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303D" w:rsidRDefault="008E24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>Итоговый список рекомендованных на обучение в вузах Венгрии п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>о программам бакалавриата и одноуровневой магистратуры</w:t>
      </w:r>
    </w:p>
    <w:p w:rsidR="0017303D" w:rsidRDefault="0017303D">
      <w:pPr>
        <w:jc w:val="center"/>
        <w:rPr>
          <w:rFonts w:ascii="Times New Roman" w:hAnsi="Times New Roman" w:cs="Times New Roman"/>
          <w:b/>
          <w:bCs/>
          <w:sz w:val="12"/>
          <w:szCs w:val="12"/>
          <w:lang w:val="ky-KG"/>
        </w:rPr>
      </w:pPr>
    </w:p>
    <w:tbl>
      <w:tblPr>
        <w:tblW w:w="6649" w:type="dxa"/>
        <w:jc w:val="center"/>
        <w:tblLook w:val="04A0"/>
      </w:tblPr>
      <w:tblGrid>
        <w:gridCol w:w="467"/>
        <w:gridCol w:w="4750"/>
        <w:gridCol w:w="1432"/>
      </w:tblGrid>
      <w:tr w:rsidR="0017303D">
        <w:trPr>
          <w:trHeight w:val="62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4C6E7" w:themeFill="accent5" w:themeFillTint="66"/>
          </w:tcPr>
          <w:p w:rsidR="0017303D" w:rsidRDefault="008E2436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4C6E7" w:themeFill="accent5" w:themeFillTint="66"/>
          </w:tcPr>
          <w:p w:rsidR="0017303D" w:rsidRDefault="008E2436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4C6E7" w:themeFill="accent5" w:themeFillTint="66"/>
          </w:tcPr>
          <w:p w:rsidR="0017303D" w:rsidRDefault="008E2436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Итоговый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17303D">
        <w:trPr>
          <w:trHeight w:val="510"/>
          <w:jc w:val="center"/>
        </w:trPr>
        <w:tc>
          <w:tcPr>
            <w:tcW w:w="664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70AD47"/>
            <w:vAlign w:val="center"/>
          </w:tcPr>
          <w:p w:rsidR="0017303D" w:rsidRDefault="008E2436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Естественно-научное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12791030105</w:t>
            </w:r>
          </w:p>
        </w:tc>
        <w:tc>
          <w:tcPr>
            <w:tcW w:w="14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93,36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12742050805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91,67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42701230902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91,67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12792180505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91,25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12752240704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91,25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12791150605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86,11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12782091004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85,48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32741270505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85,14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12761040305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84,71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12731220304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84,33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12791180505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84,25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32781090805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82,07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12781141103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81,39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12782140605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81,11</w:t>
            </w:r>
          </w:p>
        </w:tc>
      </w:tr>
      <w:tr w:rsidR="0017303D">
        <w:trPr>
          <w:trHeight w:val="300"/>
          <w:jc w:val="center"/>
        </w:trPr>
        <w:tc>
          <w:tcPr>
            <w:tcW w:w="4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7303D" w:rsidRDefault="001730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7303D" w:rsidRDefault="00173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7303D" w:rsidRDefault="001730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03D">
        <w:trPr>
          <w:trHeight w:val="510"/>
          <w:jc w:val="center"/>
        </w:trPr>
        <w:tc>
          <w:tcPr>
            <w:tcW w:w="664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/>
            <w:vAlign w:val="center"/>
          </w:tcPr>
          <w:p w:rsidR="0017303D" w:rsidRDefault="008E2436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Медицинское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17303D">
        <w:trPr>
          <w:trHeight w:val="557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22762150105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89,59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22781270205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88,89</w:t>
            </w:r>
          </w:p>
        </w:tc>
      </w:tr>
      <w:tr w:rsidR="0017303D">
        <w:trPr>
          <w:trHeight w:val="535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22781140804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87,50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22732111103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86,24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22781120304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86,11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22761270805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85,99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22781200404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84,59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22781010804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83,34</w:t>
            </w:r>
          </w:p>
        </w:tc>
      </w:tr>
      <w:tr w:rsidR="0017303D">
        <w:trPr>
          <w:trHeight w:val="300"/>
          <w:jc w:val="center"/>
        </w:trPr>
        <w:tc>
          <w:tcPr>
            <w:tcW w:w="4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7303D" w:rsidRDefault="001730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7303D" w:rsidRDefault="00173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7303D" w:rsidRDefault="001730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03D">
        <w:trPr>
          <w:trHeight w:val="510"/>
          <w:jc w:val="center"/>
        </w:trPr>
        <w:tc>
          <w:tcPr>
            <w:tcW w:w="664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/>
            <w:vAlign w:val="center"/>
          </w:tcPr>
          <w:p w:rsidR="0017303D" w:rsidRDefault="008E2436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Социально-гуманитарное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32782201102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97,09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32731060804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93,75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32701210205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92,92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32771120904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91,96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32732280505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91,67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32731170205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91,67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52741140805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91,67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32762040301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91,67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32712270305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91,67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32761150205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90,97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32731121204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89,15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32711260602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88,92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32761191203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88,74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32761220602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88,34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32741280605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88,09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32721200404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88,06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32791280504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87,94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32791170605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87,49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32792100503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87,49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32751070204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87,45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32761100805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87,09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32721081104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86,71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22771020801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86,67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32772250705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86,25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32721300504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86,19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32731200804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86,11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32771240605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86,11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32701060305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86,11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32711240703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86,11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32741201103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86,11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32761241104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86,11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32702290805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85,99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32771270704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85,99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32711270505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85,99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3270</w:t>
            </w:r>
            <w:r w:rsidR="00216B5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030405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85,91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32702050403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85,77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32791180405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85,67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32791270703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85,29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32791250503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85,05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32732120405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84,87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32702070203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84,85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32701290303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84,49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32751090605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84,02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32781030805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83,75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32781130304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83,71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32721181203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83,46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32701031104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83,34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32771050403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83,34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32741290705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83,34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32781180805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83,34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32791060203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83,21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32781300405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83,21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32751170705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83,21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32712100305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83,05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32701140504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82,92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32741280405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82,64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32712230505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82,64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32711200805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82,49</w:t>
            </w:r>
          </w:p>
        </w:tc>
      </w:tr>
      <w:tr w:rsidR="0017303D">
        <w:trPr>
          <w:trHeight w:val="300"/>
          <w:jc w:val="center"/>
        </w:trPr>
        <w:tc>
          <w:tcPr>
            <w:tcW w:w="4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7303D" w:rsidRDefault="001730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7303D" w:rsidRDefault="00173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7303D" w:rsidRDefault="001730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03D">
        <w:trPr>
          <w:trHeight w:val="510"/>
          <w:jc w:val="center"/>
        </w:trPr>
        <w:tc>
          <w:tcPr>
            <w:tcW w:w="664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/>
            <w:vAlign w:val="center"/>
          </w:tcPr>
          <w:p w:rsidR="0017303D" w:rsidRDefault="008E2436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42762171103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98,23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42771230601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94,45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42781280605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92,84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42712200703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92,07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42772220701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91,88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42712180203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91,82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42712060705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91,67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42751311003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91,67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42701260305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91,67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42742060705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91,67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42732031004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91,10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42721180605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90,97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12762250705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90,84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42722060904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90,42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42701050105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89,75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42711190704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89,59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42702201204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89,57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42722111104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89,57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42741071004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89,17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42702250805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88,89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42752280605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88,89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42731240205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88,77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42792200705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88,71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42721210803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88,63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42712040604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88,60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42712100805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88,35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42721250805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88,19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42761041104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88,19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42781110505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88,19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42732190804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88,07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42722050304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87,92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42762201004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87,89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42782280203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87,45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42722280305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86,79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42702110805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86,79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42701210102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86,68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42722170904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86,62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42791230403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86,25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42782201104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86,11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42731180804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86,11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12751150705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86,11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42731260105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86,11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42731270705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86,11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42742190304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85,97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42702160305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85,85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42761040105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85,84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42731080605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85,81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42732150705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85,42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42731201204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85,41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42772050805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85,23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42701040205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85,00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42761220605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85,00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42752220205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84,59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42772111203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84,59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42742200604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84,57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42752170504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84,53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42781120603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84,01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42792060804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83,81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42762020705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83,34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42781110705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83,34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42731130702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83,34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42772191104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83,34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42742140704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83,21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42752260305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83,19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42752270805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83,19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42721060405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83,15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32722270605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83,05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42742040403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83,05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42791240598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82,81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42782091204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82,50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42732301104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82,49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42792130504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82,49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42792230205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82,22</w:t>
            </w:r>
          </w:p>
        </w:tc>
      </w:tr>
      <w:tr w:rsidR="0017303D">
        <w:trPr>
          <w:trHeight w:val="300"/>
          <w:jc w:val="center"/>
        </w:trPr>
        <w:tc>
          <w:tcPr>
            <w:tcW w:w="4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7303D" w:rsidRDefault="001730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7303D" w:rsidRDefault="00173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7303D" w:rsidRDefault="001730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03D">
        <w:trPr>
          <w:trHeight w:val="510"/>
          <w:jc w:val="center"/>
        </w:trPr>
        <w:tc>
          <w:tcPr>
            <w:tcW w:w="664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/>
            <w:vAlign w:val="center"/>
          </w:tcPr>
          <w:p w:rsidR="0017303D" w:rsidRDefault="008E2436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Экономическое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52741160204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93,06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52722280602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92,09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52701220205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91,88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32721040105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91,67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52701030204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91,67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52792050904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90,59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52701271004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90,42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12702270800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90,24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52752241202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89,79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52731261104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89,72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52781041104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89,66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52792070603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89,59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52791170705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89,37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52721121204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89,17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52751131104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89,17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52702200603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89,02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52721230203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88,92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52741230605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88,89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52731200404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88,89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52722120105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88,89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52732260205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88,89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52781230305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88,19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52752021004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88,09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52722281004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87,84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52761160202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87,67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52742141203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87,58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52742250804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87,49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52772060103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87,45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52751280603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86,79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52741260805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86,75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52771120404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86,71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52721160704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86,11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52742070505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86,11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52781131004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86,11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52741060404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86,11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52771070505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85,47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52752170423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85,45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52781250405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85,41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52761020405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85,41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52701170804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85,39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52731211104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84,71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52701260704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84,71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52761161003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84,59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52772220404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84,44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52731270804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84,41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52711080904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84,33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52731080204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84,01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52761220205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84,01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52721011004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83,97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52742230402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83,75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52732170805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83,75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52761160405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83,65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52771310705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83,34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32701190205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83,34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52731310704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83,34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52722170505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83,34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52701010504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83,34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52722260704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83,34</w:t>
            </w:r>
          </w:p>
        </w:tc>
      </w:tr>
      <w:tr w:rsidR="0017303D">
        <w:trPr>
          <w:trHeight w:val="51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52772200703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83,24</w:t>
            </w:r>
          </w:p>
        </w:tc>
      </w:tr>
    </w:tbl>
    <w:p w:rsidR="0017303D" w:rsidRDefault="008E2436">
      <w:r>
        <w:br w:type="page"/>
      </w:r>
    </w:p>
    <w:p w:rsidR="0017303D" w:rsidRDefault="008E2436">
      <w:pPr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lastRenderedPageBreak/>
        <w:t>Итоговый список рекомендованных на обучение в вузах Венгрии по магист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>рской программе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(76)</w:t>
      </w:r>
    </w:p>
    <w:p w:rsidR="0017303D" w:rsidRPr="008E2436" w:rsidRDefault="0017303D">
      <w:pPr>
        <w:rPr>
          <w:lang w:val="ru-RU"/>
        </w:rPr>
      </w:pPr>
    </w:p>
    <w:tbl>
      <w:tblPr>
        <w:tblW w:w="6319" w:type="dxa"/>
        <w:jc w:val="center"/>
        <w:tblLook w:val="04A0"/>
      </w:tblPr>
      <w:tblGrid>
        <w:gridCol w:w="491"/>
        <w:gridCol w:w="4464"/>
        <w:gridCol w:w="1364"/>
      </w:tblGrid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</w:tcPr>
          <w:p w:rsidR="0017303D" w:rsidRDefault="008E2436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</w:tcPr>
          <w:p w:rsidR="0017303D" w:rsidRDefault="008E2436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5D6" w:themeFill="accent2" w:themeFillTint="32"/>
          </w:tcPr>
          <w:p w:rsidR="0017303D" w:rsidRDefault="008E2436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Итоговый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17303D">
        <w:trPr>
          <w:trHeight w:val="510"/>
          <w:jc w:val="center"/>
        </w:trPr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 w:themeFill="accent6"/>
            <w:noWrap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3F3F3F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3F3F3F"/>
                <w:sz w:val="24"/>
                <w:szCs w:val="24"/>
              </w:rPr>
              <w:t>Естественно-научное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3F3F3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3F3F3F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12891160700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90,66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12821170701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85,40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12832120794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81,79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12831180500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78,34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03D" w:rsidRDefault="001730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03D" w:rsidRDefault="00173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03D" w:rsidRDefault="001730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03D">
        <w:trPr>
          <w:trHeight w:val="510"/>
          <w:jc w:val="center"/>
        </w:trPr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 w:themeFill="accent6"/>
            <w:noWrap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3F3F3F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3F3F3F"/>
                <w:sz w:val="24"/>
                <w:szCs w:val="24"/>
              </w:rPr>
              <w:t>Медицинское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3F3F3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3F3F3F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22851041099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82,49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22841040389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82,45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03D" w:rsidRDefault="001730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03D" w:rsidRDefault="001730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03D" w:rsidRDefault="001730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03D">
        <w:trPr>
          <w:trHeight w:val="510"/>
          <w:jc w:val="center"/>
        </w:trPr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 w:themeFill="accent6"/>
            <w:noWrap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3F3F3F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3F3F3F"/>
                <w:sz w:val="24"/>
                <w:szCs w:val="24"/>
              </w:rPr>
              <w:t>Социально-гуманитарное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3F3F3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3F3F3F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32801161291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96,62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32851271101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94,24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32881100399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94,24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32841250199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93,69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32812091001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91,66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32811150799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90,91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32811230198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88,69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32821081100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88,69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32811270701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88,05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32811260102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87,39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32871170699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86,93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32812150900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86,54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32891030601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85,31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32861041001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85,11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32871280794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84,78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32821091298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83,97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32861190898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83,55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32861310701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83,46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32811100990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83,34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32891100498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83,09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32831181299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82,95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32821211098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82,55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32832280698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82,51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32831311298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81,25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32872190689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81,16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32871030500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80,13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32891290193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79,41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32841120800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79,15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32851040800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78,87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32861270397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75,73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32821290398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73,20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32891120700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72,95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32881260900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72,82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32851270699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71,72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32861051001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70,96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32811040700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69,46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03D" w:rsidRDefault="001730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03D" w:rsidRDefault="00173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03D" w:rsidRDefault="001730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03D">
        <w:trPr>
          <w:trHeight w:val="510"/>
          <w:jc w:val="center"/>
        </w:trPr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 w:themeFill="accent6"/>
            <w:noWrap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3F3F3F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3F3F3F"/>
                <w:sz w:val="24"/>
                <w:szCs w:val="24"/>
              </w:rPr>
              <w:t>Техническое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3F3F3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3F3F3F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42851021000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91,66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42812230399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91,65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42851080400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86,31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42821300499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85,66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42861100801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85,56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42852100299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79,75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42812290798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79,49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42891300601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77,69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42862190700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66,68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12832170693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63,34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42882240499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63,19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03D" w:rsidRDefault="001730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03D" w:rsidRDefault="00173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03D" w:rsidRDefault="001730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03D">
        <w:trPr>
          <w:trHeight w:val="510"/>
          <w:jc w:val="center"/>
        </w:trPr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 w:themeFill="accent6"/>
            <w:noWrap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Экономическое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52801180300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95,57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52892251100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92,13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52811150402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91,66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52891130123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90,56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52872050201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90,34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52801260800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88,89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52851200999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87,95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52871100700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87,46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52821090101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87,08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52821031001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82,99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52842101285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82,95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52851110298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82,61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52811090699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81,74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52881050895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80,29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52811020593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80,15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52841200902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79,63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52852010201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79,16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52871040994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79,16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52811121001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78,74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52891190700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77,88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52811140502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76,79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52821161299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76,46</w:t>
            </w:r>
          </w:p>
        </w:tc>
      </w:tr>
      <w:tr w:rsidR="0017303D">
        <w:trPr>
          <w:trHeight w:val="510"/>
          <w:jc w:val="center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52891030597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6" w:themeFill="accent1" w:themeFillTint="32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76,34</w:t>
            </w:r>
          </w:p>
        </w:tc>
      </w:tr>
    </w:tbl>
    <w:p w:rsidR="0017303D" w:rsidRDefault="0017303D"/>
    <w:p w:rsidR="0017303D" w:rsidRDefault="0017303D"/>
    <w:p w:rsidR="0017303D" w:rsidRDefault="0017303D"/>
    <w:p w:rsidR="0017303D" w:rsidRDefault="008E2436">
      <w:pPr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Итоговый список рекомендованных на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получение докторской степени </w:t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>в вузах Венгрии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(9)</w:t>
      </w:r>
    </w:p>
    <w:tbl>
      <w:tblPr>
        <w:tblpPr w:leftFromText="180" w:rightFromText="180" w:vertAnchor="text" w:horzAnchor="page" w:tblpX="2966" w:tblpY="259"/>
        <w:tblOverlap w:val="never"/>
        <w:tblW w:w="6264" w:type="dxa"/>
        <w:tblLook w:val="04A0"/>
      </w:tblPr>
      <w:tblGrid>
        <w:gridCol w:w="458"/>
        <w:gridCol w:w="4433"/>
        <w:gridCol w:w="1373"/>
      </w:tblGrid>
      <w:tr w:rsidR="0017303D">
        <w:trPr>
          <w:trHeight w:val="51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 w:themeFill="accent2" w:themeFillTint="99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 w:themeFill="accent2" w:themeFillTint="99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 w:themeFill="accent2" w:themeFillTint="99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Итоговый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17303D">
        <w:trPr>
          <w:trHeight w:val="510"/>
        </w:trPr>
        <w:tc>
          <w:tcPr>
            <w:tcW w:w="62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17303D" w:rsidRDefault="008E2436">
            <w:pPr>
              <w:jc w:val="center"/>
              <w:textAlignment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Естественно-научное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17303D">
        <w:trPr>
          <w:trHeight w:val="51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12992070497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90,70</w:t>
            </w:r>
          </w:p>
        </w:tc>
      </w:tr>
      <w:tr w:rsidR="0017303D">
        <w:trPr>
          <w:trHeight w:val="51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12991170894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82,44</w:t>
            </w:r>
          </w:p>
        </w:tc>
      </w:tr>
      <w:tr w:rsidR="0017303D">
        <w:trPr>
          <w:trHeight w:val="51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12961190285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78,49</w:t>
            </w:r>
          </w:p>
        </w:tc>
      </w:tr>
      <w:tr w:rsidR="0017303D">
        <w:trPr>
          <w:trHeight w:val="510"/>
        </w:trPr>
        <w:tc>
          <w:tcPr>
            <w:tcW w:w="62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17303D" w:rsidRDefault="008E2436">
            <w:pPr>
              <w:jc w:val="center"/>
              <w:textAlignment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Социально-гуманитарное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17303D">
        <w:trPr>
          <w:trHeight w:val="51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32911221086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17303D" w:rsidRDefault="008E2436">
            <w:pPr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92,34</w:t>
            </w:r>
          </w:p>
        </w:tc>
      </w:tr>
      <w:tr w:rsidR="0017303D">
        <w:trPr>
          <w:trHeight w:val="51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32962020285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17303D" w:rsidRDefault="008E2436">
            <w:pPr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90,66</w:t>
            </w:r>
          </w:p>
        </w:tc>
      </w:tr>
      <w:tr w:rsidR="0017303D">
        <w:trPr>
          <w:trHeight w:val="51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32911090197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17303D" w:rsidRDefault="008E2436">
            <w:pPr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78,34</w:t>
            </w:r>
          </w:p>
        </w:tc>
      </w:tr>
      <w:tr w:rsidR="0017303D">
        <w:trPr>
          <w:trHeight w:val="51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32942180384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17303D" w:rsidRDefault="008E2436">
            <w:pPr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75,44</w:t>
            </w:r>
          </w:p>
        </w:tc>
      </w:tr>
      <w:tr w:rsidR="0017303D">
        <w:trPr>
          <w:trHeight w:val="510"/>
        </w:trPr>
        <w:tc>
          <w:tcPr>
            <w:tcW w:w="62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17303D" w:rsidRDefault="008E2436">
            <w:pPr>
              <w:jc w:val="center"/>
              <w:textAlignment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Техническое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17303D">
        <w:trPr>
          <w:trHeight w:val="51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42982200396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17303D" w:rsidRDefault="008E2436">
            <w:pPr>
              <w:jc w:val="center"/>
              <w:textAlignment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82,59</w:t>
            </w:r>
          </w:p>
        </w:tc>
      </w:tr>
      <w:tr w:rsidR="0017303D">
        <w:trPr>
          <w:trHeight w:val="510"/>
        </w:trPr>
        <w:tc>
          <w:tcPr>
            <w:tcW w:w="62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17303D" w:rsidRDefault="008E2436">
            <w:pPr>
              <w:jc w:val="center"/>
              <w:textAlignment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Экономическое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17303D">
        <w:trPr>
          <w:trHeight w:val="51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17303D" w:rsidRDefault="008E2436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52901021186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17303D" w:rsidRDefault="008E2436">
            <w:pPr>
              <w:jc w:val="center"/>
              <w:textAlignment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76,25</w:t>
            </w:r>
          </w:p>
        </w:tc>
      </w:tr>
    </w:tbl>
    <w:p w:rsidR="0017303D" w:rsidRDefault="0017303D">
      <w:pPr>
        <w:rPr>
          <w:lang w:val="ru-RU"/>
        </w:rPr>
      </w:pPr>
    </w:p>
    <w:sectPr w:rsidR="0017303D" w:rsidSect="0017303D">
      <w:pgSz w:w="11906" w:h="16838"/>
      <w:pgMar w:top="1134" w:right="1701" w:bottom="1134" w:left="1701" w:header="720" w:footer="72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ListBullet5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ListBullet4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ListBullet3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ListBullet2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3F01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7DA5FFF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303D"/>
    <w:rsid w:val="001743F4"/>
    <w:rsid w:val="00187C33"/>
    <w:rsid w:val="001936B7"/>
    <w:rsid w:val="00196AB1"/>
    <w:rsid w:val="00201333"/>
    <w:rsid w:val="00210FA7"/>
    <w:rsid w:val="00216417"/>
    <w:rsid w:val="00216B5E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7D4557"/>
    <w:rsid w:val="00801F23"/>
    <w:rsid w:val="00837632"/>
    <w:rsid w:val="0085640F"/>
    <w:rsid w:val="008567AA"/>
    <w:rsid w:val="00892712"/>
    <w:rsid w:val="008A680A"/>
    <w:rsid w:val="008B0BB0"/>
    <w:rsid w:val="008E2436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6984F81"/>
    <w:rsid w:val="08455C26"/>
    <w:rsid w:val="1389489E"/>
    <w:rsid w:val="154B4C16"/>
    <w:rsid w:val="17F13C97"/>
    <w:rsid w:val="2B9A1794"/>
    <w:rsid w:val="33AC670C"/>
    <w:rsid w:val="37DA5FFF"/>
    <w:rsid w:val="3D2E204C"/>
    <w:rsid w:val="43EC1DCD"/>
    <w:rsid w:val="45A76F08"/>
    <w:rsid w:val="5DB44EBA"/>
    <w:rsid w:val="668964D0"/>
    <w:rsid w:val="72B20E70"/>
    <w:rsid w:val="7CB6633E"/>
    <w:rsid w:val="7D7A2254"/>
    <w:rsid w:val="7EBB39C0"/>
    <w:rsid w:val="7EC83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1" w:count="26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Default Paragraph Font" w:semiHidden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Table" w:semiHidden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Placeholder Text" w:semiHidden="1" w:uiPriority="99" w:unhideWhenUsed="1" w:qFormat="0"/>
    <w:lsdException w:name="No Spacing" w:semiHidden="1" w:uiPriority="99" w:unhideWhenUsed="1" w:qFormat="0"/>
    <w:lsdException w:name="Light Shading" w:semiHidden="1" w:uiPriority="99" w:unhideWhenUsed="1" w:qFormat="0"/>
    <w:lsdException w:name="Light List" w:semiHidden="1" w:uiPriority="99" w:unhideWhenUsed="1" w:qFormat="0"/>
    <w:lsdException w:name="Light Grid" w:semiHidden="1" w:uiPriority="99" w:unhideWhenUsed="1" w:qFormat="0"/>
    <w:lsdException w:name="Medium Shading 1" w:semiHidden="1" w:uiPriority="99" w:unhideWhenUsed="1" w:qFormat="0"/>
    <w:lsdException w:name="Medium Shading 2" w:semiHidden="1" w:uiPriority="99" w:unhideWhenUsed="1" w:qFormat="0"/>
    <w:lsdException w:name="Medium List 1" w:semiHidden="1" w:uiPriority="99" w:unhideWhenUsed="1" w:qFormat="0"/>
    <w:lsdException w:name="Medium List 2" w:semiHidden="1" w:uiPriority="99" w:unhideWhenUsed="1" w:qFormat="0"/>
    <w:lsdException w:name="Medium Grid 1" w:semiHidden="1" w:uiPriority="99" w:unhideWhenUsed="1" w:qFormat="0"/>
    <w:lsdException w:name="Medium Grid 2" w:semiHidden="1" w:uiPriority="99" w:unhideWhenUsed="1" w:qFormat="0"/>
    <w:lsdException w:name="Medium Grid 3" w:semiHidden="1" w:uiPriority="99" w:unhideWhenUsed="1" w:qFormat="0"/>
    <w:lsdException w:name="Dark List" w:semiHidden="1" w:uiPriority="99" w:unhideWhenUsed="1" w:qFormat="0"/>
    <w:lsdException w:name="Colorful Shading" w:semiHidden="1" w:uiPriority="99" w:unhideWhenUsed="1" w:qFormat="0"/>
    <w:lsdException w:name="Colorful List" w:semiHidden="1" w:uiPriority="99" w:unhideWhenUsed="1" w:qFormat="0"/>
    <w:lsdException w:name="Colorful Grid" w:semiHidden="1" w:uiPriority="99" w:unhideWhenUsed="1" w:qFormat="0"/>
    <w:lsdException w:name="Light Shading Accent 1" w:semiHidden="1" w:uiPriority="99" w:unhideWhenUsed="1" w:qFormat="0"/>
    <w:lsdException w:name="Light List Accent 1" w:semiHidden="1" w:uiPriority="99" w:unhideWhenUsed="1" w:qFormat="0"/>
    <w:lsdException w:name="Light Grid Accent 1" w:semiHidden="1" w:uiPriority="99" w:unhideWhenUsed="1" w:qFormat="0"/>
    <w:lsdException w:name="Medium Shading 1 Accent 1" w:semiHidden="1" w:uiPriority="99" w:unhideWhenUsed="1" w:qFormat="0"/>
    <w:lsdException w:name="Medium Shading 2 Accent 1" w:semiHidden="1" w:uiPriority="99" w:unhideWhenUsed="1" w:qFormat="0"/>
    <w:lsdException w:name="Medium List 1 Accent 1" w:semiHidden="1" w:uiPriority="99" w:unhideWhenUsed="1" w:qFormat="0"/>
    <w:lsdException w:name="Revision" w:semiHidden="1" w:uiPriority="99" w:unhideWhenUsed="1" w:qFormat="0"/>
    <w:lsdException w:name="List Paragraph" w:semiHidden="1" w:uiPriority="99" w:unhideWhenUsed="1" w:qFormat="0"/>
    <w:lsdException w:name="Quote" w:semiHidden="1" w:uiPriority="99" w:unhideWhenUsed="1" w:qFormat="0"/>
    <w:lsdException w:name="Intense Quote" w:semiHidden="1" w:uiPriority="99" w:unhideWhenUsed="1" w:qFormat="0"/>
    <w:lsdException w:name="Medium List 2 Accent 1" w:semiHidden="1" w:uiPriority="99" w:unhideWhenUsed="1" w:qFormat="0"/>
    <w:lsdException w:name="Medium Grid 1 Accent 1" w:semiHidden="1" w:uiPriority="99" w:unhideWhenUsed="1" w:qFormat="0"/>
    <w:lsdException w:name="Medium Grid 2 Accent 1" w:semiHidden="1" w:uiPriority="99" w:unhideWhenUsed="1" w:qFormat="0"/>
    <w:lsdException w:name="Medium Grid 3 Accent 1" w:semiHidden="1" w:uiPriority="99" w:unhideWhenUsed="1" w:qFormat="0"/>
    <w:lsdException w:name="Dark List Accent 1" w:semiHidden="1" w:uiPriority="99" w:unhideWhenUsed="1" w:qFormat="0"/>
    <w:lsdException w:name="Colorful Shading Accent 1" w:semiHidden="1" w:uiPriority="99" w:unhideWhenUsed="1" w:qFormat="0"/>
    <w:lsdException w:name="Colorful List Accent 1" w:semiHidden="1" w:uiPriority="99" w:unhideWhenUsed="1" w:qFormat="0"/>
    <w:lsdException w:name="Colorful Grid Accent 1" w:semiHidden="1" w:uiPriority="99" w:unhideWhenUsed="1" w:qFormat="0"/>
    <w:lsdException w:name="Light Shading Accent 2" w:semiHidden="1" w:uiPriority="99" w:unhideWhenUsed="1" w:qFormat="0"/>
    <w:lsdException w:name="Light List Accent 2" w:semiHidden="1" w:uiPriority="99" w:unhideWhenUsed="1" w:qFormat="0"/>
    <w:lsdException w:name="Light Grid Accent 2" w:semiHidden="1" w:uiPriority="99" w:unhideWhenUsed="1" w:qFormat="0"/>
    <w:lsdException w:name="Medium Shading 1 Accent 2" w:semiHidden="1" w:uiPriority="99" w:unhideWhenUsed="1" w:qFormat="0"/>
    <w:lsdException w:name="Medium Shading 2 Accent 2" w:semiHidden="1" w:uiPriority="99" w:unhideWhenUsed="1" w:qFormat="0"/>
    <w:lsdException w:name="Medium List 1 Accent 2" w:semiHidden="1" w:uiPriority="99" w:unhideWhenUsed="1" w:qFormat="0"/>
    <w:lsdException w:name="Medium List 2 Accent 2" w:semiHidden="1" w:uiPriority="99" w:unhideWhenUsed="1" w:qFormat="0"/>
    <w:lsdException w:name="Medium Grid 1 Accent 2" w:semiHidden="1" w:uiPriority="99" w:unhideWhenUsed="1" w:qFormat="0"/>
    <w:lsdException w:name="Medium Grid 2 Accent 2" w:semiHidden="1" w:uiPriority="99" w:unhideWhenUsed="1" w:qFormat="0"/>
    <w:lsdException w:name="Medium Grid 3 Accent 2" w:semiHidden="1" w:uiPriority="99" w:unhideWhenUsed="1" w:qFormat="0"/>
    <w:lsdException w:name="Dark List Accent 2" w:semiHidden="1" w:uiPriority="99" w:unhideWhenUsed="1" w:qFormat="0"/>
    <w:lsdException w:name="Colorful Shading Accent 2" w:semiHidden="1" w:uiPriority="99" w:unhideWhenUsed="1" w:qFormat="0"/>
    <w:lsdException w:name="Colorful List Accent 2" w:semiHidden="1" w:uiPriority="99" w:unhideWhenUsed="1" w:qFormat="0"/>
    <w:lsdException w:name="Colorful Grid Accent 2" w:semiHidden="1" w:uiPriority="99" w:unhideWhenUsed="1" w:qFormat="0"/>
    <w:lsdException w:name="Light Shading Accent 3" w:semiHidden="1" w:uiPriority="99" w:unhideWhenUsed="1" w:qFormat="0"/>
    <w:lsdException w:name="Light List Accent 3" w:semiHidden="1" w:uiPriority="99" w:unhideWhenUsed="1" w:qFormat="0"/>
    <w:lsdException w:name="Light Grid Accent 3" w:semiHidden="1" w:uiPriority="99" w:unhideWhenUsed="1" w:qFormat="0"/>
    <w:lsdException w:name="Medium Shading 1 Accent 3" w:semiHidden="1" w:uiPriority="99" w:unhideWhenUsed="1" w:qFormat="0"/>
    <w:lsdException w:name="Medium Shading 2 Accent 3" w:semiHidden="1" w:uiPriority="99" w:unhideWhenUsed="1" w:qFormat="0"/>
    <w:lsdException w:name="Medium List 1 Accent 3" w:semiHidden="1" w:uiPriority="99" w:unhideWhenUsed="1" w:qFormat="0"/>
    <w:lsdException w:name="Medium List 2 Accent 3" w:semiHidden="1" w:uiPriority="99" w:unhideWhenUsed="1" w:qFormat="0"/>
    <w:lsdException w:name="Medium Grid 1 Accent 3" w:semiHidden="1" w:uiPriority="99" w:unhideWhenUsed="1" w:qFormat="0"/>
    <w:lsdException w:name="Medium Grid 2 Accent 3" w:semiHidden="1" w:uiPriority="99" w:unhideWhenUsed="1" w:qFormat="0"/>
    <w:lsdException w:name="Medium Grid 3 Accent 3" w:semiHidden="1" w:uiPriority="99" w:unhideWhenUsed="1" w:qFormat="0"/>
    <w:lsdException w:name="Dark List Accent 3" w:semiHidden="1" w:uiPriority="99" w:unhideWhenUsed="1" w:qFormat="0"/>
    <w:lsdException w:name="Colorful Shading Accent 3" w:semiHidden="1" w:uiPriority="99" w:unhideWhenUsed="1" w:qFormat="0"/>
    <w:lsdException w:name="Colorful List Accent 3" w:semiHidden="1" w:uiPriority="99" w:unhideWhenUsed="1" w:qFormat="0"/>
    <w:lsdException w:name="Colorful Grid Accent 3" w:semiHidden="1" w:uiPriority="99" w:unhideWhenUsed="1" w:qFormat="0"/>
    <w:lsdException w:name="Light Shading Accent 4" w:semiHidden="1" w:uiPriority="99" w:unhideWhenUsed="1" w:qFormat="0"/>
    <w:lsdException w:name="Light List Accent 4" w:semiHidden="1" w:uiPriority="99" w:unhideWhenUsed="1" w:qFormat="0"/>
    <w:lsdException w:name="Light Grid Accent 4" w:semiHidden="1" w:uiPriority="99" w:unhideWhenUsed="1" w:qFormat="0"/>
    <w:lsdException w:name="Medium Shading 1 Accent 4" w:semiHidden="1" w:uiPriority="99" w:unhideWhenUsed="1" w:qFormat="0"/>
    <w:lsdException w:name="Medium Shading 2 Accent 4" w:semiHidden="1" w:uiPriority="99" w:unhideWhenUsed="1" w:qFormat="0"/>
    <w:lsdException w:name="Medium List 1 Accent 4" w:semiHidden="1" w:uiPriority="99" w:unhideWhenUsed="1" w:qFormat="0"/>
    <w:lsdException w:name="Medium List 2 Accent 4" w:semiHidden="1" w:uiPriority="99" w:unhideWhenUsed="1" w:qFormat="0"/>
    <w:lsdException w:name="Medium Grid 1 Accent 4" w:semiHidden="1" w:uiPriority="99" w:unhideWhenUsed="1" w:qFormat="0"/>
    <w:lsdException w:name="Medium Grid 2 Accent 4" w:semiHidden="1" w:uiPriority="99" w:unhideWhenUsed="1" w:qFormat="0"/>
    <w:lsdException w:name="Medium Grid 3 Accent 4" w:semiHidden="1" w:uiPriority="99" w:unhideWhenUsed="1" w:qFormat="0"/>
    <w:lsdException w:name="Dark List Accent 4" w:semiHidden="1" w:uiPriority="99" w:unhideWhenUsed="1" w:qFormat="0"/>
    <w:lsdException w:name="Colorful Shading Accent 4" w:semiHidden="1" w:uiPriority="99" w:unhideWhenUsed="1" w:qFormat="0"/>
    <w:lsdException w:name="Colorful List Accent 4" w:semiHidden="1" w:uiPriority="99" w:unhideWhenUsed="1" w:qFormat="0"/>
    <w:lsdException w:name="Colorful Grid Accent 4" w:semiHidden="1" w:uiPriority="99" w:unhideWhenUsed="1" w:qFormat="0"/>
    <w:lsdException w:name="Light Shading Accent 5" w:semiHidden="1" w:uiPriority="99" w:unhideWhenUsed="1" w:qFormat="0"/>
    <w:lsdException w:name="Light List Accent 5" w:semiHidden="1" w:uiPriority="99" w:unhideWhenUsed="1" w:qFormat="0"/>
    <w:lsdException w:name="Light Grid Accent 5" w:semiHidden="1" w:uiPriority="99" w:unhideWhenUsed="1" w:qFormat="0"/>
    <w:lsdException w:name="Medium Shading 1 Accent 5" w:semiHidden="1" w:uiPriority="99" w:unhideWhenUsed="1" w:qFormat="0"/>
    <w:lsdException w:name="Medium Shading 2 Accent 5" w:semiHidden="1" w:uiPriority="99" w:unhideWhenUsed="1" w:qFormat="0"/>
    <w:lsdException w:name="Medium List 1 Accent 5" w:semiHidden="1" w:uiPriority="99" w:unhideWhenUsed="1" w:qFormat="0"/>
    <w:lsdException w:name="Medium List 2 Accent 5" w:semiHidden="1" w:uiPriority="99" w:unhideWhenUsed="1" w:qFormat="0"/>
    <w:lsdException w:name="Medium Grid 1 Accent 5" w:semiHidden="1" w:uiPriority="99" w:unhideWhenUsed="1" w:qFormat="0"/>
    <w:lsdException w:name="Medium Grid 2 Accent 5" w:semiHidden="1" w:uiPriority="99" w:unhideWhenUsed="1" w:qFormat="0"/>
    <w:lsdException w:name="Medium Grid 3 Accent 5" w:semiHidden="1" w:uiPriority="99" w:unhideWhenUsed="1" w:qFormat="0"/>
    <w:lsdException w:name="Dark List Accent 5" w:semiHidden="1" w:uiPriority="99" w:unhideWhenUsed="1" w:qFormat="0"/>
    <w:lsdException w:name="Colorful Shading Accent 5" w:semiHidden="1" w:uiPriority="99" w:unhideWhenUsed="1" w:qFormat="0"/>
    <w:lsdException w:name="Colorful List Accent 5" w:semiHidden="1" w:uiPriority="99" w:unhideWhenUsed="1" w:qFormat="0"/>
    <w:lsdException w:name="Colorful Grid Accent 5" w:semiHidden="1" w:uiPriority="99" w:unhideWhenUsed="1" w:qFormat="0"/>
    <w:lsdException w:name="Light Shading Accent 6" w:semiHidden="1" w:uiPriority="99" w:unhideWhenUsed="1" w:qFormat="0"/>
    <w:lsdException w:name="Light List Accent 6" w:semiHidden="1" w:uiPriority="99" w:unhideWhenUsed="1" w:qFormat="0"/>
    <w:lsdException w:name="Light Grid Accent 6" w:semiHidden="1" w:uiPriority="99" w:unhideWhenUsed="1" w:qFormat="0"/>
    <w:lsdException w:name="Medium Shading 1 Accent 6" w:semiHidden="1" w:uiPriority="99" w:unhideWhenUsed="1" w:qFormat="0"/>
    <w:lsdException w:name="Medium Shading 2 Accent 6" w:semiHidden="1" w:uiPriority="99" w:unhideWhenUsed="1" w:qFormat="0"/>
    <w:lsdException w:name="Medium List 1 Accent 6" w:semiHidden="1" w:uiPriority="99" w:unhideWhenUsed="1" w:qFormat="0"/>
    <w:lsdException w:name="Medium List 2 Accent 6" w:semiHidden="1" w:uiPriority="99" w:unhideWhenUsed="1" w:qFormat="0"/>
    <w:lsdException w:name="Medium Grid 1 Accent 6" w:semiHidden="1" w:uiPriority="99" w:unhideWhenUsed="1" w:qFormat="0"/>
    <w:lsdException w:name="Medium Grid 2 Accent 6" w:semiHidden="1" w:uiPriority="99" w:unhideWhenUsed="1" w:qFormat="0"/>
    <w:lsdException w:name="Medium Grid 3 Accent 6" w:semiHidden="1" w:uiPriority="99" w:unhideWhenUsed="1" w:qFormat="0"/>
    <w:lsdException w:name="Dark List Accent 6" w:semiHidden="1" w:uiPriority="99" w:unhideWhenUsed="1" w:qFormat="0"/>
    <w:lsdException w:name="Colorful Shading Accent 6" w:semiHidden="1" w:uiPriority="99" w:unhideWhenUsed="1" w:qFormat="0"/>
    <w:lsdException w:name="Colorful List Accent 6" w:semiHidden="1" w:uiPriority="99" w:unhideWhenUsed="1" w:qFormat="0"/>
    <w:lsdException w:name="Colorful Grid Accent 6" w:semiHidden="1" w:uiPriority="99" w:unhideWhenUsed="1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Normal">
    <w:name w:val="Normal"/>
    <w:qFormat/>
    <w:rsid w:val="0017303D"/>
    <w:rPr>
      <w:rFonts w:asciiTheme="minorHAnsi" w:eastAsiaTheme="minorEastAsia" w:hAnsiTheme="minorHAnsi" w:cstheme="minorBidi"/>
      <w:lang w:val="en-US" w:eastAsia="zh-CN"/>
    </w:rPr>
  </w:style>
  <w:style w:type="paragraph" w:styleId="Heading1">
    <w:name w:val="heading 1"/>
    <w:basedOn w:val="Normal"/>
    <w:next w:val="Normal"/>
    <w:qFormat/>
    <w:rsid w:val="001730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1730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730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unhideWhenUsed/>
    <w:qFormat/>
    <w:rsid w:val="001730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unhideWhenUsed/>
    <w:qFormat/>
    <w:rsid w:val="001730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unhideWhenUsed/>
    <w:qFormat/>
    <w:rsid w:val="0017303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unhideWhenUsed/>
    <w:qFormat/>
    <w:rsid w:val="0017303D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unhideWhenUsed/>
    <w:qFormat/>
    <w:rsid w:val="0017303D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unhideWhenUsed/>
    <w:qFormat/>
    <w:rsid w:val="001730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Sample">
    <w:name w:val="HTML Sample"/>
    <w:basedOn w:val="DefaultParagraphFont"/>
    <w:qFormat/>
    <w:rsid w:val="0017303D"/>
    <w:rPr>
      <w:rFonts w:ascii="Courier New" w:hAnsi="Courier New" w:cs="Courier New"/>
    </w:rPr>
  </w:style>
  <w:style w:type="character" w:styleId="FollowedHyperlink">
    <w:name w:val="FollowedHyperlink"/>
    <w:basedOn w:val="DefaultParagraphFont"/>
    <w:qFormat/>
    <w:rsid w:val="0017303D"/>
    <w:rPr>
      <w:color w:val="800080"/>
      <w:u w:val="single"/>
    </w:rPr>
  </w:style>
  <w:style w:type="character" w:styleId="FootnoteReference">
    <w:name w:val="footnote reference"/>
    <w:basedOn w:val="DefaultParagraphFont"/>
    <w:qFormat/>
    <w:rsid w:val="0017303D"/>
    <w:rPr>
      <w:vertAlign w:val="superscript"/>
    </w:rPr>
  </w:style>
  <w:style w:type="character" w:styleId="CommentReference">
    <w:name w:val="annotation reference"/>
    <w:basedOn w:val="DefaultParagraphFont"/>
    <w:qFormat/>
    <w:rsid w:val="0017303D"/>
    <w:rPr>
      <w:sz w:val="21"/>
      <w:szCs w:val="21"/>
    </w:rPr>
  </w:style>
  <w:style w:type="character" w:styleId="EndnoteReference">
    <w:name w:val="endnote reference"/>
    <w:basedOn w:val="DefaultParagraphFont"/>
    <w:qFormat/>
    <w:rsid w:val="0017303D"/>
    <w:rPr>
      <w:vertAlign w:val="superscript"/>
    </w:rPr>
  </w:style>
  <w:style w:type="character" w:styleId="HTMLAcronym">
    <w:name w:val="HTML Acronym"/>
    <w:basedOn w:val="DefaultParagraphFont"/>
    <w:qFormat/>
    <w:rsid w:val="0017303D"/>
  </w:style>
  <w:style w:type="character" w:styleId="Emphasis">
    <w:name w:val="Emphasis"/>
    <w:basedOn w:val="DefaultParagraphFont"/>
    <w:qFormat/>
    <w:rsid w:val="0017303D"/>
    <w:rPr>
      <w:i/>
      <w:iCs/>
    </w:rPr>
  </w:style>
  <w:style w:type="character" w:styleId="Hyperlink">
    <w:name w:val="Hyperlink"/>
    <w:basedOn w:val="DefaultParagraphFont"/>
    <w:qFormat/>
    <w:rsid w:val="0017303D"/>
    <w:rPr>
      <w:color w:val="0000FF"/>
      <w:u w:val="single"/>
    </w:rPr>
  </w:style>
  <w:style w:type="character" w:styleId="HTMLKeyboard">
    <w:name w:val="HTML Keyboard"/>
    <w:basedOn w:val="DefaultParagraphFont"/>
    <w:qFormat/>
    <w:rsid w:val="0017303D"/>
    <w:rPr>
      <w:rFonts w:ascii="Courier New" w:hAnsi="Courier New" w:cs="Courier New"/>
      <w:sz w:val="20"/>
      <w:szCs w:val="20"/>
    </w:rPr>
  </w:style>
  <w:style w:type="character" w:styleId="HTMLCode">
    <w:name w:val="HTML Code"/>
    <w:basedOn w:val="DefaultParagraphFont"/>
    <w:qFormat/>
    <w:rsid w:val="0017303D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qFormat/>
    <w:rsid w:val="0017303D"/>
  </w:style>
  <w:style w:type="character" w:styleId="LineNumber">
    <w:name w:val="line number"/>
    <w:basedOn w:val="DefaultParagraphFont"/>
    <w:qFormat/>
    <w:rsid w:val="0017303D"/>
  </w:style>
  <w:style w:type="character" w:styleId="HTMLDefinition">
    <w:name w:val="HTML Definition"/>
    <w:basedOn w:val="DefaultParagraphFont"/>
    <w:qFormat/>
    <w:rsid w:val="0017303D"/>
    <w:rPr>
      <w:i/>
      <w:iCs/>
    </w:rPr>
  </w:style>
  <w:style w:type="character" w:styleId="HTMLVariable">
    <w:name w:val="HTML Variable"/>
    <w:basedOn w:val="DefaultParagraphFont"/>
    <w:qFormat/>
    <w:rsid w:val="0017303D"/>
    <w:rPr>
      <w:i/>
      <w:iCs/>
    </w:rPr>
  </w:style>
  <w:style w:type="character" w:styleId="HTMLTypewriter">
    <w:name w:val="HTML Typewriter"/>
    <w:basedOn w:val="DefaultParagraphFont"/>
    <w:qFormat/>
    <w:rsid w:val="0017303D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17303D"/>
    <w:rPr>
      <w:b/>
      <w:bCs/>
    </w:rPr>
  </w:style>
  <w:style w:type="character" w:styleId="HTMLCite">
    <w:name w:val="HTML Cite"/>
    <w:basedOn w:val="DefaultParagraphFont"/>
    <w:qFormat/>
    <w:rsid w:val="0017303D"/>
    <w:rPr>
      <w:i/>
      <w:iCs/>
    </w:rPr>
  </w:style>
  <w:style w:type="paragraph" w:styleId="BalloonText">
    <w:name w:val="Balloon Text"/>
    <w:basedOn w:val="Normal"/>
    <w:qFormat/>
    <w:rsid w:val="0017303D"/>
    <w:rPr>
      <w:sz w:val="16"/>
      <w:szCs w:val="16"/>
    </w:rPr>
  </w:style>
  <w:style w:type="paragraph" w:styleId="List5">
    <w:name w:val="List 5"/>
    <w:basedOn w:val="Normal"/>
    <w:qFormat/>
    <w:rsid w:val="0017303D"/>
    <w:pPr>
      <w:ind w:left="1800" w:hanging="360"/>
    </w:pPr>
  </w:style>
  <w:style w:type="paragraph" w:styleId="ListContinue">
    <w:name w:val="List Continue"/>
    <w:basedOn w:val="Normal"/>
    <w:qFormat/>
    <w:rsid w:val="0017303D"/>
    <w:pPr>
      <w:spacing w:after="120"/>
      <w:ind w:left="360"/>
    </w:pPr>
  </w:style>
  <w:style w:type="paragraph" w:styleId="BodyText2">
    <w:name w:val="Body Text 2"/>
    <w:basedOn w:val="Normal"/>
    <w:qFormat/>
    <w:rsid w:val="0017303D"/>
    <w:pPr>
      <w:spacing w:after="120" w:line="480" w:lineRule="auto"/>
    </w:pPr>
  </w:style>
  <w:style w:type="paragraph" w:styleId="ListNumber5">
    <w:name w:val="List Number 5"/>
    <w:basedOn w:val="Normal"/>
    <w:qFormat/>
    <w:rsid w:val="0017303D"/>
    <w:pPr>
      <w:numPr>
        <w:numId w:val="1"/>
      </w:numPr>
    </w:pPr>
  </w:style>
  <w:style w:type="paragraph" w:styleId="Closing">
    <w:name w:val="Closing"/>
    <w:basedOn w:val="Normal"/>
    <w:qFormat/>
    <w:rsid w:val="0017303D"/>
    <w:pPr>
      <w:ind w:left="4320"/>
    </w:pPr>
  </w:style>
  <w:style w:type="paragraph" w:styleId="NormalIndent">
    <w:name w:val="Normal Indent"/>
    <w:basedOn w:val="Normal"/>
    <w:qFormat/>
    <w:rsid w:val="0017303D"/>
    <w:pPr>
      <w:ind w:left="708"/>
    </w:pPr>
  </w:style>
  <w:style w:type="paragraph" w:styleId="EnvelopeReturn">
    <w:name w:val="envelope return"/>
    <w:basedOn w:val="Normal"/>
    <w:qFormat/>
    <w:rsid w:val="0017303D"/>
    <w:rPr>
      <w:rFonts w:ascii="Arial" w:hAnsi="Arial" w:cs="Arial"/>
    </w:rPr>
  </w:style>
  <w:style w:type="paragraph" w:styleId="PlainText">
    <w:name w:val="Plain Text"/>
    <w:basedOn w:val="Normal"/>
    <w:qFormat/>
    <w:rsid w:val="0017303D"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17303D"/>
    <w:pPr>
      <w:spacing w:after="120"/>
      <w:ind w:left="360"/>
    </w:pPr>
    <w:rPr>
      <w:sz w:val="16"/>
      <w:szCs w:val="16"/>
    </w:rPr>
  </w:style>
  <w:style w:type="paragraph" w:styleId="EndnoteText">
    <w:name w:val="endnote text"/>
    <w:basedOn w:val="Normal"/>
    <w:qFormat/>
    <w:rsid w:val="0017303D"/>
    <w:pPr>
      <w:snapToGrid w:val="0"/>
    </w:pPr>
  </w:style>
  <w:style w:type="paragraph" w:styleId="Caption">
    <w:name w:val="caption"/>
    <w:basedOn w:val="Normal"/>
    <w:next w:val="Normal"/>
    <w:semiHidden/>
    <w:unhideWhenUsed/>
    <w:qFormat/>
    <w:rsid w:val="0017303D"/>
    <w:rPr>
      <w:rFonts w:ascii="Arial" w:eastAsia="SimHei" w:hAnsi="Arial" w:cs="Arial"/>
    </w:rPr>
  </w:style>
  <w:style w:type="paragraph" w:styleId="CommentText">
    <w:name w:val="annotation text"/>
    <w:basedOn w:val="Normal"/>
    <w:qFormat/>
    <w:rsid w:val="0017303D"/>
  </w:style>
  <w:style w:type="paragraph" w:styleId="Index1">
    <w:name w:val="index 1"/>
    <w:basedOn w:val="Normal"/>
    <w:next w:val="Normal"/>
    <w:qFormat/>
    <w:rsid w:val="0017303D"/>
  </w:style>
  <w:style w:type="paragraph" w:styleId="CommentSubject">
    <w:name w:val="annotation subject"/>
    <w:basedOn w:val="CommentText"/>
    <w:next w:val="CommentText"/>
    <w:qFormat/>
    <w:rsid w:val="0017303D"/>
    <w:rPr>
      <w:b/>
      <w:bCs/>
    </w:rPr>
  </w:style>
  <w:style w:type="paragraph" w:styleId="DocumentMap">
    <w:name w:val="Document Map"/>
    <w:basedOn w:val="Normal"/>
    <w:qFormat/>
    <w:rsid w:val="0017303D"/>
    <w:pPr>
      <w:shd w:val="clear" w:color="auto" w:fill="000080"/>
    </w:pPr>
  </w:style>
  <w:style w:type="paragraph" w:styleId="FootnoteText">
    <w:name w:val="footnote text"/>
    <w:basedOn w:val="Normal"/>
    <w:qFormat/>
    <w:rsid w:val="0017303D"/>
    <w:pPr>
      <w:snapToGrid w:val="0"/>
    </w:pPr>
    <w:rPr>
      <w:sz w:val="18"/>
      <w:szCs w:val="18"/>
    </w:rPr>
  </w:style>
  <w:style w:type="paragraph" w:styleId="TOC8">
    <w:name w:val="toc 8"/>
    <w:basedOn w:val="Normal"/>
    <w:next w:val="Normal"/>
    <w:qFormat/>
    <w:rsid w:val="0017303D"/>
    <w:pPr>
      <w:ind w:leftChars="1400" w:left="2940"/>
    </w:pPr>
  </w:style>
  <w:style w:type="paragraph" w:styleId="Index2">
    <w:name w:val="index 2"/>
    <w:basedOn w:val="Normal"/>
    <w:next w:val="Normal"/>
    <w:qFormat/>
    <w:rsid w:val="0017303D"/>
    <w:pPr>
      <w:ind w:leftChars="200" w:left="200"/>
    </w:pPr>
  </w:style>
  <w:style w:type="paragraph" w:styleId="ListNumber3">
    <w:name w:val="List Number 3"/>
    <w:basedOn w:val="Normal"/>
    <w:qFormat/>
    <w:rsid w:val="0017303D"/>
    <w:pPr>
      <w:numPr>
        <w:numId w:val="2"/>
      </w:numPr>
    </w:pPr>
  </w:style>
  <w:style w:type="paragraph" w:styleId="HTMLAddress">
    <w:name w:val="HTML Address"/>
    <w:basedOn w:val="Normal"/>
    <w:qFormat/>
    <w:rsid w:val="0017303D"/>
    <w:rPr>
      <w:i/>
      <w:iCs/>
    </w:rPr>
  </w:style>
  <w:style w:type="paragraph" w:styleId="Index7">
    <w:name w:val="index 7"/>
    <w:basedOn w:val="Normal"/>
    <w:next w:val="Normal"/>
    <w:qFormat/>
    <w:rsid w:val="0017303D"/>
    <w:pPr>
      <w:ind w:leftChars="1200" w:left="1200"/>
    </w:pPr>
  </w:style>
  <w:style w:type="paragraph" w:styleId="Index3">
    <w:name w:val="index 3"/>
    <w:basedOn w:val="Normal"/>
    <w:next w:val="Normal"/>
    <w:qFormat/>
    <w:rsid w:val="0017303D"/>
    <w:pPr>
      <w:ind w:leftChars="400" w:left="400"/>
    </w:pPr>
  </w:style>
  <w:style w:type="paragraph" w:styleId="Index5">
    <w:name w:val="index 5"/>
    <w:basedOn w:val="Normal"/>
    <w:next w:val="Normal"/>
    <w:qFormat/>
    <w:rsid w:val="0017303D"/>
    <w:pPr>
      <w:ind w:leftChars="800" w:left="800"/>
    </w:pPr>
  </w:style>
  <w:style w:type="paragraph" w:styleId="Index4">
    <w:name w:val="index 4"/>
    <w:basedOn w:val="Normal"/>
    <w:next w:val="Normal"/>
    <w:qFormat/>
    <w:rsid w:val="0017303D"/>
    <w:pPr>
      <w:ind w:leftChars="600" w:left="600"/>
    </w:pPr>
  </w:style>
  <w:style w:type="paragraph" w:styleId="Header">
    <w:name w:val="header"/>
    <w:basedOn w:val="Normal"/>
    <w:qFormat/>
    <w:rsid w:val="0017303D"/>
    <w:pPr>
      <w:tabs>
        <w:tab w:val="center" w:pos="4153"/>
        <w:tab w:val="right" w:pos="8306"/>
      </w:tabs>
    </w:pPr>
  </w:style>
  <w:style w:type="paragraph" w:styleId="TOC9">
    <w:name w:val="toc 9"/>
    <w:basedOn w:val="Normal"/>
    <w:next w:val="Normal"/>
    <w:qFormat/>
    <w:rsid w:val="0017303D"/>
    <w:pPr>
      <w:ind w:leftChars="1600" w:left="3360"/>
    </w:pPr>
  </w:style>
  <w:style w:type="paragraph" w:styleId="TOC7">
    <w:name w:val="toc 7"/>
    <w:basedOn w:val="Normal"/>
    <w:next w:val="Normal"/>
    <w:qFormat/>
    <w:rsid w:val="0017303D"/>
    <w:pPr>
      <w:ind w:leftChars="1200" w:left="2520"/>
    </w:pPr>
  </w:style>
  <w:style w:type="paragraph" w:styleId="Index6">
    <w:name w:val="index 6"/>
    <w:basedOn w:val="Normal"/>
    <w:next w:val="Normal"/>
    <w:qFormat/>
    <w:rsid w:val="0017303D"/>
    <w:pPr>
      <w:ind w:leftChars="1000" w:left="1000"/>
    </w:pPr>
  </w:style>
  <w:style w:type="paragraph" w:styleId="EnvelopeAddress">
    <w:name w:val="envelope address"/>
    <w:basedOn w:val="Normal"/>
    <w:qFormat/>
    <w:rsid w:val="0017303D"/>
    <w:pPr>
      <w:framePr w:w="7920" w:h="1980" w:hRule="exact" w:hSpace="180" w:wrap="around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Index8">
    <w:name w:val="index 8"/>
    <w:basedOn w:val="Normal"/>
    <w:next w:val="Normal"/>
    <w:qFormat/>
    <w:rsid w:val="0017303D"/>
    <w:pPr>
      <w:ind w:leftChars="1400" w:left="1400"/>
    </w:pPr>
  </w:style>
  <w:style w:type="paragraph" w:styleId="BodyText">
    <w:name w:val="Body Text"/>
    <w:basedOn w:val="Normal"/>
    <w:qFormat/>
    <w:rsid w:val="0017303D"/>
    <w:pPr>
      <w:spacing w:after="120"/>
    </w:pPr>
  </w:style>
  <w:style w:type="paragraph" w:styleId="Index9">
    <w:name w:val="index 9"/>
    <w:basedOn w:val="Normal"/>
    <w:next w:val="Normal"/>
    <w:qFormat/>
    <w:rsid w:val="0017303D"/>
    <w:pPr>
      <w:ind w:leftChars="1600" w:left="1600"/>
    </w:pPr>
  </w:style>
  <w:style w:type="paragraph" w:styleId="ListNumber4">
    <w:name w:val="List Number 4"/>
    <w:basedOn w:val="Normal"/>
    <w:qFormat/>
    <w:rsid w:val="0017303D"/>
    <w:pPr>
      <w:numPr>
        <w:numId w:val="3"/>
      </w:numPr>
    </w:pPr>
  </w:style>
  <w:style w:type="paragraph" w:styleId="TOAHeading">
    <w:name w:val="toa heading"/>
    <w:basedOn w:val="Normal"/>
    <w:next w:val="Normal"/>
    <w:qFormat/>
    <w:rsid w:val="0017303D"/>
    <w:pPr>
      <w:spacing w:before="120"/>
    </w:pPr>
    <w:rPr>
      <w:rFonts w:ascii="Arial" w:hAnsi="Arial" w:cs="Arial"/>
      <w:sz w:val="24"/>
      <w:szCs w:val="24"/>
    </w:rPr>
  </w:style>
  <w:style w:type="paragraph" w:styleId="IndexHeading">
    <w:name w:val="index heading"/>
    <w:basedOn w:val="Normal"/>
    <w:next w:val="Index1"/>
    <w:qFormat/>
    <w:rsid w:val="0017303D"/>
    <w:rPr>
      <w:rFonts w:ascii="Arial" w:hAnsi="Arial" w:cs="Arial"/>
      <w:b/>
      <w:bCs/>
    </w:rPr>
  </w:style>
  <w:style w:type="paragraph" w:styleId="TOC1">
    <w:name w:val="toc 1"/>
    <w:basedOn w:val="Normal"/>
    <w:next w:val="Normal"/>
    <w:qFormat/>
    <w:rsid w:val="0017303D"/>
  </w:style>
  <w:style w:type="paragraph" w:styleId="TableofAuthorities">
    <w:name w:val="table of authorities"/>
    <w:basedOn w:val="Normal"/>
    <w:next w:val="Normal"/>
    <w:qFormat/>
    <w:rsid w:val="0017303D"/>
    <w:pPr>
      <w:ind w:leftChars="200" w:left="420"/>
    </w:pPr>
  </w:style>
  <w:style w:type="paragraph" w:styleId="MacroText">
    <w:name w:val="macro"/>
    <w:qFormat/>
    <w:rsid w:val="0017303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Theme="minorEastAsia" w:hAnsi="Courier New" w:cs="Courier New"/>
      <w:kern w:val="2"/>
      <w:sz w:val="24"/>
      <w:szCs w:val="24"/>
      <w:lang w:val="en-US" w:eastAsia="zh-CN"/>
    </w:rPr>
  </w:style>
  <w:style w:type="paragraph" w:styleId="TOC6">
    <w:name w:val="toc 6"/>
    <w:basedOn w:val="Normal"/>
    <w:next w:val="Normal"/>
    <w:qFormat/>
    <w:rsid w:val="0017303D"/>
    <w:pPr>
      <w:ind w:leftChars="1000" w:left="2100"/>
    </w:pPr>
  </w:style>
  <w:style w:type="paragraph" w:styleId="TableofFigures">
    <w:name w:val="table of figures"/>
    <w:basedOn w:val="Normal"/>
    <w:next w:val="Normal"/>
    <w:qFormat/>
    <w:rsid w:val="0017303D"/>
    <w:pPr>
      <w:ind w:leftChars="200" w:left="200" w:hangingChars="200" w:hanging="200"/>
    </w:pPr>
  </w:style>
  <w:style w:type="paragraph" w:styleId="TOC3">
    <w:name w:val="toc 3"/>
    <w:basedOn w:val="Normal"/>
    <w:next w:val="Normal"/>
    <w:qFormat/>
    <w:rsid w:val="0017303D"/>
    <w:pPr>
      <w:ind w:leftChars="400" w:left="840"/>
    </w:pPr>
  </w:style>
  <w:style w:type="paragraph" w:styleId="TOC2">
    <w:name w:val="toc 2"/>
    <w:basedOn w:val="Normal"/>
    <w:next w:val="Normal"/>
    <w:qFormat/>
    <w:rsid w:val="0017303D"/>
    <w:pPr>
      <w:ind w:leftChars="200" w:left="420"/>
    </w:pPr>
  </w:style>
  <w:style w:type="paragraph" w:styleId="TOC4">
    <w:name w:val="toc 4"/>
    <w:basedOn w:val="Normal"/>
    <w:next w:val="Normal"/>
    <w:qFormat/>
    <w:rsid w:val="0017303D"/>
    <w:pPr>
      <w:ind w:leftChars="600" w:left="1260"/>
    </w:pPr>
  </w:style>
  <w:style w:type="paragraph" w:styleId="TOC5">
    <w:name w:val="toc 5"/>
    <w:basedOn w:val="Normal"/>
    <w:next w:val="Normal"/>
    <w:qFormat/>
    <w:rsid w:val="0017303D"/>
    <w:pPr>
      <w:ind w:leftChars="800" w:left="1680"/>
    </w:pPr>
  </w:style>
  <w:style w:type="paragraph" w:styleId="NoteHeading">
    <w:name w:val="Note Heading"/>
    <w:basedOn w:val="Normal"/>
    <w:next w:val="Normal"/>
    <w:qFormat/>
    <w:rsid w:val="0017303D"/>
  </w:style>
  <w:style w:type="paragraph" w:styleId="Date">
    <w:name w:val="Date"/>
    <w:basedOn w:val="Normal"/>
    <w:next w:val="Normal"/>
    <w:qFormat/>
    <w:rsid w:val="0017303D"/>
  </w:style>
  <w:style w:type="paragraph" w:styleId="ListBullet5">
    <w:name w:val="List Bullet 5"/>
    <w:basedOn w:val="Normal"/>
    <w:qFormat/>
    <w:rsid w:val="0017303D"/>
    <w:pPr>
      <w:numPr>
        <w:numId w:val="4"/>
      </w:numPr>
    </w:pPr>
  </w:style>
  <w:style w:type="paragraph" w:styleId="BodyTextFirstIndent">
    <w:name w:val="Body Text First Indent"/>
    <w:basedOn w:val="BodyText"/>
    <w:qFormat/>
    <w:rsid w:val="0017303D"/>
    <w:pPr>
      <w:ind w:firstLine="210"/>
    </w:pPr>
  </w:style>
  <w:style w:type="paragraph" w:styleId="BodyTextFirstIndent2">
    <w:name w:val="Body Text First Indent 2"/>
    <w:basedOn w:val="BodyTextIndent"/>
    <w:qFormat/>
    <w:rsid w:val="0017303D"/>
    <w:pPr>
      <w:ind w:firstLine="210"/>
    </w:pPr>
  </w:style>
  <w:style w:type="paragraph" w:styleId="BodyTextIndent">
    <w:name w:val="Body Text Indent"/>
    <w:basedOn w:val="Normal"/>
    <w:qFormat/>
    <w:rsid w:val="0017303D"/>
    <w:pPr>
      <w:spacing w:after="120"/>
      <w:ind w:left="360"/>
    </w:pPr>
  </w:style>
  <w:style w:type="paragraph" w:styleId="ListBullet4">
    <w:name w:val="List Bullet 4"/>
    <w:basedOn w:val="Normal"/>
    <w:qFormat/>
    <w:rsid w:val="0017303D"/>
    <w:pPr>
      <w:numPr>
        <w:numId w:val="5"/>
      </w:numPr>
    </w:pPr>
  </w:style>
  <w:style w:type="paragraph" w:styleId="ListBullet">
    <w:name w:val="List Bullet"/>
    <w:basedOn w:val="Normal"/>
    <w:qFormat/>
    <w:rsid w:val="0017303D"/>
    <w:pPr>
      <w:numPr>
        <w:numId w:val="6"/>
      </w:numPr>
    </w:pPr>
  </w:style>
  <w:style w:type="paragraph" w:styleId="ListBullet2">
    <w:name w:val="List Bullet 2"/>
    <w:basedOn w:val="Normal"/>
    <w:qFormat/>
    <w:rsid w:val="0017303D"/>
    <w:pPr>
      <w:numPr>
        <w:numId w:val="7"/>
      </w:numPr>
    </w:pPr>
  </w:style>
  <w:style w:type="paragraph" w:styleId="ListBullet3">
    <w:name w:val="List Bullet 3"/>
    <w:basedOn w:val="Normal"/>
    <w:qFormat/>
    <w:rsid w:val="0017303D"/>
    <w:pPr>
      <w:numPr>
        <w:numId w:val="8"/>
      </w:numPr>
    </w:pPr>
  </w:style>
  <w:style w:type="paragraph" w:styleId="Title">
    <w:name w:val="Title"/>
    <w:basedOn w:val="Normal"/>
    <w:qFormat/>
    <w:rsid w:val="001730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qFormat/>
    <w:rsid w:val="0017303D"/>
    <w:pPr>
      <w:tabs>
        <w:tab w:val="center" w:pos="4153"/>
        <w:tab w:val="right" w:pos="8306"/>
      </w:tabs>
    </w:pPr>
  </w:style>
  <w:style w:type="paragraph" w:styleId="ListNumber">
    <w:name w:val="List Number"/>
    <w:basedOn w:val="Normal"/>
    <w:qFormat/>
    <w:rsid w:val="0017303D"/>
    <w:pPr>
      <w:numPr>
        <w:numId w:val="9"/>
      </w:numPr>
    </w:pPr>
  </w:style>
  <w:style w:type="paragraph" w:styleId="ListNumber2">
    <w:name w:val="List Number 2"/>
    <w:basedOn w:val="Normal"/>
    <w:qFormat/>
    <w:rsid w:val="0017303D"/>
    <w:pPr>
      <w:numPr>
        <w:numId w:val="10"/>
      </w:numPr>
    </w:pPr>
  </w:style>
  <w:style w:type="paragraph" w:styleId="List">
    <w:name w:val="List"/>
    <w:basedOn w:val="Normal"/>
    <w:qFormat/>
    <w:rsid w:val="0017303D"/>
    <w:pPr>
      <w:ind w:left="360" w:hanging="360"/>
    </w:pPr>
  </w:style>
  <w:style w:type="paragraph" w:styleId="NormalWeb">
    <w:name w:val="Normal (Web)"/>
    <w:basedOn w:val="Normal"/>
    <w:qFormat/>
    <w:rsid w:val="0017303D"/>
    <w:rPr>
      <w:sz w:val="24"/>
      <w:szCs w:val="24"/>
    </w:rPr>
  </w:style>
  <w:style w:type="paragraph" w:styleId="BodyText3">
    <w:name w:val="Body Text 3"/>
    <w:basedOn w:val="Normal"/>
    <w:qFormat/>
    <w:rsid w:val="0017303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qFormat/>
    <w:rsid w:val="0017303D"/>
    <w:pPr>
      <w:spacing w:after="120" w:line="480" w:lineRule="auto"/>
      <w:ind w:left="360"/>
    </w:pPr>
  </w:style>
  <w:style w:type="paragraph" w:styleId="Subtitle">
    <w:name w:val="Subtitle"/>
    <w:basedOn w:val="Normal"/>
    <w:qFormat/>
    <w:rsid w:val="0017303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qFormat/>
    <w:rsid w:val="0017303D"/>
    <w:pPr>
      <w:ind w:left="4320"/>
    </w:pPr>
  </w:style>
  <w:style w:type="paragraph" w:styleId="Salutation">
    <w:name w:val="Salutation"/>
    <w:basedOn w:val="Normal"/>
    <w:next w:val="Normal"/>
    <w:qFormat/>
    <w:rsid w:val="0017303D"/>
  </w:style>
  <w:style w:type="paragraph" w:styleId="ListContinue2">
    <w:name w:val="List Continue 2"/>
    <w:basedOn w:val="Normal"/>
    <w:qFormat/>
    <w:rsid w:val="0017303D"/>
    <w:pPr>
      <w:spacing w:after="120"/>
      <w:ind w:left="720"/>
    </w:pPr>
  </w:style>
  <w:style w:type="paragraph" w:styleId="ListContinue3">
    <w:name w:val="List Continue 3"/>
    <w:basedOn w:val="Normal"/>
    <w:qFormat/>
    <w:rsid w:val="0017303D"/>
    <w:pPr>
      <w:spacing w:after="120"/>
      <w:ind w:left="1080"/>
    </w:pPr>
  </w:style>
  <w:style w:type="paragraph" w:styleId="ListContinue4">
    <w:name w:val="List Continue 4"/>
    <w:basedOn w:val="Normal"/>
    <w:qFormat/>
    <w:rsid w:val="0017303D"/>
    <w:pPr>
      <w:spacing w:after="120"/>
      <w:ind w:left="1440"/>
    </w:pPr>
  </w:style>
  <w:style w:type="paragraph" w:styleId="ListContinue5">
    <w:name w:val="List Continue 5"/>
    <w:basedOn w:val="Normal"/>
    <w:qFormat/>
    <w:rsid w:val="0017303D"/>
    <w:pPr>
      <w:spacing w:after="120"/>
      <w:ind w:left="1800"/>
    </w:pPr>
  </w:style>
  <w:style w:type="paragraph" w:styleId="List2">
    <w:name w:val="List 2"/>
    <w:basedOn w:val="Normal"/>
    <w:qFormat/>
    <w:rsid w:val="0017303D"/>
    <w:pPr>
      <w:ind w:left="720" w:hanging="360"/>
    </w:pPr>
  </w:style>
  <w:style w:type="paragraph" w:styleId="List3">
    <w:name w:val="List 3"/>
    <w:basedOn w:val="Normal"/>
    <w:qFormat/>
    <w:rsid w:val="0017303D"/>
    <w:pPr>
      <w:ind w:left="1080" w:hanging="360"/>
    </w:pPr>
  </w:style>
  <w:style w:type="paragraph" w:styleId="List4">
    <w:name w:val="List 4"/>
    <w:basedOn w:val="Normal"/>
    <w:qFormat/>
    <w:rsid w:val="0017303D"/>
    <w:pPr>
      <w:ind w:left="1440" w:hanging="360"/>
    </w:pPr>
  </w:style>
  <w:style w:type="paragraph" w:styleId="HTMLPreformatted">
    <w:name w:val="HTML Preformatted"/>
    <w:basedOn w:val="Normal"/>
    <w:qFormat/>
    <w:rsid w:val="0017303D"/>
    <w:rPr>
      <w:rFonts w:ascii="Courier New" w:hAnsi="Courier New" w:cs="Courier New"/>
    </w:rPr>
  </w:style>
  <w:style w:type="paragraph" w:styleId="BlockText">
    <w:name w:val="Block Text"/>
    <w:basedOn w:val="Normal"/>
    <w:qFormat/>
    <w:rsid w:val="0017303D"/>
    <w:pPr>
      <w:spacing w:after="120"/>
      <w:ind w:left="1440" w:right="1440"/>
    </w:pPr>
  </w:style>
  <w:style w:type="paragraph" w:styleId="MessageHeader">
    <w:name w:val="Message Header"/>
    <w:basedOn w:val="Normal"/>
    <w:qFormat/>
    <w:rsid w:val="001730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E-mailSignature">
    <w:name w:val="E-mail Signature"/>
    <w:basedOn w:val="Normal"/>
    <w:qFormat/>
    <w:rsid w:val="0017303D"/>
  </w:style>
  <w:style w:type="table" w:styleId="TableColorful2">
    <w:name w:val="Table Colorful 2"/>
    <w:basedOn w:val="TableNormal"/>
    <w:qFormat/>
    <w:rsid w:val="0017303D"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2">
    <w:name w:val="Table Grid 2"/>
    <w:basedOn w:val="TableNormal"/>
    <w:qFormat/>
    <w:rsid w:val="0017303D"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ubtle1">
    <w:name w:val="Table Subtle 1"/>
    <w:basedOn w:val="TableNormal"/>
    <w:qFormat/>
    <w:rsid w:val="0017303D"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Theme">
    <w:name w:val="Table Theme"/>
    <w:basedOn w:val="TableNormal"/>
    <w:qFormat/>
    <w:rsid w:val="001730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3">
    <w:name w:val="Table Web 3"/>
    <w:basedOn w:val="TableNormal"/>
    <w:qFormat/>
    <w:rsid w:val="0017303D"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6">
    <w:name w:val="Table Grid 6"/>
    <w:basedOn w:val="TableNormal"/>
    <w:qFormat/>
    <w:rsid w:val="0017303D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Simple1">
    <w:name w:val="Table Simple 1"/>
    <w:basedOn w:val="TableNormal"/>
    <w:qFormat/>
    <w:rsid w:val="0017303D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1">
    <w:name w:val="Table Grid 1"/>
    <w:basedOn w:val="TableNormal"/>
    <w:qFormat/>
    <w:rsid w:val="0017303D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qFormat/>
    <w:rsid w:val="0017303D"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5">
    <w:name w:val="Table List 5"/>
    <w:basedOn w:val="TableNormal"/>
    <w:qFormat/>
    <w:rsid w:val="0017303D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4">
    <w:name w:val="Table Classic 4"/>
    <w:basedOn w:val="TableNormal"/>
    <w:qFormat/>
    <w:rsid w:val="0017303D"/>
    <w:pPr>
      <w:widowControl w:val="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qFormat/>
    <w:rsid w:val="001730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qFormat/>
    <w:rsid w:val="0017303D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5">
    <w:name w:val="Table Grid 5"/>
    <w:basedOn w:val="TableNormal"/>
    <w:qFormat/>
    <w:rsid w:val="0017303D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3Deffects3">
    <w:name w:val="Table 3D effects 3"/>
    <w:basedOn w:val="TableNormal"/>
    <w:qFormat/>
    <w:rsid w:val="0017303D"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umns3">
    <w:name w:val="Table Columns 3"/>
    <w:basedOn w:val="TableNormal"/>
    <w:qFormat/>
    <w:rsid w:val="0017303D"/>
    <w:pPr>
      <w:widowControl w:val="0"/>
      <w:jc w:val="both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umns4">
    <w:name w:val="Table Columns 4"/>
    <w:basedOn w:val="TableNormal"/>
    <w:qFormat/>
    <w:rsid w:val="0017303D"/>
    <w:pPr>
      <w:widowControl w:val="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lassic3">
    <w:name w:val="Table Classic 3"/>
    <w:basedOn w:val="TableNormal"/>
    <w:qFormat/>
    <w:rsid w:val="0017303D"/>
    <w:pPr>
      <w:widowControl w:val="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qFormat/>
    <w:rsid w:val="0017303D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leElegant">
    <w:name w:val="Table Elegant"/>
    <w:basedOn w:val="TableNormal"/>
    <w:qFormat/>
    <w:rsid w:val="0017303D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orful1">
    <w:name w:val="Table Colorful 1"/>
    <w:basedOn w:val="TableNormal"/>
    <w:qFormat/>
    <w:rsid w:val="0017303D"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3">
    <w:name w:val="Table List 3"/>
    <w:basedOn w:val="TableNormal"/>
    <w:qFormat/>
    <w:rsid w:val="0017303D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Web2">
    <w:name w:val="Table Web 2"/>
    <w:basedOn w:val="TableNormal"/>
    <w:qFormat/>
    <w:rsid w:val="0017303D"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7">
    <w:name w:val="Table List 7"/>
    <w:basedOn w:val="TableNormal"/>
    <w:qFormat/>
    <w:rsid w:val="0017303D"/>
    <w:pPr>
      <w:widowControl w:val="0"/>
      <w:jc w:val="both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TableContemporary">
    <w:name w:val="Table Contemporary"/>
    <w:basedOn w:val="TableNormal"/>
    <w:qFormat/>
    <w:rsid w:val="0017303D"/>
    <w:pPr>
      <w:widowControl w:val="0"/>
      <w:jc w:val="both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TableList6">
    <w:name w:val="Table List 6"/>
    <w:basedOn w:val="TableNormal"/>
    <w:qFormat/>
    <w:rsid w:val="0017303D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TableGrid4">
    <w:name w:val="Table Grid 4"/>
    <w:basedOn w:val="TableNormal"/>
    <w:qFormat/>
    <w:rsid w:val="0017303D"/>
    <w:pPr>
      <w:widowControl w:val="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umns1">
    <w:name w:val="Table Columns 1"/>
    <w:basedOn w:val="TableNormal"/>
    <w:qFormat/>
    <w:rsid w:val="0017303D"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8">
    <w:name w:val="Table List 8"/>
    <w:basedOn w:val="TableNormal"/>
    <w:qFormat/>
    <w:rsid w:val="0017303D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TableGrid3">
    <w:name w:val="Table Grid 3"/>
    <w:basedOn w:val="TableNormal"/>
    <w:qFormat/>
    <w:rsid w:val="0017303D"/>
    <w:pPr>
      <w:widowControl w:val="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ubtle2">
    <w:name w:val="Table Subtle 2"/>
    <w:basedOn w:val="TableNormal"/>
    <w:qFormat/>
    <w:rsid w:val="0017303D"/>
    <w:pPr>
      <w:widowControl w:val="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4">
    <w:name w:val="Table List 4"/>
    <w:basedOn w:val="TableNormal"/>
    <w:qFormat/>
    <w:rsid w:val="0017303D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TableList1">
    <w:name w:val="Table List 1"/>
    <w:basedOn w:val="TableNormal"/>
    <w:qFormat/>
    <w:rsid w:val="0017303D"/>
    <w:pPr>
      <w:widowControl w:val="0"/>
      <w:jc w:val="both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Web1">
    <w:name w:val="Table Web 1"/>
    <w:basedOn w:val="TableNormal"/>
    <w:qFormat/>
    <w:rsid w:val="0017303D"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orful3">
    <w:name w:val="Table Colorful 3"/>
    <w:basedOn w:val="TableNormal"/>
    <w:qFormat/>
    <w:rsid w:val="0017303D"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leColumns5">
    <w:name w:val="Table Columns 5"/>
    <w:basedOn w:val="TableNormal"/>
    <w:qFormat/>
    <w:rsid w:val="0017303D"/>
    <w:pPr>
      <w:widowControl w:val="0"/>
      <w:jc w:val="both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lassic2">
    <w:name w:val="Table Classic 2"/>
    <w:basedOn w:val="TableNormal"/>
    <w:qFormat/>
    <w:rsid w:val="0017303D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7">
    <w:name w:val="Table Grid 7"/>
    <w:basedOn w:val="TableNormal"/>
    <w:qFormat/>
    <w:rsid w:val="0017303D"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3Deffects1">
    <w:name w:val="Table 3D effects 1"/>
    <w:basedOn w:val="TableNormal"/>
    <w:qFormat/>
    <w:rsid w:val="0017303D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umns2">
    <w:name w:val="Table Columns 2"/>
    <w:basedOn w:val="TableNormal"/>
    <w:qFormat/>
    <w:rsid w:val="0017303D"/>
    <w:pPr>
      <w:widowControl w:val="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imple2">
    <w:name w:val="Table Simple 2"/>
    <w:basedOn w:val="TableNormal"/>
    <w:qFormat/>
    <w:rsid w:val="0017303D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qFormat/>
    <w:rsid w:val="0017303D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leGrid8">
    <w:name w:val="Table Grid 8"/>
    <w:basedOn w:val="TableNormal"/>
    <w:qFormat/>
    <w:rsid w:val="0017303D"/>
    <w:pPr>
      <w:widowControl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2">
    <w:name w:val="Table List 2"/>
    <w:basedOn w:val="TableNormal"/>
    <w:qFormat/>
    <w:rsid w:val="0017303D"/>
    <w:pPr>
      <w:widowControl w:val="0"/>
      <w:jc w:val="both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1082</Words>
  <Characters>6173</Characters>
  <Application>Microsoft Office Word</Application>
  <DocSecurity>0</DocSecurity>
  <Lines>51</Lines>
  <Paragraphs>14</Paragraphs>
  <ScaleCrop>false</ScaleCrop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Пользователь</cp:lastModifiedBy>
  <cp:revision>3</cp:revision>
  <dcterms:created xsi:type="dcterms:W3CDTF">2023-03-03T08:19:00Z</dcterms:created>
  <dcterms:modified xsi:type="dcterms:W3CDTF">2023-03-11T10:28:00Z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62A9D5C6BBE94A7284FF9A48179BCE76</vt:lpwstr>
  </property>
</Properties>
</file>