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C3B" w:rsidRPr="001652F1" w:rsidRDefault="00190C3B" w:rsidP="00190C3B">
      <w:pPr>
        <w:pStyle w:val="af5"/>
        <w:widowControl w:val="0"/>
        <w:spacing w:after="0"/>
        <w:ind w:left="34"/>
        <w:jc w:val="center"/>
        <w:rPr>
          <w:rFonts w:ascii="Times New Roman" w:eastAsia="Times New Roman" w:hAnsi="Times New Roman" w:cs="Times New Roman"/>
          <w:b/>
          <w:sz w:val="28"/>
          <w:szCs w:val="28"/>
        </w:rPr>
      </w:pPr>
      <w:r w:rsidRPr="001652F1">
        <w:rPr>
          <w:rFonts w:ascii="Times New Roman" w:eastAsia="Times New Roman" w:hAnsi="Times New Roman" w:cs="Times New Roman"/>
          <w:b/>
          <w:sz w:val="28"/>
          <w:szCs w:val="28"/>
        </w:rPr>
        <w:t xml:space="preserve">МИНИСТЕРСТВО ОБРАЗОВАНИЯ И НАУКИ </w:t>
      </w:r>
    </w:p>
    <w:p w:rsidR="00190C3B" w:rsidRPr="001652F1" w:rsidRDefault="00190C3B" w:rsidP="00190C3B">
      <w:pPr>
        <w:widowControl w:val="0"/>
        <w:spacing w:after="0" w:line="240" w:lineRule="auto"/>
        <w:ind w:left="34"/>
        <w:jc w:val="center"/>
        <w:rPr>
          <w:rFonts w:ascii="Times New Roman" w:eastAsia="Times New Roman" w:hAnsi="Times New Roman" w:cs="Times New Roman"/>
          <w:b/>
          <w:sz w:val="28"/>
          <w:szCs w:val="28"/>
        </w:rPr>
      </w:pPr>
      <w:r w:rsidRPr="001652F1">
        <w:rPr>
          <w:rFonts w:ascii="Times New Roman" w:eastAsia="Times New Roman" w:hAnsi="Times New Roman" w:cs="Times New Roman"/>
          <w:b/>
          <w:sz w:val="28"/>
          <w:szCs w:val="28"/>
        </w:rPr>
        <w:t>КЫРГЫЗСКОЙ РЕСПУБЛИКИ</w:t>
      </w:r>
    </w:p>
    <w:p w:rsidR="00190C3B" w:rsidRPr="001652F1" w:rsidRDefault="00190C3B" w:rsidP="00190C3B">
      <w:pPr>
        <w:shd w:val="clear" w:color="auto" w:fill="FFFFFF"/>
        <w:spacing w:after="0" w:line="240" w:lineRule="auto"/>
        <w:ind w:left="4555" w:firstLine="1483"/>
        <w:jc w:val="right"/>
        <w:rPr>
          <w:rFonts w:ascii="Times New Roman" w:eastAsia="Times New Roman" w:hAnsi="Times New Roman" w:cs="Times New Roman"/>
          <w:sz w:val="28"/>
          <w:szCs w:val="28"/>
        </w:rPr>
      </w:pPr>
    </w:p>
    <w:p w:rsidR="00190C3B" w:rsidRPr="001652F1" w:rsidRDefault="00190C3B" w:rsidP="00190C3B">
      <w:pPr>
        <w:shd w:val="clear" w:color="auto" w:fill="FFFFFF"/>
        <w:spacing w:after="0" w:line="240" w:lineRule="auto"/>
        <w:ind w:left="4555" w:firstLine="1483"/>
        <w:jc w:val="right"/>
        <w:rPr>
          <w:rFonts w:ascii="Times New Roman" w:eastAsia="Times New Roman" w:hAnsi="Times New Roman" w:cs="Times New Roman"/>
          <w:sz w:val="28"/>
          <w:szCs w:val="28"/>
        </w:rPr>
      </w:pPr>
    </w:p>
    <w:p w:rsidR="00190C3B" w:rsidRPr="001652F1" w:rsidRDefault="00190C3B" w:rsidP="00190C3B">
      <w:pPr>
        <w:shd w:val="clear" w:color="auto" w:fill="FFFFFF"/>
        <w:spacing w:after="0" w:line="240" w:lineRule="auto"/>
        <w:ind w:left="4555" w:firstLine="1483"/>
        <w:jc w:val="right"/>
        <w:rPr>
          <w:rFonts w:ascii="Times New Roman" w:eastAsia="Times New Roman" w:hAnsi="Times New Roman" w:cs="Times New Roman"/>
          <w:sz w:val="28"/>
          <w:szCs w:val="28"/>
        </w:rPr>
      </w:pPr>
    </w:p>
    <w:p w:rsidR="00190C3B" w:rsidRPr="001652F1" w:rsidRDefault="00190C3B" w:rsidP="00190C3B">
      <w:pPr>
        <w:shd w:val="clear" w:color="auto" w:fill="FFFFFF"/>
        <w:spacing w:after="0" w:line="240" w:lineRule="auto"/>
        <w:ind w:left="4555" w:firstLine="1483"/>
        <w:jc w:val="right"/>
        <w:rPr>
          <w:rFonts w:ascii="Times New Roman" w:eastAsia="Times New Roman" w:hAnsi="Times New Roman" w:cs="Times New Roman"/>
          <w:sz w:val="28"/>
          <w:szCs w:val="28"/>
        </w:rPr>
      </w:pPr>
    </w:p>
    <w:p w:rsidR="00190C3B" w:rsidRPr="001652F1" w:rsidRDefault="00190C3B" w:rsidP="00190C3B">
      <w:pPr>
        <w:shd w:val="clear" w:color="auto" w:fill="FFFFFF"/>
        <w:spacing w:after="0" w:line="240" w:lineRule="auto"/>
        <w:ind w:left="5103"/>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t>УТВЕРЖДЕН</w:t>
      </w:r>
    </w:p>
    <w:p w:rsidR="00190C3B" w:rsidRPr="001652F1" w:rsidRDefault="00190C3B" w:rsidP="00190C3B">
      <w:pPr>
        <w:shd w:val="clear" w:color="auto" w:fill="FFFFFF"/>
        <w:spacing w:after="0" w:line="240" w:lineRule="auto"/>
        <w:ind w:left="5103"/>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t>Министерством образования и науки Кыргызской Республики</w:t>
      </w:r>
    </w:p>
    <w:p w:rsidR="00190C3B" w:rsidRPr="001652F1" w:rsidRDefault="00190C3B" w:rsidP="00190C3B">
      <w:pPr>
        <w:shd w:val="clear" w:color="auto" w:fill="FFFFFF"/>
        <w:spacing w:after="0" w:line="240" w:lineRule="auto"/>
        <w:ind w:left="5103"/>
        <w:rPr>
          <w:rFonts w:ascii="Times New Roman" w:eastAsia="Times New Roman" w:hAnsi="Times New Roman" w:cs="Times New Roman"/>
          <w:spacing w:val="-2"/>
          <w:sz w:val="28"/>
          <w:szCs w:val="28"/>
        </w:rPr>
      </w:pPr>
      <w:r w:rsidRPr="001652F1">
        <w:rPr>
          <w:rFonts w:ascii="Times New Roman" w:eastAsia="Times New Roman" w:hAnsi="Times New Roman" w:cs="Times New Roman"/>
          <w:sz w:val="28"/>
          <w:szCs w:val="28"/>
        </w:rPr>
        <w:t>Приказ № ________________</w:t>
      </w:r>
    </w:p>
    <w:p w:rsidR="00190C3B" w:rsidRPr="001652F1" w:rsidRDefault="00190C3B" w:rsidP="00190C3B">
      <w:pPr>
        <w:shd w:val="clear" w:color="auto" w:fill="FFFFFF"/>
        <w:spacing w:after="0" w:line="240" w:lineRule="auto"/>
        <w:ind w:left="5103"/>
        <w:rPr>
          <w:rFonts w:ascii="Times New Roman" w:eastAsia="Times New Roman" w:hAnsi="Times New Roman" w:cs="Times New Roman"/>
          <w:sz w:val="28"/>
          <w:szCs w:val="28"/>
          <w:u w:val="single"/>
        </w:rPr>
      </w:pPr>
      <w:r w:rsidRPr="00BE3D83">
        <w:rPr>
          <w:rFonts w:ascii="Times New Roman" w:eastAsia="Times New Roman" w:hAnsi="Times New Roman" w:cs="Times New Roman"/>
          <w:spacing w:val="54"/>
          <w:sz w:val="28"/>
          <w:szCs w:val="28"/>
        </w:rPr>
        <w:t xml:space="preserve">от </w:t>
      </w:r>
      <w:r w:rsidRPr="001652F1">
        <w:rPr>
          <w:rFonts w:ascii="Times New Roman" w:eastAsia="Times New Roman" w:hAnsi="Times New Roman" w:cs="Times New Roman"/>
          <w:spacing w:val="54"/>
          <w:sz w:val="28"/>
          <w:szCs w:val="28"/>
          <w:u w:val="single"/>
        </w:rPr>
        <w:t>«  »</w:t>
      </w:r>
      <w:r w:rsidRPr="001652F1">
        <w:rPr>
          <w:rFonts w:ascii="Times New Roman" w:eastAsia="Times New Roman" w:hAnsi="Times New Roman" w:cs="Times New Roman"/>
          <w:i/>
          <w:iCs/>
          <w:sz w:val="28"/>
          <w:szCs w:val="28"/>
          <w:u w:val="single"/>
        </w:rPr>
        <w:t xml:space="preserve"> </w:t>
      </w:r>
      <w:r w:rsidRPr="001652F1">
        <w:rPr>
          <w:rFonts w:ascii="Times New Roman" w:eastAsia="Times New Roman" w:hAnsi="Times New Roman" w:cs="Times New Roman"/>
          <w:iCs/>
          <w:sz w:val="28"/>
          <w:szCs w:val="28"/>
          <w:u w:val="single"/>
        </w:rPr>
        <w:t xml:space="preserve">                     </w:t>
      </w:r>
      <w:r w:rsidRPr="001652F1">
        <w:rPr>
          <w:rFonts w:ascii="Times New Roman" w:eastAsia="Times New Roman" w:hAnsi="Times New Roman" w:cs="Times New Roman"/>
          <w:i/>
          <w:iCs/>
          <w:sz w:val="28"/>
          <w:szCs w:val="28"/>
          <w:u w:val="single"/>
        </w:rPr>
        <w:t xml:space="preserve"> </w:t>
      </w:r>
      <w:r w:rsidRPr="00BE3D83">
        <w:rPr>
          <w:rFonts w:ascii="Times New Roman" w:eastAsia="Times New Roman" w:hAnsi="Times New Roman" w:cs="Times New Roman"/>
          <w:sz w:val="28"/>
          <w:szCs w:val="28"/>
        </w:rPr>
        <w:t>2019 г.</w:t>
      </w:r>
    </w:p>
    <w:p w:rsidR="00190C3B" w:rsidRPr="001652F1" w:rsidRDefault="00190C3B" w:rsidP="00190C3B">
      <w:pPr>
        <w:shd w:val="clear" w:color="auto" w:fill="FFFFFF"/>
        <w:spacing w:after="0" w:line="240" w:lineRule="auto"/>
        <w:ind w:left="5103"/>
        <w:rPr>
          <w:rFonts w:ascii="Times New Roman" w:eastAsia="Times New Roman" w:hAnsi="Times New Roman" w:cs="Times New Roman"/>
          <w:sz w:val="28"/>
          <w:szCs w:val="28"/>
          <w:u w:val="single"/>
        </w:rPr>
      </w:pPr>
    </w:p>
    <w:p w:rsidR="00190C3B" w:rsidRPr="001652F1" w:rsidRDefault="00190C3B" w:rsidP="00190C3B">
      <w:pPr>
        <w:shd w:val="clear" w:color="auto" w:fill="FFFFFF"/>
        <w:spacing w:after="0" w:line="240" w:lineRule="auto"/>
        <w:ind w:left="5103"/>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t>Регистрационный номер______________</w:t>
      </w:r>
    </w:p>
    <w:p w:rsidR="00190C3B" w:rsidRPr="001652F1" w:rsidRDefault="00190C3B" w:rsidP="00190C3B">
      <w:pPr>
        <w:shd w:val="clear" w:color="auto" w:fill="FFFFFF"/>
        <w:spacing w:after="0" w:line="240" w:lineRule="auto"/>
        <w:ind w:left="4820"/>
        <w:jc w:val="both"/>
        <w:rPr>
          <w:rFonts w:ascii="Times New Roman" w:eastAsia="Times New Roman" w:hAnsi="Times New Roman" w:cs="Times New Roman"/>
          <w:sz w:val="24"/>
          <w:szCs w:val="24"/>
        </w:rPr>
      </w:pPr>
    </w:p>
    <w:p w:rsidR="00190C3B" w:rsidRPr="001652F1" w:rsidRDefault="00190C3B" w:rsidP="00190C3B">
      <w:pPr>
        <w:shd w:val="clear" w:color="auto" w:fill="FFFFFF"/>
        <w:spacing w:after="0" w:line="240" w:lineRule="auto"/>
        <w:ind w:left="5103"/>
        <w:jc w:val="both"/>
        <w:rPr>
          <w:rFonts w:ascii="Times New Roman" w:eastAsia="Times New Roman" w:hAnsi="Times New Roman" w:cs="Times New Roman"/>
          <w:sz w:val="28"/>
          <w:szCs w:val="28"/>
        </w:rPr>
      </w:pPr>
    </w:p>
    <w:p w:rsidR="00190C3B" w:rsidRPr="001652F1" w:rsidRDefault="00190C3B" w:rsidP="00190C3B">
      <w:pPr>
        <w:shd w:val="clear" w:color="auto" w:fill="FFFFFF"/>
        <w:spacing w:after="0" w:line="240" w:lineRule="auto"/>
        <w:ind w:left="5103"/>
        <w:jc w:val="both"/>
        <w:rPr>
          <w:rFonts w:ascii="Times New Roman" w:eastAsia="Times New Roman" w:hAnsi="Times New Roman" w:cs="Times New Roman"/>
          <w:sz w:val="28"/>
          <w:szCs w:val="28"/>
        </w:rPr>
      </w:pPr>
    </w:p>
    <w:p w:rsidR="00190C3B" w:rsidRPr="001652F1" w:rsidRDefault="00190C3B" w:rsidP="00190C3B">
      <w:pPr>
        <w:shd w:val="clear" w:color="auto" w:fill="FFFFFF"/>
        <w:spacing w:after="0" w:line="240" w:lineRule="auto"/>
        <w:ind w:left="5103"/>
        <w:jc w:val="both"/>
        <w:rPr>
          <w:rFonts w:ascii="Times New Roman" w:eastAsia="Times New Roman" w:hAnsi="Times New Roman" w:cs="Times New Roman"/>
          <w:sz w:val="28"/>
          <w:szCs w:val="28"/>
        </w:rPr>
      </w:pPr>
    </w:p>
    <w:p w:rsidR="00190C3B" w:rsidRPr="001652F1" w:rsidRDefault="00190C3B" w:rsidP="00190C3B">
      <w:pPr>
        <w:shd w:val="clear" w:color="auto" w:fill="FFFFFF"/>
        <w:spacing w:after="0" w:line="240" w:lineRule="auto"/>
        <w:ind w:left="5103"/>
        <w:jc w:val="both"/>
        <w:rPr>
          <w:rFonts w:ascii="Times New Roman" w:eastAsia="Times New Roman" w:hAnsi="Times New Roman" w:cs="Times New Roman"/>
          <w:sz w:val="28"/>
          <w:szCs w:val="28"/>
        </w:rPr>
      </w:pPr>
    </w:p>
    <w:p w:rsidR="00190C3B" w:rsidRPr="001652F1" w:rsidRDefault="00190C3B" w:rsidP="00190C3B">
      <w:pPr>
        <w:shd w:val="clear" w:color="auto" w:fill="FFFFFF"/>
        <w:spacing w:after="0" w:line="240" w:lineRule="auto"/>
        <w:ind w:left="5103"/>
        <w:jc w:val="both"/>
        <w:rPr>
          <w:rFonts w:ascii="Times New Roman" w:eastAsia="Times New Roman" w:hAnsi="Times New Roman" w:cs="Times New Roman"/>
          <w:sz w:val="28"/>
          <w:szCs w:val="28"/>
        </w:rPr>
      </w:pPr>
    </w:p>
    <w:p w:rsidR="00190C3B" w:rsidRPr="001652F1" w:rsidRDefault="00190C3B" w:rsidP="00190C3B">
      <w:pPr>
        <w:shd w:val="clear" w:color="auto" w:fill="FFFFFF"/>
        <w:spacing w:after="0" w:line="240" w:lineRule="auto"/>
        <w:ind w:left="5103"/>
        <w:jc w:val="both"/>
        <w:rPr>
          <w:rFonts w:ascii="Times New Roman" w:eastAsia="Times New Roman" w:hAnsi="Times New Roman" w:cs="Times New Roman"/>
          <w:sz w:val="28"/>
          <w:szCs w:val="28"/>
        </w:rPr>
      </w:pPr>
    </w:p>
    <w:p w:rsidR="00190C3B" w:rsidRPr="001652F1" w:rsidRDefault="00190C3B" w:rsidP="00190C3B">
      <w:pPr>
        <w:autoSpaceDE w:val="0"/>
        <w:autoSpaceDN w:val="0"/>
        <w:adjustRightInd w:val="0"/>
        <w:spacing w:after="0" w:line="240" w:lineRule="auto"/>
        <w:ind w:left="614"/>
        <w:jc w:val="center"/>
        <w:rPr>
          <w:rFonts w:ascii="Times New Roman" w:eastAsia="Times New Roman" w:hAnsi="Times New Roman" w:cs="Times New Roman"/>
          <w:b/>
          <w:bCs/>
          <w:sz w:val="28"/>
          <w:szCs w:val="28"/>
        </w:rPr>
      </w:pPr>
      <w:r w:rsidRPr="001652F1">
        <w:rPr>
          <w:rFonts w:ascii="Times New Roman" w:eastAsia="Times New Roman" w:hAnsi="Times New Roman" w:cs="Times New Roman"/>
          <w:b/>
          <w:bCs/>
          <w:sz w:val="28"/>
          <w:szCs w:val="28"/>
        </w:rPr>
        <w:t>ГОСУДАРСТВЕННЫЙ ОБРАЗОВАТЕЛЬНЫЙ СТАНДАРТ</w:t>
      </w:r>
    </w:p>
    <w:p w:rsidR="00190C3B" w:rsidRPr="001652F1" w:rsidRDefault="00190C3B" w:rsidP="00190C3B">
      <w:pPr>
        <w:autoSpaceDE w:val="0"/>
        <w:autoSpaceDN w:val="0"/>
        <w:adjustRightInd w:val="0"/>
        <w:spacing w:after="0" w:line="240" w:lineRule="auto"/>
        <w:ind w:left="614"/>
        <w:jc w:val="center"/>
        <w:rPr>
          <w:rFonts w:ascii="Times New Roman" w:eastAsia="Times New Roman" w:hAnsi="Times New Roman" w:cs="Times New Roman"/>
          <w:b/>
          <w:bCs/>
          <w:sz w:val="28"/>
          <w:szCs w:val="28"/>
        </w:rPr>
      </w:pPr>
      <w:r w:rsidRPr="001652F1">
        <w:rPr>
          <w:rFonts w:ascii="Times New Roman" w:eastAsia="Times New Roman" w:hAnsi="Times New Roman" w:cs="Times New Roman"/>
          <w:b/>
          <w:bCs/>
          <w:sz w:val="28"/>
          <w:szCs w:val="28"/>
        </w:rPr>
        <w:t xml:space="preserve"> СРЕДНЕГО ПРОФЕССИОНАЛЬНОГО ОБРАЗОВАНИЯ  </w:t>
      </w:r>
    </w:p>
    <w:p w:rsidR="00190C3B" w:rsidRPr="001652F1" w:rsidRDefault="00190C3B" w:rsidP="00190C3B">
      <w:pPr>
        <w:autoSpaceDE w:val="0"/>
        <w:autoSpaceDN w:val="0"/>
        <w:adjustRightInd w:val="0"/>
        <w:spacing w:after="0" w:line="240" w:lineRule="auto"/>
        <w:ind w:left="614"/>
        <w:jc w:val="center"/>
        <w:rPr>
          <w:rFonts w:ascii="Times New Roman" w:eastAsia="Times New Roman" w:hAnsi="Times New Roman" w:cs="Times New Roman"/>
          <w:b/>
          <w:bCs/>
          <w:sz w:val="28"/>
          <w:szCs w:val="28"/>
        </w:rPr>
      </w:pPr>
      <w:r w:rsidRPr="001652F1">
        <w:rPr>
          <w:rFonts w:ascii="Times New Roman" w:eastAsia="Times New Roman" w:hAnsi="Times New Roman" w:cs="Times New Roman"/>
          <w:b/>
          <w:bCs/>
          <w:sz w:val="28"/>
          <w:szCs w:val="28"/>
        </w:rPr>
        <w:t>КЫРГЫЗСКОЙ РЕСПУБЛИКИ</w:t>
      </w:r>
    </w:p>
    <w:p w:rsidR="00190C3B" w:rsidRPr="001652F1" w:rsidRDefault="00190C3B" w:rsidP="00190C3B">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190C3B" w:rsidRPr="001652F1" w:rsidRDefault="00190C3B" w:rsidP="00190C3B">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r w:rsidRPr="001652F1">
        <w:rPr>
          <w:rFonts w:ascii="Times New Roman" w:eastAsia="Times New Roman" w:hAnsi="Times New Roman" w:cs="Times New Roman"/>
          <w:b/>
          <w:bCs/>
          <w:sz w:val="28"/>
          <w:szCs w:val="28"/>
        </w:rPr>
        <w:tab/>
      </w:r>
    </w:p>
    <w:p w:rsidR="00190C3B" w:rsidRPr="001652F1" w:rsidRDefault="00190C3B" w:rsidP="00190C3B">
      <w:pPr>
        <w:shd w:val="clear" w:color="auto" w:fill="FFFFFF"/>
        <w:spacing w:after="0" w:line="240" w:lineRule="auto"/>
        <w:jc w:val="center"/>
        <w:rPr>
          <w:rFonts w:ascii="Times New Roman" w:eastAsia="Times New Roman" w:hAnsi="Times New Roman" w:cs="Times New Roman"/>
          <w:b/>
          <w:bCs/>
          <w:spacing w:val="-2"/>
          <w:sz w:val="28"/>
          <w:szCs w:val="28"/>
        </w:rPr>
      </w:pPr>
      <w:r w:rsidRPr="001652F1">
        <w:rPr>
          <w:rFonts w:ascii="Times New Roman" w:eastAsia="Times New Roman" w:hAnsi="Times New Roman" w:cs="Times New Roman"/>
          <w:b/>
          <w:spacing w:val="-1"/>
          <w:sz w:val="28"/>
          <w:szCs w:val="28"/>
        </w:rPr>
        <w:t>Специальность:</w:t>
      </w:r>
      <w:r w:rsidRPr="001652F1">
        <w:rPr>
          <w:rFonts w:ascii="Times New Roman" w:eastAsia="Times New Roman" w:hAnsi="Times New Roman" w:cs="Times New Roman"/>
          <w:b/>
          <w:spacing w:val="-7"/>
          <w:w w:val="90"/>
          <w:sz w:val="28"/>
          <w:szCs w:val="28"/>
        </w:rPr>
        <w:t xml:space="preserve"> </w:t>
      </w:r>
      <w:r w:rsidRPr="001652F1">
        <w:rPr>
          <w:rFonts w:ascii="Times New Roman" w:eastAsia="Times New Roman" w:hAnsi="Times New Roman" w:cs="Times New Roman"/>
          <w:b/>
          <w:bCs/>
          <w:spacing w:val="-2"/>
          <w:sz w:val="28"/>
          <w:szCs w:val="28"/>
        </w:rPr>
        <w:t xml:space="preserve">100106-"Организация обслуживания </w:t>
      </w:r>
    </w:p>
    <w:p w:rsidR="00190C3B" w:rsidRPr="001652F1" w:rsidRDefault="00190C3B" w:rsidP="00190C3B">
      <w:pPr>
        <w:shd w:val="clear" w:color="auto" w:fill="FFFFFF"/>
        <w:spacing w:after="0" w:line="240" w:lineRule="auto"/>
        <w:jc w:val="center"/>
        <w:rPr>
          <w:rFonts w:ascii="Times New Roman" w:eastAsia="Times New Roman" w:hAnsi="Times New Roman" w:cs="Times New Roman"/>
          <w:b/>
          <w:spacing w:val="-7"/>
          <w:w w:val="90"/>
          <w:sz w:val="28"/>
          <w:szCs w:val="28"/>
        </w:rPr>
      </w:pPr>
      <w:r w:rsidRPr="001652F1">
        <w:rPr>
          <w:rFonts w:ascii="Times New Roman" w:eastAsia="Times New Roman" w:hAnsi="Times New Roman" w:cs="Times New Roman"/>
          <w:b/>
          <w:bCs/>
          <w:spacing w:val="-2"/>
          <w:sz w:val="28"/>
          <w:szCs w:val="28"/>
        </w:rPr>
        <w:t>в общественном питании"</w:t>
      </w:r>
    </w:p>
    <w:p w:rsidR="00190C3B" w:rsidRPr="001652F1" w:rsidRDefault="00190C3B" w:rsidP="00190C3B">
      <w:pPr>
        <w:shd w:val="clear" w:color="auto" w:fill="FFFFFF"/>
        <w:spacing w:before="149" w:after="0" w:line="240" w:lineRule="auto"/>
        <w:ind w:right="101"/>
        <w:jc w:val="center"/>
        <w:rPr>
          <w:rFonts w:ascii="Times New Roman" w:eastAsia="Times New Roman" w:hAnsi="Times New Roman" w:cs="Times New Roman"/>
          <w:b/>
          <w:spacing w:val="-1"/>
          <w:sz w:val="28"/>
          <w:szCs w:val="28"/>
        </w:rPr>
      </w:pPr>
    </w:p>
    <w:p w:rsidR="00190C3B" w:rsidRPr="001652F1" w:rsidRDefault="00190C3B" w:rsidP="00190C3B">
      <w:pPr>
        <w:shd w:val="clear" w:color="auto" w:fill="FFFFFF"/>
        <w:spacing w:before="149" w:after="0" w:line="240" w:lineRule="auto"/>
        <w:ind w:right="101"/>
        <w:jc w:val="center"/>
        <w:rPr>
          <w:rFonts w:ascii="Times New Roman" w:eastAsia="Times New Roman" w:hAnsi="Times New Roman" w:cs="Times New Roman"/>
          <w:b/>
          <w:spacing w:val="-1"/>
          <w:sz w:val="28"/>
          <w:szCs w:val="28"/>
        </w:rPr>
      </w:pPr>
      <w:r w:rsidRPr="001652F1">
        <w:rPr>
          <w:rFonts w:ascii="Times New Roman" w:eastAsia="Times New Roman" w:hAnsi="Times New Roman" w:cs="Times New Roman"/>
          <w:b/>
          <w:spacing w:val="-1"/>
          <w:sz w:val="28"/>
          <w:szCs w:val="28"/>
        </w:rPr>
        <w:t>Квалификация: менеджер</w:t>
      </w:r>
    </w:p>
    <w:p w:rsidR="00190C3B" w:rsidRPr="001652F1" w:rsidRDefault="00190C3B" w:rsidP="00190C3B">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190C3B" w:rsidRPr="001652F1" w:rsidRDefault="00190C3B" w:rsidP="00190C3B">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190C3B" w:rsidRPr="001652F1" w:rsidRDefault="00190C3B" w:rsidP="00190C3B">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190C3B" w:rsidRPr="001652F1" w:rsidRDefault="00190C3B" w:rsidP="00190C3B">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190C3B" w:rsidRPr="001652F1" w:rsidRDefault="00190C3B" w:rsidP="00190C3B">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190C3B" w:rsidRPr="001652F1" w:rsidRDefault="00190C3B" w:rsidP="00190C3B">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190C3B" w:rsidRPr="001652F1" w:rsidRDefault="00190C3B" w:rsidP="00190C3B">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190C3B" w:rsidRPr="001652F1" w:rsidRDefault="00190C3B" w:rsidP="00190C3B">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190C3B" w:rsidRPr="001652F1" w:rsidRDefault="00190C3B" w:rsidP="00190C3B">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190C3B" w:rsidRPr="001652F1" w:rsidRDefault="00190C3B" w:rsidP="00190C3B">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190C3B" w:rsidRPr="001652F1" w:rsidRDefault="00190C3B" w:rsidP="00190C3B">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190C3B" w:rsidRPr="001652F1" w:rsidRDefault="00190C3B" w:rsidP="00190C3B">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190C3B" w:rsidRPr="001652F1" w:rsidRDefault="00C20349" w:rsidP="00190C3B">
      <w:pPr>
        <w:tabs>
          <w:tab w:val="left" w:pos="4650"/>
        </w:tabs>
        <w:autoSpaceDE w:val="0"/>
        <w:autoSpaceDN w:val="0"/>
        <w:adjustRightInd w:val="0"/>
        <w:spacing w:before="5" w:after="0" w:line="240" w:lineRule="auto"/>
        <w:jc w:val="center"/>
        <w:rPr>
          <w:rFonts w:ascii="Times New Roman" w:eastAsia="Times New Roman" w:hAnsi="Times New Roman" w:cs="Times New Roman"/>
          <w:b/>
          <w:bCs/>
          <w:sz w:val="28"/>
          <w:szCs w:val="28"/>
        </w:rPr>
      </w:pPr>
      <w:r w:rsidRPr="00C20349">
        <w:rPr>
          <w:rFonts w:ascii="Times New Roman" w:eastAsia="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16632052" wp14:editId="73DBA3DB">
                <wp:simplePos x="0" y="0"/>
                <wp:positionH relativeFrom="column">
                  <wp:posOffset>2648585</wp:posOffset>
                </wp:positionH>
                <wp:positionV relativeFrom="paragraph">
                  <wp:posOffset>347345</wp:posOffset>
                </wp:positionV>
                <wp:extent cx="504825" cy="276225"/>
                <wp:effectExtent l="0" t="0" r="9525" b="9525"/>
                <wp:wrapNone/>
                <wp:docPr id="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76225"/>
                        </a:xfrm>
                        <a:prstGeom prst="rect">
                          <a:avLst/>
                        </a:prstGeom>
                        <a:solidFill>
                          <a:srgbClr val="FFFFFF"/>
                        </a:solidFill>
                        <a:ln w="9525">
                          <a:noFill/>
                          <a:miter lim="800000"/>
                          <a:headEnd/>
                          <a:tailEnd/>
                        </a:ln>
                      </wps:spPr>
                      <wps:txbx>
                        <w:txbxContent>
                          <w:p w:rsidR="000A074F" w:rsidRDefault="000A074F" w:rsidP="00C203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632052" id="_x0000_t202" coordsize="21600,21600" o:spt="202" path="m,l,21600r21600,l21600,xe">
                <v:stroke joinstyle="miter"/>
                <v:path gradientshapeok="t" o:connecttype="rect"/>
              </v:shapetype>
              <v:shape id="Надпись 2" o:spid="_x0000_s1026" type="#_x0000_t202" style="position:absolute;left:0;text-align:left;margin-left:208.55pt;margin-top:27.35pt;width:39.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" stroked="f">
                <v:textbox>
                  <w:txbxContent>
                    <w:p w:rsidR="000A074F" w:rsidRDefault="000A074F" w:rsidP="00C20349"/>
                  </w:txbxContent>
                </v:textbox>
              </v:shape>
            </w:pict>
          </mc:Fallback>
        </mc:AlternateContent>
      </w:r>
      <w:r w:rsidR="00190C3B" w:rsidRPr="001652F1">
        <w:rPr>
          <w:rFonts w:ascii="Times New Roman" w:eastAsia="Times New Roman" w:hAnsi="Times New Roman" w:cs="Times New Roman"/>
          <w:b/>
          <w:bCs/>
          <w:sz w:val="28"/>
          <w:szCs w:val="28"/>
        </w:rPr>
        <w:t>Бишкек 2019</w:t>
      </w:r>
    </w:p>
    <w:p w:rsidR="002B6249" w:rsidRPr="001652F1" w:rsidRDefault="002B6249" w:rsidP="00382850">
      <w:pPr>
        <w:pStyle w:val="Style14"/>
        <w:widowControl/>
        <w:shd w:val="clear" w:color="auto" w:fill="FFFFFF" w:themeFill="background1"/>
        <w:jc w:val="center"/>
        <w:outlineLvl w:val="0"/>
        <w:rPr>
          <w:rStyle w:val="FontStyle75"/>
          <w:rFonts w:eastAsiaTheme="minorEastAsia"/>
          <w:bCs/>
          <w:sz w:val="28"/>
          <w:szCs w:val="28"/>
        </w:rPr>
      </w:pPr>
      <w:r w:rsidRPr="001652F1">
        <w:rPr>
          <w:rStyle w:val="FontStyle75"/>
          <w:rFonts w:eastAsiaTheme="minorEastAsia"/>
          <w:bCs/>
          <w:sz w:val="28"/>
          <w:szCs w:val="28"/>
        </w:rPr>
        <w:lastRenderedPageBreak/>
        <w:t>Глава 1. Общие положения</w:t>
      </w:r>
    </w:p>
    <w:p w:rsidR="002B6249" w:rsidRPr="001652F1" w:rsidRDefault="002B6249" w:rsidP="00382850">
      <w:pPr>
        <w:pStyle w:val="Style14"/>
        <w:widowControl/>
        <w:shd w:val="clear" w:color="auto" w:fill="FFFFFF" w:themeFill="background1"/>
        <w:jc w:val="center"/>
        <w:outlineLvl w:val="0"/>
        <w:rPr>
          <w:rStyle w:val="FontStyle75"/>
          <w:rFonts w:eastAsiaTheme="minorEastAsia"/>
          <w:bCs/>
          <w:sz w:val="28"/>
          <w:szCs w:val="28"/>
        </w:rPr>
      </w:pPr>
    </w:p>
    <w:p w:rsidR="002B6249" w:rsidRPr="001652F1" w:rsidRDefault="002B6249" w:rsidP="00382850">
      <w:pPr>
        <w:pStyle w:val="Style16"/>
        <w:widowControl/>
        <w:numPr>
          <w:ilvl w:val="0"/>
          <w:numId w:val="1"/>
        </w:numPr>
        <w:shd w:val="clear" w:color="auto" w:fill="FFFFFF" w:themeFill="background1"/>
        <w:ind w:left="0" w:firstLine="709"/>
        <w:jc w:val="both"/>
        <w:rPr>
          <w:rStyle w:val="FontStyle74"/>
          <w:sz w:val="28"/>
          <w:szCs w:val="28"/>
        </w:rPr>
      </w:pPr>
      <w:r w:rsidRPr="001652F1">
        <w:rPr>
          <w:rStyle w:val="FontStyle74"/>
          <w:sz w:val="28"/>
          <w:szCs w:val="28"/>
        </w:rPr>
        <w:t xml:space="preserve">Настоящий Государственный образовательный стандарт </w:t>
      </w:r>
      <w:r w:rsidR="0063347C" w:rsidRPr="001652F1">
        <w:rPr>
          <w:sz w:val="28"/>
          <w:szCs w:val="28"/>
        </w:rPr>
        <w:t xml:space="preserve">по специальности </w:t>
      </w:r>
      <w:r w:rsidR="0063347C" w:rsidRPr="001652F1">
        <w:rPr>
          <w:b/>
          <w:sz w:val="28"/>
          <w:szCs w:val="28"/>
        </w:rPr>
        <w:t>100106</w:t>
      </w:r>
      <w:r w:rsidR="0010689A" w:rsidRPr="001652F1">
        <w:rPr>
          <w:b/>
          <w:sz w:val="28"/>
          <w:szCs w:val="28"/>
        </w:rPr>
        <w:t>-</w:t>
      </w:r>
      <w:r w:rsidR="0063347C" w:rsidRPr="001652F1">
        <w:rPr>
          <w:b/>
          <w:sz w:val="28"/>
          <w:szCs w:val="28"/>
        </w:rPr>
        <w:t>«Организация обслуживания в общественном питании»</w:t>
      </w:r>
      <w:r w:rsidR="00382850" w:rsidRPr="001652F1">
        <w:rPr>
          <w:sz w:val="28"/>
          <w:szCs w:val="28"/>
        </w:rPr>
        <w:t xml:space="preserve"> </w:t>
      </w:r>
      <w:r w:rsidRPr="001652F1">
        <w:rPr>
          <w:rStyle w:val="FontStyle74"/>
          <w:sz w:val="28"/>
          <w:szCs w:val="28"/>
        </w:rPr>
        <w:t xml:space="preserve">среднего профессионального образования </w:t>
      </w:r>
      <w:r w:rsidRPr="001652F1">
        <w:rPr>
          <w:rStyle w:val="FontStyle75"/>
          <w:rFonts w:eastAsiaTheme="minorEastAsia"/>
          <w:b w:val="0"/>
          <w:bCs/>
          <w:sz w:val="28"/>
          <w:szCs w:val="28"/>
        </w:rPr>
        <w:t>Кыргызской Республики</w:t>
      </w:r>
      <w:r w:rsidR="002222CD" w:rsidRPr="001652F1">
        <w:rPr>
          <w:rStyle w:val="FontStyle75"/>
          <w:rFonts w:eastAsiaTheme="minorEastAsia"/>
          <w:b w:val="0"/>
          <w:bCs/>
          <w:sz w:val="28"/>
          <w:szCs w:val="28"/>
        </w:rPr>
        <w:t xml:space="preserve"> </w:t>
      </w:r>
      <w:r w:rsidRPr="001652F1">
        <w:rPr>
          <w:rStyle w:val="FontStyle74"/>
          <w:sz w:val="28"/>
          <w:szCs w:val="28"/>
        </w:rPr>
        <w:t xml:space="preserve">разработан в соответствии с Законом Кыргызской Республики </w:t>
      </w:r>
      <w:r w:rsidR="008515A3" w:rsidRPr="001652F1">
        <w:rPr>
          <w:rStyle w:val="FontStyle74"/>
          <w:sz w:val="28"/>
          <w:szCs w:val="28"/>
        </w:rPr>
        <w:t>«Об</w:t>
      </w:r>
      <w:r w:rsidR="00686C66" w:rsidRPr="001652F1">
        <w:rPr>
          <w:rStyle w:val="FontStyle74"/>
          <w:sz w:val="28"/>
          <w:szCs w:val="28"/>
        </w:rPr>
        <w:t xml:space="preserve"> </w:t>
      </w:r>
      <w:r w:rsidRPr="001652F1">
        <w:rPr>
          <w:rStyle w:val="FontStyle74"/>
          <w:sz w:val="28"/>
          <w:szCs w:val="28"/>
        </w:rPr>
        <w:t>образовании</w:t>
      </w:r>
      <w:r w:rsidR="006E6E63" w:rsidRPr="001652F1">
        <w:rPr>
          <w:rStyle w:val="FontStyle74"/>
          <w:sz w:val="28"/>
          <w:szCs w:val="28"/>
        </w:rPr>
        <w:t xml:space="preserve">” </w:t>
      </w:r>
      <w:r w:rsidRPr="001652F1">
        <w:rPr>
          <w:rStyle w:val="FontStyle74"/>
          <w:sz w:val="28"/>
          <w:szCs w:val="28"/>
        </w:rPr>
        <w:t>и иными нормативными правовыми актами Кыргызской Республики в области образования.</w:t>
      </w:r>
    </w:p>
    <w:p w:rsidR="002B6249" w:rsidRPr="001652F1" w:rsidRDefault="002B6249" w:rsidP="00382850">
      <w:pPr>
        <w:pStyle w:val="Style18"/>
        <w:widowControl/>
        <w:shd w:val="clear" w:color="auto" w:fill="FFFFFF" w:themeFill="background1"/>
        <w:spacing w:line="240" w:lineRule="auto"/>
        <w:ind w:firstLine="691"/>
        <w:rPr>
          <w:rStyle w:val="FontStyle74"/>
          <w:sz w:val="28"/>
          <w:szCs w:val="28"/>
        </w:rPr>
      </w:pPr>
      <w:r w:rsidRPr="001652F1">
        <w:rPr>
          <w:rStyle w:val="FontStyle74"/>
          <w:sz w:val="28"/>
          <w:szCs w:val="28"/>
        </w:rPr>
        <w:t>2.</w:t>
      </w:r>
      <w:r w:rsidRPr="001652F1">
        <w:rPr>
          <w:rStyle w:val="FontStyle74"/>
          <w:sz w:val="28"/>
          <w:szCs w:val="28"/>
        </w:rPr>
        <w:tab/>
        <w:t xml:space="preserve">В настоящем Государственном образовательном стандарте используются следующие понятия:  </w:t>
      </w:r>
    </w:p>
    <w:p w:rsidR="002B6249" w:rsidRPr="001652F1" w:rsidRDefault="002B6249" w:rsidP="00382850">
      <w:pPr>
        <w:pStyle w:val="Style20"/>
        <w:widowControl/>
        <w:numPr>
          <w:ilvl w:val="0"/>
          <w:numId w:val="2"/>
        </w:numPr>
        <w:shd w:val="clear" w:color="auto" w:fill="FFFFFF" w:themeFill="background1"/>
        <w:tabs>
          <w:tab w:val="left" w:pos="1013"/>
        </w:tabs>
        <w:spacing w:line="240" w:lineRule="auto"/>
        <w:ind w:left="0" w:firstLine="709"/>
        <w:rPr>
          <w:rStyle w:val="FontStyle74"/>
          <w:bCs/>
          <w:sz w:val="28"/>
          <w:szCs w:val="28"/>
        </w:rPr>
      </w:pPr>
      <w:r w:rsidRPr="001652F1">
        <w:rPr>
          <w:rStyle w:val="FontStyle75"/>
          <w:rFonts w:eastAsiaTheme="minorEastAsia"/>
          <w:b w:val="0"/>
          <w:bCs/>
          <w:sz w:val="28"/>
          <w:szCs w:val="28"/>
        </w:rPr>
        <w:t>основная профессиональная образовательная программа</w:t>
      </w:r>
      <w:r w:rsidR="00686C66" w:rsidRPr="001652F1">
        <w:rPr>
          <w:rStyle w:val="FontStyle75"/>
          <w:rFonts w:eastAsiaTheme="minorEastAsia"/>
          <w:b w:val="0"/>
          <w:bCs/>
          <w:sz w:val="28"/>
          <w:szCs w:val="28"/>
        </w:rPr>
        <w:t xml:space="preserve"> </w:t>
      </w:r>
      <w:r w:rsidRPr="001652F1">
        <w:rPr>
          <w:rStyle w:val="FontStyle74"/>
          <w:sz w:val="28"/>
          <w:szCs w:val="28"/>
        </w:rPr>
        <w:t>–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2B6249" w:rsidRPr="001652F1" w:rsidRDefault="002B6249" w:rsidP="00382850">
      <w:pPr>
        <w:pStyle w:val="Style20"/>
        <w:widowControl/>
        <w:numPr>
          <w:ilvl w:val="0"/>
          <w:numId w:val="2"/>
        </w:numPr>
        <w:shd w:val="clear" w:color="auto" w:fill="FFFFFF" w:themeFill="background1"/>
        <w:tabs>
          <w:tab w:val="left" w:pos="994"/>
        </w:tabs>
        <w:spacing w:line="240" w:lineRule="auto"/>
        <w:ind w:left="0" w:firstLine="709"/>
        <w:rPr>
          <w:rStyle w:val="FontStyle75"/>
          <w:rFonts w:eastAsiaTheme="minorEastAsia"/>
          <w:b w:val="0"/>
          <w:sz w:val="28"/>
          <w:szCs w:val="28"/>
        </w:rPr>
      </w:pPr>
      <w:r w:rsidRPr="001652F1">
        <w:rPr>
          <w:rStyle w:val="FontStyle75"/>
          <w:rFonts w:eastAsiaTheme="minorEastAsia"/>
          <w:b w:val="0"/>
          <w:bCs/>
          <w:sz w:val="28"/>
          <w:szCs w:val="28"/>
        </w:rPr>
        <w:t xml:space="preserve">цикл дисциплин </w:t>
      </w:r>
      <w:r w:rsidR="00382850" w:rsidRPr="001652F1">
        <w:rPr>
          <w:rStyle w:val="FontStyle74"/>
          <w:sz w:val="28"/>
          <w:szCs w:val="28"/>
        </w:rPr>
        <w:t xml:space="preserve">- </w:t>
      </w:r>
      <w:r w:rsidRPr="001652F1">
        <w:rPr>
          <w:rStyle w:val="FontStyle76"/>
          <w:b w:val="0"/>
          <w:bCs/>
          <w:sz w:val="28"/>
          <w:szCs w:val="28"/>
        </w:rPr>
        <w:t xml:space="preserve">часть </w:t>
      </w:r>
      <w:r w:rsidRPr="001652F1">
        <w:rPr>
          <w:rStyle w:val="FontStyle74"/>
          <w:sz w:val="28"/>
          <w:szCs w:val="28"/>
        </w:rPr>
        <w:t xml:space="preserve">образовательной программы </w:t>
      </w:r>
      <w:r w:rsidRPr="001652F1">
        <w:rPr>
          <w:rStyle w:val="FontStyle76"/>
          <w:b w:val="0"/>
          <w:bCs/>
          <w:sz w:val="28"/>
          <w:szCs w:val="28"/>
        </w:rPr>
        <w:t xml:space="preserve">или </w:t>
      </w:r>
      <w:r w:rsidRPr="001652F1">
        <w:rPr>
          <w:rStyle w:val="FontStyle74"/>
          <w:sz w:val="28"/>
          <w:szCs w:val="28"/>
        </w:rPr>
        <w:t xml:space="preserve">совокупность учебных дисциплин, имеющая определенную </w:t>
      </w:r>
      <w:r w:rsidRPr="001652F1">
        <w:rPr>
          <w:rStyle w:val="FontStyle76"/>
          <w:b w:val="0"/>
          <w:bCs/>
          <w:sz w:val="28"/>
          <w:szCs w:val="28"/>
        </w:rPr>
        <w:t xml:space="preserve">логическую </w:t>
      </w:r>
      <w:r w:rsidRPr="001652F1">
        <w:rPr>
          <w:rStyle w:val="FontStyle74"/>
          <w:sz w:val="28"/>
          <w:szCs w:val="28"/>
        </w:rPr>
        <w:t>завершенность по отношению к установленным целям и результатам обучения, воспитания;</w:t>
      </w:r>
    </w:p>
    <w:p w:rsidR="002B6249" w:rsidRPr="001652F1" w:rsidRDefault="002B6249" w:rsidP="00382850">
      <w:pPr>
        <w:pStyle w:val="Style20"/>
        <w:widowControl/>
        <w:numPr>
          <w:ilvl w:val="0"/>
          <w:numId w:val="2"/>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1652F1">
        <w:rPr>
          <w:rStyle w:val="FontStyle75"/>
          <w:rFonts w:eastAsiaTheme="minorEastAsia"/>
          <w:b w:val="0"/>
          <w:bCs/>
          <w:sz w:val="28"/>
          <w:szCs w:val="28"/>
        </w:rPr>
        <w:t xml:space="preserve">модуль </w:t>
      </w:r>
      <w:r w:rsidRPr="001652F1">
        <w:rPr>
          <w:rStyle w:val="FontStyle74"/>
          <w:sz w:val="28"/>
          <w:szCs w:val="28"/>
        </w:rPr>
        <w:t>–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2B6249" w:rsidRPr="001652F1" w:rsidRDefault="002B6249" w:rsidP="00382850">
      <w:pPr>
        <w:pStyle w:val="Style20"/>
        <w:widowControl/>
        <w:numPr>
          <w:ilvl w:val="0"/>
          <w:numId w:val="2"/>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1652F1">
        <w:rPr>
          <w:rStyle w:val="FontStyle75"/>
          <w:rFonts w:eastAsiaTheme="minorEastAsia"/>
          <w:b w:val="0"/>
          <w:bCs/>
          <w:sz w:val="28"/>
          <w:szCs w:val="28"/>
        </w:rPr>
        <w:t xml:space="preserve">компетенция </w:t>
      </w:r>
      <w:r w:rsidRPr="001652F1">
        <w:rPr>
          <w:rStyle w:val="FontStyle74"/>
          <w:sz w:val="28"/>
          <w:szCs w:val="28"/>
        </w:rPr>
        <w:t>–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2B6249" w:rsidRPr="001652F1" w:rsidRDefault="002B6249" w:rsidP="00382850">
      <w:pPr>
        <w:pStyle w:val="Style20"/>
        <w:widowControl/>
        <w:numPr>
          <w:ilvl w:val="0"/>
          <w:numId w:val="2"/>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1652F1">
        <w:rPr>
          <w:rStyle w:val="FontStyle75"/>
          <w:rFonts w:eastAsiaTheme="minorEastAsia"/>
          <w:b w:val="0"/>
          <w:bCs/>
          <w:sz w:val="28"/>
          <w:szCs w:val="28"/>
        </w:rPr>
        <w:t xml:space="preserve">кредит (зачетная единица) </w:t>
      </w:r>
      <w:r w:rsidRPr="001652F1">
        <w:rPr>
          <w:rStyle w:val="FontStyle74"/>
          <w:sz w:val="28"/>
          <w:szCs w:val="28"/>
        </w:rPr>
        <w:t>– условная мера трудоемкости основной профессиональной образовательной программы;</w:t>
      </w:r>
    </w:p>
    <w:p w:rsidR="002B6249" w:rsidRPr="001652F1" w:rsidRDefault="002B6249" w:rsidP="00382850">
      <w:pPr>
        <w:pStyle w:val="Style20"/>
        <w:widowControl/>
        <w:numPr>
          <w:ilvl w:val="0"/>
          <w:numId w:val="2"/>
        </w:numPr>
        <w:shd w:val="clear" w:color="auto" w:fill="FFFFFF" w:themeFill="background1"/>
        <w:tabs>
          <w:tab w:val="left" w:pos="994"/>
        </w:tabs>
        <w:spacing w:line="240" w:lineRule="auto"/>
        <w:ind w:left="0" w:firstLine="709"/>
        <w:rPr>
          <w:rStyle w:val="FontStyle74"/>
          <w:sz w:val="28"/>
          <w:szCs w:val="28"/>
        </w:rPr>
      </w:pPr>
      <w:r w:rsidRPr="001652F1">
        <w:rPr>
          <w:rStyle w:val="FontStyle75"/>
          <w:rFonts w:eastAsiaTheme="minorEastAsia"/>
          <w:b w:val="0"/>
          <w:bCs/>
          <w:sz w:val="28"/>
          <w:szCs w:val="28"/>
        </w:rPr>
        <w:t xml:space="preserve">результаты обучения </w:t>
      </w:r>
      <w:r w:rsidRPr="001652F1">
        <w:rPr>
          <w:rStyle w:val="FontStyle74"/>
          <w:sz w:val="28"/>
          <w:szCs w:val="28"/>
        </w:rPr>
        <w:t>– компетенции, приобретенные в результате обучения по основной образовательной программе/модулю.</w:t>
      </w:r>
    </w:p>
    <w:p w:rsidR="003B70D2" w:rsidRPr="001652F1" w:rsidRDefault="003B70D2" w:rsidP="00382850">
      <w:pPr>
        <w:pStyle w:val="Style18"/>
        <w:widowControl/>
        <w:shd w:val="clear" w:color="auto" w:fill="FFFFFF" w:themeFill="background1"/>
        <w:spacing w:line="240" w:lineRule="auto"/>
        <w:ind w:firstLine="691"/>
        <w:rPr>
          <w:rStyle w:val="FontStyle75"/>
          <w:b w:val="0"/>
          <w:sz w:val="28"/>
          <w:szCs w:val="28"/>
        </w:rPr>
      </w:pPr>
      <w:r w:rsidRPr="001652F1">
        <w:rPr>
          <w:rStyle w:val="FontStyle74"/>
          <w:sz w:val="28"/>
          <w:szCs w:val="28"/>
        </w:rPr>
        <w:t>Выполнение настоящего Государственного образовательного стандарта является обязательным для всех образовательных организаций, реализующих программы среднего профессионального образования, независимо от их организационно-правовых форм.</w:t>
      </w:r>
    </w:p>
    <w:p w:rsidR="00382850" w:rsidRPr="001652F1" w:rsidRDefault="00382850" w:rsidP="00382850">
      <w:pPr>
        <w:pStyle w:val="Style18"/>
        <w:widowControl/>
        <w:shd w:val="clear" w:color="auto" w:fill="FFFFFF" w:themeFill="background1"/>
        <w:spacing w:line="240" w:lineRule="auto"/>
        <w:ind w:firstLine="0"/>
        <w:jc w:val="center"/>
        <w:outlineLvl w:val="0"/>
        <w:rPr>
          <w:rStyle w:val="FontStyle75"/>
          <w:rFonts w:eastAsiaTheme="minorEastAsia"/>
          <w:bCs/>
          <w:sz w:val="28"/>
          <w:szCs w:val="28"/>
        </w:rPr>
      </w:pPr>
    </w:p>
    <w:p w:rsidR="002B6249" w:rsidRPr="001652F1" w:rsidRDefault="002B6249" w:rsidP="00382850">
      <w:pPr>
        <w:pStyle w:val="Style18"/>
        <w:widowControl/>
        <w:shd w:val="clear" w:color="auto" w:fill="FFFFFF" w:themeFill="background1"/>
        <w:spacing w:line="240" w:lineRule="auto"/>
        <w:ind w:firstLine="0"/>
        <w:jc w:val="center"/>
        <w:outlineLvl w:val="0"/>
        <w:rPr>
          <w:rStyle w:val="FontStyle75"/>
          <w:rFonts w:eastAsiaTheme="minorEastAsia"/>
          <w:bCs/>
          <w:sz w:val="28"/>
          <w:szCs w:val="28"/>
        </w:rPr>
      </w:pPr>
      <w:r w:rsidRPr="001652F1">
        <w:rPr>
          <w:rStyle w:val="FontStyle75"/>
          <w:rFonts w:eastAsiaTheme="minorEastAsia"/>
          <w:bCs/>
          <w:sz w:val="28"/>
          <w:szCs w:val="28"/>
        </w:rPr>
        <w:t>Глава 2. Область применения</w:t>
      </w:r>
    </w:p>
    <w:p w:rsidR="002B6249" w:rsidRPr="001652F1" w:rsidRDefault="002B6249" w:rsidP="00382850">
      <w:pPr>
        <w:pStyle w:val="Style18"/>
        <w:widowControl/>
        <w:shd w:val="clear" w:color="auto" w:fill="FFFFFF" w:themeFill="background1"/>
        <w:spacing w:line="240" w:lineRule="auto"/>
        <w:ind w:firstLine="691"/>
        <w:jc w:val="center"/>
        <w:outlineLvl w:val="0"/>
        <w:rPr>
          <w:rStyle w:val="FontStyle75"/>
          <w:rFonts w:eastAsiaTheme="minorEastAsia"/>
          <w:bCs/>
          <w:sz w:val="28"/>
          <w:szCs w:val="28"/>
        </w:rPr>
      </w:pPr>
    </w:p>
    <w:p w:rsidR="002B6249" w:rsidRPr="001652F1" w:rsidRDefault="002B6249" w:rsidP="00382850">
      <w:pPr>
        <w:pStyle w:val="Style18"/>
        <w:widowControl/>
        <w:shd w:val="clear" w:color="auto" w:fill="FFFFFF" w:themeFill="background1"/>
        <w:spacing w:line="240" w:lineRule="auto"/>
        <w:ind w:firstLine="709"/>
        <w:rPr>
          <w:rStyle w:val="FontStyle75"/>
          <w:rFonts w:eastAsiaTheme="minorEastAsia"/>
          <w:b w:val="0"/>
          <w:bCs/>
          <w:sz w:val="28"/>
          <w:szCs w:val="28"/>
        </w:rPr>
      </w:pPr>
      <w:r w:rsidRPr="001652F1">
        <w:rPr>
          <w:rStyle w:val="FontStyle75"/>
          <w:rFonts w:eastAsiaTheme="minorEastAsia"/>
          <w:b w:val="0"/>
          <w:bCs/>
          <w:sz w:val="28"/>
          <w:szCs w:val="28"/>
        </w:rPr>
        <w:t>3.</w:t>
      </w:r>
      <w:r w:rsidRPr="001652F1">
        <w:rPr>
          <w:rStyle w:val="FontStyle75"/>
          <w:rFonts w:eastAsiaTheme="minorEastAsia"/>
          <w:b w:val="0"/>
          <w:bCs/>
          <w:sz w:val="28"/>
          <w:szCs w:val="28"/>
        </w:rPr>
        <w:tab/>
        <w:t>Настоящий Государственный образовательный стандарт представляет собой совокупность норм, правил и требований, обязательных при реализации основной профессиональной образовательно</w:t>
      </w:r>
      <w:r w:rsidR="00382850" w:rsidRPr="001652F1">
        <w:rPr>
          <w:rStyle w:val="FontStyle75"/>
          <w:rFonts w:eastAsiaTheme="minorEastAsia"/>
          <w:b w:val="0"/>
          <w:bCs/>
          <w:sz w:val="28"/>
          <w:szCs w:val="28"/>
        </w:rPr>
        <w:t xml:space="preserve">й программы по специальности </w:t>
      </w:r>
      <w:r w:rsidR="0063347C" w:rsidRPr="001652F1">
        <w:rPr>
          <w:b/>
          <w:sz w:val="28"/>
          <w:szCs w:val="28"/>
        </w:rPr>
        <w:t>100106</w:t>
      </w:r>
      <w:r w:rsidR="00686C66" w:rsidRPr="001652F1">
        <w:rPr>
          <w:b/>
          <w:sz w:val="28"/>
          <w:szCs w:val="28"/>
        </w:rPr>
        <w:t>-</w:t>
      </w:r>
      <w:r w:rsidR="0063347C" w:rsidRPr="001652F1">
        <w:rPr>
          <w:b/>
          <w:sz w:val="28"/>
          <w:szCs w:val="28"/>
        </w:rPr>
        <w:t>«Организация обслуживания в общественном питании»</w:t>
      </w:r>
      <w:r w:rsidR="0063347C" w:rsidRPr="001652F1">
        <w:rPr>
          <w:sz w:val="28"/>
          <w:szCs w:val="28"/>
        </w:rPr>
        <w:t xml:space="preserve"> </w:t>
      </w:r>
      <w:r w:rsidRPr="001652F1">
        <w:rPr>
          <w:rStyle w:val="FontStyle75"/>
          <w:rFonts w:eastAsiaTheme="minorEastAsia"/>
          <w:b w:val="0"/>
          <w:bCs/>
          <w:sz w:val="28"/>
          <w:szCs w:val="28"/>
        </w:rPr>
        <w:t xml:space="preserve">и является основанием для разработки учебной организационно-методической документации,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 реализующими программы среднего </w:t>
      </w:r>
      <w:r w:rsidRPr="001652F1">
        <w:rPr>
          <w:rStyle w:val="FontStyle75"/>
          <w:rFonts w:eastAsiaTheme="minorEastAsia"/>
          <w:b w:val="0"/>
          <w:bCs/>
          <w:sz w:val="28"/>
          <w:szCs w:val="28"/>
        </w:rPr>
        <w:lastRenderedPageBreak/>
        <w:t>профессионального образования независимо от их организационно-правовых форм, имеющими лицензию и аккредитацию на территории Кыргызской Республики.</w:t>
      </w:r>
    </w:p>
    <w:p w:rsidR="002B6249" w:rsidRPr="001652F1" w:rsidRDefault="002B6249" w:rsidP="00382850">
      <w:pPr>
        <w:pStyle w:val="Style18"/>
        <w:widowControl/>
        <w:shd w:val="clear" w:color="auto" w:fill="FFFFFF" w:themeFill="background1"/>
        <w:spacing w:line="240" w:lineRule="auto"/>
        <w:ind w:firstLine="709"/>
        <w:rPr>
          <w:rStyle w:val="FontStyle75"/>
          <w:rFonts w:eastAsiaTheme="minorEastAsia"/>
          <w:b w:val="0"/>
          <w:bCs/>
          <w:sz w:val="28"/>
          <w:szCs w:val="28"/>
        </w:rPr>
      </w:pPr>
      <w:r w:rsidRPr="001652F1">
        <w:rPr>
          <w:rStyle w:val="FontStyle75"/>
          <w:rFonts w:eastAsiaTheme="minorEastAsia"/>
          <w:b w:val="0"/>
          <w:bCs/>
          <w:sz w:val="28"/>
          <w:szCs w:val="28"/>
        </w:rPr>
        <w:t>4.</w:t>
      </w:r>
      <w:r w:rsidRPr="001652F1">
        <w:rPr>
          <w:rStyle w:val="FontStyle75"/>
          <w:rFonts w:eastAsiaTheme="minorEastAsia"/>
          <w:b w:val="0"/>
          <w:bCs/>
          <w:sz w:val="28"/>
          <w:szCs w:val="28"/>
        </w:rPr>
        <w:tab/>
        <w:t xml:space="preserve">Основными пользователями Государственного образовательного стандарта по специальности </w:t>
      </w:r>
      <w:r w:rsidR="00686C66" w:rsidRPr="001652F1">
        <w:rPr>
          <w:b/>
          <w:sz w:val="28"/>
          <w:szCs w:val="28"/>
        </w:rPr>
        <w:t>100106-</w:t>
      </w:r>
      <w:r w:rsidR="0063347C" w:rsidRPr="001652F1">
        <w:rPr>
          <w:b/>
          <w:sz w:val="28"/>
          <w:szCs w:val="28"/>
        </w:rPr>
        <w:t>«Организация обслуживания в общественном питании»</w:t>
      </w:r>
      <w:r w:rsidR="0063347C" w:rsidRPr="001652F1">
        <w:rPr>
          <w:sz w:val="28"/>
          <w:szCs w:val="28"/>
        </w:rPr>
        <w:t xml:space="preserve"> </w:t>
      </w:r>
      <w:r w:rsidRPr="001652F1">
        <w:rPr>
          <w:rStyle w:val="FontStyle75"/>
          <w:rFonts w:eastAsiaTheme="minorEastAsia"/>
          <w:b w:val="0"/>
          <w:bCs/>
          <w:sz w:val="28"/>
          <w:szCs w:val="28"/>
        </w:rPr>
        <w:t>являются:</w:t>
      </w:r>
    </w:p>
    <w:p w:rsidR="002B6249" w:rsidRPr="001652F1" w:rsidRDefault="0063347C" w:rsidP="00382850">
      <w:pPr>
        <w:pStyle w:val="Style18"/>
        <w:widowControl/>
        <w:shd w:val="clear" w:color="auto" w:fill="FFFFFF" w:themeFill="background1"/>
        <w:spacing w:line="240" w:lineRule="auto"/>
        <w:ind w:firstLine="691"/>
        <w:rPr>
          <w:sz w:val="28"/>
          <w:szCs w:val="28"/>
        </w:rPr>
      </w:pPr>
      <w:r w:rsidRPr="001652F1">
        <w:rPr>
          <w:rStyle w:val="FontStyle75"/>
          <w:rFonts w:eastAsiaTheme="minorEastAsia"/>
          <w:b w:val="0"/>
          <w:bCs/>
          <w:sz w:val="28"/>
          <w:szCs w:val="28"/>
        </w:rPr>
        <w:t>-</w:t>
      </w:r>
      <w:r w:rsidR="00686C66" w:rsidRPr="001652F1">
        <w:rPr>
          <w:rStyle w:val="FontStyle75"/>
          <w:rFonts w:eastAsiaTheme="minorEastAsia"/>
          <w:b w:val="0"/>
          <w:bCs/>
          <w:sz w:val="28"/>
          <w:szCs w:val="28"/>
        </w:rPr>
        <w:t xml:space="preserve"> </w:t>
      </w:r>
      <w:r w:rsidR="002B6249" w:rsidRPr="001652F1">
        <w:rPr>
          <w:rStyle w:val="FontStyle75"/>
          <w:b w:val="0"/>
          <w:bCs/>
          <w:sz w:val="28"/>
          <w:szCs w:val="28"/>
        </w:rPr>
        <w:t xml:space="preserve">администрация и педагогический состав </w:t>
      </w:r>
      <w:r w:rsidR="002B6249" w:rsidRPr="001652F1">
        <w:rPr>
          <w:sz w:val="28"/>
          <w:szCs w:val="28"/>
        </w:rPr>
        <w:t>образовательных организаций, имеющих право на реализацию основной профессиональной образовательной программы по данной специальности;</w:t>
      </w:r>
    </w:p>
    <w:p w:rsidR="002B6249" w:rsidRPr="001652F1" w:rsidRDefault="002B6249" w:rsidP="00382850">
      <w:pPr>
        <w:pStyle w:val="Style18"/>
        <w:widowControl/>
        <w:numPr>
          <w:ilvl w:val="0"/>
          <w:numId w:val="3"/>
        </w:numPr>
        <w:shd w:val="clear" w:color="auto" w:fill="FFFFFF" w:themeFill="background1"/>
        <w:spacing w:line="240" w:lineRule="auto"/>
        <w:ind w:left="0" w:firstLine="709"/>
        <w:rPr>
          <w:rStyle w:val="FontStyle75"/>
          <w:rFonts w:eastAsiaTheme="minorEastAsia"/>
          <w:b w:val="0"/>
          <w:bCs/>
          <w:sz w:val="28"/>
          <w:szCs w:val="28"/>
        </w:rPr>
      </w:pPr>
      <w:r w:rsidRPr="001652F1">
        <w:rPr>
          <w:rStyle w:val="FontStyle75"/>
          <w:rFonts w:eastAsiaTheme="minorEastAsia"/>
          <w:b w:val="0"/>
          <w:bCs/>
          <w:sz w:val="28"/>
          <w:szCs w:val="28"/>
        </w:rPr>
        <w:t>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2B6249" w:rsidRPr="001652F1" w:rsidRDefault="002B6249" w:rsidP="00382850">
      <w:pPr>
        <w:pStyle w:val="Style18"/>
        <w:widowControl/>
        <w:numPr>
          <w:ilvl w:val="0"/>
          <w:numId w:val="3"/>
        </w:numPr>
        <w:shd w:val="clear" w:color="auto" w:fill="FFFFFF" w:themeFill="background1"/>
        <w:spacing w:line="240" w:lineRule="auto"/>
        <w:ind w:left="0" w:firstLine="709"/>
        <w:rPr>
          <w:rStyle w:val="FontStyle75"/>
          <w:rFonts w:eastAsiaTheme="minorEastAsia"/>
          <w:b w:val="0"/>
          <w:bCs/>
          <w:sz w:val="28"/>
          <w:szCs w:val="28"/>
        </w:rPr>
      </w:pPr>
      <w:r w:rsidRPr="001652F1">
        <w:rPr>
          <w:rStyle w:val="FontStyle75"/>
          <w:rFonts w:eastAsiaTheme="minorEastAsia"/>
          <w:b w:val="0"/>
          <w:bCs/>
          <w:sz w:val="28"/>
          <w:szCs w:val="28"/>
        </w:rPr>
        <w:t>объединения специалистов и работодателей в соответствующей сфере профессиональной деятельности;</w:t>
      </w:r>
    </w:p>
    <w:p w:rsidR="002B6249" w:rsidRPr="001652F1" w:rsidRDefault="002B6249" w:rsidP="00382850">
      <w:pPr>
        <w:pStyle w:val="Style18"/>
        <w:widowControl/>
        <w:numPr>
          <w:ilvl w:val="0"/>
          <w:numId w:val="3"/>
        </w:numPr>
        <w:shd w:val="clear" w:color="auto" w:fill="FFFFFF" w:themeFill="background1"/>
        <w:spacing w:line="240" w:lineRule="auto"/>
        <w:ind w:left="0" w:firstLine="709"/>
        <w:rPr>
          <w:rStyle w:val="FontStyle75"/>
          <w:rFonts w:eastAsiaTheme="minorEastAsia"/>
          <w:b w:val="0"/>
          <w:bCs/>
          <w:sz w:val="28"/>
          <w:szCs w:val="28"/>
        </w:rPr>
      </w:pPr>
      <w:r w:rsidRPr="001652F1">
        <w:rPr>
          <w:rStyle w:val="FontStyle75"/>
          <w:rFonts w:eastAsiaTheme="minorEastAsia"/>
          <w:b w:val="0"/>
          <w:bCs/>
          <w:sz w:val="28"/>
          <w:szCs w:val="28"/>
        </w:rPr>
        <w:t xml:space="preserve">учебно-методические объединения и советы, обеспечивающие разработку основных образовательных программ по поручению </w:t>
      </w:r>
      <w:r w:rsidR="00981BCD" w:rsidRPr="001652F1">
        <w:rPr>
          <w:rStyle w:val="FontStyle75"/>
          <w:rFonts w:eastAsiaTheme="minorEastAsia"/>
          <w:b w:val="0"/>
          <w:bCs/>
          <w:sz w:val="28"/>
          <w:szCs w:val="28"/>
        </w:rPr>
        <w:t>уполномоченного</w:t>
      </w:r>
      <w:r w:rsidR="00382850" w:rsidRPr="001652F1">
        <w:rPr>
          <w:rStyle w:val="FontStyle75"/>
          <w:rFonts w:eastAsiaTheme="minorEastAsia"/>
          <w:b w:val="0"/>
          <w:bCs/>
          <w:sz w:val="28"/>
          <w:szCs w:val="28"/>
        </w:rPr>
        <w:t xml:space="preserve"> </w:t>
      </w:r>
      <w:r w:rsidR="00981BCD" w:rsidRPr="001652F1">
        <w:rPr>
          <w:rStyle w:val="FontStyle75"/>
          <w:rFonts w:eastAsiaTheme="minorEastAsia"/>
          <w:b w:val="0"/>
          <w:bCs/>
          <w:sz w:val="28"/>
          <w:szCs w:val="28"/>
        </w:rPr>
        <w:t>государственного</w:t>
      </w:r>
      <w:r w:rsidRPr="001652F1">
        <w:rPr>
          <w:rStyle w:val="FontStyle75"/>
          <w:rFonts w:eastAsiaTheme="minorEastAsia"/>
          <w:b w:val="0"/>
          <w:bCs/>
          <w:sz w:val="28"/>
          <w:szCs w:val="28"/>
        </w:rPr>
        <w:t xml:space="preserve"> органа в сфере образования Кыргызской Республики;</w:t>
      </w:r>
    </w:p>
    <w:p w:rsidR="002B6249" w:rsidRPr="001652F1" w:rsidRDefault="002B6249" w:rsidP="00382850">
      <w:pPr>
        <w:pStyle w:val="Style18"/>
        <w:widowControl/>
        <w:numPr>
          <w:ilvl w:val="0"/>
          <w:numId w:val="3"/>
        </w:numPr>
        <w:shd w:val="clear" w:color="auto" w:fill="FFFFFF" w:themeFill="background1"/>
        <w:spacing w:line="240" w:lineRule="auto"/>
        <w:ind w:left="0" w:firstLine="709"/>
        <w:rPr>
          <w:rStyle w:val="FontStyle75"/>
          <w:rFonts w:eastAsiaTheme="minorEastAsia"/>
          <w:b w:val="0"/>
          <w:bCs/>
          <w:sz w:val="28"/>
          <w:szCs w:val="28"/>
        </w:rPr>
      </w:pPr>
      <w:r w:rsidRPr="001652F1">
        <w:rPr>
          <w:rStyle w:val="FontStyle75"/>
          <w:rFonts w:eastAsiaTheme="minorEastAsia"/>
          <w:b w:val="0"/>
          <w:bCs/>
          <w:sz w:val="28"/>
          <w:szCs w:val="28"/>
        </w:rPr>
        <w:t>уполномоченные государственные органы в сфере образования, обеспечивающие финансирование среднего профессионального образования;</w:t>
      </w:r>
    </w:p>
    <w:p w:rsidR="003B70D2" w:rsidRPr="001652F1" w:rsidRDefault="002B6249" w:rsidP="00382850">
      <w:pPr>
        <w:pStyle w:val="Style18"/>
        <w:widowControl/>
        <w:numPr>
          <w:ilvl w:val="0"/>
          <w:numId w:val="3"/>
        </w:numPr>
        <w:shd w:val="clear" w:color="auto" w:fill="FFFFFF" w:themeFill="background1"/>
        <w:spacing w:line="240" w:lineRule="auto"/>
        <w:ind w:left="0" w:firstLine="709"/>
        <w:rPr>
          <w:rStyle w:val="FontStyle75"/>
          <w:rFonts w:eastAsiaTheme="minorEastAsia"/>
          <w:b w:val="0"/>
          <w:bCs/>
          <w:sz w:val="28"/>
          <w:szCs w:val="28"/>
        </w:rPr>
      </w:pPr>
      <w:r w:rsidRPr="001652F1">
        <w:rPr>
          <w:rStyle w:val="FontStyle75"/>
          <w:rFonts w:eastAsiaTheme="minorEastAsia"/>
          <w:b w:val="0"/>
          <w:bCs/>
          <w:sz w:val="28"/>
          <w:szCs w:val="28"/>
        </w:rPr>
        <w:t>уполномоченные государственные органы в сфере образования, обеспечивающие контроль</w:t>
      </w:r>
      <w:r w:rsidR="00981BCD" w:rsidRPr="001652F1">
        <w:rPr>
          <w:rStyle w:val="FontStyle75"/>
          <w:rFonts w:eastAsiaTheme="minorEastAsia"/>
          <w:b w:val="0"/>
          <w:bCs/>
          <w:sz w:val="28"/>
          <w:szCs w:val="28"/>
        </w:rPr>
        <w:t xml:space="preserve"> </w:t>
      </w:r>
      <w:r w:rsidRPr="001652F1">
        <w:rPr>
          <w:rStyle w:val="FontStyle75"/>
          <w:rFonts w:eastAsiaTheme="minorEastAsia"/>
          <w:b w:val="0"/>
          <w:bCs/>
          <w:sz w:val="28"/>
          <w:szCs w:val="28"/>
        </w:rPr>
        <w:t xml:space="preserve">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 </w:t>
      </w:r>
    </w:p>
    <w:p w:rsidR="006F43C0" w:rsidRPr="001652F1" w:rsidRDefault="006F43C0" w:rsidP="00382850">
      <w:pPr>
        <w:pStyle w:val="Style18"/>
        <w:widowControl/>
        <w:shd w:val="clear" w:color="auto" w:fill="FFFFFF" w:themeFill="background1"/>
        <w:spacing w:line="240" w:lineRule="auto"/>
        <w:ind w:firstLine="0"/>
        <w:jc w:val="center"/>
        <w:rPr>
          <w:rStyle w:val="FontStyle75"/>
          <w:rFonts w:eastAsiaTheme="minorEastAsia"/>
          <w:bCs/>
          <w:sz w:val="28"/>
          <w:szCs w:val="28"/>
        </w:rPr>
      </w:pPr>
    </w:p>
    <w:p w:rsidR="002B6249" w:rsidRPr="001652F1" w:rsidRDefault="002B6249" w:rsidP="00382850">
      <w:pPr>
        <w:pStyle w:val="Style18"/>
        <w:widowControl/>
        <w:shd w:val="clear" w:color="auto" w:fill="FFFFFF" w:themeFill="background1"/>
        <w:spacing w:line="240" w:lineRule="auto"/>
        <w:ind w:firstLine="0"/>
        <w:jc w:val="center"/>
        <w:rPr>
          <w:rStyle w:val="FontStyle75"/>
          <w:rFonts w:eastAsiaTheme="minorEastAsia"/>
          <w:b w:val="0"/>
          <w:bCs/>
          <w:sz w:val="28"/>
          <w:szCs w:val="28"/>
        </w:rPr>
      </w:pPr>
      <w:r w:rsidRPr="001652F1">
        <w:rPr>
          <w:rStyle w:val="FontStyle75"/>
          <w:rFonts w:eastAsiaTheme="minorEastAsia"/>
          <w:bCs/>
          <w:sz w:val="28"/>
          <w:szCs w:val="28"/>
        </w:rPr>
        <w:t>Глава 3. Общая характеристика специальности</w:t>
      </w:r>
    </w:p>
    <w:p w:rsidR="002B6249" w:rsidRPr="001652F1" w:rsidRDefault="002B6249" w:rsidP="00382850">
      <w:pPr>
        <w:pStyle w:val="Style13"/>
        <w:widowControl/>
        <w:shd w:val="clear" w:color="auto" w:fill="FFFFFF" w:themeFill="background1"/>
        <w:spacing w:line="240" w:lineRule="auto"/>
        <w:ind w:firstLine="691"/>
        <w:rPr>
          <w:rStyle w:val="FontStyle74"/>
          <w:sz w:val="28"/>
          <w:szCs w:val="28"/>
        </w:rPr>
      </w:pPr>
    </w:p>
    <w:p w:rsidR="0063347C" w:rsidRPr="001652F1" w:rsidRDefault="003B70D2" w:rsidP="00382850">
      <w:pPr>
        <w:pStyle w:val="Style18"/>
        <w:widowControl/>
        <w:shd w:val="clear" w:color="auto" w:fill="FFFFFF" w:themeFill="background1"/>
        <w:spacing w:line="240" w:lineRule="auto"/>
        <w:ind w:firstLine="709"/>
        <w:rPr>
          <w:b/>
          <w:sz w:val="28"/>
          <w:szCs w:val="28"/>
        </w:rPr>
      </w:pPr>
      <w:r w:rsidRPr="001652F1">
        <w:rPr>
          <w:sz w:val="28"/>
          <w:szCs w:val="28"/>
        </w:rPr>
        <w:t xml:space="preserve">  5. </w:t>
      </w:r>
      <w:r w:rsidR="002B6249" w:rsidRPr="001652F1">
        <w:rPr>
          <w:sz w:val="28"/>
          <w:szCs w:val="28"/>
        </w:rPr>
        <w:t>Формы освоения основной профессиональной образовательной программы по специальности</w:t>
      </w:r>
      <w:r w:rsidR="00686C66" w:rsidRPr="001652F1">
        <w:rPr>
          <w:sz w:val="28"/>
          <w:szCs w:val="28"/>
        </w:rPr>
        <w:t xml:space="preserve"> </w:t>
      </w:r>
      <w:r w:rsidR="0063347C" w:rsidRPr="001652F1">
        <w:rPr>
          <w:b/>
          <w:sz w:val="28"/>
          <w:szCs w:val="28"/>
        </w:rPr>
        <w:t>100106</w:t>
      </w:r>
      <w:r w:rsidR="00686C66" w:rsidRPr="001652F1">
        <w:rPr>
          <w:b/>
          <w:sz w:val="28"/>
          <w:szCs w:val="28"/>
        </w:rPr>
        <w:t>-</w:t>
      </w:r>
      <w:r w:rsidR="0063347C" w:rsidRPr="001652F1">
        <w:rPr>
          <w:b/>
          <w:sz w:val="28"/>
          <w:szCs w:val="28"/>
        </w:rPr>
        <w:t>«Организация обслуживания в общественном питании»</w:t>
      </w:r>
    </w:p>
    <w:p w:rsidR="002B6249" w:rsidRPr="001652F1" w:rsidRDefault="0063347C" w:rsidP="00382850">
      <w:pPr>
        <w:pStyle w:val="Style18"/>
        <w:widowControl/>
        <w:shd w:val="clear" w:color="auto" w:fill="FFFFFF" w:themeFill="background1"/>
        <w:spacing w:line="240" w:lineRule="auto"/>
        <w:ind w:firstLine="709"/>
        <w:jc w:val="left"/>
        <w:rPr>
          <w:sz w:val="28"/>
          <w:szCs w:val="28"/>
        </w:rPr>
      </w:pPr>
      <w:r w:rsidRPr="001652F1">
        <w:rPr>
          <w:sz w:val="28"/>
          <w:szCs w:val="28"/>
        </w:rPr>
        <w:t>-</w:t>
      </w:r>
      <w:r w:rsidR="00686C66" w:rsidRPr="001652F1">
        <w:rPr>
          <w:sz w:val="28"/>
          <w:szCs w:val="28"/>
        </w:rPr>
        <w:t xml:space="preserve"> </w:t>
      </w:r>
      <w:r w:rsidR="002B6249" w:rsidRPr="001652F1">
        <w:rPr>
          <w:sz w:val="28"/>
          <w:szCs w:val="28"/>
        </w:rPr>
        <w:t>очная;</w:t>
      </w:r>
    </w:p>
    <w:p w:rsidR="002B6249" w:rsidRPr="001652F1" w:rsidRDefault="003B70D2" w:rsidP="00382850">
      <w:pPr>
        <w:shd w:val="clear" w:color="auto" w:fill="FFFFFF" w:themeFill="background1"/>
        <w:tabs>
          <w:tab w:val="left" w:pos="511"/>
        </w:tabs>
        <w:spacing w:after="0" w:line="240" w:lineRule="auto"/>
        <w:ind w:left="691"/>
        <w:rPr>
          <w:rFonts w:ascii="Times New Roman" w:hAnsi="Times New Roman" w:cs="Times New Roman"/>
          <w:sz w:val="28"/>
          <w:szCs w:val="28"/>
        </w:rPr>
      </w:pPr>
      <w:r w:rsidRPr="001652F1">
        <w:rPr>
          <w:rFonts w:ascii="Times New Roman" w:hAnsi="Times New Roman" w:cs="Times New Roman"/>
          <w:sz w:val="28"/>
          <w:szCs w:val="28"/>
        </w:rPr>
        <w:t>-</w:t>
      </w:r>
      <w:r w:rsidR="00686C66" w:rsidRPr="001652F1">
        <w:rPr>
          <w:rFonts w:ascii="Times New Roman" w:hAnsi="Times New Roman" w:cs="Times New Roman"/>
          <w:sz w:val="28"/>
          <w:szCs w:val="28"/>
        </w:rPr>
        <w:t xml:space="preserve"> </w:t>
      </w:r>
      <w:r w:rsidR="002B6249" w:rsidRPr="001652F1">
        <w:rPr>
          <w:rFonts w:ascii="Times New Roman" w:hAnsi="Times New Roman" w:cs="Times New Roman"/>
          <w:sz w:val="28"/>
          <w:szCs w:val="28"/>
        </w:rPr>
        <w:t>очно-заочная (вечерняя);</w:t>
      </w:r>
    </w:p>
    <w:p w:rsidR="002B6249" w:rsidRPr="001652F1" w:rsidRDefault="003B70D2" w:rsidP="00382850">
      <w:pPr>
        <w:shd w:val="clear" w:color="auto" w:fill="FFFFFF" w:themeFill="background1"/>
        <w:tabs>
          <w:tab w:val="left" w:pos="511"/>
        </w:tabs>
        <w:spacing w:after="0" w:line="240" w:lineRule="auto"/>
        <w:ind w:left="691"/>
        <w:rPr>
          <w:rFonts w:ascii="Times New Roman" w:hAnsi="Times New Roman" w:cs="Times New Roman"/>
          <w:sz w:val="28"/>
          <w:szCs w:val="28"/>
        </w:rPr>
      </w:pPr>
      <w:r w:rsidRPr="001652F1">
        <w:rPr>
          <w:rFonts w:ascii="Times New Roman" w:hAnsi="Times New Roman" w:cs="Times New Roman"/>
          <w:sz w:val="28"/>
          <w:szCs w:val="28"/>
        </w:rPr>
        <w:t>-</w:t>
      </w:r>
      <w:r w:rsidR="00686C66" w:rsidRPr="001652F1">
        <w:rPr>
          <w:rFonts w:ascii="Times New Roman" w:hAnsi="Times New Roman" w:cs="Times New Roman"/>
          <w:sz w:val="28"/>
          <w:szCs w:val="28"/>
        </w:rPr>
        <w:t xml:space="preserve"> </w:t>
      </w:r>
      <w:r w:rsidR="002B6249" w:rsidRPr="001652F1">
        <w:rPr>
          <w:rFonts w:ascii="Times New Roman" w:hAnsi="Times New Roman" w:cs="Times New Roman"/>
          <w:sz w:val="28"/>
          <w:szCs w:val="28"/>
        </w:rPr>
        <w:t>заочная;</w:t>
      </w:r>
    </w:p>
    <w:p w:rsidR="002B6249" w:rsidRPr="001652F1" w:rsidRDefault="003B70D2" w:rsidP="00382850">
      <w:pPr>
        <w:shd w:val="clear" w:color="auto" w:fill="FFFFFF" w:themeFill="background1"/>
        <w:spacing w:after="0" w:line="240" w:lineRule="auto"/>
        <w:jc w:val="both"/>
        <w:rPr>
          <w:rFonts w:ascii="Times New Roman" w:hAnsi="Times New Roman" w:cs="Times New Roman"/>
          <w:sz w:val="28"/>
          <w:szCs w:val="28"/>
        </w:rPr>
      </w:pPr>
      <w:r w:rsidRPr="001652F1">
        <w:rPr>
          <w:rFonts w:ascii="Times New Roman" w:hAnsi="Times New Roman" w:cs="Times New Roman"/>
          <w:sz w:val="28"/>
          <w:szCs w:val="28"/>
        </w:rPr>
        <w:t xml:space="preserve">         6.</w:t>
      </w:r>
      <w:r w:rsidR="00A91C16" w:rsidRPr="001652F1">
        <w:rPr>
          <w:rFonts w:ascii="Times New Roman" w:hAnsi="Times New Roman" w:cs="Times New Roman"/>
          <w:sz w:val="28"/>
          <w:szCs w:val="28"/>
        </w:rPr>
        <w:t xml:space="preserve"> </w:t>
      </w:r>
      <w:r w:rsidR="002B6249" w:rsidRPr="001652F1">
        <w:rPr>
          <w:rFonts w:ascii="Times New Roman" w:hAnsi="Times New Roman" w:cs="Times New Roman"/>
          <w:sz w:val="28"/>
          <w:szCs w:val="28"/>
        </w:rPr>
        <w:t xml:space="preserve">Нормативный срок освоения </w:t>
      </w:r>
      <w:r w:rsidR="002B6249" w:rsidRPr="001652F1">
        <w:rPr>
          <w:rStyle w:val="FontStyle75"/>
          <w:b w:val="0"/>
          <w:bCs/>
          <w:sz w:val="28"/>
          <w:szCs w:val="28"/>
        </w:rPr>
        <w:t>основной профессиональной образовательной программы</w:t>
      </w:r>
      <w:r w:rsidR="002B6249" w:rsidRPr="001652F1">
        <w:rPr>
          <w:rFonts w:ascii="Times New Roman" w:hAnsi="Times New Roman" w:cs="Times New Roman"/>
          <w:sz w:val="28"/>
          <w:szCs w:val="28"/>
        </w:rPr>
        <w:t xml:space="preserve"> по специальности среднего профессионального образования при очной форме обучения на базе среднего общего образования составляет не менее 1 года 10 месяцев.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(один) год. </w:t>
      </w:r>
    </w:p>
    <w:p w:rsidR="002B6249" w:rsidRPr="001652F1" w:rsidRDefault="005E3509" w:rsidP="00A91C16">
      <w:pPr>
        <w:shd w:val="clear" w:color="auto" w:fill="FFFFFF" w:themeFill="background1"/>
        <w:spacing w:after="0" w:line="240" w:lineRule="auto"/>
        <w:ind w:firstLine="709"/>
        <w:jc w:val="both"/>
        <w:rPr>
          <w:rFonts w:ascii="Times New Roman" w:hAnsi="Times New Roman" w:cs="Times New Roman"/>
          <w:sz w:val="28"/>
          <w:szCs w:val="28"/>
        </w:rPr>
      </w:pPr>
      <w:r w:rsidRPr="001652F1">
        <w:rPr>
          <w:rFonts w:ascii="Times New Roman" w:hAnsi="Times New Roman" w:cs="Times New Roman"/>
          <w:sz w:val="28"/>
          <w:szCs w:val="28"/>
        </w:rPr>
        <w:t>7</w:t>
      </w:r>
      <w:r w:rsidR="002B6249" w:rsidRPr="001652F1">
        <w:rPr>
          <w:rFonts w:ascii="Times New Roman" w:hAnsi="Times New Roman" w:cs="Times New Roman"/>
          <w:sz w:val="28"/>
          <w:szCs w:val="28"/>
        </w:rPr>
        <w:t>.</w:t>
      </w:r>
      <w:r w:rsidR="00A91C16" w:rsidRPr="001652F1">
        <w:rPr>
          <w:rFonts w:ascii="Times New Roman" w:hAnsi="Times New Roman" w:cs="Times New Roman"/>
          <w:sz w:val="28"/>
          <w:szCs w:val="28"/>
        </w:rPr>
        <w:t xml:space="preserve"> </w:t>
      </w:r>
      <w:r w:rsidR="002B6249" w:rsidRPr="001652F1">
        <w:rPr>
          <w:rFonts w:ascii="Times New Roman" w:hAnsi="Times New Roman" w:cs="Times New Roman"/>
          <w:sz w:val="28"/>
          <w:szCs w:val="28"/>
        </w:rPr>
        <w:t xml:space="preserve">При реализации общеобразовательной программы среднего общего образования (10-11 классов), интегрированной в программу </w:t>
      </w:r>
      <w:r w:rsidR="002B6249" w:rsidRPr="001652F1">
        <w:rPr>
          <w:rFonts w:ascii="Times New Roman" w:hAnsi="Times New Roman" w:cs="Times New Roman"/>
          <w:sz w:val="28"/>
          <w:szCs w:val="28"/>
        </w:rPr>
        <w:lastRenderedPageBreak/>
        <w:t>среднего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w:t>
      </w:r>
    </w:p>
    <w:p w:rsidR="002B6249" w:rsidRPr="001652F1" w:rsidRDefault="005E3509" w:rsidP="00382850">
      <w:pPr>
        <w:shd w:val="clear" w:color="auto" w:fill="FFFFFF" w:themeFill="background1"/>
        <w:spacing w:after="0" w:line="240" w:lineRule="auto"/>
        <w:ind w:firstLine="691"/>
        <w:jc w:val="both"/>
        <w:rPr>
          <w:rFonts w:ascii="Times New Roman" w:hAnsi="Times New Roman" w:cs="Times New Roman"/>
          <w:sz w:val="28"/>
          <w:szCs w:val="28"/>
        </w:rPr>
      </w:pPr>
      <w:r w:rsidRPr="001652F1">
        <w:rPr>
          <w:rFonts w:ascii="Times New Roman" w:hAnsi="Times New Roman" w:cs="Times New Roman"/>
          <w:sz w:val="28"/>
          <w:szCs w:val="28"/>
        </w:rPr>
        <w:t>8</w:t>
      </w:r>
      <w:r w:rsidR="004B57FA" w:rsidRPr="001652F1">
        <w:rPr>
          <w:rFonts w:ascii="Times New Roman" w:hAnsi="Times New Roman" w:cs="Times New Roman"/>
          <w:sz w:val="28"/>
          <w:szCs w:val="28"/>
        </w:rPr>
        <w:t>.</w:t>
      </w:r>
      <w:r w:rsidR="00A91C16" w:rsidRPr="001652F1">
        <w:rPr>
          <w:rFonts w:ascii="Times New Roman" w:hAnsi="Times New Roman" w:cs="Times New Roman"/>
          <w:sz w:val="28"/>
          <w:szCs w:val="28"/>
        </w:rPr>
        <w:t xml:space="preserve"> </w:t>
      </w:r>
      <w:r w:rsidR="002B6249" w:rsidRPr="001652F1">
        <w:rPr>
          <w:rFonts w:ascii="Times New Roman" w:hAnsi="Times New Roman" w:cs="Times New Roman"/>
          <w:sz w:val="28"/>
          <w:szCs w:val="28"/>
        </w:rPr>
        <w:t>Абитуриент при поступлении должен иметь один из документов:</w:t>
      </w:r>
    </w:p>
    <w:p w:rsidR="002B6249" w:rsidRPr="001652F1" w:rsidRDefault="002B6249" w:rsidP="00382850">
      <w:pPr>
        <w:widowControl w:val="0"/>
        <w:shd w:val="clear" w:color="auto" w:fill="FFFFFF" w:themeFill="background1"/>
        <w:autoSpaceDE w:val="0"/>
        <w:autoSpaceDN w:val="0"/>
        <w:adjustRightInd w:val="0"/>
        <w:spacing w:after="0" w:line="240" w:lineRule="auto"/>
        <w:ind w:firstLine="691"/>
        <w:jc w:val="both"/>
        <w:rPr>
          <w:rFonts w:ascii="Times New Roman" w:hAnsi="Times New Roman" w:cs="Times New Roman"/>
          <w:sz w:val="28"/>
          <w:szCs w:val="28"/>
        </w:rPr>
      </w:pPr>
      <w:r w:rsidRPr="001652F1">
        <w:rPr>
          <w:rFonts w:ascii="Times New Roman" w:hAnsi="Times New Roman" w:cs="Times New Roman"/>
          <w:sz w:val="28"/>
          <w:szCs w:val="28"/>
        </w:rPr>
        <w:t>- аттестат о среднем общем образовании;</w:t>
      </w:r>
    </w:p>
    <w:p w:rsidR="002B6249" w:rsidRPr="001652F1" w:rsidRDefault="002B6249" w:rsidP="00382850">
      <w:pPr>
        <w:widowControl w:val="0"/>
        <w:shd w:val="clear" w:color="auto" w:fill="FFFFFF" w:themeFill="background1"/>
        <w:autoSpaceDE w:val="0"/>
        <w:autoSpaceDN w:val="0"/>
        <w:adjustRightInd w:val="0"/>
        <w:spacing w:after="0" w:line="240" w:lineRule="auto"/>
        <w:ind w:firstLine="691"/>
        <w:jc w:val="both"/>
        <w:rPr>
          <w:rFonts w:ascii="Times New Roman" w:hAnsi="Times New Roman" w:cs="Times New Roman"/>
          <w:sz w:val="28"/>
          <w:szCs w:val="28"/>
        </w:rPr>
      </w:pPr>
      <w:r w:rsidRPr="001652F1">
        <w:rPr>
          <w:rFonts w:ascii="Times New Roman" w:hAnsi="Times New Roman" w:cs="Times New Roman"/>
          <w:sz w:val="28"/>
          <w:szCs w:val="28"/>
        </w:rPr>
        <w:t>- свидетельство об основном общем образовании.</w:t>
      </w:r>
    </w:p>
    <w:p w:rsidR="002B6249" w:rsidRPr="001652F1" w:rsidRDefault="005E3509" w:rsidP="00382850">
      <w:pPr>
        <w:pStyle w:val="Style6"/>
        <w:widowControl/>
        <w:shd w:val="clear" w:color="auto" w:fill="FFFFFF" w:themeFill="background1"/>
        <w:spacing w:line="240" w:lineRule="auto"/>
        <w:ind w:firstLine="691"/>
        <w:rPr>
          <w:rStyle w:val="FontStyle74"/>
          <w:sz w:val="28"/>
          <w:szCs w:val="28"/>
        </w:rPr>
      </w:pPr>
      <w:r w:rsidRPr="001652F1">
        <w:rPr>
          <w:rStyle w:val="FontStyle74"/>
          <w:sz w:val="28"/>
          <w:szCs w:val="28"/>
        </w:rPr>
        <w:t>9.</w:t>
      </w:r>
      <w:r w:rsidR="00A91C16" w:rsidRPr="001652F1">
        <w:rPr>
          <w:rStyle w:val="FontStyle74"/>
          <w:sz w:val="28"/>
          <w:szCs w:val="28"/>
        </w:rPr>
        <w:t xml:space="preserve"> </w:t>
      </w:r>
      <w:r w:rsidR="002B6249" w:rsidRPr="001652F1">
        <w:rPr>
          <w:rStyle w:val="FontStyle74"/>
          <w:sz w:val="28"/>
          <w:szCs w:val="28"/>
        </w:rPr>
        <w:t xml:space="preserve">Сроки освоения </w:t>
      </w:r>
      <w:r w:rsidR="002B6249" w:rsidRPr="001652F1">
        <w:rPr>
          <w:rStyle w:val="FontStyle75"/>
          <w:rFonts w:eastAsiaTheme="minorEastAsia"/>
          <w:b w:val="0"/>
          <w:bCs/>
          <w:sz w:val="28"/>
          <w:szCs w:val="28"/>
        </w:rPr>
        <w:t>основной профессиональной образовательной программы среднего профессионального</w:t>
      </w:r>
      <w:r w:rsidR="00981BCD" w:rsidRPr="001652F1">
        <w:rPr>
          <w:rStyle w:val="FontStyle75"/>
          <w:rFonts w:eastAsiaTheme="minorEastAsia"/>
          <w:b w:val="0"/>
          <w:bCs/>
          <w:sz w:val="28"/>
          <w:szCs w:val="28"/>
        </w:rPr>
        <w:t xml:space="preserve"> </w:t>
      </w:r>
      <w:r w:rsidR="002B6249" w:rsidRPr="001652F1">
        <w:rPr>
          <w:rStyle w:val="FontStyle75"/>
          <w:rFonts w:eastAsiaTheme="minorEastAsia"/>
          <w:b w:val="0"/>
          <w:bCs/>
          <w:sz w:val="28"/>
          <w:szCs w:val="28"/>
        </w:rPr>
        <w:t>образования</w:t>
      </w:r>
      <w:r w:rsidR="006B20DD" w:rsidRPr="001652F1">
        <w:rPr>
          <w:rStyle w:val="FontStyle75"/>
          <w:rFonts w:eastAsiaTheme="minorEastAsia"/>
          <w:b w:val="0"/>
          <w:bCs/>
          <w:sz w:val="28"/>
          <w:szCs w:val="28"/>
        </w:rPr>
        <w:t xml:space="preserve"> </w:t>
      </w:r>
      <w:r w:rsidR="002B6249" w:rsidRPr="001652F1">
        <w:rPr>
          <w:rStyle w:val="FontStyle74"/>
          <w:sz w:val="28"/>
          <w:szCs w:val="28"/>
        </w:rPr>
        <w:t>по очно-заочной (вечерней) и заочной формам обучения,</w:t>
      </w:r>
      <w:r w:rsidR="00863F1A" w:rsidRPr="001652F1">
        <w:rPr>
          <w:rStyle w:val="FontStyle74"/>
          <w:sz w:val="28"/>
          <w:szCs w:val="28"/>
        </w:rPr>
        <w:t xml:space="preserve"> </w:t>
      </w:r>
      <w:r w:rsidR="002B6249" w:rsidRPr="001652F1">
        <w:rPr>
          <w:rStyle w:val="FontStyle74"/>
          <w:sz w:val="28"/>
          <w:szCs w:val="28"/>
        </w:rPr>
        <w:t xml:space="preserve">а также в случае сочетания различных форм обучения и использования дистанционных образовательных технологий, увеличиваются </w:t>
      </w:r>
      <w:r w:rsidR="002B6249" w:rsidRPr="001652F1">
        <w:rPr>
          <w:rStyle w:val="FontStyle75"/>
          <w:rFonts w:eastAsiaTheme="minorEastAsia"/>
          <w:b w:val="0"/>
          <w:bCs/>
          <w:sz w:val="28"/>
          <w:szCs w:val="28"/>
        </w:rPr>
        <w:t>образовательной организацией, реализующей программы среднего профессионального</w:t>
      </w:r>
      <w:r w:rsidR="00981BCD" w:rsidRPr="001652F1">
        <w:rPr>
          <w:rStyle w:val="FontStyle75"/>
          <w:rFonts w:eastAsiaTheme="minorEastAsia"/>
          <w:b w:val="0"/>
          <w:bCs/>
          <w:sz w:val="28"/>
          <w:szCs w:val="28"/>
        </w:rPr>
        <w:t xml:space="preserve"> </w:t>
      </w:r>
      <w:r w:rsidR="002B6249" w:rsidRPr="001652F1">
        <w:rPr>
          <w:rStyle w:val="FontStyle75"/>
          <w:rFonts w:eastAsiaTheme="minorEastAsia"/>
          <w:b w:val="0"/>
          <w:bCs/>
          <w:sz w:val="28"/>
          <w:szCs w:val="28"/>
        </w:rPr>
        <w:t>образования,</w:t>
      </w:r>
      <w:r w:rsidR="002B6249" w:rsidRPr="001652F1">
        <w:rPr>
          <w:rStyle w:val="FontStyle74"/>
          <w:sz w:val="28"/>
          <w:szCs w:val="28"/>
        </w:rPr>
        <w:t xml:space="preserve"> на </w:t>
      </w:r>
      <w:r w:rsidR="002B6249" w:rsidRPr="001652F1">
        <w:rPr>
          <w:rStyle w:val="FontStyle74"/>
          <w:sz w:val="28"/>
          <w:szCs w:val="28"/>
          <w:shd w:val="clear" w:color="auto" w:fill="FFFFFF" w:themeFill="background1"/>
        </w:rPr>
        <w:t>6 месяцев</w:t>
      </w:r>
      <w:r w:rsidR="002B6249" w:rsidRPr="001652F1">
        <w:rPr>
          <w:rStyle w:val="FontStyle74"/>
          <w:sz w:val="28"/>
          <w:szCs w:val="28"/>
        </w:rPr>
        <w:t xml:space="preserve"> относительно установленного нормативного срока освоения при очной форме обучения.</w:t>
      </w:r>
    </w:p>
    <w:p w:rsidR="002B6249" w:rsidRPr="001652F1" w:rsidRDefault="002B6249" w:rsidP="00382850">
      <w:pPr>
        <w:pStyle w:val="tkRekvizit"/>
        <w:spacing w:before="0" w:after="0" w:line="240" w:lineRule="auto"/>
        <w:ind w:firstLine="691"/>
        <w:jc w:val="both"/>
        <w:rPr>
          <w:rStyle w:val="FontStyle74"/>
          <w:i w:val="0"/>
          <w:sz w:val="28"/>
          <w:szCs w:val="28"/>
        </w:rPr>
      </w:pPr>
      <w:r w:rsidRPr="001652F1">
        <w:rPr>
          <w:rStyle w:val="FontStyle74"/>
          <w:i w:val="0"/>
          <w:sz w:val="28"/>
          <w:szCs w:val="28"/>
        </w:rPr>
        <w:t xml:space="preserve">Иные нормативные сроки освоения </w:t>
      </w:r>
      <w:r w:rsidRPr="001652F1">
        <w:rPr>
          <w:rStyle w:val="FontStyle75"/>
          <w:b w:val="0"/>
          <w:bCs/>
          <w:i w:val="0"/>
          <w:sz w:val="28"/>
          <w:szCs w:val="28"/>
        </w:rPr>
        <w:t>основной профессиональной образовательной программы среднего профессионального</w:t>
      </w:r>
      <w:r w:rsidR="00981BCD" w:rsidRPr="001652F1">
        <w:rPr>
          <w:rStyle w:val="FontStyle75"/>
          <w:b w:val="0"/>
          <w:bCs/>
          <w:i w:val="0"/>
          <w:sz w:val="28"/>
          <w:szCs w:val="28"/>
        </w:rPr>
        <w:t xml:space="preserve"> </w:t>
      </w:r>
      <w:r w:rsidRPr="001652F1">
        <w:rPr>
          <w:rStyle w:val="FontStyle75"/>
          <w:b w:val="0"/>
          <w:bCs/>
          <w:i w:val="0"/>
          <w:sz w:val="28"/>
          <w:szCs w:val="28"/>
        </w:rPr>
        <w:t xml:space="preserve">образования </w:t>
      </w:r>
      <w:r w:rsidRPr="001652F1">
        <w:rPr>
          <w:rStyle w:val="FontStyle74"/>
          <w:i w:val="0"/>
          <w:sz w:val="28"/>
          <w:szCs w:val="28"/>
        </w:rPr>
        <w:t>утверждаются отдельным нормативным правовым актом.</w:t>
      </w:r>
    </w:p>
    <w:p w:rsidR="002B6249" w:rsidRPr="001652F1" w:rsidRDefault="005E3509" w:rsidP="00382850">
      <w:pPr>
        <w:pStyle w:val="Style18"/>
        <w:widowControl/>
        <w:shd w:val="clear" w:color="auto" w:fill="FFFFFF" w:themeFill="background1"/>
        <w:spacing w:line="240" w:lineRule="auto"/>
        <w:ind w:firstLine="691"/>
        <w:rPr>
          <w:rStyle w:val="FontStyle74"/>
          <w:sz w:val="28"/>
          <w:szCs w:val="28"/>
        </w:rPr>
      </w:pPr>
      <w:r w:rsidRPr="001652F1">
        <w:rPr>
          <w:rStyle w:val="FontStyle74"/>
          <w:sz w:val="28"/>
          <w:szCs w:val="28"/>
        </w:rPr>
        <w:t>10</w:t>
      </w:r>
      <w:r w:rsidR="003B70D2" w:rsidRPr="001652F1">
        <w:rPr>
          <w:rStyle w:val="FontStyle74"/>
          <w:sz w:val="28"/>
          <w:szCs w:val="28"/>
        </w:rPr>
        <w:t xml:space="preserve">. </w:t>
      </w:r>
      <w:r w:rsidR="002B6249" w:rsidRPr="001652F1">
        <w:rPr>
          <w:rStyle w:val="FontStyle74"/>
          <w:sz w:val="28"/>
          <w:szCs w:val="28"/>
        </w:rPr>
        <w:t xml:space="preserve">Трудоемкость </w:t>
      </w:r>
      <w:r w:rsidR="002B6249" w:rsidRPr="001652F1">
        <w:rPr>
          <w:rStyle w:val="FontStyle75"/>
          <w:rFonts w:eastAsiaTheme="minorEastAsia"/>
          <w:b w:val="0"/>
          <w:bCs/>
          <w:sz w:val="28"/>
          <w:szCs w:val="28"/>
        </w:rPr>
        <w:t>основной профессиональной образовательной программы среднего профессионального образования</w:t>
      </w:r>
      <w:r w:rsidR="003B70D2" w:rsidRPr="001652F1">
        <w:rPr>
          <w:rStyle w:val="FontStyle74"/>
          <w:sz w:val="28"/>
          <w:szCs w:val="28"/>
        </w:rPr>
        <w:t xml:space="preserve"> по очной форме </w:t>
      </w:r>
      <w:r w:rsidR="002B6249" w:rsidRPr="001652F1">
        <w:rPr>
          <w:rStyle w:val="FontStyle74"/>
          <w:sz w:val="28"/>
          <w:szCs w:val="28"/>
        </w:rPr>
        <w:t xml:space="preserve">обучения </w:t>
      </w:r>
      <w:r w:rsidR="002B6249" w:rsidRPr="001652F1">
        <w:rPr>
          <w:rStyle w:val="FontStyle74"/>
          <w:sz w:val="28"/>
          <w:szCs w:val="28"/>
          <w:shd w:val="clear" w:color="auto" w:fill="FFFFFF" w:themeFill="background1"/>
        </w:rPr>
        <w:t>составляет не менее</w:t>
      </w:r>
      <w:r w:rsidR="001709C4" w:rsidRPr="001652F1">
        <w:rPr>
          <w:rStyle w:val="FontStyle74"/>
          <w:sz w:val="28"/>
          <w:szCs w:val="28"/>
          <w:shd w:val="clear" w:color="auto" w:fill="FFFFFF" w:themeFill="background1"/>
        </w:rPr>
        <w:t xml:space="preserve"> </w:t>
      </w:r>
      <w:r w:rsidR="002B6249" w:rsidRPr="001652F1">
        <w:rPr>
          <w:rStyle w:val="FontStyle74"/>
          <w:sz w:val="28"/>
          <w:szCs w:val="28"/>
        </w:rPr>
        <w:t>120 кредитов (зачетных</w:t>
      </w:r>
      <w:r w:rsidR="00382850" w:rsidRPr="001652F1">
        <w:rPr>
          <w:rStyle w:val="FontStyle74"/>
          <w:sz w:val="28"/>
          <w:szCs w:val="28"/>
        </w:rPr>
        <w:t xml:space="preserve"> </w:t>
      </w:r>
      <w:r w:rsidR="002B6249" w:rsidRPr="001652F1">
        <w:rPr>
          <w:rStyle w:val="FontStyle74"/>
          <w:sz w:val="28"/>
          <w:szCs w:val="28"/>
        </w:rPr>
        <w:t>единиц).</w:t>
      </w:r>
      <w:r w:rsidR="00382850" w:rsidRPr="001652F1">
        <w:rPr>
          <w:rStyle w:val="FontStyle74"/>
          <w:sz w:val="28"/>
          <w:szCs w:val="28"/>
        </w:rPr>
        <w:t xml:space="preserve"> </w:t>
      </w:r>
      <w:r w:rsidR="002B6249" w:rsidRPr="001652F1">
        <w:rPr>
          <w:rStyle w:val="FontStyle74"/>
          <w:sz w:val="28"/>
          <w:szCs w:val="28"/>
        </w:rPr>
        <w:t>Трудоемкость одного учебного семестра равна не менее 30 кредитам</w:t>
      </w:r>
      <w:r w:rsidR="00382850" w:rsidRPr="001652F1">
        <w:rPr>
          <w:rStyle w:val="FontStyle74"/>
          <w:sz w:val="28"/>
          <w:szCs w:val="28"/>
        </w:rPr>
        <w:t xml:space="preserve"> </w:t>
      </w:r>
      <w:r w:rsidR="002B6249" w:rsidRPr="001652F1">
        <w:rPr>
          <w:rStyle w:val="FontStyle74"/>
          <w:sz w:val="28"/>
          <w:szCs w:val="28"/>
        </w:rPr>
        <w:t xml:space="preserve">(зачетным единицам) (при </w:t>
      </w:r>
      <w:r w:rsidR="00ED0AFD" w:rsidRPr="001652F1">
        <w:rPr>
          <w:rStyle w:val="FontStyle74"/>
          <w:sz w:val="28"/>
          <w:szCs w:val="28"/>
        </w:rPr>
        <w:t>двух семестровой</w:t>
      </w:r>
      <w:r w:rsidR="002B6249" w:rsidRPr="001652F1">
        <w:rPr>
          <w:rStyle w:val="FontStyle74"/>
          <w:sz w:val="28"/>
          <w:szCs w:val="28"/>
        </w:rPr>
        <w:t xml:space="preserve"> организации</w:t>
      </w:r>
      <w:r w:rsidR="003B70D2" w:rsidRPr="001652F1">
        <w:rPr>
          <w:rStyle w:val="FontStyle74"/>
          <w:sz w:val="28"/>
          <w:szCs w:val="28"/>
        </w:rPr>
        <w:t xml:space="preserve"> учебного </w:t>
      </w:r>
      <w:r w:rsidR="002B6249" w:rsidRPr="001652F1">
        <w:rPr>
          <w:rStyle w:val="FontStyle74"/>
          <w:sz w:val="28"/>
          <w:szCs w:val="28"/>
        </w:rPr>
        <w:t>процесса).</w:t>
      </w:r>
    </w:p>
    <w:p w:rsidR="002B6249" w:rsidRPr="001652F1" w:rsidRDefault="002B6249" w:rsidP="00382850">
      <w:pPr>
        <w:pStyle w:val="Style18"/>
        <w:widowControl/>
        <w:shd w:val="clear" w:color="auto" w:fill="FFFFFF" w:themeFill="background1"/>
        <w:spacing w:line="240" w:lineRule="auto"/>
        <w:ind w:firstLine="691"/>
        <w:rPr>
          <w:rStyle w:val="FontStyle74"/>
          <w:sz w:val="28"/>
          <w:szCs w:val="28"/>
        </w:rPr>
      </w:pPr>
      <w:r w:rsidRPr="001652F1">
        <w:rPr>
          <w:rStyle w:val="FontStyle74"/>
          <w:sz w:val="28"/>
          <w:szCs w:val="28"/>
        </w:rPr>
        <w:t xml:space="preserve">Один кредит (зачетная единица) равен 30 часам учебной работы студента (включая аудиторную, самостоятельную работу и все виды аттестации). </w:t>
      </w:r>
    </w:p>
    <w:p w:rsidR="002B6249" w:rsidRPr="001652F1" w:rsidRDefault="002B6249" w:rsidP="00382850">
      <w:pPr>
        <w:pStyle w:val="Style18"/>
        <w:widowControl/>
        <w:shd w:val="clear" w:color="auto" w:fill="FFFFFF" w:themeFill="background1"/>
        <w:spacing w:line="240" w:lineRule="auto"/>
        <w:ind w:firstLine="691"/>
        <w:rPr>
          <w:rStyle w:val="FontStyle74"/>
          <w:b/>
          <w:sz w:val="28"/>
          <w:szCs w:val="28"/>
        </w:rPr>
      </w:pPr>
      <w:r w:rsidRPr="001652F1">
        <w:rPr>
          <w:rStyle w:val="FontStyle74"/>
          <w:sz w:val="28"/>
          <w:szCs w:val="28"/>
        </w:rPr>
        <w:t xml:space="preserve">Трудоемкость </w:t>
      </w:r>
      <w:r w:rsidRPr="001652F1">
        <w:rPr>
          <w:rStyle w:val="FontStyle75"/>
          <w:rFonts w:eastAsiaTheme="minorEastAsia"/>
          <w:b w:val="0"/>
          <w:bCs/>
          <w:sz w:val="28"/>
          <w:szCs w:val="28"/>
        </w:rPr>
        <w:t>основной профессиональной образовательной программы</w:t>
      </w:r>
      <w:r w:rsidR="00636AA6" w:rsidRPr="001652F1">
        <w:rPr>
          <w:rStyle w:val="FontStyle75"/>
          <w:rFonts w:eastAsiaTheme="minorEastAsia"/>
          <w:b w:val="0"/>
          <w:bCs/>
          <w:sz w:val="28"/>
          <w:szCs w:val="28"/>
        </w:rPr>
        <w:t xml:space="preserve"> </w:t>
      </w:r>
      <w:r w:rsidRPr="001652F1">
        <w:rPr>
          <w:rStyle w:val="FontStyle74"/>
          <w:sz w:val="28"/>
          <w:szCs w:val="28"/>
        </w:rPr>
        <w:t>по очно-заочной (вечерней) и</w:t>
      </w:r>
      <w:r w:rsidR="00FF180B" w:rsidRPr="001652F1">
        <w:rPr>
          <w:rStyle w:val="FontStyle74"/>
          <w:sz w:val="28"/>
          <w:szCs w:val="28"/>
        </w:rPr>
        <w:t xml:space="preserve"> </w:t>
      </w:r>
      <w:r w:rsidRPr="001652F1">
        <w:rPr>
          <w:rStyle w:val="FontStyle74"/>
          <w:sz w:val="28"/>
          <w:szCs w:val="28"/>
        </w:rPr>
        <w:t>заочной формам обучения</w:t>
      </w:r>
      <w:r w:rsidRPr="001652F1">
        <w:rPr>
          <w:rStyle w:val="FontStyle74"/>
          <w:b/>
          <w:sz w:val="28"/>
          <w:szCs w:val="28"/>
        </w:rPr>
        <w:t>,</w:t>
      </w:r>
      <w:r w:rsidRPr="001652F1">
        <w:rPr>
          <w:rStyle w:val="FontStyle74"/>
          <w:sz w:val="28"/>
          <w:szCs w:val="28"/>
        </w:rPr>
        <w:t xml:space="preserve"> а также в случае сочетания различных форм обучения и использования дистанционных образовательных технологий, за учебный год составляет </w:t>
      </w:r>
      <w:r w:rsidRPr="001652F1">
        <w:rPr>
          <w:rStyle w:val="FontStyle74"/>
          <w:sz w:val="28"/>
          <w:szCs w:val="28"/>
          <w:shd w:val="clear" w:color="auto" w:fill="FFFFFF" w:themeFill="background1"/>
        </w:rPr>
        <w:t>не менее 45 кредитов</w:t>
      </w:r>
      <w:r w:rsidRPr="001652F1">
        <w:rPr>
          <w:rStyle w:val="FontStyle74"/>
          <w:sz w:val="28"/>
          <w:szCs w:val="28"/>
        </w:rPr>
        <w:t xml:space="preserve"> (зачетных единиц).</w:t>
      </w:r>
    </w:p>
    <w:p w:rsidR="00321253" w:rsidRPr="001652F1" w:rsidRDefault="005E3509" w:rsidP="00321253">
      <w:pPr>
        <w:pStyle w:val="Style18"/>
        <w:widowControl/>
        <w:shd w:val="clear" w:color="auto" w:fill="FFFFFF" w:themeFill="background1"/>
        <w:spacing w:line="240" w:lineRule="auto"/>
        <w:ind w:firstLine="691"/>
        <w:rPr>
          <w:rStyle w:val="FontStyle74"/>
          <w:sz w:val="28"/>
        </w:rPr>
      </w:pPr>
      <w:r w:rsidRPr="001652F1">
        <w:rPr>
          <w:rStyle w:val="FontStyle74"/>
          <w:sz w:val="28"/>
          <w:szCs w:val="28"/>
        </w:rPr>
        <w:t>11</w:t>
      </w:r>
      <w:r w:rsidR="003B70D2" w:rsidRPr="001652F1">
        <w:rPr>
          <w:rStyle w:val="FontStyle74"/>
          <w:sz w:val="28"/>
          <w:szCs w:val="28"/>
        </w:rPr>
        <w:t xml:space="preserve">. </w:t>
      </w:r>
      <w:r w:rsidR="00321253" w:rsidRPr="001652F1">
        <w:rPr>
          <w:rStyle w:val="FontStyle74"/>
          <w:sz w:val="28"/>
          <w:szCs w:val="28"/>
        </w:rPr>
        <w:t>Целью</w:t>
      </w:r>
      <w:r w:rsidR="002B6249" w:rsidRPr="001652F1">
        <w:rPr>
          <w:rStyle w:val="FontStyle74"/>
          <w:sz w:val="28"/>
          <w:szCs w:val="28"/>
        </w:rPr>
        <w:t xml:space="preserve"> </w:t>
      </w:r>
      <w:r w:rsidR="002B6249" w:rsidRPr="001652F1">
        <w:rPr>
          <w:rStyle w:val="FontStyle74"/>
          <w:sz w:val="28"/>
        </w:rPr>
        <w:t>основной профессиональной образовательной программы среднего профессионального образования</w:t>
      </w:r>
      <w:r w:rsidR="00FF180B" w:rsidRPr="001652F1">
        <w:rPr>
          <w:rStyle w:val="FontStyle74"/>
          <w:sz w:val="28"/>
        </w:rPr>
        <w:t xml:space="preserve"> </w:t>
      </w:r>
      <w:r w:rsidR="0063347C" w:rsidRPr="001652F1">
        <w:rPr>
          <w:rStyle w:val="FontStyle74"/>
          <w:sz w:val="28"/>
          <w:szCs w:val="28"/>
        </w:rPr>
        <w:t xml:space="preserve">по </w:t>
      </w:r>
      <w:r w:rsidR="00FF180B" w:rsidRPr="001652F1">
        <w:rPr>
          <w:rStyle w:val="FontStyle74"/>
          <w:sz w:val="28"/>
        </w:rPr>
        <w:t xml:space="preserve">специальности </w:t>
      </w:r>
      <w:r w:rsidR="00FF180B" w:rsidRPr="001652F1">
        <w:rPr>
          <w:rStyle w:val="FontStyle74"/>
          <w:b/>
          <w:sz w:val="28"/>
        </w:rPr>
        <w:t xml:space="preserve">100106- </w:t>
      </w:r>
      <w:r w:rsidR="0063347C" w:rsidRPr="001652F1">
        <w:rPr>
          <w:rStyle w:val="FontStyle74"/>
          <w:b/>
          <w:sz w:val="28"/>
        </w:rPr>
        <w:t xml:space="preserve">«Организация обслуживания в общественном питании» </w:t>
      </w:r>
      <w:r w:rsidR="00321253" w:rsidRPr="001652F1">
        <w:rPr>
          <w:rStyle w:val="FontStyle74"/>
          <w:sz w:val="28"/>
        </w:rPr>
        <w:t xml:space="preserve">в области обучения является: подготовка квалифицированного специалиста – менеджера среднего звена </w:t>
      </w:r>
      <w:r w:rsidR="00321253" w:rsidRPr="001652F1">
        <w:rPr>
          <w:rStyle w:val="FontStyle75"/>
          <w:rFonts w:eastAsiaTheme="minorEastAsia"/>
          <w:b w:val="0"/>
          <w:sz w:val="28"/>
        </w:rPr>
        <w:t>по организации обслуживания в организациях общественного питания, в</w:t>
      </w:r>
      <w:r w:rsidR="00321253" w:rsidRPr="001652F1">
        <w:rPr>
          <w:rStyle w:val="FontStyle75"/>
          <w:rFonts w:eastAsiaTheme="minorEastAsia"/>
          <w:b w:val="0"/>
          <w:bCs/>
          <w:sz w:val="28"/>
          <w:szCs w:val="28"/>
        </w:rPr>
        <w:t>стрече посетителей, оформлению зала, сервировке, умеющего применять разные формы и методы обслуживания, организовать процесс обслуживания в кафе, ресторанах, барах, проводить тематические вечера, организовать работу официантов, барменов, сомелье, проводить контроль качества обслуживания посетителей и производственный контроль продукции в организациях общественного питания,</w:t>
      </w:r>
      <w:r w:rsidR="00321253" w:rsidRPr="001652F1">
        <w:rPr>
          <w:rStyle w:val="FontStyle74"/>
          <w:sz w:val="28"/>
        </w:rPr>
        <w:t xml:space="preserve"> путем развития у него общих и профессиональных компетенций в </w:t>
      </w:r>
      <w:r w:rsidR="00321253" w:rsidRPr="001652F1">
        <w:rPr>
          <w:rStyle w:val="FontStyle74"/>
          <w:sz w:val="28"/>
        </w:rPr>
        <w:lastRenderedPageBreak/>
        <w:t xml:space="preserve">соответствии с требованиями заинтересованных сторон - работодателей, позволяющих ему успешно работать и конкурировать на рынке труда. </w:t>
      </w:r>
    </w:p>
    <w:p w:rsidR="00321253" w:rsidRPr="001652F1" w:rsidRDefault="00321253" w:rsidP="00321253">
      <w:pPr>
        <w:spacing w:after="0" w:line="240" w:lineRule="auto"/>
        <w:ind w:firstLine="709"/>
        <w:jc w:val="both"/>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t>В области воспитания личности целью основной профессиональной образовательной программы среднего профессионального образования является формирование у студентов:</w:t>
      </w:r>
    </w:p>
    <w:p w:rsidR="00321253" w:rsidRPr="001652F1" w:rsidRDefault="00321253" w:rsidP="00321253">
      <w:pPr>
        <w:widowControl w:val="0"/>
        <w:numPr>
          <w:ilvl w:val="0"/>
          <w:numId w:val="42"/>
        </w:numPr>
        <w:spacing w:after="0" w:line="240" w:lineRule="auto"/>
        <w:jc w:val="both"/>
        <w:rPr>
          <w:rFonts w:ascii="Times New Roman" w:eastAsia="Times New Roman" w:hAnsi="Times New Roman" w:cs="Times New Roman"/>
          <w:b/>
          <w:sz w:val="28"/>
          <w:szCs w:val="28"/>
        </w:rPr>
      </w:pPr>
      <w:r w:rsidRPr="001652F1">
        <w:rPr>
          <w:rFonts w:ascii="Times New Roman" w:eastAsia="Times New Roman" w:hAnsi="Times New Roman" w:cs="Times New Roman"/>
          <w:sz w:val="28"/>
          <w:szCs w:val="28"/>
        </w:rPr>
        <w:t>целеустремленности и организованность;</w:t>
      </w:r>
    </w:p>
    <w:p w:rsidR="00321253" w:rsidRPr="001652F1" w:rsidRDefault="00321253" w:rsidP="00321253">
      <w:pPr>
        <w:widowControl w:val="0"/>
        <w:numPr>
          <w:ilvl w:val="0"/>
          <w:numId w:val="42"/>
        </w:numPr>
        <w:spacing w:after="0" w:line="240" w:lineRule="auto"/>
        <w:jc w:val="both"/>
        <w:rPr>
          <w:rFonts w:ascii="Times New Roman" w:eastAsia="Times New Roman" w:hAnsi="Times New Roman" w:cs="Times New Roman"/>
          <w:b/>
          <w:sz w:val="28"/>
          <w:szCs w:val="28"/>
        </w:rPr>
      </w:pPr>
      <w:r w:rsidRPr="001652F1">
        <w:rPr>
          <w:rFonts w:ascii="Times New Roman" w:eastAsia="Times New Roman" w:hAnsi="Times New Roman" w:cs="Times New Roman"/>
          <w:sz w:val="28"/>
          <w:szCs w:val="28"/>
        </w:rPr>
        <w:t>трудолюбие и ответственность;</w:t>
      </w:r>
    </w:p>
    <w:p w:rsidR="00321253" w:rsidRPr="001652F1" w:rsidRDefault="00321253" w:rsidP="00321253">
      <w:pPr>
        <w:widowControl w:val="0"/>
        <w:numPr>
          <w:ilvl w:val="0"/>
          <w:numId w:val="42"/>
        </w:numPr>
        <w:spacing w:after="0" w:line="240" w:lineRule="auto"/>
        <w:jc w:val="both"/>
        <w:rPr>
          <w:rFonts w:ascii="Times New Roman" w:eastAsia="Times New Roman" w:hAnsi="Times New Roman" w:cs="Times New Roman"/>
          <w:b/>
          <w:sz w:val="28"/>
          <w:szCs w:val="28"/>
        </w:rPr>
      </w:pPr>
      <w:r w:rsidRPr="001652F1">
        <w:rPr>
          <w:rFonts w:ascii="Times New Roman" w:eastAsia="Times New Roman" w:hAnsi="Times New Roman" w:cs="Times New Roman"/>
          <w:sz w:val="28"/>
          <w:szCs w:val="28"/>
        </w:rPr>
        <w:t>гражданственность, коммуникативность и толерантность;</w:t>
      </w:r>
    </w:p>
    <w:p w:rsidR="00321253" w:rsidRPr="001652F1" w:rsidRDefault="00321253" w:rsidP="00321253">
      <w:pPr>
        <w:widowControl w:val="0"/>
        <w:numPr>
          <w:ilvl w:val="0"/>
          <w:numId w:val="42"/>
        </w:numPr>
        <w:spacing w:after="0" w:line="240" w:lineRule="auto"/>
        <w:jc w:val="both"/>
        <w:rPr>
          <w:rFonts w:ascii="Times New Roman" w:eastAsia="Times New Roman" w:hAnsi="Times New Roman" w:cs="Times New Roman"/>
          <w:b/>
          <w:sz w:val="28"/>
          <w:szCs w:val="28"/>
        </w:rPr>
      </w:pPr>
      <w:r w:rsidRPr="001652F1">
        <w:rPr>
          <w:rFonts w:ascii="Times New Roman" w:eastAsia="Times New Roman" w:hAnsi="Times New Roman" w:cs="Times New Roman"/>
          <w:sz w:val="28"/>
          <w:szCs w:val="28"/>
        </w:rPr>
        <w:t>повышение общей культуры.</w:t>
      </w:r>
    </w:p>
    <w:p w:rsidR="002B6249" w:rsidRPr="001652F1" w:rsidRDefault="005E3509" w:rsidP="00DD1BAC">
      <w:pPr>
        <w:pStyle w:val="Style40"/>
        <w:widowControl/>
        <w:shd w:val="clear" w:color="auto" w:fill="FFFFFF" w:themeFill="background1"/>
        <w:spacing w:line="240" w:lineRule="auto"/>
        <w:ind w:firstLine="709"/>
        <w:rPr>
          <w:rStyle w:val="FontStyle74"/>
          <w:sz w:val="28"/>
          <w:szCs w:val="28"/>
        </w:rPr>
      </w:pPr>
      <w:r w:rsidRPr="001652F1">
        <w:rPr>
          <w:rStyle w:val="FontStyle74"/>
          <w:sz w:val="28"/>
          <w:szCs w:val="28"/>
        </w:rPr>
        <w:t>12.</w:t>
      </w:r>
      <w:r w:rsidR="00DD1BAC" w:rsidRPr="001652F1">
        <w:rPr>
          <w:rStyle w:val="FontStyle74"/>
          <w:sz w:val="28"/>
          <w:szCs w:val="28"/>
        </w:rPr>
        <w:t xml:space="preserve"> </w:t>
      </w:r>
      <w:r w:rsidR="002B6249" w:rsidRPr="001652F1">
        <w:rPr>
          <w:rStyle w:val="FontStyle74"/>
          <w:sz w:val="28"/>
          <w:szCs w:val="28"/>
        </w:rPr>
        <w:t>Область профессиональной деятельности выпускников специальности</w:t>
      </w:r>
      <w:r w:rsidR="002C671E" w:rsidRPr="001652F1">
        <w:rPr>
          <w:rStyle w:val="FontStyle74"/>
          <w:sz w:val="28"/>
          <w:szCs w:val="28"/>
        </w:rPr>
        <w:t xml:space="preserve"> </w:t>
      </w:r>
      <w:r w:rsidR="0063347C" w:rsidRPr="001652F1">
        <w:rPr>
          <w:b/>
          <w:sz w:val="28"/>
          <w:szCs w:val="28"/>
        </w:rPr>
        <w:t>100106</w:t>
      </w:r>
      <w:r w:rsidR="00DD1BAC" w:rsidRPr="001652F1">
        <w:rPr>
          <w:b/>
          <w:sz w:val="28"/>
          <w:szCs w:val="28"/>
        </w:rPr>
        <w:t>-</w:t>
      </w:r>
      <w:r w:rsidR="0063347C" w:rsidRPr="001652F1">
        <w:rPr>
          <w:b/>
          <w:sz w:val="28"/>
          <w:szCs w:val="28"/>
        </w:rPr>
        <w:t>«Организация обслуживания в общественном питании»</w:t>
      </w:r>
      <w:r w:rsidR="0063347C" w:rsidRPr="001652F1">
        <w:rPr>
          <w:sz w:val="28"/>
          <w:szCs w:val="28"/>
        </w:rPr>
        <w:t xml:space="preserve"> </w:t>
      </w:r>
      <w:r w:rsidRPr="001652F1">
        <w:rPr>
          <w:sz w:val="28"/>
          <w:szCs w:val="28"/>
        </w:rPr>
        <w:t>включает: организацию обслуживания</w:t>
      </w:r>
      <w:r w:rsidR="00122D52" w:rsidRPr="001652F1">
        <w:rPr>
          <w:sz w:val="28"/>
          <w:szCs w:val="28"/>
        </w:rPr>
        <w:t xml:space="preserve">  </w:t>
      </w:r>
      <w:r w:rsidRPr="001652F1">
        <w:rPr>
          <w:sz w:val="28"/>
          <w:szCs w:val="28"/>
        </w:rPr>
        <w:t>в</w:t>
      </w:r>
      <w:r w:rsidR="00122D52" w:rsidRPr="001652F1">
        <w:rPr>
          <w:sz w:val="28"/>
          <w:szCs w:val="28"/>
        </w:rPr>
        <w:t xml:space="preserve"> предприятиях общественного питания </w:t>
      </w:r>
      <w:r w:rsidRPr="001652F1">
        <w:rPr>
          <w:sz w:val="28"/>
          <w:szCs w:val="28"/>
        </w:rPr>
        <w:t>разных типов и классов,</w:t>
      </w:r>
      <w:r w:rsidR="00122D52" w:rsidRPr="001652F1">
        <w:rPr>
          <w:sz w:val="28"/>
          <w:szCs w:val="28"/>
        </w:rPr>
        <w:t xml:space="preserve"> направленных на  удовлетворение реальных и прогнозируемых потребностей населения в услугах общественного питания.</w:t>
      </w:r>
    </w:p>
    <w:p w:rsidR="00122D52" w:rsidRPr="001652F1" w:rsidRDefault="005E3509" w:rsidP="00DD1BAC">
      <w:pPr>
        <w:pStyle w:val="Style1"/>
        <w:widowControl/>
        <w:shd w:val="clear" w:color="auto" w:fill="FFFFFF" w:themeFill="background1"/>
        <w:tabs>
          <w:tab w:val="left" w:leader="underscore" w:pos="-1701"/>
          <w:tab w:val="left" w:leader="underscore" w:pos="4349"/>
          <w:tab w:val="left" w:pos="5381"/>
        </w:tabs>
        <w:spacing w:line="240" w:lineRule="auto"/>
        <w:ind w:firstLine="709"/>
        <w:rPr>
          <w:rStyle w:val="FontStyle74"/>
          <w:sz w:val="28"/>
          <w:szCs w:val="28"/>
        </w:rPr>
      </w:pPr>
      <w:r w:rsidRPr="001652F1">
        <w:rPr>
          <w:rStyle w:val="FontStyle74"/>
          <w:sz w:val="28"/>
          <w:szCs w:val="28"/>
        </w:rPr>
        <w:t>13.</w:t>
      </w:r>
      <w:r w:rsidR="00DD1BAC" w:rsidRPr="001652F1">
        <w:rPr>
          <w:rStyle w:val="FontStyle74"/>
          <w:sz w:val="28"/>
          <w:szCs w:val="28"/>
        </w:rPr>
        <w:t xml:space="preserve"> </w:t>
      </w:r>
      <w:r w:rsidR="002B6249" w:rsidRPr="001652F1">
        <w:rPr>
          <w:rStyle w:val="FontStyle74"/>
          <w:sz w:val="28"/>
          <w:szCs w:val="28"/>
        </w:rPr>
        <w:t>Объектами профессиональной де</w:t>
      </w:r>
      <w:r w:rsidR="00122D52" w:rsidRPr="001652F1">
        <w:rPr>
          <w:rStyle w:val="FontStyle74"/>
          <w:sz w:val="28"/>
          <w:szCs w:val="28"/>
        </w:rPr>
        <w:t>ятельности выпускников являются:</w:t>
      </w:r>
    </w:p>
    <w:p w:rsidR="003D7BB6" w:rsidRPr="001652F1" w:rsidRDefault="003D7BB6" w:rsidP="00DD1BAC">
      <w:pPr>
        <w:spacing w:after="0" w:line="240" w:lineRule="auto"/>
        <w:ind w:firstLine="709"/>
        <w:jc w:val="both"/>
        <w:rPr>
          <w:rFonts w:ascii="Times New Roman" w:hAnsi="Times New Roman" w:cs="Times New Roman"/>
          <w:sz w:val="28"/>
          <w:szCs w:val="28"/>
        </w:rPr>
      </w:pPr>
      <w:r w:rsidRPr="001652F1">
        <w:rPr>
          <w:rFonts w:ascii="Times New Roman" w:hAnsi="Times New Roman" w:cs="Times New Roman"/>
          <w:sz w:val="28"/>
          <w:szCs w:val="28"/>
        </w:rPr>
        <w:t>-  услуги организации общественного питания;</w:t>
      </w:r>
    </w:p>
    <w:p w:rsidR="003D7BB6" w:rsidRPr="001652F1" w:rsidRDefault="003D7BB6" w:rsidP="00DD1BAC">
      <w:pPr>
        <w:spacing w:after="0" w:line="240" w:lineRule="auto"/>
        <w:ind w:firstLine="709"/>
        <w:jc w:val="both"/>
        <w:rPr>
          <w:rFonts w:ascii="Times New Roman" w:hAnsi="Times New Roman" w:cs="Times New Roman"/>
          <w:sz w:val="28"/>
          <w:szCs w:val="28"/>
        </w:rPr>
      </w:pPr>
      <w:r w:rsidRPr="001652F1">
        <w:rPr>
          <w:rFonts w:ascii="Times New Roman" w:hAnsi="Times New Roman" w:cs="Times New Roman"/>
          <w:sz w:val="28"/>
          <w:szCs w:val="28"/>
        </w:rPr>
        <w:t>-  процессы, обеспечивающие предоставления услуг организаций общественного питания;</w:t>
      </w:r>
    </w:p>
    <w:p w:rsidR="003D7BB6" w:rsidRPr="001652F1" w:rsidRDefault="003D7BB6" w:rsidP="00DD1BAC">
      <w:pPr>
        <w:spacing w:after="0" w:line="240" w:lineRule="auto"/>
        <w:ind w:firstLine="709"/>
        <w:jc w:val="both"/>
        <w:rPr>
          <w:rFonts w:ascii="Times New Roman" w:hAnsi="Times New Roman" w:cs="Times New Roman"/>
          <w:sz w:val="28"/>
          <w:szCs w:val="28"/>
        </w:rPr>
      </w:pPr>
      <w:r w:rsidRPr="001652F1">
        <w:rPr>
          <w:rFonts w:ascii="Times New Roman" w:hAnsi="Times New Roman" w:cs="Times New Roman"/>
          <w:sz w:val="28"/>
          <w:szCs w:val="28"/>
        </w:rPr>
        <w:t>-  продукция общественного питания;</w:t>
      </w:r>
    </w:p>
    <w:p w:rsidR="000263E2" w:rsidRPr="001652F1" w:rsidRDefault="000263E2" w:rsidP="00DD1BAC">
      <w:pPr>
        <w:spacing w:after="0" w:line="240" w:lineRule="auto"/>
        <w:ind w:firstLine="709"/>
        <w:jc w:val="both"/>
        <w:rPr>
          <w:rFonts w:ascii="Times New Roman" w:hAnsi="Times New Roman" w:cs="Times New Roman"/>
          <w:sz w:val="28"/>
          <w:szCs w:val="28"/>
        </w:rPr>
      </w:pPr>
      <w:r w:rsidRPr="001652F1">
        <w:rPr>
          <w:rFonts w:ascii="Times New Roman" w:hAnsi="Times New Roman" w:cs="Times New Roman"/>
          <w:sz w:val="28"/>
          <w:szCs w:val="28"/>
        </w:rPr>
        <w:t xml:space="preserve">- информационное  обеспечение доведения продукции и услуг от изготовителя (исполнителя) до потребителя; </w:t>
      </w:r>
    </w:p>
    <w:p w:rsidR="003D7BB6" w:rsidRPr="001652F1" w:rsidRDefault="003D7BB6" w:rsidP="00DD1BAC">
      <w:pPr>
        <w:spacing w:after="0" w:line="240" w:lineRule="auto"/>
        <w:ind w:firstLine="709"/>
        <w:jc w:val="both"/>
        <w:rPr>
          <w:rFonts w:ascii="Times New Roman" w:hAnsi="Times New Roman" w:cs="Times New Roman"/>
          <w:sz w:val="28"/>
          <w:szCs w:val="28"/>
        </w:rPr>
      </w:pPr>
      <w:r w:rsidRPr="001652F1">
        <w:rPr>
          <w:rFonts w:ascii="Times New Roman" w:hAnsi="Times New Roman" w:cs="Times New Roman"/>
          <w:sz w:val="28"/>
          <w:szCs w:val="28"/>
        </w:rPr>
        <w:t>-  первичные трудовые коллективы</w:t>
      </w:r>
      <w:r w:rsidR="000263E2" w:rsidRPr="001652F1">
        <w:rPr>
          <w:rFonts w:ascii="Times New Roman" w:hAnsi="Times New Roman" w:cs="Times New Roman"/>
          <w:sz w:val="28"/>
          <w:szCs w:val="28"/>
        </w:rPr>
        <w:t>.</w:t>
      </w:r>
    </w:p>
    <w:p w:rsidR="00122D52" w:rsidRPr="001652F1" w:rsidRDefault="003D7BB6" w:rsidP="00DD1BAC">
      <w:pPr>
        <w:pStyle w:val="Style1"/>
        <w:widowControl/>
        <w:shd w:val="clear" w:color="auto" w:fill="FFFFFF" w:themeFill="background1"/>
        <w:spacing w:line="240" w:lineRule="auto"/>
        <w:ind w:firstLine="709"/>
        <w:rPr>
          <w:rStyle w:val="FontStyle74"/>
          <w:sz w:val="28"/>
          <w:szCs w:val="28"/>
        </w:rPr>
      </w:pPr>
      <w:r w:rsidRPr="001652F1">
        <w:rPr>
          <w:rStyle w:val="FontStyle74"/>
          <w:sz w:val="28"/>
          <w:szCs w:val="28"/>
        </w:rPr>
        <w:t>14.</w:t>
      </w:r>
      <w:r w:rsidR="00127CB3" w:rsidRPr="001652F1">
        <w:rPr>
          <w:rStyle w:val="FontStyle74"/>
          <w:sz w:val="28"/>
          <w:szCs w:val="28"/>
        </w:rPr>
        <w:t xml:space="preserve"> </w:t>
      </w:r>
      <w:r w:rsidR="004D0622" w:rsidRPr="001652F1">
        <w:rPr>
          <w:sz w:val="28"/>
          <w:szCs w:val="28"/>
        </w:rPr>
        <w:t>Видами профессиональной деятельности выпускников являются:</w:t>
      </w:r>
    </w:p>
    <w:p w:rsidR="003D7BB6" w:rsidRPr="001652F1" w:rsidRDefault="003D7BB6" w:rsidP="00DD1BAC">
      <w:pPr>
        <w:spacing w:after="0" w:line="240" w:lineRule="auto"/>
        <w:ind w:firstLine="709"/>
        <w:jc w:val="both"/>
        <w:rPr>
          <w:rFonts w:ascii="Times New Roman" w:hAnsi="Times New Roman" w:cs="Times New Roman"/>
          <w:sz w:val="28"/>
          <w:szCs w:val="28"/>
        </w:rPr>
      </w:pPr>
      <w:r w:rsidRPr="001652F1">
        <w:rPr>
          <w:rFonts w:ascii="Times New Roman" w:hAnsi="Times New Roman" w:cs="Times New Roman"/>
          <w:sz w:val="28"/>
          <w:szCs w:val="28"/>
        </w:rPr>
        <w:t xml:space="preserve">- </w:t>
      </w:r>
      <w:r w:rsidR="00321253" w:rsidRPr="001652F1">
        <w:rPr>
          <w:rFonts w:ascii="Times New Roman" w:hAnsi="Times New Roman" w:cs="Times New Roman"/>
          <w:sz w:val="28"/>
          <w:szCs w:val="28"/>
        </w:rPr>
        <w:t>О</w:t>
      </w:r>
      <w:r w:rsidRPr="001652F1">
        <w:rPr>
          <w:rFonts w:ascii="Times New Roman" w:hAnsi="Times New Roman" w:cs="Times New Roman"/>
          <w:sz w:val="28"/>
          <w:szCs w:val="28"/>
        </w:rPr>
        <w:t>рганизаци</w:t>
      </w:r>
      <w:r w:rsidR="0065509E" w:rsidRPr="001652F1">
        <w:rPr>
          <w:rFonts w:ascii="Times New Roman" w:hAnsi="Times New Roman" w:cs="Times New Roman"/>
          <w:sz w:val="28"/>
          <w:szCs w:val="28"/>
        </w:rPr>
        <w:t>и</w:t>
      </w:r>
      <w:r w:rsidRPr="001652F1">
        <w:rPr>
          <w:rFonts w:ascii="Times New Roman" w:hAnsi="Times New Roman" w:cs="Times New Roman"/>
          <w:sz w:val="28"/>
          <w:szCs w:val="28"/>
        </w:rPr>
        <w:t xml:space="preserve"> питания в организациях общественного питания;</w:t>
      </w:r>
    </w:p>
    <w:p w:rsidR="00EF77FC" w:rsidRPr="001652F1" w:rsidRDefault="00EF77FC" w:rsidP="00DD1BAC">
      <w:pPr>
        <w:spacing w:after="0" w:line="240" w:lineRule="auto"/>
        <w:ind w:firstLine="709"/>
        <w:jc w:val="both"/>
        <w:rPr>
          <w:rFonts w:ascii="Times New Roman" w:hAnsi="Times New Roman" w:cs="Times New Roman"/>
          <w:sz w:val="28"/>
          <w:szCs w:val="28"/>
        </w:rPr>
      </w:pPr>
      <w:r w:rsidRPr="001652F1">
        <w:rPr>
          <w:rFonts w:ascii="Times New Roman" w:hAnsi="Times New Roman" w:cs="Times New Roman"/>
          <w:sz w:val="28"/>
          <w:szCs w:val="28"/>
        </w:rPr>
        <w:t xml:space="preserve">- </w:t>
      </w:r>
      <w:r w:rsidR="004D0622" w:rsidRPr="001652F1">
        <w:rPr>
          <w:rFonts w:ascii="Times New Roman" w:hAnsi="Times New Roman" w:cs="Times New Roman"/>
          <w:sz w:val="28"/>
          <w:szCs w:val="28"/>
        </w:rPr>
        <w:t>О</w:t>
      </w:r>
      <w:r w:rsidRPr="001652F1">
        <w:rPr>
          <w:rFonts w:ascii="Times New Roman" w:hAnsi="Times New Roman" w:cs="Times New Roman"/>
          <w:sz w:val="28"/>
          <w:szCs w:val="28"/>
        </w:rPr>
        <w:t>рганизации обслуживания в организациях общественного питания;</w:t>
      </w:r>
    </w:p>
    <w:p w:rsidR="003D7BB6" w:rsidRPr="001652F1" w:rsidRDefault="003D7BB6" w:rsidP="00DD1BAC">
      <w:pPr>
        <w:spacing w:after="0" w:line="240" w:lineRule="auto"/>
        <w:ind w:firstLine="709"/>
        <w:jc w:val="both"/>
        <w:rPr>
          <w:rFonts w:ascii="Times New Roman" w:hAnsi="Times New Roman" w:cs="Times New Roman"/>
          <w:sz w:val="28"/>
          <w:szCs w:val="28"/>
        </w:rPr>
      </w:pPr>
      <w:r w:rsidRPr="001652F1">
        <w:rPr>
          <w:rFonts w:ascii="Times New Roman" w:hAnsi="Times New Roman" w:cs="Times New Roman"/>
          <w:sz w:val="28"/>
          <w:szCs w:val="28"/>
        </w:rPr>
        <w:t xml:space="preserve">- </w:t>
      </w:r>
      <w:r w:rsidR="004D0622" w:rsidRPr="001652F1">
        <w:rPr>
          <w:rFonts w:ascii="Times New Roman" w:hAnsi="Times New Roman" w:cs="Times New Roman"/>
          <w:sz w:val="28"/>
          <w:szCs w:val="28"/>
        </w:rPr>
        <w:t>М</w:t>
      </w:r>
      <w:r w:rsidRPr="001652F1">
        <w:rPr>
          <w:rFonts w:ascii="Times New Roman" w:hAnsi="Times New Roman" w:cs="Times New Roman"/>
          <w:sz w:val="28"/>
          <w:szCs w:val="28"/>
        </w:rPr>
        <w:t xml:space="preserve">аркетинговая деятельность в организациях общественного питания; </w:t>
      </w:r>
    </w:p>
    <w:p w:rsidR="003D7BB6" w:rsidRPr="001652F1" w:rsidRDefault="003D7BB6" w:rsidP="00DD1BAC">
      <w:pPr>
        <w:spacing w:after="0" w:line="240" w:lineRule="auto"/>
        <w:ind w:firstLine="709"/>
        <w:jc w:val="both"/>
        <w:rPr>
          <w:rFonts w:ascii="Times New Roman" w:hAnsi="Times New Roman" w:cs="Times New Roman"/>
          <w:sz w:val="28"/>
          <w:szCs w:val="28"/>
        </w:rPr>
      </w:pPr>
      <w:r w:rsidRPr="001652F1">
        <w:rPr>
          <w:rFonts w:ascii="Times New Roman" w:hAnsi="Times New Roman" w:cs="Times New Roman"/>
          <w:sz w:val="28"/>
          <w:szCs w:val="28"/>
        </w:rPr>
        <w:t xml:space="preserve">- </w:t>
      </w:r>
      <w:r w:rsidR="004D0622" w:rsidRPr="001652F1">
        <w:rPr>
          <w:rFonts w:ascii="Times New Roman" w:hAnsi="Times New Roman" w:cs="Times New Roman"/>
          <w:sz w:val="28"/>
          <w:szCs w:val="28"/>
        </w:rPr>
        <w:t>К</w:t>
      </w:r>
      <w:r w:rsidRPr="001652F1">
        <w:rPr>
          <w:rFonts w:ascii="Times New Roman" w:hAnsi="Times New Roman" w:cs="Times New Roman"/>
          <w:sz w:val="28"/>
          <w:szCs w:val="28"/>
        </w:rPr>
        <w:t>онтрол</w:t>
      </w:r>
      <w:r w:rsidR="004D0622" w:rsidRPr="001652F1">
        <w:rPr>
          <w:rFonts w:ascii="Times New Roman" w:hAnsi="Times New Roman" w:cs="Times New Roman"/>
          <w:sz w:val="28"/>
          <w:szCs w:val="28"/>
        </w:rPr>
        <w:t>ь</w:t>
      </w:r>
      <w:r w:rsidRPr="001652F1">
        <w:rPr>
          <w:rFonts w:ascii="Times New Roman" w:hAnsi="Times New Roman" w:cs="Times New Roman"/>
          <w:sz w:val="28"/>
          <w:szCs w:val="28"/>
        </w:rPr>
        <w:t xml:space="preserve"> качества продукци</w:t>
      </w:r>
      <w:r w:rsidR="0065509E" w:rsidRPr="001652F1">
        <w:rPr>
          <w:rFonts w:ascii="Times New Roman" w:hAnsi="Times New Roman" w:cs="Times New Roman"/>
          <w:sz w:val="28"/>
          <w:szCs w:val="28"/>
        </w:rPr>
        <w:t>и и услуг общественного питания.</w:t>
      </w:r>
      <w:r w:rsidRPr="001652F1">
        <w:rPr>
          <w:rFonts w:ascii="Times New Roman" w:hAnsi="Times New Roman" w:cs="Times New Roman"/>
          <w:sz w:val="28"/>
          <w:szCs w:val="28"/>
        </w:rPr>
        <w:t xml:space="preserve"> </w:t>
      </w:r>
    </w:p>
    <w:p w:rsidR="00122D52" w:rsidRPr="001652F1" w:rsidRDefault="00127CB3" w:rsidP="00DD1BAC">
      <w:pPr>
        <w:pStyle w:val="Style6"/>
        <w:widowControl/>
        <w:shd w:val="clear" w:color="auto" w:fill="FFFFFF" w:themeFill="background1"/>
        <w:spacing w:line="240" w:lineRule="auto"/>
        <w:ind w:firstLine="709"/>
        <w:rPr>
          <w:sz w:val="28"/>
          <w:szCs w:val="28"/>
        </w:rPr>
      </w:pPr>
      <w:r w:rsidRPr="001652F1">
        <w:rPr>
          <w:rStyle w:val="FontStyle74"/>
          <w:sz w:val="28"/>
          <w:szCs w:val="28"/>
        </w:rPr>
        <w:t>1</w:t>
      </w:r>
      <w:r w:rsidR="003D7BB6" w:rsidRPr="001652F1">
        <w:rPr>
          <w:rStyle w:val="FontStyle74"/>
          <w:sz w:val="28"/>
          <w:szCs w:val="28"/>
        </w:rPr>
        <w:t>5</w:t>
      </w:r>
      <w:r w:rsidR="002B6249" w:rsidRPr="001652F1">
        <w:rPr>
          <w:rStyle w:val="FontStyle74"/>
          <w:sz w:val="28"/>
          <w:szCs w:val="28"/>
        </w:rPr>
        <w:t>.</w:t>
      </w:r>
      <w:r w:rsidRPr="001652F1">
        <w:rPr>
          <w:rStyle w:val="FontStyle74"/>
          <w:sz w:val="28"/>
          <w:szCs w:val="28"/>
        </w:rPr>
        <w:t xml:space="preserve"> </w:t>
      </w:r>
      <w:r w:rsidR="00122D52" w:rsidRPr="001652F1">
        <w:rPr>
          <w:sz w:val="28"/>
          <w:szCs w:val="28"/>
        </w:rPr>
        <w:t>Задачи профессиональной деятельности выпускников</w:t>
      </w:r>
      <w:r w:rsidR="00E85814" w:rsidRPr="001652F1">
        <w:rPr>
          <w:sz w:val="28"/>
          <w:szCs w:val="28"/>
        </w:rPr>
        <w:t>:</w:t>
      </w:r>
    </w:p>
    <w:p w:rsidR="004D0622" w:rsidRPr="001652F1" w:rsidRDefault="004D0622" w:rsidP="004D0622">
      <w:pPr>
        <w:spacing w:after="0" w:line="240" w:lineRule="auto"/>
        <w:ind w:firstLine="709"/>
        <w:jc w:val="both"/>
        <w:rPr>
          <w:rFonts w:ascii="Times New Roman" w:hAnsi="Times New Roman" w:cs="Times New Roman"/>
          <w:b/>
          <w:sz w:val="28"/>
          <w:szCs w:val="28"/>
        </w:rPr>
      </w:pPr>
      <w:r w:rsidRPr="001652F1">
        <w:rPr>
          <w:rFonts w:ascii="Times New Roman" w:hAnsi="Times New Roman" w:cs="Times New Roman"/>
          <w:b/>
          <w:sz w:val="28"/>
          <w:szCs w:val="28"/>
        </w:rPr>
        <w:t>Организации питания в организациях общественного питания:</w:t>
      </w:r>
    </w:p>
    <w:p w:rsidR="006F3DB5" w:rsidRPr="001652F1" w:rsidRDefault="006F3DB5" w:rsidP="006F3DB5">
      <w:pPr>
        <w:spacing w:after="0" w:line="240" w:lineRule="auto"/>
        <w:ind w:firstLine="708"/>
        <w:jc w:val="both"/>
        <w:rPr>
          <w:rFonts w:ascii="Times New Roman" w:hAnsi="Times New Roman" w:cs="Times New Roman"/>
          <w:sz w:val="28"/>
          <w:szCs w:val="28"/>
          <w:shd w:val="clear" w:color="auto" w:fill="FFFFFF"/>
        </w:rPr>
      </w:pPr>
      <w:r w:rsidRPr="001652F1">
        <w:rPr>
          <w:rFonts w:ascii="Times New Roman" w:hAnsi="Times New Roman" w:cs="Times New Roman"/>
          <w:sz w:val="28"/>
          <w:szCs w:val="28"/>
          <w:shd w:val="clear" w:color="auto" w:fill="FFFFFF"/>
        </w:rPr>
        <w:t>- идентиф</w:t>
      </w:r>
      <w:r w:rsidR="00BF3F94">
        <w:rPr>
          <w:rFonts w:ascii="Times New Roman" w:hAnsi="Times New Roman" w:cs="Times New Roman"/>
          <w:sz w:val="28"/>
          <w:szCs w:val="28"/>
          <w:shd w:val="clear" w:color="auto" w:fill="FFFFFF"/>
          <w:lang w:val="ky-KG"/>
        </w:rPr>
        <w:t>кация</w:t>
      </w:r>
      <w:r w:rsidRPr="001652F1">
        <w:rPr>
          <w:rFonts w:ascii="Times New Roman" w:hAnsi="Times New Roman" w:cs="Times New Roman"/>
          <w:sz w:val="28"/>
          <w:szCs w:val="28"/>
          <w:shd w:val="clear" w:color="auto" w:fill="FFFFFF"/>
        </w:rPr>
        <w:t xml:space="preserve"> продовольственны</w:t>
      </w:r>
      <w:r w:rsidR="00BF3F94">
        <w:rPr>
          <w:rFonts w:ascii="Times New Roman" w:hAnsi="Times New Roman" w:cs="Times New Roman"/>
          <w:sz w:val="28"/>
          <w:szCs w:val="28"/>
          <w:shd w:val="clear" w:color="auto" w:fill="FFFFFF"/>
          <w:lang w:val="ky-KG"/>
        </w:rPr>
        <w:t>х</w:t>
      </w:r>
      <w:r w:rsidRPr="001652F1">
        <w:rPr>
          <w:rFonts w:ascii="Times New Roman" w:hAnsi="Times New Roman" w:cs="Times New Roman"/>
          <w:sz w:val="28"/>
          <w:szCs w:val="28"/>
          <w:shd w:val="clear" w:color="auto" w:fill="FFFFFF"/>
        </w:rPr>
        <w:t xml:space="preserve"> товар</w:t>
      </w:r>
      <w:r w:rsidR="00BF3F94">
        <w:rPr>
          <w:rFonts w:ascii="Times New Roman" w:hAnsi="Times New Roman" w:cs="Times New Roman"/>
          <w:sz w:val="28"/>
          <w:szCs w:val="28"/>
          <w:shd w:val="clear" w:color="auto" w:fill="FFFFFF"/>
          <w:lang w:val="ky-KG"/>
        </w:rPr>
        <w:t>ов</w:t>
      </w:r>
      <w:r w:rsidRPr="001652F1">
        <w:rPr>
          <w:rFonts w:ascii="Times New Roman" w:hAnsi="Times New Roman" w:cs="Times New Roman"/>
          <w:sz w:val="28"/>
          <w:szCs w:val="28"/>
          <w:shd w:val="clear" w:color="auto" w:fill="FFFFFF"/>
        </w:rPr>
        <w:t>, сырь</w:t>
      </w:r>
      <w:r w:rsidR="00BF3F94">
        <w:rPr>
          <w:rFonts w:ascii="Times New Roman" w:hAnsi="Times New Roman" w:cs="Times New Roman"/>
          <w:sz w:val="28"/>
          <w:szCs w:val="28"/>
          <w:shd w:val="clear" w:color="auto" w:fill="FFFFFF"/>
          <w:lang w:val="ky-KG"/>
        </w:rPr>
        <w:t>я</w:t>
      </w:r>
      <w:r w:rsidRPr="001652F1">
        <w:rPr>
          <w:rFonts w:ascii="Times New Roman" w:hAnsi="Times New Roman" w:cs="Times New Roman"/>
          <w:sz w:val="28"/>
          <w:szCs w:val="28"/>
          <w:shd w:val="clear" w:color="auto" w:fill="FFFFFF"/>
        </w:rPr>
        <w:t>, полуфабрикат</w:t>
      </w:r>
      <w:r w:rsidR="00BF3F94">
        <w:rPr>
          <w:rFonts w:ascii="Times New Roman" w:hAnsi="Times New Roman" w:cs="Times New Roman"/>
          <w:sz w:val="28"/>
          <w:szCs w:val="28"/>
          <w:shd w:val="clear" w:color="auto" w:fill="FFFFFF"/>
          <w:lang w:val="ky-KG"/>
        </w:rPr>
        <w:t>ов</w:t>
      </w:r>
      <w:r w:rsidRPr="001652F1">
        <w:rPr>
          <w:rFonts w:ascii="Times New Roman" w:hAnsi="Times New Roman" w:cs="Times New Roman"/>
          <w:sz w:val="28"/>
          <w:szCs w:val="28"/>
          <w:shd w:val="clear" w:color="auto" w:fill="FFFFFF"/>
        </w:rPr>
        <w:t>, продукци</w:t>
      </w:r>
      <w:r w:rsidR="00BF3F94">
        <w:rPr>
          <w:rFonts w:ascii="Times New Roman" w:hAnsi="Times New Roman" w:cs="Times New Roman"/>
          <w:sz w:val="28"/>
          <w:szCs w:val="28"/>
          <w:shd w:val="clear" w:color="auto" w:fill="FFFFFF"/>
          <w:lang w:val="ky-KG"/>
        </w:rPr>
        <w:t>и</w:t>
      </w:r>
      <w:r w:rsidRPr="001652F1">
        <w:rPr>
          <w:rFonts w:ascii="Times New Roman" w:hAnsi="Times New Roman" w:cs="Times New Roman"/>
          <w:sz w:val="28"/>
          <w:szCs w:val="28"/>
          <w:shd w:val="clear" w:color="auto" w:fill="FFFFFF"/>
        </w:rPr>
        <w:t xml:space="preserve"> общественного питания по ассортиментным характеристикам, оцен</w:t>
      </w:r>
      <w:r w:rsidR="00BF3F94">
        <w:rPr>
          <w:rFonts w:ascii="Times New Roman" w:hAnsi="Times New Roman" w:cs="Times New Roman"/>
          <w:sz w:val="28"/>
          <w:szCs w:val="28"/>
          <w:shd w:val="clear" w:color="auto" w:fill="FFFFFF"/>
          <w:lang w:val="ky-KG"/>
        </w:rPr>
        <w:t>ка</w:t>
      </w:r>
      <w:r w:rsidRPr="001652F1">
        <w:rPr>
          <w:rFonts w:ascii="Times New Roman" w:hAnsi="Times New Roman" w:cs="Times New Roman"/>
          <w:sz w:val="28"/>
          <w:szCs w:val="28"/>
          <w:shd w:val="clear" w:color="auto" w:fill="FFFFFF"/>
        </w:rPr>
        <w:t xml:space="preserve"> их качеств</w:t>
      </w:r>
      <w:r w:rsidR="00BF3F94">
        <w:rPr>
          <w:rFonts w:ascii="Times New Roman" w:hAnsi="Times New Roman" w:cs="Times New Roman"/>
          <w:sz w:val="28"/>
          <w:szCs w:val="28"/>
          <w:shd w:val="clear" w:color="auto" w:fill="FFFFFF"/>
          <w:lang w:val="ky-KG"/>
        </w:rPr>
        <w:t>а</w:t>
      </w:r>
      <w:r w:rsidRPr="001652F1">
        <w:rPr>
          <w:rFonts w:ascii="Times New Roman" w:hAnsi="Times New Roman" w:cs="Times New Roman"/>
          <w:sz w:val="28"/>
          <w:szCs w:val="28"/>
          <w:shd w:val="clear" w:color="auto" w:fill="FFFFFF"/>
        </w:rPr>
        <w:t xml:space="preserve">; </w:t>
      </w:r>
    </w:p>
    <w:p w:rsidR="006F3DB5" w:rsidRPr="001652F1" w:rsidRDefault="006F3DB5" w:rsidP="006F3DB5">
      <w:pPr>
        <w:spacing w:after="0" w:line="240" w:lineRule="auto"/>
        <w:ind w:firstLine="708"/>
        <w:jc w:val="both"/>
        <w:rPr>
          <w:rFonts w:ascii="Times New Roman" w:hAnsi="Times New Roman" w:cs="Times New Roman"/>
          <w:sz w:val="28"/>
          <w:szCs w:val="28"/>
          <w:shd w:val="clear" w:color="auto" w:fill="FFFFFF"/>
        </w:rPr>
      </w:pPr>
      <w:r w:rsidRPr="001652F1">
        <w:rPr>
          <w:rFonts w:ascii="Times New Roman" w:hAnsi="Times New Roman" w:cs="Times New Roman"/>
          <w:sz w:val="28"/>
          <w:szCs w:val="28"/>
          <w:shd w:val="clear" w:color="auto" w:fill="FFFFFF"/>
        </w:rPr>
        <w:t>- контрол</w:t>
      </w:r>
      <w:r w:rsidR="00BF3F94">
        <w:rPr>
          <w:rFonts w:ascii="Times New Roman" w:hAnsi="Times New Roman" w:cs="Times New Roman"/>
          <w:sz w:val="28"/>
          <w:szCs w:val="28"/>
          <w:shd w:val="clear" w:color="auto" w:fill="FFFFFF"/>
          <w:lang w:val="ky-KG"/>
        </w:rPr>
        <w:t>ь</w:t>
      </w:r>
      <w:r w:rsidRPr="001652F1">
        <w:rPr>
          <w:rFonts w:ascii="Times New Roman" w:hAnsi="Times New Roman" w:cs="Times New Roman"/>
          <w:sz w:val="28"/>
          <w:szCs w:val="28"/>
          <w:shd w:val="clear" w:color="auto" w:fill="FFFFFF"/>
        </w:rPr>
        <w:t xml:space="preserve"> условия и сроки хранения для обеспечения сохраняемости продовольственных товаров и сырья, определять и списывать товарные потери;</w:t>
      </w:r>
    </w:p>
    <w:p w:rsidR="006F3DB5" w:rsidRPr="001652F1" w:rsidRDefault="006F3DB5" w:rsidP="006F3DB5">
      <w:pPr>
        <w:spacing w:after="0" w:line="240" w:lineRule="auto"/>
        <w:ind w:firstLine="708"/>
        <w:jc w:val="both"/>
        <w:rPr>
          <w:rFonts w:ascii="Times New Roman" w:hAnsi="Times New Roman" w:cs="Times New Roman"/>
          <w:sz w:val="28"/>
          <w:szCs w:val="28"/>
          <w:shd w:val="clear" w:color="auto" w:fill="FFFFFF"/>
        </w:rPr>
      </w:pPr>
      <w:r w:rsidRPr="001652F1">
        <w:rPr>
          <w:rFonts w:ascii="Times New Roman" w:hAnsi="Times New Roman" w:cs="Times New Roman"/>
          <w:sz w:val="28"/>
          <w:szCs w:val="28"/>
          <w:shd w:val="clear" w:color="auto" w:fill="FFFFFF"/>
        </w:rPr>
        <w:t xml:space="preserve">- </w:t>
      </w:r>
      <w:r w:rsidR="00BF3F94">
        <w:rPr>
          <w:rFonts w:ascii="Times New Roman" w:hAnsi="Times New Roman" w:cs="Times New Roman"/>
          <w:sz w:val="28"/>
          <w:szCs w:val="28"/>
          <w:shd w:val="clear" w:color="auto" w:fill="FFFFFF"/>
          <w:lang w:val="ky-KG"/>
        </w:rPr>
        <w:t>проведение</w:t>
      </w:r>
      <w:r w:rsidRPr="001652F1">
        <w:rPr>
          <w:rFonts w:ascii="Times New Roman" w:hAnsi="Times New Roman" w:cs="Times New Roman"/>
          <w:sz w:val="28"/>
          <w:szCs w:val="28"/>
          <w:shd w:val="clear" w:color="auto" w:fill="FFFFFF"/>
        </w:rPr>
        <w:t xml:space="preserve"> технологически</w:t>
      </w:r>
      <w:r w:rsidR="00BF3F94">
        <w:rPr>
          <w:rFonts w:ascii="Times New Roman" w:hAnsi="Times New Roman" w:cs="Times New Roman"/>
          <w:sz w:val="28"/>
          <w:szCs w:val="28"/>
          <w:shd w:val="clear" w:color="auto" w:fill="FFFFFF"/>
          <w:lang w:val="ky-KG"/>
        </w:rPr>
        <w:t>х</w:t>
      </w:r>
      <w:r w:rsidRPr="001652F1">
        <w:rPr>
          <w:rFonts w:ascii="Times New Roman" w:hAnsi="Times New Roman" w:cs="Times New Roman"/>
          <w:sz w:val="28"/>
          <w:szCs w:val="28"/>
          <w:shd w:val="clear" w:color="auto" w:fill="FFFFFF"/>
        </w:rPr>
        <w:t xml:space="preserve"> расчет</w:t>
      </w:r>
      <w:r w:rsidR="00BF3F94">
        <w:rPr>
          <w:rFonts w:ascii="Times New Roman" w:hAnsi="Times New Roman" w:cs="Times New Roman"/>
          <w:sz w:val="28"/>
          <w:szCs w:val="28"/>
          <w:shd w:val="clear" w:color="auto" w:fill="FFFFFF"/>
          <w:lang w:val="ky-KG"/>
        </w:rPr>
        <w:t>ов</w:t>
      </w:r>
      <w:r w:rsidRPr="001652F1">
        <w:rPr>
          <w:rFonts w:ascii="Times New Roman" w:hAnsi="Times New Roman" w:cs="Times New Roman"/>
          <w:sz w:val="28"/>
          <w:szCs w:val="28"/>
          <w:shd w:val="clear" w:color="auto" w:fill="FFFFFF"/>
        </w:rPr>
        <w:t>, необходимы</w:t>
      </w:r>
      <w:r w:rsidR="00BF3F94">
        <w:rPr>
          <w:rFonts w:ascii="Times New Roman" w:hAnsi="Times New Roman" w:cs="Times New Roman"/>
          <w:sz w:val="28"/>
          <w:szCs w:val="28"/>
          <w:shd w:val="clear" w:color="auto" w:fill="FFFFFF"/>
          <w:lang w:val="ky-KG"/>
        </w:rPr>
        <w:t>х</w:t>
      </w:r>
      <w:r w:rsidRPr="001652F1">
        <w:rPr>
          <w:rFonts w:ascii="Times New Roman" w:hAnsi="Times New Roman" w:cs="Times New Roman"/>
          <w:sz w:val="28"/>
          <w:szCs w:val="28"/>
          <w:shd w:val="clear" w:color="auto" w:fill="FFFFFF"/>
        </w:rPr>
        <w:t xml:space="preserve"> для выполнения заказа; составл</w:t>
      </w:r>
      <w:r w:rsidR="00BF3F94">
        <w:rPr>
          <w:rFonts w:ascii="Times New Roman" w:hAnsi="Times New Roman" w:cs="Times New Roman"/>
          <w:sz w:val="28"/>
          <w:szCs w:val="28"/>
          <w:shd w:val="clear" w:color="auto" w:fill="FFFFFF"/>
          <w:lang w:val="ky-KG"/>
        </w:rPr>
        <w:t>ение</w:t>
      </w:r>
      <w:r w:rsidRPr="001652F1">
        <w:rPr>
          <w:rFonts w:ascii="Times New Roman" w:hAnsi="Times New Roman" w:cs="Times New Roman"/>
          <w:sz w:val="28"/>
          <w:szCs w:val="28"/>
          <w:shd w:val="clear" w:color="auto" w:fill="FFFFFF"/>
        </w:rPr>
        <w:t xml:space="preserve"> и заключ</w:t>
      </w:r>
      <w:r w:rsidR="00BF3F94">
        <w:rPr>
          <w:rFonts w:ascii="Times New Roman" w:hAnsi="Times New Roman" w:cs="Times New Roman"/>
          <w:sz w:val="28"/>
          <w:szCs w:val="28"/>
          <w:shd w:val="clear" w:color="auto" w:fill="FFFFFF"/>
          <w:lang w:val="ky-KG"/>
        </w:rPr>
        <w:t>ение</w:t>
      </w:r>
      <w:r w:rsidRPr="001652F1">
        <w:rPr>
          <w:rFonts w:ascii="Times New Roman" w:hAnsi="Times New Roman" w:cs="Times New Roman"/>
          <w:sz w:val="28"/>
          <w:szCs w:val="28"/>
          <w:shd w:val="clear" w:color="auto" w:fill="FFFFFF"/>
        </w:rPr>
        <w:t xml:space="preserve"> договор</w:t>
      </w:r>
      <w:r w:rsidR="00BF3F94">
        <w:rPr>
          <w:rFonts w:ascii="Times New Roman" w:hAnsi="Times New Roman" w:cs="Times New Roman"/>
          <w:sz w:val="28"/>
          <w:szCs w:val="28"/>
          <w:shd w:val="clear" w:color="auto" w:fill="FFFFFF"/>
          <w:lang w:val="ky-KG"/>
        </w:rPr>
        <w:t>ов</w:t>
      </w:r>
      <w:r w:rsidRPr="001652F1">
        <w:rPr>
          <w:rFonts w:ascii="Times New Roman" w:hAnsi="Times New Roman" w:cs="Times New Roman"/>
          <w:sz w:val="28"/>
          <w:szCs w:val="28"/>
          <w:shd w:val="clear" w:color="auto" w:fill="FFFFFF"/>
        </w:rPr>
        <w:t xml:space="preserve"> на поставку товаров;</w:t>
      </w:r>
    </w:p>
    <w:p w:rsidR="006F3DB5" w:rsidRPr="001652F1" w:rsidRDefault="006F3DB5" w:rsidP="006F3DB5">
      <w:pPr>
        <w:spacing w:after="0" w:line="240" w:lineRule="auto"/>
        <w:ind w:firstLine="708"/>
        <w:jc w:val="both"/>
        <w:rPr>
          <w:rFonts w:ascii="Times New Roman" w:hAnsi="Times New Roman" w:cs="Times New Roman"/>
          <w:sz w:val="28"/>
          <w:szCs w:val="28"/>
          <w:shd w:val="clear" w:color="auto" w:fill="FFFFFF"/>
        </w:rPr>
      </w:pPr>
      <w:r w:rsidRPr="001652F1">
        <w:rPr>
          <w:rFonts w:ascii="Times New Roman" w:hAnsi="Times New Roman" w:cs="Times New Roman"/>
          <w:sz w:val="28"/>
          <w:szCs w:val="28"/>
          <w:shd w:val="clear" w:color="auto" w:fill="FFFFFF"/>
        </w:rPr>
        <w:t xml:space="preserve"> - приемк</w:t>
      </w:r>
      <w:r w:rsidR="00BF3F94">
        <w:rPr>
          <w:rFonts w:ascii="Times New Roman" w:hAnsi="Times New Roman" w:cs="Times New Roman"/>
          <w:sz w:val="28"/>
          <w:szCs w:val="28"/>
          <w:shd w:val="clear" w:color="auto" w:fill="FFFFFF"/>
          <w:lang w:val="ky-KG"/>
        </w:rPr>
        <w:t>а</w:t>
      </w:r>
      <w:r w:rsidRPr="001652F1">
        <w:rPr>
          <w:rFonts w:ascii="Times New Roman" w:hAnsi="Times New Roman" w:cs="Times New Roman"/>
          <w:sz w:val="28"/>
          <w:szCs w:val="28"/>
          <w:shd w:val="clear" w:color="auto" w:fill="FFFFFF"/>
        </w:rPr>
        <w:t xml:space="preserve"> продукции; контрол</w:t>
      </w:r>
      <w:r w:rsidR="00BF3F94">
        <w:rPr>
          <w:rFonts w:ascii="Times New Roman" w:hAnsi="Times New Roman" w:cs="Times New Roman"/>
          <w:sz w:val="28"/>
          <w:szCs w:val="28"/>
          <w:shd w:val="clear" w:color="auto" w:fill="FFFFFF"/>
          <w:lang w:val="ky-KG"/>
        </w:rPr>
        <w:t>ь</w:t>
      </w:r>
      <w:r w:rsidRPr="001652F1">
        <w:rPr>
          <w:rFonts w:ascii="Times New Roman" w:hAnsi="Times New Roman" w:cs="Times New Roman"/>
          <w:sz w:val="28"/>
          <w:szCs w:val="28"/>
          <w:shd w:val="clear" w:color="auto" w:fill="FFFFFF"/>
        </w:rPr>
        <w:t xml:space="preserve"> соблюдени</w:t>
      </w:r>
      <w:r w:rsidR="00BF3F94">
        <w:rPr>
          <w:rFonts w:ascii="Times New Roman" w:hAnsi="Times New Roman" w:cs="Times New Roman"/>
          <w:sz w:val="28"/>
          <w:szCs w:val="28"/>
          <w:shd w:val="clear" w:color="auto" w:fill="FFFFFF"/>
          <w:lang w:val="ky-KG"/>
        </w:rPr>
        <w:t>я</w:t>
      </w:r>
      <w:r w:rsidRPr="001652F1">
        <w:rPr>
          <w:rFonts w:ascii="Times New Roman" w:hAnsi="Times New Roman" w:cs="Times New Roman"/>
          <w:sz w:val="28"/>
          <w:szCs w:val="28"/>
          <w:shd w:val="clear" w:color="auto" w:fill="FFFFFF"/>
        </w:rPr>
        <w:t xml:space="preserve"> персоналом технологического процесса производства; </w:t>
      </w:r>
    </w:p>
    <w:p w:rsidR="004D0622" w:rsidRPr="001652F1" w:rsidRDefault="006F3DB5" w:rsidP="006F3DB5">
      <w:pPr>
        <w:spacing w:after="0" w:line="240" w:lineRule="auto"/>
        <w:ind w:firstLine="708"/>
        <w:jc w:val="both"/>
        <w:rPr>
          <w:rFonts w:ascii="Times New Roman" w:hAnsi="Times New Roman" w:cs="Times New Roman"/>
          <w:b/>
          <w:sz w:val="28"/>
          <w:szCs w:val="28"/>
        </w:rPr>
      </w:pPr>
      <w:r w:rsidRPr="001652F1">
        <w:rPr>
          <w:rFonts w:ascii="Times New Roman" w:hAnsi="Times New Roman" w:cs="Times New Roman"/>
          <w:sz w:val="28"/>
          <w:szCs w:val="28"/>
          <w:shd w:val="clear" w:color="auto" w:fill="FFFFFF"/>
        </w:rPr>
        <w:lastRenderedPageBreak/>
        <w:t>- определ</w:t>
      </w:r>
      <w:r w:rsidR="00BF3F94">
        <w:rPr>
          <w:rFonts w:ascii="Times New Roman" w:hAnsi="Times New Roman" w:cs="Times New Roman"/>
          <w:sz w:val="28"/>
          <w:szCs w:val="28"/>
          <w:shd w:val="clear" w:color="auto" w:fill="FFFFFF"/>
          <w:lang w:val="ky-KG"/>
        </w:rPr>
        <w:t>ение</w:t>
      </w:r>
      <w:r w:rsidRPr="001652F1">
        <w:rPr>
          <w:rFonts w:ascii="Times New Roman" w:hAnsi="Times New Roman" w:cs="Times New Roman"/>
          <w:sz w:val="28"/>
          <w:szCs w:val="28"/>
          <w:shd w:val="clear" w:color="auto" w:fill="FFFFFF"/>
        </w:rPr>
        <w:t xml:space="preserve"> вид</w:t>
      </w:r>
      <w:r w:rsidR="00BF3F94">
        <w:rPr>
          <w:rFonts w:ascii="Times New Roman" w:hAnsi="Times New Roman" w:cs="Times New Roman"/>
          <w:sz w:val="28"/>
          <w:szCs w:val="28"/>
          <w:shd w:val="clear" w:color="auto" w:fill="FFFFFF"/>
          <w:lang w:val="ky-KG"/>
        </w:rPr>
        <w:t>а</w:t>
      </w:r>
      <w:r w:rsidRPr="001652F1">
        <w:rPr>
          <w:rFonts w:ascii="Times New Roman" w:hAnsi="Times New Roman" w:cs="Times New Roman"/>
          <w:sz w:val="28"/>
          <w:szCs w:val="28"/>
          <w:shd w:val="clear" w:color="auto" w:fill="FFFFFF"/>
        </w:rPr>
        <w:t>, тип</w:t>
      </w:r>
      <w:r w:rsidR="00BF3F94">
        <w:rPr>
          <w:rFonts w:ascii="Times New Roman" w:hAnsi="Times New Roman" w:cs="Times New Roman"/>
          <w:sz w:val="28"/>
          <w:szCs w:val="28"/>
          <w:shd w:val="clear" w:color="auto" w:fill="FFFFFF"/>
          <w:lang w:val="ky-KG"/>
        </w:rPr>
        <w:t>а</w:t>
      </w:r>
      <w:r w:rsidRPr="001652F1">
        <w:rPr>
          <w:rFonts w:ascii="Times New Roman" w:hAnsi="Times New Roman" w:cs="Times New Roman"/>
          <w:sz w:val="28"/>
          <w:szCs w:val="28"/>
          <w:shd w:val="clear" w:color="auto" w:fill="FFFFFF"/>
        </w:rPr>
        <w:t xml:space="preserve"> и класс</w:t>
      </w:r>
      <w:r w:rsidR="00BF3F94">
        <w:rPr>
          <w:rFonts w:ascii="Times New Roman" w:hAnsi="Times New Roman" w:cs="Times New Roman"/>
          <w:sz w:val="28"/>
          <w:szCs w:val="28"/>
          <w:shd w:val="clear" w:color="auto" w:fill="FFFFFF"/>
          <w:lang w:val="ky-KG"/>
        </w:rPr>
        <w:t>а</w:t>
      </w:r>
      <w:r w:rsidRPr="001652F1">
        <w:rPr>
          <w:rFonts w:ascii="Times New Roman" w:hAnsi="Times New Roman" w:cs="Times New Roman"/>
          <w:sz w:val="28"/>
          <w:szCs w:val="28"/>
          <w:shd w:val="clear" w:color="auto" w:fill="FFFFFF"/>
        </w:rPr>
        <w:t xml:space="preserve"> организации общественного питания;</w:t>
      </w:r>
    </w:p>
    <w:p w:rsidR="004D0622" w:rsidRPr="001652F1" w:rsidRDefault="004D0622" w:rsidP="004D0622">
      <w:pPr>
        <w:spacing w:after="0" w:line="240" w:lineRule="auto"/>
        <w:ind w:firstLine="709"/>
        <w:jc w:val="both"/>
        <w:rPr>
          <w:rFonts w:ascii="Times New Roman" w:hAnsi="Times New Roman" w:cs="Times New Roman"/>
          <w:b/>
          <w:sz w:val="28"/>
          <w:szCs w:val="28"/>
        </w:rPr>
      </w:pPr>
      <w:r w:rsidRPr="001652F1">
        <w:rPr>
          <w:rFonts w:ascii="Times New Roman" w:hAnsi="Times New Roman" w:cs="Times New Roman"/>
          <w:b/>
          <w:sz w:val="28"/>
          <w:szCs w:val="28"/>
        </w:rPr>
        <w:t>Организации обслуживания в организациях общественного питания:</w:t>
      </w:r>
    </w:p>
    <w:p w:rsidR="006F3DB5" w:rsidRPr="001652F1" w:rsidRDefault="006F3DB5" w:rsidP="004D0622">
      <w:pPr>
        <w:spacing w:after="0" w:line="240" w:lineRule="auto"/>
        <w:ind w:firstLine="709"/>
        <w:jc w:val="both"/>
        <w:rPr>
          <w:rFonts w:ascii="Times New Roman" w:hAnsi="Times New Roman" w:cs="Times New Roman"/>
          <w:sz w:val="28"/>
          <w:szCs w:val="28"/>
          <w:shd w:val="clear" w:color="auto" w:fill="FFFFFF"/>
        </w:rPr>
      </w:pPr>
      <w:r w:rsidRPr="001652F1">
        <w:rPr>
          <w:rFonts w:ascii="Times New Roman" w:hAnsi="Times New Roman" w:cs="Times New Roman"/>
          <w:sz w:val="28"/>
          <w:szCs w:val="28"/>
          <w:shd w:val="clear" w:color="auto" w:fill="FFFFFF"/>
        </w:rPr>
        <w:t>- организ</w:t>
      </w:r>
      <w:r w:rsidR="00BF3F94">
        <w:rPr>
          <w:rFonts w:ascii="Times New Roman" w:hAnsi="Times New Roman" w:cs="Times New Roman"/>
          <w:sz w:val="28"/>
          <w:szCs w:val="28"/>
          <w:shd w:val="clear" w:color="auto" w:fill="FFFFFF"/>
          <w:lang w:val="ky-KG"/>
        </w:rPr>
        <w:t>ация</w:t>
      </w:r>
      <w:r w:rsidRPr="001652F1">
        <w:rPr>
          <w:rFonts w:ascii="Times New Roman" w:hAnsi="Times New Roman" w:cs="Times New Roman"/>
          <w:sz w:val="28"/>
          <w:szCs w:val="28"/>
          <w:shd w:val="clear" w:color="auto" w:fill="FFFFFF"/>
        </w:rPr>
        <w:t>, осуществл</w:t>
      </w:r>
      <w:r w:rsidR="00BF3F94">
        <w:rPr>
          <w:rFonts w:ascii="Times New Roman" w:hAnsi="Times New Roman" w:cs="Times New Roman"/>
          <w:sz w:val="28"/>
          <w:szCs w:val="28"/>
          <w:shd w:val="clear" w:color="auto" w:fill="FFFFFF"/>
          <w:lang w:val="ky-KG"/>
        </w:rPr>
        <w:t>ение</w:t>
      </w:r>
      <w:r w:rsidRPr="001652F1">
        <w:rPr>
          <w:rFonts w:ascii="Times New Roman" w:hAnsi="Times New Roman" w:cs="Times New Roman"/>
          <w:sz w:val="28"/>
          <w:szCs w:val="28"/>
          <w:shd w:val="clear" w:color="auto" w:fill="FFFFFF"/>
        </w:rPr>
        <w:t xml:space="preserve"> и контрол</w:t>
      </w:r>
      <w:r w:rsidR="00BF3F94">
        <w:rPr>
          <w:rFonts w:ascii="Times New Roman" w:hAnsi="Times New Roman" w:cs="Times New Roman"/>
          <w:sz w:val="28"/>
          <w:szCs w:val="28"/>
          <w:shd w:val="clear" w:color="auto" w:fill="FFFFFF"/>
          <w:lang w:val="ky-KG"/>
        </w:rPr>
        <w:t>ь</w:t>
      </w:r>
      <w:r w:rsidRPr="001652F1">
        <w:rPr>
          <w:rFonts w:ascii="Times New Roman" w:hAnsi="Times New Roman" w:cs="Times New Roman"/>
          <w:sz w:val="28"/>
          <w:szCs w:val="28"/>
          <w:shd w:val="clear" w:color="auto" w:fill="FFFFFF"/>
        </w:rPr>
        <w:t xml:space="preserve"> процесс подготовки к обслуживанию; </w:t>
      </w:r>
    </w:p>
    <w:p w:rsidR="006F3DB5" w:rsidRPr="001652F1" w:rsidRDefault="006F3DB5" w:rsidP="004D0622">
      <w:pPr>
        <w:spacing w:after="0" w:line="240" w:lineRule="auto"/>
        <w:ind w:firstLine="709"/>
        <w:jc w:val="both"/>
        <w:rPr>
          <w:rFonts w:ascii="Times New Roman" w:hAnsi="Times New Roman" w:cs="Times New Roman"/>
          <w:sz w:val="28"/>
          <w:szCs w:val="28"/>
          <w:shd w:val="clear" w:color="auto" w:fill="FFFFFF"/>
        </w:rPr>
      </w:pPr>
      <w:r w:rsidRPr="001652F1">
        <w:rPr>
          <w:rFonts w:ascii="Times New Roman" w:hAnsi="Times New Roman" w:cs="Times New Roman"/>
          <w:sz w:val="28"/>
          <w:szCs w:val="28"/>
          <w:shd w:val="clear" w:color="auto" w:fill="FFFFFF"/>
        </w:rPr>
        <w:t xml:space="preserve">- </w:t>
      </w:r>
      <w:r w:rsidR="00BF3F94">
        <w:rPr>
          <w:rFonts w:ascii="Times New Roman" w:hAnsi="Times New Roman" w:cs="Times New Roman"/>
          <w:sz w:val="28"/>
          <w:szCs w:val="28"/>
          <w:shd w:val="clear" w:color="auto" w:fill="FFFFFF"/>
        </w:rPr>
        <w:t>выбор</w:t>
      </w:r>
      <w:r w:rsidRPr="001652F1">
        <w:rPr>
          <w:rFonts w:ascii="Times New Roman" w:hAnsi="Times New Roman" w:cs="Times New Roman"/>
          <w:sz w:val="28"/>
          <w:szCs w:val="28"/>
          <w:shd w:val="clear" w:color="auto" w:fill="FFFFFF"/>
        </w:rPr>
        <w:t>, оформл</w:t>
      </w:r>
      <w:r w:rsidR="00BF3F94">
        <w:rPr>
          <w:rFonts w:ascii="Times New Roman" w:hAnsi="Times New Roman" w:cs="Times New Roman"/>
          <w:sz w:val="28"/>
          <w:szCs w:val="28"/>
          <w:shd w:val="clear" w:color="auto" w:fill="FFFFFF"/>
          <w:lang w:val="ky-KG"/>
        </w:rPr>
        <w:t>ение</w:t>
      </w:r>
      <w:r w:rsidRPr="001652F1">
        <w:rPr>
          <w:rFonts w:ascii="Times New Roman" w:hAnsi="Times New Roman" w:cs="Times New Roman"/>
          <w:sz w:val="28"/>
          <w:szCs w:val="28"/>
          <w:shd w:val="clear" w:color="auto" w:fill="FFFFFF"/>
        </w:rPr>
        <w:t xml:space="preserve"> и использова</w:t>
      </w:r>
      <w:r w:rsidR="00BF3F94">
        <w:rPr>
          <w:rFonts w:ascii="Times New Roman" w:hAnsi="Times New Roman" w:cs="Times New Roman"/>
          <w:sz w:val="28"/>
          <w:szCs w:val="28"/>
          <w:shd w:val="clear" w:color="auto" w:fill="FFFFFF"/>
          <w:lang w:val="ky-KG"/>
        </w:rPr>
        <w:t>ние</w:t>
      </w:r>
      <w:r w:rsidR="00BF3F94">
        <w:rPr>
          <w:rFonts w:ascii="Times New Roman" w:hAnsi="Times New Roman" w:cs="Times New Roman"/>
          <w:sz w:val="28"/>
          <w:szCs w:val="28"/>
          <w:shd w:val="clear" w:color="auto" w:fill="FFFFFF"/>
        </w:rPr>
        <w:t xml:space="preserve"> информационных ресурсов, необходимых</w:t>
      </w:r>
      <w:r w:rsidRPr="001652F1">
        <w:rPr>
          <w:rFonts w:ascii="Times New Roman" w:hAnsi="Times New Roman" w:cs="Times New Roman"/>
          <w:sz w:val="28"/>
          <w:szCs w:val="28"/>
          <w:shd w:val="clear" w:color="auto" w:fill="FFFFFF"/>
        </w:rPr>
        <w:t xml:space="preserve"> для обеспечения процесса обслуживания в организациях общественного питания; </w:t>
      </w:r>
    </w:p>
    <w:p w:rsidR="004D0622" w:rsidRPr="001652F1" w:rsidRDefault="006F3DB5" w:rsidP="004D0622">
      <w:pPr>
        <w:spacing w:after="0" w:line="240" w:lineRule="auto"/>
        <w:ind w:firstLine="709"/>
        <w:jc w:val="both"/>
        <w:rPr>
          <w:rFonts w:ascii="Times New Roman" w:hAnsi="Times New Roman" w:cs="Times New Roman"/>
          <w:b/>
          <w:sz w:val="28"/>
          <w:szCs w:val="28"/>
        </w:rPr>
      </w:pPr>
      <w:r w:rsidRPr="001652F1">
        <w:rPr>
          <w:rFonts w:ascii="Times New Roman" w:hAnsi="Times New Roman" w:cs="Times New Roman"/>
          <w:sz w:val="28"/>
          <w:szCs w:val="28"/>
          <w:shd w:val="clear" w:color="auto" w:fill="FFFFFF"/>
        </w:rPr>
        <w:t>- выб</w:t>
      </w:r>
      <w:r w:rsidR="00BF3F94">
        <w:rPr>
          <w:rFonts w:ascii="Times New Roman" w:hAnsi="Times New Roman" w:cs="Times New Roman"/>
          <w:sz w:val="28"/>
          <w:szCs w:val="28"/>
          <w:shd w:val="clear" w:color="auto" w:fill="FFFFFF"/>
          <w:lang w:val="ky-KG"/>
        </w:rPr>
        <w:t>ов</w:t>
      </w:r>
      <w:r w:rsidRPr="001652F1">
        <w:rPr>
          <w:rFonts w:ascii="Times New Roman" w:hAnsi="Times New Roman" w:cs="Times New Roman"/>
          <w:sz w:val="28"/>
          <w:szCs w:val="28"/>
          <w:shd w:val="clear" w:color="auto" w:fill="FFFFFF"/>
        </w:rPr>
        <w:t xml:space="preserve"> и определ</w:t>
      </w:r>
      <w:r w:rsidR="00BF3F94">
        <w:rPr>
          <w:rFonts w:ascii="Times New Roman" w:hAnsi="Times New Roman" w:cs="Times New Roman"/>
          <w:sz w:val="28"/>
          <w:szCs w:val="28"/>
          <w:shd w:val="clear" w:color="auto" w:fill="FFFFFF"/>
          <w:lang w:val="ky-KG"/>
        </w:rPr>
        <w:t>ение</w:t>
      </w:r>
      <w:r w:rsidRPr="001652F1">
        <w:rPr>
          <w:rFonts w:ascii="Times New Roman" w:hAnsi="Times New Roman" w:cs="Times New Roman"/>
          <w:sz w:val="28"/>
          <w:szCs w:val="28"/>
          <w:shd w:val="clear" w:color="auto" w:fill="FFFFFF"/>
        </w:rPr>
        <w:t xml:space="preserve"> показател</w:t>
      </w:r>
      <w:r w:rsidR="00BF3F94">
        <w:rPr>
          <w:rFonts w:ascii="Times New Roman" w:hAnsi="Times New Roman" w:cs="Times New Roman"/>
          <w:sz w:val="28"/>
          <w:szCs w:val="28"/>
          <w:shd w:val="clear" w:color="auto" w:fill="FFFFFF"/>
          <w:lang w:val="ky-KG"/>
        </w:rPr>
        <w:t>ей</w:t>
      </w:r>
      <w:r w:rsidR="00BF3F94">
        <w:rPr>
          <w:rFonts w:ascii="Times New Roman" w:hAnsi="Times New Roman" w:cs="Times New Roman"/>
          <w:sz w:val="28"/>
          <w:szCs w:val="28"/>
          <w:shd w:val="clear" w:color="auto" w:fill="FFFFFF"/>
        </w:rPr>
        <w:t xml:space="preserve"> качества обслуживания</w:t>
      </w:r>
      <w:r w:rsidRPr="001652F1">
        <w:rPr>
          <w:rFonts w:ascii="Times New Roman" w:hAnsi="Times New Roman" w:cs="Times New Roman"/>
          <w:sz w:val="28"/>
          <w:szCs w:val="28"/>
          <w:shd w:val="clear" w:color="auto" w:fill="FFFFFF"/>
        </w:rPr>
        <w:t>;</w:t>
      </w:r>
    </w:p>
    <w:p w:rsidR="004D0622" w:rsidRPr="001652F1" w:rsidRDefault="004D0622" w:rsidP="004D0622">
      <w:pPr>
        <w:spacing w:after="0" w:line="240" w:lineRule="auto"/>
        <w:ind w:firstLine="709"/>
        <w:jc w:val="both"/>
        <w:rPr>
          <w:rFonts w:ascii="Times New Roman" w:hAnsi="Times New Roman" w:cs="Times New Roman"/>
          <w:b/>
          <w:sz w:val="28"/>
          <w:szCs w:val="28"/>
        </w:rPr>
      </w:pPr>
      <w:r w:rsidRPr="001652F1">
        <w:rPr>
          <w:rFonts w:ascii="Times New Roman" w:hAnsi="Times New Roman" w:cs="Times New Roman"/>
          <w:b/>
          <w:sz w:val="28"/>
          <w:szCs w:val="28"/>
        </w:rPr>
        <w:t>Маркетинговая деятельность в организациях общественного питания:</w:t>
      </w:r>
    </w:p>
    <w:p w:rsidR="006F3DB5" w:rsidRPr="001652F1" w:rsidRDefault="006F3DB5" w:rsidP="004D0622">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1652F1">
        <w:rPr>
          <w:rFonts w:ascii="Times New Roman" w:hAnsi="Times New Roman" w:cs="Times New Roman"/>
          <w:sz w:val="28"/>
          <w:szCs w:val="28"/>
          <w:shd w:val="clear" w:color="auto" w:fill="FFFFFF"/>
        </w:rPr>
        <w:t>-  выявл</w:t>
      </w:r>
      <w:r w:rsidR="00BF3F94">
        <w:rPr>
          <w:rFonts w:ascii="Times New Roman" w:hAnsi="Times New Roman" w:cs="Times New Roman"/>
          <w:sz w:val="28"/>
          <w:szCs w:val="28"/>
          <w:shd w:val="clear" w:color="auto" w:fill="FFFFFF"/>
          <w:lang w:val="ky-KG"/>
        </w:rPr>
        <w:t>ение</w:t>
      </w:r>
      <w:r w:rsidRPr="001652F1">
        <w:rPr>
          <w:rFonts w:ascii="Times New Roman" w:hAnsi="Times New Roman" w:cs="Times New Roman"/>
          <w:sz w:val="28"/>
          <w:szCs w:val="28"/>
          <w:shd w:val="clear" w:color="auto" w:fill="FFFFFF"/>
        </w:rPr>
        <w:t>, анализ и формирова</w:t>
      </w:r>
      <w:r w:rsidR="00BF3F94">
        <w:rPr>
          <w:rFonts w:ascii="Times New Roman" w:hAnsi="Times New Roman" w:cs="Times New Roman"/>
          <w:sz w:val="28"/>
          <w:szCs w:val="28"/>
          <w:shd w:val="clear" w:color="auto" w:fill="FFFFFF"/>
          <w:lang w:val="ky-KG"/>
        </w:rPr>
        <w:t>ние</w:t>
      </w:r>
      <w:r w:rsidRPr="001652F1">
        <w:rPr>
          <w:rFonts w:ascii="Times New Roman" w:hAnsi="Times New Roman" w:cs="Times New Roman"/>
          <w:sz w:val="28"/>
          <w:szCs w:val="28"/>
          <w:shd w:val="clear" w:color="auto" w:fill="FFFFFF"/>
        </w:rPr>
        <w:t xml:space="preserve"> спрос</w:t>
      </w:r>
      <w:r w:rsidR="00BF3F94">
        <w:rPr>
          <w:rFonts w:ascii="Times New Roman" w:hAnsi="Times New Roman" w:cs="Times New Roman"/>
          <w:sz w:val="28"/>
          <w:szCs w:val="28"/>
          <w:shd w:val="clear" w:color="auto" w:fill="FFFFFF"/>
          <w:lang w:val="ky-KG"/>
        </w:rPr>
        <w:t>а</w:t>
      </w:r>
      <w:r w:rsidRPr="001652F1">
        <w:rPr>
          <w:rFonts w:ascii="Times New Roman" w:hAnsi="Times New Roman" w:cs="Times New Roman"/>
          <w:sz w:val="28"/>
          <w:szCs w:val="28"/>
          <w:shd w:val="clear" w:color="auto" w:fill="FFFFFF"/>
        </w:rPr>
        <w:t xml:space="preserve"> на услуги общественного питания; проводить сегментацию рынка; </w:t>
      </w:r>
    </w:p>
    <w:p w:rsidR="006F3DB5" w:rsidRPr="001652F1" w:rsidRDefault="006F3DB5" w:rsidP="004D0622">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1652F1">
        <w:rPr>
          <w:rFonts w:ascii="Times New Roman" w:hAnsi="Times New Roman" w:cs="Times New Roman"/>
          <w:sz w:val="28"/>
          <w:szCs w:val="28"/>
          <w:shd w:val="clear" w:color="auto" w:fill="FFFFFF"/>
        </w:rPr>
        <w:t>- участ</w:t>
      </w:r>
      <w:r w:rsidR="00BF3F94">
        <w:rPr>
          <w:rFonts w:ascii="Times New Roman" w:hAnsi="Times New Roman" w:cs="Times New Roman"/>
          <w:sz w:val="28"/>
          <w:szCs w:val="28"/>
          <w:shd w:val="clear" w:color="auto" w:fill="FFFFFF"/>
          <w:lang w:val="ky-KG"/>
        </w:rPr>
        <w:t>ие</w:t>
      </w:r>
      <w:r w:rsidRPr="001652F1">
        <w:rPr>
          <w:rFonts w:ascii="Times New Roman" w:hAnsi="Times New Roman" w:cs="Times New Roman"/>
          <w:sz w:val="28"/>
          <w:szCs w:val="28"/>
          <w:shd w:val="clear" w:color="auto" w:fill="FFFFFF"/>
        </w:rPr>
        <w:t xml:space="preserve"> в проведении маркетинговых исследований рынка, собирать и анализировать маркетинговую информацию; </w:t>
      </w:r>
    </w:p>
    <w:p w:rsidR="006F3DB5" w:rsidRPr="001652F1" w:rsidRDefault="006F3DB5" w:rsidP="004D0622">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1652F1">
        <w:rPr>
          <w:rFonts w:ascii="Times New Roman" w:hAnsi="Times New Roman" w:cs="Times New Roman"/>
          <w:sz w:val="28"/>
          <w:szCs w:val="28"/>
          <w:shd w:val="clear" w:color="auto" w:fill="FFFFFF"/>
        </w:rPr>
        <w:t>- с</w:t>
      </w:r>
      <w:r w:rsidR="00BF3F94">
        <w:rPr>
          <w:rFonts w:ascii="Times New Roman" w:hAnsi="Times New Roman" w:cs="Times New Roman"/>
          <w:sz w:val="28"/>
          <w:szCs w:val="28"/>
          <w:shd w:val="clear" w:color="auto" w:fill="FFFFFF"/>
          <w:lang w:val="ky-KG"/>
        </w:rPr>
        <w:t>бор</w:t>
      </w:r>
      <w:r w:rsidRPr="001652F1">
        <w:rPr>
          <w:rFonts w:ascii="Times New Roman" w:hAnsi="Times New Roman" w:cs="Times New Roman"/>
          <w:sz w:val="28"/>
          <w:szCs w:val="28"/>
          <w:shd w:val="clear" w:color="auto" w:fill="FFFFFF"/>
        </w:rPr>
        <w:t xml:space="preserve"> и анализ информаци</w:t>
      </w:r>
      <w:r w:rsidR="00BF3F94">
        <w:rPr>
          <w:rFonts w:ascii="Times New Roman" w:hAnsi="Times New Roman" w:cs="Times New Roman"/>
          <w:sz w:val="28"/>
          <w:szCs w:val="28"/>
          <w:shd w:val="clear" w:color="auto" w:fill="FFFFFF"/>
          <w:lang w:val="ky-KG"/>
        </w:rPr>
        <w:t>и</w:t>
      </w:r>
      <w:r w:rsidRPr="001652F1">
        <w:rPr>
          <w:rFonts w:ascii="Times New Roman" w:hAnsi="Times New Roman" w:cs="Times New Roman"/>
          <w:sz w:val="28"/>
          <w:szCs w:val="28"/>
          <w:shd w:val="clear" w:color="auto" w:fill="FFFFFF"/>
        </w:rPr>
        <w:t xml:space="preserve"> о ценах</w:t>
      </w:r>
      <w:r w:rsidR="00BF3F94">
        <w:rPr>
          <w:rFonts w:ascii="Times New Roman" w:hAnsi="Times New Roman" w:cs="Times New Roman"/>
          <w:sz w:val="28"/>
          <w:szCs w:val="28"/>
          <w:shd w:val="clear" w:color="auto" w:fill="FFFFFF"/>
          <w:lang w:val="ky-KG"/>
        </w:rPr>
        <w:t xml:space="preserve"> и </w:t>
      </w:r>
      <w:r w:rsidRPr="001652F1">
        <w:rPr>
          <w:rFonts w:ascii="Times New Roman" w:hAnsi="Times New Roman" w:cs="Times New Roman"/>
          <w:sz w:val="28"/>
          <w:szCs w:val="28"/>
          <w:shd w:val="clear" w:color="auto" w:fill="FFFFFF"/>
        </w:rPr>
        <w:t>обработк</w:t>
      </w:r>
      <w:r w:rsidR="00BF3F94">
        <w:rPr>
          <w:rFonts w:ascii="Times New Roman" w:hAnsi="Times New Roman" w:cs="Times New Roman"/>
          <w:sz w:val="28"/>
          <w:szCs w:val="28"/>
          <w:shd w:val="clear" w:color="auto" w:fill="FFFFFF"/>
          <w:lang w:val="ky-KG"/>
        </w:rPr>
        <w:t>а</w:t>
      </w:r>
      <w:r w:rsidRPr="001652F1">
        <w:rPr>
          <w:rFonts w:ascii="Times New Roman" w:hAnsi="Times New Roman" w:cs="Times New Roman"/>
          <w:sz w:val="28"/>
          <w:szCs w:val="28"/>
          <w:shd w:val="clear" w:color="auto" w:fill="FFFFFF"/>
        </w:rPr>
        <w:t xml:space="preserve"> маркетинговой информации; </w:t>
      </w:r>
    </w:p>
    <w:p w:rsidR="004D0622" w:rsidRPr="001652F1" w:rsidRDefault="006F3DB5" w:rsidP="004D0622">
      <w:pPr>
        <w:shd w:val="clear" w:color="auto" w:fill="FFFFFF"/>
        <w:spacing w:after="0" w:line="240" w:lineRule="auto"/>
        <w:ind w:firstLine="709"/>
        <w:jc w:val="both"/>
        <w:textAlignment w:val="baseline"/>
        <w:rPr>
          <w:rFonts w:ascii="Times New Roman" w:hAnsi="Times New Roman" w:cs="Times New Roman"/>
          <w:b/>
          <w:sz w:val="28"/>
          <w:szCs w:val="28"/>
        </w:rPr>
      </w:pPr>
      <w:r w:rsidRPr="001652F1">
        <w:rPr>
          <w:rFonts w:ascii="Times New Roman" w:hAnsi="Times New Roman" w:cs="Times New Roman"/>
          <w:sz w:val="28"/>
          <w:szCs w:val="28"/>
          <w:shd w:val="clear" w:color="auto" w:fill="FFFFFF"/>
        </w:rPr>
        <w:t xml:space="preserve">- </w:t>
      </w:r>
      <w:r w:rsidR="00BF3F94">
        <w:rPr>
          <w:rFonts w:ascii="Times New Roman" w:hAnsi="Times New Roman" w:cs="Times New Roman"/>
          <w:sz w:val="28"/>
          <w:szCs w:val="28"/>
          <w:shd w:val="clear" w:color="auto" w:fill="FFFFFF"/>
          <w:lang w:val="ky-KG"/>
        </w:rPr>
        <w:t xml:space="preserve">участие в </w:t>
      </w:r>
      <w:r w:rsidRPr="001652F1">
        <w:rPr>
          <w:rFonts w:ascii="Times New Roman" w:hAnsi="Times New Roman" w:cs="Times New Roman"/>
          <w:sz w:val="28"/>
          <w:szCs w:val="28"/>
          <w:shd w:val="clear" w:color="auto" w:fill="FFFFFF"/>
        </w:rPr>
        <w:t>выб</w:t>
      </w:r>
      <w:r w:rsidR="00BF3F94">
        <w:rPr>
          <w:rFonts w:ascii="Times New Roman" w:hAnsi="Times New Roman" w:cs="Times New Roman"/>
          <w:sz w:val="28"/>
          <w:szCs w:val="28"/>
          <w:shd w:val="clear" w:color="auto" w:fill="FFFFFF"/>
          <w:lang w:val="ky-KG"/>
        </w:rPr>
        <w:t>оре</w:t>
      </w:r>
      <w:r w:rsidRPr="001652F1">
        <w:rPr>
          <w:rFonts w:ascii="Times New Roman" w:hAnsi="Times New Roman" w:cs="Times New Roman"/>
          <w:sz w:val="28"/>
          <w:szCs w:val="28"/>
          <w:shd w:val="clear" w:color="auto" w:fill="FFFFFF"/>
        </w:rPr>
        <w:t>, определ</w:t>
      </w:r>
      <w:r w:rsidR="00BF3F94">
        <w:rPr>
          <w:rFonts w:ascii="Times New Roman" w:hAnsi="Times New Roman" w:cs="Times New Roman"/>
          <w:sz w:val="28"/>
          <w:szCs w:val="28"/>
          <w:shd w:val="clear" w:color="auto" w:fill="FFFFFF"/>
          <w:lang w:val="ky-KG"/>
        </w:rPr>
        <w:t>ении</w:t>
      </w:r>
      <w:r w:rsidRPr="001652F1">
        <w:rPr>
          <w:rFonts w:ascii="Times New Roman" w:hAnsi="Times New Roman" w:cs="Times New Roman"/>
          <w:sz w:val="28"/>
          <w:szCs w:val="28"/>
          <w:shd w:val="clear" w:color="auto" w:fill="FFFFFF"/>
        </w:rPr>
        <w:t xml:space="preserve"> и анализ</w:t>
      </w:r>
      <w:r w:rsidR="00BF3F94">
        <w:rPr>
          <w:rFonts w:ascii="Times New Roman" w:hAnsi="Times New Roman" w:cs="Times New Roman"/>
          <w:sz w:val="28"/>
          <w:szCs w:val="28"/>
          <w:shd w:val="clear" w:color="auto" w:fill="FFFFFF"/>
          <w:lang w:val="ky-KG"/>
        </w:rPr>
        <w:t>е</w:t>
      </w:r>
      <w:r w:rsidRPr="001652F1">
        <w:rPr>
          <w:rFonts w:ascii="Times New Roman" w:hAnsi="Times New Roman" w:cs="Times New Roman"/>
          <w:sz w:val="28"/>
          <w:szCs w:val="28"/>
          <w:shd w:val="clear" w:color="auto" w:fill="FFFFFF"/>
        </w:rPr>
        <w:t xml:space="preserve"> показател</w:t>
      </w:r>
      <w:r w:rsidR="00BF3F94">
        <w:rPr>
          <w:rFonts w:ascii="Times New Roman" w:hAnsi="Times New Roman" w:cs="Times New Roman"/>
          <w:sz w:val="28"/>
          <w:szCs w:val="28"/>
          <w:shd w:val="clear" w:color="auto" w:fill="FFFFFF"/>
          <w:lang w:val="ky-KG"/>
        </w:rPr>
        <w:t>ей</w:t>
      </w:r>
      <w:r w:rsidRPr="001652F1">
        <w:rPr>
          <w:rFonts w:ascii="Times New Roman" w:hAnsi="Times New Roman" w:cs="Times New Roman"/>
          <w:sz w:val="28"/>
          <w:szCs w:val="28"/>
          <w:shd w:val="clear" w:color="auto" w:fill="FFFFFF"/>
        </w:rPr>
        <w:t xml:space="preserve"> конкуре</w:t>
      </w:r>
      <w:r w:rsidR="00BF3F94">
        <w:rPr>
          <w:rFonts w:ascii="Times New Roman" w:hAnsi="Times New Roman" w:cs="Times New Roman"/>
          <w:sz w:val="28"/>
          <w:szCs w:val="28"/>
          <w:shd w:val="clear" w:color="auto" w:fill="FFFFFF"/>
        </w:rPr>
        <w:t>нтоспособности (качество, цену).</w:t>
      </w:r>
    </w:p>
    <w:p w:rsidR="004D0622" w:rsidRPr="001652F1" w:rsidRDefault="004D0622" w:rsidP="004D0622">
      <w:pPr>
        <w:shd w:val="clear" w:color="auto" w:fill="FFFFFF"/>
        <w:spacing w:after="0" w:line="240" w:lineRule="auto"/>
        <w:ind w:firstLine="709"/>
        <w:jc w:val="both"/>
        <w:textAlignment w:val="baseline"/>
        <w:rPr>
          <w:rFonts w:ascii="Times New Roman" w:eastAsia="Times New Roman" w:hAnsi="Times New Roman" w:cs="Times New Roman"/>
          <w:b/>
          <w:iCs/>
          <w:sz w:val="28"/>
          <w:szCs w:val="28"/>
        </w:rPr>
      </w:pPr>
      <w:r w:rsidRPr="001652F1">
        <w:rPr>
          <w:rFonts w:ascii="Times New Roman" w:hAnsi="Times New Roman" w:cs="Times New Roman"/>
          <w:b/>
          <w:sz w:val="28"/>
          <w:szCs w:val="28"/>
        </w:rPr>
        <w:t>Контроль качества продукции и услуг общественного питания.</w:t>
      </w:r>
    </w:p>
    <w:p w:rsidR="006F3DB5" w:rsidRPr="001652F1" w:rsidRDefault="006F3DB5" w:rsidP="00DD1BAC">
      <w:pPr>
        <w:shd w:val="clear" w:color="auto" w:fill="FFFFFF" w:themeFill="background1"/>
        <w:spacing w:after="0" w:line="240" w:lineRule="auto"/>
        <w:ind w:firstLine="709"/>
        <w:jc w:val="both"/>
        <w:rPr>
          <w:rFonts w:ascii="Times New Roman" w:hAnsi="Times New Roman" w:cs="Times New Roman"/>
          <w:sz w:val="28"/>
          <w:szCs w:val="28"/>
          <w:shd w:val="clear" w:color="auto" w:fill="FFFFFF"/>
        </w:rPr>
      </w:pPr>
      <w:r w:rsidRPr="001652F1">
        <w:rPr>
          <w:rFonts w:ascii="Times New Roman" w:hAnsi="Times New Roman" w:cs="Times New Roman"/>
          <w:sz w:val="28"/>
          <w:szCs w:val="28"/>
          <w:shd w:val="clear" w:color="auto" w:fill="FFFFFF"/>
        </w:rPr>
        <w:t>- анализ структур</w:t>
      </w:r>
      <w:r w:rsidR="00BF3F94">
        <w:rPr>
          <w:rFonts w:ascii="Times New Roman" w:hAnsi="Times New Roman" w:cs="Times New Roman"/>
          <w:sz w:val="28"/>
          <w:szCs w:val="28"/>
          <w:shd w:val="clear" w:color="auto" w:fill="FFFFFF"/>
          <w:lang w:val="ky-KG"/>
        </w:rPr>
        <w:t>ы</w:t>
      </w:r>
      <w:r w:rsidRPr="001652F1">
        <w:rPr>
          <w:rFonts w:ascii="Times New Roman" w:hAnsi="Times New Roman" w:cs="Times New Roman"/>
          <w:sz w:val="28"/>
          <w:szCs w:val="28"/>
          <w:shd w:val="clear" w:color="auto" w:fill="FFFFFF"/>
        </w:rPr>
        <w:t xml:space="preserve"> стан</w:t>
      </w:r>
      <w:r w:rsidR="00BF3F94">
        <w:rPr>
          <w:rFonts w:ascii="Times New Roman" w:hAnsi="Times New Roman" w:cs="Times New Roman"/>
          <w:sz w:val="28"/>
          <w:szCs w:val="28"/>
          <w:shd w:val="clear" w:color="auto" w:fill="FFFFFF"/>
        </w:rPr>
        <w:t>дартов разных категорий и видов</w:t>
      </w:r>
      <w:r w:rsidRPr="001652F1">
        <w:rPr>
          <w:rFonts w:ascii="Times New Roman" w:hAnsi="Times New Roman" w:cs="Times New Roman"/>
          <w:sz w:val="28"/>
          <w:szCs w:val="28"/>
          <w:shd w:val="clear" w:color="auto" w:fill="FFFFFF"/>
        </w:rPr>
        <w:t xml:space="preserve">; </w:t>
      </w:r>
    </w:p>
    <w:p w:rsidR="006F3DB5" w:rsidRPr="001652F1" w:rsidRDefault="006F3DB5" w:rsidP="00DD1BAC">
      <w:pPr>
        <w:shd w:val="clear" w:color="auto" w:fill="FFFFFF" w:themeFill="background1"/>
        <w:spacing w:after="0" w:line="240" w:lineRule="auto"/>
        <w:ind w:firstLine="709"/>
        <w:jc w:val="both"/>
        <w:rPr>
          <w:rFonts w:ascii="Times New Roman" w:hAnsi="Times New Roman" w:cs="Times New Roman"/>
          <w:sz w:val="28"/>
          <w:szCs w:val="28"/>
          <w:shd w:val="clear" w:color="auto" w:fill="FFFFFF"/>
        </w:rPr>
      </w:pPr>
      <w:r w:rsidRPr="001652F1">
        <w:rPr>
          <w:rFonts w:ascii="Times New Roman" w:hAnsi="Times New Roman" w:cs="Times New Roman"/>
          <w:sz w:val="28"/>
          <w:szCs w:val="28"/>
          <w:shd w:val="clear" w:color="auto" w:fill="FFFFFF"/>
        </w:rPr>
        <w:t xml:space="preserve">- работа с нормативно-правовой базой; </w:t>
      </w:r>
    </w:p>
    <w:p w:rsidR="006F3DB5" w:rsidRPr="001652F1" w:rsidRDefault="006F3DB5" w:rsidP="00DD1BAC">
      <w:pPr>
        <w:shd w:val="clear" w:color="auto" w:fill="FFFFFF" w:themeFill="background1"/>
        <w:spacing w:after="0" w:line="240" w:lineRule="auto"/>
        <w:ind w:firstLine="709"/>
        <w:jc w:val="both"/>
        <w:rPr>
          <w:rFonts w:ascii="Times New Roman" w:hAnsi="Times New Roman" w:cs="Times New Roman"/>
          <w:sz w:val="28"/>
          <w:szCs w:val="28"/>
          <w:shd w:val="clear" w:color="auto" w:fill="FFFFFF"/>
        </w:rPr>
      </w:pPr>
      <w:r w:rsidRPr="001652F1">
        <w:rPr>
          <w:rFonts w:ascii="Times New Roman" w:hAnsi="Times New Roman" w:cs="Times New Roman"/>
          <w:sz w:val="28"/>
          <w:szCs w:val="28"/>
          <w:shd w:val="clear" w:color="auto" w:fill="FFFFFF"/>
        </w:rPr>
        <w:t xml:space="preserve">- </w:t>
      </w:r>
      <w:r w:rsidR="00BF3F94">
        <w:rPr>
          <w:rFonts w:ascii="Times New Roman" w:hAnsi="Times New Roman" w:cs="Times New Roman"/>
          <w:sz w:val="28"/>
          <w:szCs w:val="28"/>
          <w:shd w:val="clear" w:color="auto" w:fill="FFFFFF"/>
          <w:lang w:val="ky-KG"/>
        </w:rPr>
        <w:t xml:space="preserve">участие в </w:t>
      </w:r>
      <w:r w:rsidRPr="001652F1">
        <w:rPr>
          <w:rFonts w:ascii="Times New Roman" w:hAnsi="Times New Roman" w:cs="Times New Roman"/>
          <w:sz w:val="28"/>
          <w:szCs w:val="28"/>
          <w:shd w:val="clear" w:color="auto" w:fill="FFFFFF"/>
        </w:rPr>
        <w:t>контрол</w:t>
      </w:r>
      <w:r w:rsidR="00BF3F94">
        <w:rPr>
          <w:rFonts w:ascii="Times New Roman" w:hAnsi="Times New Roman" w:cs="Times New Roman"/>
          <w:sz w:val="28"/>
          <w:szCs w:val="28"/>
          <w:shd w:val="clear" w:color="auto" w:fill="FFFFFF"/>
          <w:lang w:val="ky-KG"/>
        </w:rPr>
        <w:t>е</w:t>
      </w:r>
      <w:r w:rsidRPr="001652F1">
        <w:rPr>
          <w:rFonts w:ascii="Times New Roman" w:hAnsi="Times New Roman" w:cs="Times New Roman"/>
          <w:sz w:val="28"/>
          <w:szCs w:val="28"/>
          <w:shd w:val="clear" w:color="auto" w:fill="FFFFFF"/>
        </w:rPr>
        <w:t xml:space="preserve"> качеств</w:t>
      </w:r>
      <w:r w:rsidR="00BF3F94">
        <w:rPr>
          <w:rFonts w:ascii="Times New Roman" w:hAnsi="Times New Roman" w:cs="Times New Roman"/>
          <w:sz w:val="28"/>
          <w:szCs w:val="28"/>
          <w:shd w:val="clear" w:color="auto" w:fill="FFFFFF"/>
          <w:lang w:val="ky-KG"/>
        </w:rPr>
        <w:t>а</w:t>
      </w:r>
      <w:r w:rsidRPr="001652F1">
        <w:rPr>
          <w:rFonts w:ascii="Times New Roman" w:hAnsi="Times New Roman" w:cs="Times New Roman"/>
          <w:sz w:val="28"/>
          <w:szCs w:val="28"/>
          <w:shd w:val="clear" w:color="auto" w:fill="FFFFFF"/>
        </w:rPr>
        <w:t xml:space="preserve"> продукции и услуг в соответствии с требованиями нормативных документов и государственных законов в области контроля качества продукции и услуг общественного питания; </w:t>
      </w:r>
    </w:p>
    <w:p w:rsidR="006F3DB5" w:rsidRPr="001652F1" w:rsidRDefault="006F3DB5" w:rsidP="00DD1BAC">
      <w:pPr>
        <w:shd w:val="clear" w:color="auto" w:fill="FFFFFF" w:themeFill="background1"/>
        <w:spacing w:after="0" w:line="240" w:lineRule="auto"/>
        <w:ind w:firstLine="709"/>
        <w:jc w:val="both"/>
        <w:rPr>
          <w:rStyle w:val="FontStyle74"/>
          <w:rFonts w:eastAsia="Times New Roman"/>
          <w:sz w:val="28"/>
          <w:szCs w:val="28"/>
        </w:rPr>
      </w:pPr>
      <w:r w:rsidRPr="001652F1">
        <w:rPr>
          <w:rFonts w:ascii="Times New Roman" w:hAnsi="Times New Roman" w:cs="Times New Roman"/>
          <w:sz w:val="28"/>
          <w:szCs w:val="28"/>
          <w:shd w:val="clear" w:color="auto" w:fill="FFFFFF"/>
        </w:rPr>
        <w:t>- идентифи</w:t>
      </w:r>
      <w:r w:rsidR="00BF3F94">
        <w:rPr>
          <w:rFonts w:ascii="Times New Roman" w:hAnsi="Times New Roman" w:cs="Times New Roman"/>
          <w:sz w:val="28"/>
          <w:szCs w:val="28"/>
          <w:shd w:val="clear" w:color="auto" w:fill="FFFFFF"/>
          <w:lang w:val="ky-KG"/>
        </w:rPr>
        <w:t>кация</w:t>
      </w:r>
      <w:r w:rsidRPr="001652F1">
        <w:rPr>
          <w:rFonts w:ascii="Times New Roman" w:hAnsi="Times New Roman" w:cs="Times New Roman"/>
          <w:sz w:val="28"/>
          <w:szCs w:val="28"/>
          <w:shd w:val="clear" w:color="auto" w:fill="FFFFFF"/>
        </w:rPr>
        <w:t xml:space="preserve"> продукци</w:t>
      </w:r>
      <w:r w:rsidR="00BF3F94">
        <w:rPr>
          <w:rFonts w:ascii="Times New Roman" w:hAnsi="Times New Roman" w:cs="Times New Roman"/>
          <w:sz w:val="28"/>
          <w:szCs w:val="28"/>
          <w:shd w:val="clear" w:color="auto" w:fill="FFFFFF"/>
          <w:lang w:val="ky-KG"/>
        </w:rPr>
        <w:t>и</w:t>
      </w:r>
      <w:r w:rsidR="00BF3F94">
        <w:rPr>
          <w:rFonts w:ascii="Times New Roman" w:hAnsi="Times New Roman" w:cs="Times New Roman"/>
          <w:sz w:val="28"/>
          <w:szCs w:val="28"/>
          <w:shd w:val="clear" w:color="auto" w:fill="FFFFFF"/>
        </w:rPr>
        <w:t xml:space="preserve"> и услуг</w:t>
      </w:r>
      <w:r w:rsidRPr="001652F1">
        <w:rPr>
          <w:rFonts w:ascii="Times New Roman" w:hAnsi="Times New Roman" w:cs="Times New Roman"/>
          <w:sz w:val="28"/>
          <w:szCs w:val="28"/>
          <w:shd w:val="clear" w:color="auto" w:fill="FFFFFF"/>
        </w:rPr>
        <w:t xml:space="preserve"> общественного питания, осуществл</w:t>
      </w:r>
      <w:r w:rsidR="00BF3F94">
        <w:rPr>
          <w:rFonts w:ascii="Times New Roman" w:hAnsi="Times New Roman" w:cs="Times New Roman"/>
          <w:sz w:val="28"/>
          <w:szCs w:val="28"/>
          <w:shd w:val="clear" w:color="auto" w:fill="FFFFFF"/>
          <w:lang w:val="ky-KG"/>
        </w:rPr>
        <w:t>ение</w:t>
      </w:r>
      <w:r w:rsidR="00BF3F94">
        <w:rPr>
          <w:rFonts w:ascii="Times New Roman" w:hAnsi="Times New Roman" w:cs="Times New Roman"/>
          <w:sz w:val="28"/>
          <w:szCs w:val="28"/>
          <w:shd w:val="clear" w:color="auto" w:fill="FFFFFF"/>
        </w:rPr>
        <w:t xml:space="preserve"> мер</w:t>
      </w:r>
      <w:r w:rsidRPr="001652F1">
        <w:rPr>
          <w:rFonts w:ascii="Times New Roman" w:hAnsi="Times New Roman" w:cs="Times New Roman"/>
          <w:sz w:val="28"/>
          <w:szCs w:val="28"/>
          <w:shd w:val="clear" w:color="auto" w:fill="FFFFFF"/>
        </w:rPr>
        <w:t xml:space="preserve"> по предотвращению фальсификации.</w:t>
      </w:r>
    </w:p>
    <w:p w:rsidR="002B6249" w:rsidRPr="001652F1" w:rsidRDefault="005D3DD9" w:rsidP="00DD1BAC">
      <w:pPr>
        <w:shd w:val="clear" w:color="auto" w:fill="FFFFFF" w:themeFill="background1"/>
        <w:spacing w:after="0" w:line="240" w:lineRule="auto"/>
        <w:ind w:firstLine="709"/>
        <w:jc w:val="both"/>
        <w:rPr>
          <w:rFonts w:ascii="Times New Roman" w:hAnsi="Times New Roman" w:cs="Times New Roman"/>
          <w:sz w:val="28"/>
          <w:szCs w:val="28"/>
        </w:rPr>
      </w:pPr>
      <w:r w:rsidRPr="001652F1">
        <w:rPr>
          <w:rStyle w:val="FontStyle74"/>
          <w:rFonts w:eastAsia="Times New Roman"/>
          <w:sz w:val="28"/>
          <w:szCs w:val="28"/>
        </w:rPr>
        <w:t>1</w:t>
      </w:r>
      <w:r w:rsidR="003D7BB6" w:rsidRPr="001652F1">
        <w:rPr>
          <w:rStyle w:val="FontStyle74"/>
          <w:rFonts w:eastAsia="Times New Roman"/>
          <w:sz w:val="28"/>
          <w:szCs w:val="28"/>
        </w:rPr>
        <w:t>6.</w:t>
      </w:r>
      <w:r w:rsidR="00127CB3" w:rsidRPr="001652F1">
        <w:rPr>
          <w:rStyle w:val="FontStyle74"/>
          <w:rFonts w:eastAsia="Times New Roman"/>
          <w:sz w:val="28"/>
          <w:szCs w:val="28"/>
        </w:rPr>
        <w:t xml:space="preserve"> </w:t>
      </w:r>
      <w:r w:rsidR="002B6249" w:rsidRPr="001652F1">
        <w:rPr>
          <w:rFonts w:ascii="Times New Roman" w:hAnsi="Times New Roman" w:cs="Times New Roman"/>
          <w:sz w:val="28"/>
          <w:szCs w:val="28"/>
        </w:rPr>
        <w:t>Выпускник, освоивший основную профессиональную образовательную программу по специальности</w:t>
      </w:r>
      <w:r w:rsidR="00127CB3" w:rsidRPr="001652F1">
        <w:rPr>
          <w:rFonts w:ascii="Times New Roman" w:hAnsi="Times New Roman" w:cs="Times New Roman"/>
          <w:sz w:val="28"/>
          <w:szCs w:val="28"/>
        </w:rPr>
        <w:t xml:space="preserve"> </w:t>
      </w:r>
      <w:r w:rsidR="00122D52" w:rsidRPr="001652F1">
        <w:rPr>
          <w:rFonts w:ascii="Times New Roman" w:hAnsi="Times New Roman" w:cs="Times New Roman"/>
          <w:sz w:val="28"/>
          <w:szCs w:val="28"/>
        </w:rPr>
        <w:t>100106</w:t>
      </w:r>
      <w:r w:rsidR="000B3051" w:rsidRPr="001652F1">
        <w:rPr>
          <w:rFonts w:ascii="Times New Roman" w:hAnsi="Times New Roman" w:cs="Times New Roman"/>
          <w:sz w:val="28"/>
          <w:szCs w:val="28"/>
        </w:rPr>
        <w:t>-</w:t>
      </w:r>
      <w:r w:rsidR="00122D52" w:rsidRPr="001652F1">
        <w:rPr>
          <w:rFonts w:ascii="Times New Roman" w:hAnsi="Times New Roman" w:cs="Times New Roman"/>
          <w:sz w:val="28"/>
          <w:szCs w:val="28"/>
        </w:rPr>
        <w:t xml:space="preserve">«Организация обслуживания в общественном питании» </w:t>
      </w:r>
      <w:r w:rsidR="002B6249" w:rsidRPr="001652F1">
        <w:rPr>
          <w:rFonts w:ascii="Times New Roman" w:hAnsi="Times New Roman" w:cs="Times New Roman"/>
          <w:sz w:val="28"/>
          <w:szCs w:val="28"/>
        </w:rPr>
        <w:t xml:space="preserve"> среднего профессионального образования, подготовлен:</w:t>
      </w:r>
    </w:p>
    <w:p w:rsidR="002B6249" w:rsidRPr="001652F1" w:rsidRDefault="002B6249" w:rsidP="00DD1BAC">
      <w:pPr>
        <w:shd w:val="clear" w:color="auto" w:fill="FFFFFF" w:themeFill="background1"/>
        <w:tabs>
          <w:tab w:val="left" w:pos="3780"/>
        </w:tabs>
        <w:spacing w:after="0" w:line="240" w:lineRule="auto"/>
        <w:ind w:firstLine="709"/>
        <w:jc w:val="both"/>
        <w:rPr>
          <w:rFonts w:ascii="Times New Roman" w:hAnsi="Times New Roman" w:cs="Times New Roman"/>
          <w:sz w:val="28"/>
          <w:szCs w:val="28"/>
        </w:rPr>
      </w:pPr>
      <w:r w:rsidRPr="001652F1">
        <w:rPr>
          <w:rFonts w:ascii="Times New Roman" w:hAnsi="Times New Roman" w:cs="Times New Roman"/>
          <w:sz w:val="28"/>
          <w:szCs w:val="28"/>
        </w:rPr>
        <w:t>- к освоению основной образовательной программы высшего профессионального образования;</w:t>
      </w:r>
    </w:p>
    <w:p w:rsidR="00BF3F94" w:rsidRDefault="002B6249" w:rsidP="00DD1BAC">
      <w:pPr>
        <w:spacing w:after="0" w:line="240" w:lineRule="auto"/>
        <w:ind w:firstLine="709"/>
        <w:jc w:val="both"/>
        <w:rPr>
          <w:rFonts w:ascii="Times New Roman" w:hAnsi="Times New Roman" w:cs="Times New Roman"/>
          <w:sz w:val="28"/>
          <w:szCs w:val="28"/>
        </w:rPr>
      </w:pPr>
      <w:r w:rsidRPr="001652F1">
        <w:rPr>
          <w:rFonts w:ascii="Times New Roman" w:hAnsi="Times New Roman" w:cs="Times New Roman"/>
          <w:sz w:val="28"/>
          <w:szCs w:val="28"/>
        </w:rPr>
        <w:t xml:space="preserve">- </w:t>
      </w:r>
      <w:r w:rsidR="001C2E82" w:rsidRPr="001652F1">
        <w:rPr>
          <w:rFonts w:ascii="Times New Roman" w:hAnsi="Times New Roman"/>
          <w:sz w:val="28"/>
          <w:szCs w:val="28"/>
        </w:rPr>
        <w:t>к освоению основной образовательной программы высшего профессионального образования по соответствующим и родственным направлениям подготовки высшего профессионального образования в ускоренные сроки</w:t>
      </w:r>
      <w:r w:rsidR="001C2E82" w:rsidRPr="001652F1">
        <w:rPr>
          <w:rFonts w:ascii="Times New Roman" w:hAnsi="Times New Roman" w:cs="Times New Roman"/>
          <w:sz w:val="28"/>
          <w:szCs w:val="28"/>
        </w:rPr>
        <w:t xml:space="preserve">: </w:t>
      </w:r>
    </w:p>
    <w:p w:rsidR="00BF3F94" w:rsidRPr="00BF3F94" w:rsidRDefault="00BF3F94" w:rsidP="00DD1BA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lang w:val="ky-KG"/>
        </w:rPr>
        <w:t xml:space="preserve">- </w:t>
      </w:r>
      <w:r w:rsidR="006B20DD" w:rsidRPr="00BF3F94">
        <w:rPr>
          <w:rFonts w:ascii="Times New Roman" w:hAnsi="Times New Roman" w:cs="Times New Roman"/>
          <w:sz w:val="28"/>
          <w:szCs w:val="28"/>
        </w:rPr>
        <w:t xml:space="preserve">600100 – «Сервис»; </w:t>
      </w:r>
    </w:p>
    <w:p w:rsidR="001C2E82" w:rsidRPr="00BF3F94" w:rsidRDefault="00BF3F94" w:rsidP="00DD1BAC">
      <w:pPr>
        <w:spacing w:after="0" w:line="240" w:lineRule="auto"/>
        <w:ind w:firstLine="709"/>
        <w:jc w:val="both"/>
        <w:rPr>
          <w:rFonts w:ascii="Times New Roman" w:hAnsi="Times New Roman" w:cs="Times New Roman"/>
          <w:sz w:val="28"/>
          <w:szCs w:val="28"/>
        </w:rPr>
      </w:pPr>
      <w:r w:rsidRPr="00BF3F94">
        <w:rPr>
          <w:rFonts w:ascii="Times New Roman" w:hAnsi="Times New Roman" w:cs="Times New Roman"/>
          <w:sz w:val="28"/>
          <w:szCs w:val="28"/>
          <w:lang w:val="ky-KG"/>
        </w:rPr>
        <w:t xml:space="preserve">- </w:t>
      </w:r>
      <w:r w:rsidR="006B20DD" w:rsidRPr="00BF3F94">
        <w:rPr>
          <w:rFonts w:ascii="Times New Roman" w:hAnsi="Times New Roman" w:cs="Times New Roman"/>
          <w:sz w:val="28"/>
          <w:szCs w:val="28"/>
        </w:rPr>
        <w:t>740300 – «</w:t>
      </w:r>
      <w:r w:rsidR="001C2E82" w:rsidRPr="00BF3F94">
        <w:rPr>
          <w:rFonts w:ascii="Times New Roman" w:hAnsi="Times New Roman" w:cs="Times New Roman"/>
          <w:sz w:val="28"/>
          <w:szCs w:val="28"/>
        </w:rPr>
        <w:t>Технология продукции и организация общественного питания».</w:t>
      </w:r>
    </w:p>
    <w:p w:rsidR="00C20349" w:rsidRDefault="00C20349">
      <w:pPr>
        <w:spacing w:after="160" w:line="259" w:lineRule="auto"/>
        <w:rPr>
          <w:rStyle w:val="FontStyle75"/>
          <w:bCs/>
          <w:sz w:val="28"/>
          <w:szCs w:val="28"/>
        </w:rPr>
      </w:pPr>
      <w:r>
        <w:rPr>
          <w:rStyle w:val="FontStyle75"/>
          <w:bCs/>
          <w:sz w:val="28"/>
          <w:szCs w:val="28"/>
        </w:rPr>
        <w:br w:type="page"/>
      </w:r>
    </w:p>
    <w:p w:rsidR="002B6249" w:rsidRPr="001652F1" w:rsidRDefault="002B6249" w:rsidP="00382850">
      <w:pPr>
        <w:pStyle w:val="Style13"/>
        <w:widowControl/>
        <w:shd w:val="clear" w:color="auto" w:fill="FFFFFF" w:themeFill="background1"/>
        <w:spacing w:line="240" w:lineRule="auto"/>
        <w:outlineLvl w:val="0"/>
        <w:rPr>
          <w:rStyle w:val="FontStyle75"/>
          <w:rFonts w:eastAsiaTheme="minorEastAsia"/>
          <w:bCs/>
          <w:sz w:val="28"/>
          <w:szCs w:val="28"/>
        </w:rPr>
      </w:pPr>
      <w:r w:rsidRPr="001652F1">
        <w:rPr>
          <w:rStyle w:val="FontStyle75"/>
          <w:rFonts w:eastAsiaTheme="minorEastAsia"/>
          <w:bCs/>
          <w:sz w:val="28"/>
          <w:szCs w:val="28"/>
        </w:rPr>
        <w:lastRenderedPageBreak/>
        <w:t>Глава 4. Общие требования к условиям реализации основной профессиональной образовательной программы</w:t>
      </w:r>
    </w:p>
    <w:p w:rsidR="002B6249" w:rsidRPr="001652F1" w:rsidRDefault="002B6249" w:rsidP="00382850">
      <w:pPr>
        <w:pStyle w:val="Style13"/>
        <w:widowControl/>
        <w:shd w:val="clear" w:color="auto" w:fill="FFFFFF" w:themeFill="background1"/>
        <w:spacing w:line="240" w:lineRule="auto"/>
        <w:ind w:firstLine="691"/>
        <w:jc w:val="both"/>
        <w:outlineLvl w:val="0"/>
        <w:rPr>
          <w:rStyle w:val="FontStyle75"/>
          <w:rFonts w:eastAsiaTheme="minorEastAsia"/>
          <w:bCs/>
          <w:sz w:val="28"/>
          <w:szCs w:val="28"/>
        </w:rPr>
      </w:pPr>
    </w:p>
    <w:p w:rsidR="00382850" w:rsidRPr="001652F1" w:rsidRDefault="00EB6023" w:rsidP="00382850">
      <w:pPr>
        <w:pStyle w:val="Style18"/>
        <w:widowControl/>
        <w:shd w:val="clear" w:color="auto" w:fill="FFFFFF" w:themeFill="background1"/>
        <w:spacing w:line="240" w:lineRule="auto"/>
        <w:ind w:firstLine="709"/>
        <w:rPr>
          <w:rStyle w:val="FontStyle74"/>
          <w:sz w:val="28"/>
          <w:szCs w:val="28"/>
        </w:rPr>
      </w:pPr>
      <w:r w:rsidRPr="001652F1">
        <w:rPr>
          <w:rStyle w:val="FontStyle74"/>
          <w:sz w:val="28"/>
          <w:szCs w:val="28"/>
        </w:rPr>
        <w:t>17</w:t>
      </w:r>
      <w:r w:rsidR="00F47257" w:rsidRPr="001652F1">
        <w:rPr>
          <w:rStyle w:val="FontStyle74"/>
          <w:sz w:val="28"/>
          <w:szCs w:val="28"/>
        </w:rPr>
        <w:t>.</w:t>
      </w:r>
      <w:r w:rsidR="00021692" w:rsidRPr="001652F1">
        <w:rPr>
          <w:rStyle w:val="FontStyle74"/>
          <w:sz w:val="28"/>
          <w:szCs w:val="28"/>
        </w:rPr>
        <w:t xml:space="preserve"> </w:t>
      </w:r>
      <w:r w:rsidR="002B6249" w:rsidRPr="001652F1">
        <w:rPr>
          <w:rStyle w:val="FontStyle74"/>
          <w:sz w:val="28"/>
          <w:szCs w:val="28"/>
        </w:rPr>
        <w:t xml:space="preserve">Образовательные организации, реализующие образовательные программы среднего профессионального образования, самостоятельно разрабатывают </w:t>
      </w:r>
      <w:r w:rsidR="002B6249" w:rsidRPr="001652F1">
        <w:rPr>
          <w:rStyle w:val="FontStyle75"/>
          <w:rFonts w:eastAsiaTheme="minorEastAsia"/>
          <w:b w:val="0"/>
          <w:bCs/>
          <w:sz w:val="28"/>
          <w:szCs w:val="28"/>
        </w:rPr>
        <w:t>основную профессиональную образовательную</w:t>
      </w:r>
      <w:r w:rsidR="00021692" w:rsidRPr="001652F1">
        <w:rPr>
          <w:rStyle w:val="FontStyle75"/>
          <w:rFonts w:eastAsiaTheme="minorEastAsia"/>
          <w:b w:val="0"/>
          <w:bCs/>
          <w:sz w:val="28"/>
          <w:szCs w:val="28"/>
        </w:rPr>
        <w:t xml:space="preserve"> </w:t>
      </w:r>
      <w:r w:rsidR="002B6249" w:rsidRPr="001652F1">
        <w:rPr>
          <w:rStyle w:val="FontStyle75"/>
          <w:rFonts w:eastAsiaTheme="minorEastAsia"/>
          <w:b w:val="0"/>
          <w:bCs/>
          <w:sz w:val="28"/>
          <w:szCs w:val="28"/>
        </w:rPr>
        <w:t>программу</w:t>
      </w:r>
      <w:r w:rsidR="00021692" w:rsidRPr="001652F1">
        <w:rPr>
          <w:rStyle w:val="FontStyle75"/>
          <w:rFonts w:eastAsiaTheme="minorEastAsia"/>
          <w:b w:val="0"/>
          <w:bCs/>
          <w:sz w:val="28"/>
          <w:szCs w:val="28"/>
        </w:rPr>
        <w:t xml:space="preserve"> </w:t>
      </w:r>
      <w:r w:rsidR="002B6249" w:rsidRPr="001652F1">
        <w:rPr>
          <w:rStyle w:val="FontStyle74"/>
          <w:sz w:val="28"/>
          <w:szCs w:val="28"/>
        </w:rPr>
        <w:t xml:space="preserve">по специальности. </w:t>
      </w:r>
    </w:p>
    <w:p w:rsidR="002B6249" w:rsidRPr="001652F1" w:rsidRDefault="002B6249" w:rsidP="00382850">
      <w:pPr>
        <w:pStyle w:val="Style18"/>
        <w:widowControl/>
        <w:shd w:val="clear" w:color="auto" w:fill="FFFFFF" w:themeFill="background1"/>
        <w:spacing w:line="240" w:lineRule="auto"/>
        <w:ind w:firstLine="709"/>
        <w:rPr>
          <w:rStyle w:val="FontStyle74"/>
          <w:sz w:val="28"/>
          <w:szCs w:val="28"/>
        </w:rPr>
      </w:pPr>
      <w:r w:rsidRPr="001652F1">
        <w:rPr>
          <w:rStyle w:val="FontStyle75"/>
          <w:rFonts w:eastAsiaTheme="minorEastAsia"/>
          <w:b w:val="0"/>
          <w:bCs/>
          <w:sz w:val="28"/>
          <w:szCs w:val="28"/>
        </w:rPr>
        <w:t>Основная профессиональная образовательная</w:t>
      </w:r>
      <w:r w:rsidR="001709C4" w:rsidRPr="001652F1">
        <w:rPr>
          <w:rStyle w:val="FontStyle75"/>
          <w:rFonts w:eastAsiaTheme="minorEastAsia"/>
          <w:b w:val="0"/>
          <w:bCs/>
          <w:sz w:val="28"/>
          <w:szCs w:val="28"/>
        </w:rPr>
        <w:t xml:space="preserve"> </w:t>
      </w:r>
      <w:r w:rsidRPr="001652F1">
        <w:rPr>
          <w:rStyle w:val="FontStyle75"/>
          <w:rFonts w:eastAsiaTheme="minorEastAsia"/>
          <w:b w:val="0"/>
          <w:bCs/>
          <w:sz w:val="28"/>
          <w:szCs w:val="28"/>
        </w:rPr>
        <w:t>программа</w:t>
      </w:r>
      <w:r w:rsidRPr="001652F1">
        <w:rPr>
          <w:rStyle w:val="FontStyle74"/>
          <w:sz w:val="28"/>
          <w:szCs w:val="28"/>
        </w:rPr>
        <w:t xml:space="preserve"> разрабатывается на основе соответствующего Государственного образовательного стандарта по специальности, с учетом потребностей рынка труда.</w:t>
      </w:r>
    </w:p>
    <w:p w:rsidR="002B6249" w:rsidRPr="001652F1" w:rsidRDefault="002B6249" w:rsidP="00382850">
      <w:pPr>
        <w:pStyle w:val="Style18"/>
        <w:widowControl/>
        <w:shd w:val="clear" w:color="auto" w:fill="FFFFFF" w:themeFill="background1"/>
        <w:spacing w:line="240" w:lineRule="auto"/>
        <w:ind w:firstLine="691"/>
        <w:rPr>
          <w:rStyle w:val="FontStyle74"/>
          <w:sz w:val="28"/>
          <w:szCs w:val="28"/>
        </w:rPr>
      </w:pPr>
      <w:r w:rsidRPr="001652F1">
        <w:rPr>
          <w:rStyle w:val="FontStyle74"/>
          <w:sz w:val="28"/>
          <w:szCs w:val="28"/>
        </w:rPr>
        <w:t xml:space="preserve">Образовательные организации, реализующие образовательные программы среднего профессионального образования, обязаны ежегодно обновлять </w:t>
      </w:r>
      <w:r w:rsidRPr="001652F1">
        <w:rPr>
          <w:rStyle w:val="FontStyle75"/>
          <w:rFonts w:eastAsiaTheme="minorEastAsia"/>
          <w:b w:val="0"/>
          <w:bCs/>
          <w:sz w:val="28"/>
          <w:szCs w:val="28"/>
        </w:rPr>
        <w:t>основную профессиональную образовательную</w:t>
      </w:r>
      <w:r w:rsidR="00021692" w:rsidRPr="001652F1">
        <w:rPr>
          <w:rStyle w:val="FontStyle75"/>
          <w:rFonts w:eastAsiaTheme="minorEastAsia"/>
          <w:b w:val="0"/>
          <w:bCs/>
          <w:sz w:val="28"/>
          <w:szCs w:val="28"/>
        </w:rPr>
        <w:t xml:space="preserve"> </w:t>
      </w:r>
      <w:r w:rsidRPr="001652F1">
        <w:rPr>
          <w:rStyle w:val="FontStyle75"/>
          <w:rFonts w:eastAsiaTheme="minorEastAsia"/>
          <w:b w:val="0"/>
          <w:bCs/>
          <w:sz w:val="28"/>
          <w:szCs w:val="28"/>
        </w:rPr>
        <w:t>программу</w:t>
      </w:r>
      <w:r w:rsidRPr="001652F1">
        <w:rPr>
          <w:rStyle w:val="FontStyle74"/>
          <w:sz w:val="28"/>
          <w:szCs w:val="28"/>
        </w:rPr>
        <w:t xml:space="preserve"> 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w:t>
      </w:r>
      <w:r w:rsidR="00ED0AFD" w:rsidRPr="001652F1">
        <w:rPr>
          <w:rStyle w:val="FontStyle74"/>
          <w:sz w:val="28"/>
          <w:szCs w:val="28"/>
        </w:rPr>
        <w:t>заключающие</w:t>
      </w:r>
      <w:r w:rsidRPr="001652F1">
        <w:rPr>
          <w:rStyle w:val="FontStyle74"/>
          <w:sz w:val="28"/>
          <w:szCs w:val="28"/>
        </w:rPr>
        <w:t>ся:</w:t>
      </w:r>
    </w:p>
    <w:p w:rsidR="002B6249" w:rsidRPr="001652F1" w:rsidRDefault="002B6249" w:rsidP="00382850">
      <w:pPr>
        <w:pStyle w:val="Style49"/>
        <w:widowControl/>
        <w:numPr>
          <w:ilvl w:val="0"/>
          <w:numId w:val="5"/>
        </w:numPr>
        <w:shd w:val="clear" w:color="auto" w:fill="FFFFFF" w:themeFill="background1"/>
        <w:spacing w:line="240" w:lineRule="auto"/>
        <w:ind w:left="0" w:firstLine="709"/>
        <w:rPr>
          <w:rStyle w:val="FontStyle74"/>
          <w:sz w:val="28"/>
          <w:szCs w:val="28"/>
        </w:rPr>
      </w:pPr>
      <w:r w:rsidRPr="001652F1">
        <w:rPr>
          <w:rStyle w:val="FontStyle74"/>
          <w:sz w:val="28"/>
          <w:szCs w:val="28"/>
        </w:rPr>
        <w:t>в разработке стратегии по обеспечению качества подготовки выпускников;</w:t>
      </w:r>
    </w:p>
    <w:p w:rsidR="002B6249" w:rsidRPr="001652F1" w:rsidRDefault="003B70D2" w:rsidP="00382850">
      <w:pPr>
        <w:pStyle w:val="Style49"/>
        <w:widowControl/>
        <w:numPr>
          <w:ilvl w:val="0"/>
          <w:numId w:val="5"/>
        </w:numPr>
        <w:shd w:val="clear" w:color="auto" w:fill="FFFFFF" w:themeFill="background1"/>
        <w:spacing w:line="240" w:lineRule="auto"/>
        <w:ind w:left="0" w:firstLine="709"/>
        <w:rPr>
          <w:rStyle w:val="FontStyle74"/>
          <w:sz w:val="28"/>
          <w:szCs w:val="28"/>
        </w:rPr>
      </w:pPr>
      <w:r w:rsidRPr="001652F1">
        <w:rPr>
          <w:rStyle w:val="FontStyle74"/>
          <w:sz w:val="28"/>
          <w:szCs w:val="28"/>
        </w:rPr>
        <w:t xml:space="preserve">в </w:t>
      </w:r>
      <w:r w:rsidR="002B6249" w:rsidRPr="001652F1">
        <w:rPr>
          <w:rStyle w:val="FontStyle74"/>
          <w:sz w:val="28"/>
          <w:szCs w:val="28"/>
        </w:rPr>
        <w:t>мониторинге, периодическом рецензировании образовательных программ;</w:t>
      </w:r>
    </w:p>
    <w:p w:rsidR="002B6249" w:rsidRPr="001652F1" w:rsidRDefault="002B6249" w:rsidP="00382850">
      <w:pPr>
        <w:pStyle w:val="Style49"/>
        <w:widowControl/>
        <w:numPr>
          <w:ilvl w:val="0"/>
          <w:numId w:val="5"/>
        </w:numPr>
        <w:shd w:val="clear" w:color="auto" w:fill="FFFFFF" w:themeFill="background1"/>
        <w:spacing w:line="240" w:lineRule="auto"/>
        <w:ind w:left="0" w:firstLine="709"/>
        <w:rPr>
          <w:rStyle w:val="FontStyle74"/>
          <w:sz w:val="28"/>
          <w:szCs w:val="28"/>
        </w:rPr>
      </w:pPr>
      <w:r w:rsidRPr="001652F1">
        <w:rPr>
          <w:rStyle w:val="FontStyle74"/>
          <w:sz w:val="28"/>
          <w:szCs w:val="28"/>
        </w:rPr>
        <w:t>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2B6249" w:rsidRPr="001652F1" w:rsidRDefault="002B6249" w:rsidP="00382850">
      <w:pPr>
        <w:pStyle w:val="Style49"/>
        <w:widowControl/>
        <w:numPr>
          <w:ilvl w:val="0"/>
          <w:numId w:val="5"/>
        </w:numPr>
        <w:shd w:val="clear" w:color="auto" w:fill="FFFFFF" w:themeFill="background1"/>
        <w:spacing w:line="240" w:lineRule="auto"/>
        <w:ind w:left="0" w:firstLine="709"/>
        <w:rPr>
          <w:rStyle w:val="FontStyle74"/>
          <w:sz w:val="28"/>
          <w:szCs w:val="28"/>
        </w:rPr>
      </w:pPr>
      <w:r w:rsidRPr="001652F1">
        <w:rPr>
          <w:rStyle w:val="FontStyle74"/>
          <w:sz w:val="28"/>
          <w:szCs w:val="28"/>
        </w:rPr>
        <w:t>в обеспечении качества и компетентности преподавательского состава;</w:t>
      </w:r>
    </w:p>
    <w:p w:rsidR="002B6249" w:rsidRPr="001652F1" w:rsidRDefault="002B6249" w:rsidP="00382850">
      <w:pPr>
        <w:pStyle w:val="Style49"/>
        <w:widowControl/>
        <w:numPr>
          <w:ilvl w:val="0"/>
          <w:numId w:val="5"/>
        </w:numPr>
        <w:shd w:val="clear" w:color="auto" w:fill="FFFFFF" w:themeFill="background1"/>
        <w:spacing w:line="240" w:lineRule="auto"/>
        <w:ind w:left="0" w:firstLine="709"/>
        <w:rPr>
          <w:rStyle w:val="FontStyle74"/>
          <w:sz w:val="28"/>
          <w:szCs w:val="28"/>
        </w:rPr>
      </w:pPr>
      <w:r w:rsidRPr="001652F1">
        <w:rPr>
          <w:rStyle w:val="FontStyle74"/>
          <w:sz w:val="28"/>
          <w:szCs w:val="28"/>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2B6249" w:rsidRPr="001652F1" w:rsidRDefault="002B6249" w:rsidP="00382850">
      <w:pPr>
        <w:pStyle w:val="Style49"/>
        <w:widowControl/>
        <w:numPr>
          <w:ilvl w:val="0"/>
          <w:numId w:val="5"/>
        </w:numPr>
        <w:shd w:val="clear" w:color="auto" w:fill="FFFFFF" w:themeFill="background1"/>
        <w:spacing w:line="240" w:lineRule="auto"/>
        <w:ind w:left="0" w:firstLine="709"/>
        <w:rPr>
          <w:rStyle w:val="FontStyle74"/>
          <w:sz w:val="28"/>
          <w:szCs w:val="28"/>
        </w:rPr>
      </w:pPr>
      <w:r w:rsidRPr="001652F1">
        <w:rPr>
          <w:rStyle w:val="FontStyle74"/>
          <w:sz w:val="28"/>
          <w:szCs w:val="28"/>
        </w:rPr>
        <w:t xml:space="preserve">в регулярном проведении </w:t>
      </w:r>
      <w:r w:rsidR="00122D52" w:rsidRPr="001652F1">
        <w:rPr>
          <w:rStyle w:val="FontStyle74"/>
          <w:sz w:val="28"/>
          <w:szCs w:val="28"/>
        </w:rPr>
        <w:t>самоо</w:t>
      </w:r>
      <w:r w:rsidRPr="001652F1">
        <w:rPr>
          <w:rStyle w:val="FontStyle74"/>
          <w:sz w:val="28"/>
          <w:szCs w:val="28"/>
        </w:rPr>
        <w:t>бследования по согласованным критериям для оценки своей деятельности (стратегии) и сопоставления с другими образовательными организац</w:t>
      </w:r>
      <w:r w:rsidR="00DE697C" w:rsidRPr="001652F1">
        <w:rPr>
          <w:rStyle w:val="FontStyle74"/>
          <w:sz w:val="28"/>
          <w:szCs w:val="28"/>
        </w:rPr>
        <w:t>иями</w:t>
      </w:r>
      <w:r w:rsidRPr="001652F1">
        <w:rPr>
          <w:rStyle w:val="FontStyle74"/>
          <w:sz w:val="28"/>
          <w:szCs w:val="28"/>
        </w:rPr>
        <w:t>;</w:t>
      </w:r>
    </w:p>
    <w:p w:rsidR="002B6249" w:rsidRPr="001652F1" w:rsidRDefault="002B6249" w:rsidP="00382850">
      <w:pPr>
        <w:pStyle w:val="Style49"/>
        <w:widowControl/>
        <w:numPr>
          <w:ilvl w:val="0"/>
          <w:numId w:val="5"/>
        </w:numPr>
        <w:shd w:val="clear" w:color="auto" w:fill="FFFFFF" w:themeFill="background1"/>
        <w:spacing w:line="240" w:lineRule="auto"/>
        <w:ind w:left="0" w:firstLine="709"/>
        <w:rPr>
          <w:rStyle w:val="FontStyle74"/>
          <w:sz w:val="28"/>
          <w:szCs w:val="28"/>
        </w:rPr>
      </w:pPr>
      <w:r w:rsidRPr="001652F1">
        <w:rPr>
          <w:rStyle w:val="FontStyle74"/>
          <w:sz w:val="28"/>
          <w:szCs w:val="28"/>
        </w:rPr>
        <w:t>в информировании общественности о результатах своей деятельности, планах, инновациях.</w:t>
      </w:r>
    </w:p>
    <w:p w:rsidR="00EB6023" w:rsidRPr="001652F1" w:rsidRDefault="00EB6023" w:rsidP="00382850">
      <w:pPr>
        <w:shd w:val="clear" w:color="auto" w:fill="FFFFFF" w:themeFill="background1"/>
        <w:tabs>
          <w:tab w:val="left" w:pos="0"/>
        </w:tabs>
        <w:autoSpaceDE w:val="0"/>
        <w:autoSpaceDN w:val="0"/>
        <w:adjustRightInd w:val="0"/>
        <w:spacing w:after="0" w:line="240" w:lineRule="auto"/>
        <w:ind w:firstLine="709"/>
        <w:jc w:val="both"/>
        <w:rPr>
          <w:rStyle w:val="FontStyle74"/>
          <w:sz w:val="28"/>
          <w:szCs w:val="28"/>
        </w:rPr>
      </w:pPr>
      <w:r w:rsidRPr="001652F1">
        <w:rPr>
          <w:rStyle w:val="FontStyle74"/>
          <w:sz w:val="28"/>
          <w:szCs w:val="28"/>
        </w:rPr>
        <w:t>18</w:t>
      </w:r>
      <w:r w:rsidR="002B6249" w:rsidRPr="001652F1">
        <w:rPr>
          <w:rStyle w:val="FontStyle74"/>
          <w:sz w:val="28"/>
          <w:szCs w:val="28"/>
        </w:rPr>
        <w:t>.</w:t>
      </w:r>
      <w:r w:rsidR="002B6249" w:rsidRPr="001652F1">
        <w:rPr>
          <w:rStyle w:val="FontStyle74"/>
          <w:sz w:val="28"/>
          <w:szCs w:val="28"/>
        </w:rPr>
        <w:tab/>
        <w:t xml:space="preserve">Оценка качества подготовки студентов и выпускников должна включать их текущую, промежуточную и итоговую </w:t>
      </w:r>
      <w:r w:rsidR="00A75253" w:rsidRPr="001652F1">
        <w:rPr>
          <w:rStyle w:val="FontStyle74"/>
          <w:sz w:val="28"/>
          <w:szCs w:val="28"/>
        </w:rPr>
        <w:t>государственную аттестации,</w:t>
      </w:r>
    </w:p>
    <w:p w:rsidR="00AB4772" w:rsidRPr="001652F1" w:rsidRDefault="00AB4772" w:rsidP="00AB4772">
      <w:pPr>
        <w:shd w:val="clear" w:color="auto" w:fill="FFFFFF" w:themeFill="background1"/>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t>Текущая аттестация студентов проводится в течение учебного семестра на основании модульно-рейтинговой системы оценивания, установленной образовательной организацией, реализующей образовательную программу среднего профессионального образования</w:t>
      </w:r>
      <w:r w:rsidR="00480EB6" w:rsidRPr="001652F1">
        <w:rPr>
          <w:rFonts w:ascii="Times New Roman" w:eastAsia="Times New Roman" w:hAnsi="Times New Roman" w:cs="Times New Roman"/>
          <w:sz w:val="28"/>
          <w:szCs w:val="28"/>
        </w:rPr>
        <w:t xml:space="preserve"> </w:t>
      </w:r>
      <w:r w:rsidRPr="001652F1">
        <w:rPr>
          <w:rFonts w:ascii="Times New Roman" w:eastAsia="Times New Roman" w:hAnsi="Times New Roman" w:cs="Times New Roman"/>
          <w:sz w:val="28"/>
          <w:szCs w:val="28"/>
        </w:rPr>
        <w:t>(утвержденной педагогическим советом).</w:t>
      </w:r>
    </w:p>
    <w:p w:rsidR="00AB4772" w:rsidRPr="001652F1" w:rsidRDefault="00AB4772" w:rsidP="00AB4772">
      <w:pPr>
        <w:shd w:val="clear" w:color="auto" w:fill="FFFFFF" w:themeFill="background1"/>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lastRenderedPageBreak/>
        <w:t>Промежуточная аттестация студентов проводится в конце каждого семестра и по всем дисциплинам выставляются итоговые оценки (экзаменационные оценки) по итогам текущей аттестации в семестре.</w:t>
      </w:r>
    </w:p>
    <w:p w:rsidR="00AA31A9" w:rsidRDefault="00AB4772" w:rsidP="00AB4772">
      <w:pPr>
        <w:shd w:val="clear" w:color="auto" w:fill="FFFFFF" w:themeFill="background1"/>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t xml:space="preserve">Итоговая государственная аттестация выпускников состоит из следующих видов государственных аттестационных испытаний: </w:t>
      </w:r>
    </w:p>
    <w:p w:rsidR="00AA31A9" w:rsidRDefault="00AB4772" w:rsidP="00AA31A9">
      <w:pPr>
        <w:pStyle w:val="a4"/>
        <w:numPr>
          <w:ilvl w:val="0"/>
          <w:numId w:val="5"/>
        </w:numPr>
        <w:shd w:val="clear" w:color="auto" w:fill="FFFFFF" w:themeFill="background1"/>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sidRPr="00AA31A9">
        <w:rPr>
          <w:rFonts w:ascii="Times New Roman" w:eastAsia="Times New Roman" w:hAnsi="Times New Roman" w:cs="Times New Roman"/>
          <w:sz w:val="28"/>
          <w:szCs w:val="28"/>
        </w:rPr>
        <w:t xml:space="preserve">итоговый экзамен по отдельной дисциплине, </w:t>
      </w:r>
    </w:p>
    <w:p w:rsidR="00AB4772" w:rsidRPr="00AA31A9" w:rsidRDefault="00AB4772" w:rsidP="00AA31A9">
      <w:pPr>
        <w:pStyle w:val="a4"/>
        <w:numPr>
          <w:ilvl w:val="0"/>
          <w:numId w:val="5"/>
        </w:numPr>
        <w:shd w:val="clear" w:color="auto" w:fill="FFFFFF" w:themeFill="background1"/>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sidRPr="00AA31A9">
        <w:rPr>
          <w:rFonts w:ascii="Times New Roman" w:eastAsia="Times New Roman" w:hAnsi="Times New Roman" w:cs="Times New Roman"/>
          <w:sz w:val="28"/>
          <w:szCs w:val="28"/>
        </w:rPr>
        <w:t>итоговый междисципли</w:t>
      </w:r>
      <w:r w:rsidR="00BC3DA5" w:rsidRPr="00AA31A9">
        <w:rPr>
          <w:rFonts w:ascii="Times New Roman" w:eastAsia="Times New Roman" w:hAnsi="Times New Roman" w:cs="Times New Roman"/>
          <w:sz w:val="28"/>
          <w:szCs w:val="28"/>
        </w:rPr>
        <w:t>нарный экзамен по специальности и</w:t>
      </w:r>
      <w:r w:rsidR="007F755F" w:rsidRPr="00AA31A9">
        <w:rPr>
          <w:rFonts w:ascii="Times New Roman" w:eastAsia="Times New Roman" w:hAnsi="Times New Roman" w:cs="Times New Roman"/>
          <w:sz w:val="28"/>
          <w:szCs w:val="28"/>
        </w:rPr>
        <w:t>/или</w:t>
      </w:r>
      <w:r w:rsidR="00BC3DA5" w:rsidRPr="00AA31A9">
        <w:rPr>
          <w:rFonts w:ascii="Times New Roman" w:eastAsia="Times New Roman" w:hAnsi="Times New Roman" w:cs="Times New Roman"/>
          <w:sz w:val="28"/>
          <w:szCs w:val="28"/>
        </w:rPr>
        <w:t xml:space="preserve"> выпускная квалификационная работа.</w:t>
      </w:r>
    </w:p>
    <w:p w:rsidR="00AB4772" w:rsidRPr="001652F1" w:rsidRDefault="00AB4772" w:rsidP="00AB4772">
      <w:pPr>
        <w:shd w:val="clear" w:color="auto" w:fill="FFFFFF" w:themeFill="background1"/>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t>К итоговой аттестации допускается выпускник, не имеющий академической задолженности и завершивший полный курс обучения, предусмотренный учебным планом.</w:t>
      </w:r>
    </w:p>
    <w:p w:rsidR="00AB4772" w:rsidRPr="001652F1" w:rsidRDefault="00AB4772" w:rsidP="00AB4772">
      <w:pPr>
        <w:shd w:val="clear" w:color="auto" w:fill="FFFFFF" w:themeFill="background1"/>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t>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 включающие типовые задания, контрольные работы, модульные тесты, позволяющие оценить 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среднего профессионального образования.</w:t>
      </w:r>
    </w:p>
    <w:p w:rsidR="00EB6023" w:rsidRPr="001652F1" w:rsidRDefault="00EB6023" w:rsidP="00382850">
      <w:pPr>
        <w:shd w:val="clear" w:color="auto" w:fill="FFFFFF" w:themeFill="background1"/>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t>19.</w:t>
      </w:r>
      <w:r w:rsidR="00021692" w:rsidRPr="001652F1">
        <w:rPr>
          <w:rFonts w:ascii="Times New Roman" w:eastAsia="Times New Roman" w:hAnsi="Times New Roman" w:cs="Times New Roman"/>
          <w:sz w:val="28"/>
          <w:szCs w:val="28"/>
        </w:rPr>
        <w:t xml:space="preserve"> </w:t>
      </w:r>
      <w:r w:rsidRPr="001652F1">
        <w:rPr>
          <w:rFonts w:ascii="Times New Roman" w:eastAsia="Times New Roman" w:hAnsi="Times New Roman" w:cs="Times New Roman"/>
          <w:sz w:val="28"/>
          <w:szCs w:val="28"/>
        </w:rPr>
        <w:t xml:space="preserve">При разработке </w:t>
      </w:r>
      <w:r w:rsidRPr="001652F1">
        <w:rPr>
          <w:rFonts w:ascii="Times New Roman" w:hAnsi="Times New Roman" w:cs="Times New Roman"/>
          <w:bCs/>
          <w:sz w:val="28"/>
          <w:szCs w:val="28"/>
        </w:rPr>
        <w:t>основной профессиональной образовательной программы</w:t>
      </w:r>
      <w:r w:rsidRPr="001652F1">
        <w:rPr>
          <w:rFonts w:ascii="Times New Roman" w:eastAsia="Times New Roman" w:hAnsi="Times New Roman" w:cs="Times New Roman"/>
          <w:sz w:val="28"/>
          <w:szCs w:val="28"/>
        </w:rPr>
        <w:t xml:space="preserve"> должны быть определены возможности образовательной организации, реализующей образовательную программу среднего профессионального образования, в формировании социально-личностных компетенций выпускников</w:t>
      </w:r>
      <w:r w:rsidR="00480EB6" w:rsidRPr="001652F1">
        <w:rPr>
          <w:rFonts w:ascii="Times New Roman" w:eastAsia="Times New Roman" w:hAnsi="Times New Roman" w:cs="Times New Roman"/>
          <w:sz w:val="28"/>
          <w:szCs w:val="28"/>
        </w:rPr>
        <w:t>.</w:t>
      </w:r>
      <w:r w:rsidRPr="001652F1">
        <w:rPr>
          <w:rFonts w:ascii="Times New Roman" w:eastAsia="Times New Roman" w:hAnsi="Times New Roman" w:cs="Times New Roman"/>
          <w:sz w:val="28"/>
          <w:szCs w:val="28"/>
        </w:rPr>
        <w:t xml:space="preserve"> Образовательная организация, реализующая образовательную программу среднего профессионального образования, обязана:</w:t>
      </w:r>
    </w:p>
    <w:p w:rsidR="00EB6023" w:rsidRPr="001652F1" w:rsidRDefault="00EB6023" w:rsidP="00382850">
      <w:pPr>
        <w:shd w:val="clear" w:color="auto" w:fill="FFFFFF" w:themeFill="background1"/>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t>- сформировать свою социокультурную среду;</w:t>
      </w:r>
    </w:p>
    <w:p w:rsidR="00EB6023" w:rsidRPr="001652F1" w:rsidRDefault="00382850" w:rsidP="00382850">
      <w:pPr>
        <w:shd w:val="clear" w:color="auto" w:fill="FFFFFF" w:themeFill="background1"/>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t>-</w:t>
      </w:r>
      <w:r w:rsidR="00480EB6" w:rsidRPr="001652F1">
        <w:rPr>
          <w:rFonts w:ascii="Times New Roman" w:eastAsia="Times New Roman" w:hAnsi="Times New Roman" w:cs="Times New Roman"/>
          <w:sz w:val="28"/>
          <w:szCs w:val="28"/>
        </w:rPr>
        <w:t xml:space="preserve"> </w:t>
      </w:r>
      <w:r w:rsidR="00EB6023" w:rsidRPr="001652F1">
        <w:rPr>
          <w:rFonts w:ascii="Times New Roman" w:eastAsia="Times New Roman" w:hAnsi="Times New Roman" w:cs="Times New Roman"/>
          <w:sz w:val="28"/>
          <w:szCs w:val="28"/>
        </w:rPr>
        <w:t>создать условия, необходимые для всестороннего развития личности;</w:t>
      </w:r>
    </w:p>
    <w:p w:rsidR="00EB6023" w:rsidRPr="001652F1" w:rsidRDefault="00EB6023" w:rsidP="00382850">
      <w:pPr>
        <w:shd w:val="clear" w:color="auto" w:fill="FFFFFF" w:themeFill="background1"/>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t>-</w:t>
      </w:r>
      <w:r w:rsidR="00480EB6" w:rsidRPr="001652F1">
        <w:rPr>
          <w:rFonts w:ascii="Times New Roman" w:eastAsia="Times New Roman" w:hAnsi="Times New Roman" w:cs="Times New Roman"/>
          <w:sz w:val="28"/>
          <w:szCs w:val="28"/>
        </w:rPr>
        <w:t xml:space="preserve"> </w:t>
      </w:r>
      <w:r w:rsidRPr="001652F1">
        <w:rPr>
          <w:rFonts w:ascii="Times New Roman" w:eastAsia="Times New Roman" w:hAnsi="Times New Roman" w:cs="Times New Roman"/>
          <w:sz w:val="28"/>
          <w:szCs w:val="28"/>
        </w:rPr>
        <w:t>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EB6023" w:rsidRPr="001652F1" w:rsidRDefault="00EB6023" w:rsidP="00382850">
      <w:pPr>
        <w:shd w:val="clear" w:color="auto" w:fill="FFFFFF" w:themeFill="background1"/>
        <w:tabs>
          <w:tab w:val="left" w:pos="10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2F1">
        <w:rPr>
          <w:rFonts w:ascii="Times New Roman" w:hAnsi="Times New Roman" w:cs="Times New Roman"/>
          <w:bCs/>
          <w:sz w:val="28"/>
          <w:szCs w:val="28"/>
        </w:rPr>
        <w:t>20.</w:t>
      </w:r>
      <w:r w:rsidR="00480EB6" w:rsidRPr="001652F1">
        <w:rPr>
          <w:rFonts w:ascii="Times New Roman" w:hAnsi="Times New Roman" w:cs="Times New Roman"/>
          <w:bCs/>
          <w:sz w:val="28"/>
          <w:szCs w:val="28"/>
        </w:rPr>
        <w:t xml:space="preserve"> </w:t>
      </w:r>
      <w:r w:rsidRPr="001652F1">
        <w:rPr>
          <w:rFonts w:ascii="Times New Roman" w:hAnsi="Times New Roman" w:cs="Times New Roman"/>
          <w:bCs/>
          <w:sz w:val="28"/>
          <w:szCs w:val="28"/>
        </w:rPr>
        <w:t>Основная профессиональная образовательная программа</w:t>
      </w:r>
      <w:r w:rsidRPr="001652F1">
        <w:rPr>
          <w:rFonts w:ascii="Times New Roman" w:eastAsia="Times New Roman" w:hAnsi="Times New Roman" w:cs="Times New Roman"/>
          <w:sz w:val="28"/>
          <w:szCs w:val="28"/>
        </w:rPr>
        <w:t xml:space="preserve"> образовательной организации, реализующей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организации, реализующей образовательную программу среднего профессионального образования. </w:t>
      </w:r>
    </w:p>
    <w:p w:rsidR="00EB6023" w:rsidRPr="001652F1" w:rsidRDefault="00EB6023" w:rsidP="00382850">
      <w:pPr>
        <w:shd w:val="clear" w:color="auto" w:fill="FFFFFF" w:themeFill="background1"/>
        <w:tabs>
          <w:tab w:val="left" w:pos="10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t>21.</w:t>
      </w:r>
      <w:r w:rsidRPr="001652F1">
        <w:rPr>
          <w:rFonts w:ascii="Times New Roman" w:eastAsia="Times New Roman" w:hAnsi="Times New Roman" w:cs="Times New Roman"/>
          <w:sz w:val="28"/>
          <w:szCs w:val="28"/>
        </w:rPr>
        <w:tab/>
        <w:t>Образовательная организация, реализующая образовательную программу среднего профессионального образования, обязана:</w:t>
      </w:r>
    </w:p>
    <w:p w:rsidR="00EB6023" w:rsidRPr="001652F1" w:rsidRDefault="00EB6023" w:rsidP="00382850">
      <w:pPr>
        <w:shd w:val="clear" w:color="auto" w:fill="FFFFFF" w:themeFill="background1"/>
        <w:tabs>
          <w:tab w:val="left" w:pos="10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lastRenderedPageBreak/>
        <w:t>-</w:t>
      </w:r>
      <w:r w:rsidRPr="001652F1">
        <w:rPr>
          <w:rFonts w:ascii="Times New Roman" w:eastAsia="Times New Roman" w:hAnsi="Times New Roman" w:cs="Times New Roman"/>
          <w:sz w:val="28"/>
          <w:szCs w:val="28"/>
        </w:rPr>
        <w:tab/>
        <w:t>обеспечить студентам реальную возможность участвовать в формировании своей программы обучения;</w:t>
      </w:r>
    </w:p>
    <w:p w:rsidR="00EB6023" w:rsidRPr="001652F1" w:rsidRDefault="00EB6023" w:rsidP="00382850">
      <w:pPr>
        <w:shd w:val="clear" w:color="auto" w:fill="FFFFFF" w:themeFill="background1"/>
        <w:tabs>
          <w:tab w:val="left" w:pos="1056"/>
        </w:tabs>
        <w:autoSpaceDE w:val="0"/>
        <w:autoSpaceDN w:val="0"/>
        <w:adjustRightInd w:val="0"/>
        <w:spacing w:after="0" w:line="240" w:lineRule="auto"/>
        <w:ind w:firstLine="709"/>
        <w:jc w:val="both"/>
        <w:rPr>
          <w:rFonts w:ascii="Times New Roman" w:hAnsi="Times New Roman" w:cs="Times New Roman"/>
          <w:bCs/>
          <w:sz w:val="28"/>
          <w:szCs w:val="28"/>
        </w:rPr>
      </w:pPr>
      <w:r w:rsidRPr="001652F1">
        <w:rPr>
          <w:rFonts w:ascii="Times New Roman" w:eastAsia="Times New Roman" w:hAnsi="Times New Roman" w:cs="Times New Roman"/>
          <w:sz w:val="28"/>
          <w:szCs w:val="28"/>
        </w:rPr>
        <w:t>-</w:t>
      </w:r>
      <w:r w:rsidRPr="001652F1">
        <w:rPr>
          <w:rFonts w:ascii="Times New Roman" w:eastAsia="Times New Roman" w:hAnsi="Times New Roman" w:cs="Times New Roman"/>
          <w:sz w:val="28"/>
          <w:szCs w:val="28"/>
        </w:rPr>
        <w:tab/>
        <w:t xml:space="preserve">ознакомить студентов с их правами и обязанностями при формировании </w:t>
      </w:r>
      <w:r w:rsidRPr="001652F1">
        <w:rPr>
          <w:rFonts w:ascii="Times New Roman" w:hAnsi="Times New Roman" w:cs="Times New Roman"/>
          <w:bCs/>
          <w:sz w:val="28"/>
          <w:szCs w:val="28"/>
        </w:rPr>
        <w:t>основной профессиональной образовательной программы;</w:t>
      </w:r>
    </w:p>
    <w:p w:rsidR="00EB6023" w:rsidRPr="001652F1" w:rsidRDefault="00EB6023" w:rsidP="00382850">
      <w:pPr>
        <w:shd w:val="clear" w:color="auto" w:fill="FFFFFF" w:themeFill="background1"/>
        <w:tabs>
          <w:tab w:val="left" w:pos="10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t>-</w:t>
      </w:r>
      <w:r w:rsidRPr="001652F1">
        <w:rPr>
          <w:rFonts w:ascii="Times New Roman" w:eastAsia="Times New Roman" w:hAnsi="Times New Roman" w:cs="Times New Roman"/>
          <w:sz w:val="28"/>
          <w:szCs w:val="28"/>
        </w:rPr>
        <w:tab/>
        <w:t xml:space="preserve">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 </w:t>
      </w:r>
    </w:p>
    <w:p w:rsidR="00EB6023" w:rsidRPr="001652F1" w:rsidRDefault="00EB6023" w:rsidP="00382850">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t>22.</w:t>
      </w:r>
      <w:r w:rsidR="004E737D" w:rsidRPr="001652F1">
        <w:rPr>
          <w:rFonts w:ascii="Times New Roman" w:eastAsia="Times New Roman" w:hAnsi="Times New Roman" w:cs="Times New Roman"/>
          <w:sz w:val="28"/>
          <w:szCs w:val="28"/>
        </w:rPr>
        <w:t xml:space="preserve"> </w:t>
      </w:r>
      <w:r w:rsidRPr="001652F1">
        <w:rPr>
          <w:rFonts w:ascii="Times New Roman" w:eastAsia="Times New Roman" w:hAnsi="Times New Roman" w:cs="Times New Roman"/>
          <w:sz w:val="28"/>
          <w:szCs w:val="28"/>
        </w:rPr>
        <w:t xml:space="preserve">Студенты имеют право в пределах объема учебного времени, отведенного на освоение учебных дисциплин по выбору студента, предусмотренных </w:t>
      </w:r>
      <w:r w:rsidRPr="001652F1">
        <w:rPr>
          <w:rFonts w:ascii="Times New Roman" w:hAnsi="Times New Roman" w:cs="Times New Roman"/>
          <w:bCs/>
          <w:sz w:val="28"/>
          <w:szCs w:val="28"/>
        </w:rPr>
        <w:t>основной профессиональной образовательной программой</w:t>
      </w:r>
      <w:r w:rsidRPr="001652F1">
        <w:rPr>
          <w:rFonts w:ascii="Times New Roman" w:eastAsia="Times New Roman" w:hAnsi="Times New Roman" w:cs="Times New Roman"/>
          <w:sz w:val="28"/>
          <w:szCs w:val="28"/>
        </w:rPr>
        <w:t>, выбирать конкретные дисциплины.</w:t>
      </w:r>
    </w:p>
    <w:p w:rsidR="00EB6023" w:rsidRPr="001652F1" w:rsidRDefault="00EB6023" w:rsidP="00382850">
      <w:pPr>
        <w:shd w:val="clear" w:color="auto" w:fill="FFFFFF" w:themeFill="background1"/>
        <w:tabs>
          <w:tab w:val="left" w:pos="10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t xml:space="preserve">23. Студенты обязаны выполнять в установленные сроки все задания, предусмотренные </w:t>
      </w:r>
      <w:r w:rsidRPr="001652F1">
        <w:rPr>
          <w:rFonts w:ascii="Times New Roman" w:hAnsi="Times New Roman" w:cs="Times New Roman"/>
          <w:bCs/>
          <w:sz w:val="28"/>
          <w:szCs w:val="28"/>
        </w:rPr>
        <w:t xml:space="preserve">основной профессиональной образовательной программой </w:t>
      </w:r>
      <w:r w:rsidRPr="001652F1">
        <w:rPr>
          <w:rFonts w:ascii="Times New Roman" w:eastAsia="Times New Roman" w:hAnsi="Times New Roman" w:cs="Times New Roman"/>
          <w:sz w:val="28"/>
          <w:szCs w:val="28"/>
        </w:rPr>
        <w:t xml:space="preserve">образовательной </w:t>
      </w:r>
      <w:r w:rsidR="00480EB6" w:rsidRPr="001652F1">
        <w:rPr>
          <w:rFonts w:ascii="Times New Roman" w:eastAsia="Times New Roman" w:hAnsi="Times New Roman" w:cs="Times New Roman"/>
          <w:sz w:val="28"/>
          <w:szCs w:val="28"/>
        </w:rPr>
        <w:t>организации</w:t>
      </w:r>
      <w:r w:rsidRPr="001652F1">
        <w:rPr>
          <w:rFonts w:ascii="Times New Roman" w:eastAsia="Times New Roman" w:hAnsi="Times New Roman" w:cs="Times New Roman"/>
          <w:sz w:val="28"/>
          <w:szCs w:val="28"/>
        </w:rPr>
        <w:t xml:space="preserve">, </w:t>
      </w:r>
      <w:r w:rsidR="00480EB6" w:rsidRPr="001652F1">
        <w:rPr>
          <w:rFonts w:ascii="Times New Roman" w:eastAsia="Times New Roman" w:hAnsi="Times New Roman" w:cs="Times New Roman"/>
          <w:sz w:val="28"/>
          <w:szCs w:val="28"/>
        </w:rPr>
        <w:t xml:space="preserve">реализующей </w:t>
      </w:r>
      <w:r w:rsidRPr="001652F1">
        <w:rPr>
          <w:rFonts w:ascii="Times New Roman" w:eastAsia="Times New Roman" w:hAnsi="Times New Roman" w:cs="Times New Roman"/>
          <w:sz w:val="28"/>
          <w:szCs w:val="28"/>
        </w:rPr>
        <w:t xml:space="preserve">образовательную программу среднего профессионального образования.            </w:t>
      </w:r>
    </w:p>
    <w:p w:rsidR="00EB6023" w:rsidRPr="001652F1" w:rsidRDefault="00EB6023" w:rsidP="00382850">
      <w:pPr>
        <w:shd w:val="clear" w:color="auto" w:fill="FFFFFF" w:themeFill="background1"/>
        <w:tabs>
          <w:tab w:val="left" w:pos="10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t>24.</w:t>
      </w:r>
      <w:r w:rsidR="00480EB6" w:rsidRPr="001652F1">
        <w:rPr>
          <w:rFonts w:ascii="Times New Roman" w:eastAsia="Times New Roman" w:hAnsi="Times New Roman" w:cs="Times New Roman"/>
          <w:sz w:val="28"/>
          <w:szCs w:val="28"/>
        </w:rPr>
        <w:t xml:space="preserve"> </w:t>
      </w:r>
      <w:r w:rsidRPr="001652F1">
        <w:rPr>
          <w:rFonts w:ascii="Times New Roman" w:eastAsia="Times New Roman" w:hAnsi="Times New Roman" w:cs="Times New Roman"/>
          <w:sz w:val="28"/>
          <w:szCs w:val="28"/>
        </w:rPr>
        <w:t xml:space="preserve">В целях достижения результатов при освоении </w:t>
      </w:r>
      <w:r w:rsidRPr="001652F1">
        <w:rPr>
          <w:rFonts w:ascii="Times New Roman" w:hAnsi="Times New Roman" w:cs="Times New Roman"/>
          <w:bCs/>
          <w:sz w:val="28"/>
          <w:szCs w:val="28"/>
        </w:rPr>
        <w:t>основной профессиональной образовательной программы</w:t>
      </w:r>
      <w:r w:rsidRPr="001652F1">
        <w:rPr>
          <w:rFonts w:ascii="Times New Roman" w:eastAsia="Times New Roman" w:hAnsi="Times New Roman" w:cs="Times New Roman"/>
          <w:sz w:val="28"/>
          <w:szCs w:val="28"/>
        </w:rPr>
        <w:t xml:space="preserve">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EB6023" w:rsidRPr="001652F1" w:rsidRDefault="00EB6023" w:rsidP="00382850">
      <w:pPr>
        <w:shd w:val="clear" w:color="auto" w:fill="FFFFFF" w:themeFill="background1"/>
        <w:tabs>
          <w:tab w:val="left" w:pos="10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t>25.</w:t>
      </w:r>
      <w:r w:rsidR="00480EB6" w:rsidRPr="001652F1">
        <w:rPr>
          <w:rFonts w:ascii="Times New Roman" w:eastAsia="Times New Roman" w:hAnsi="Times New Roman" w:cs="Times New Roman"/>
          <w:sz w:val="28"/>
          <w:szCs w:val="28"/>
        </w:rPr>
        <w:t xml:space="preserve"> </w:t>
      </w:r>
      <w:r w:rsidRPr="001652F1">
        <w:rPr>
          <w:rFonts w:ascii="Times New Roman" w:eastAsia="Times New Roman" w:hAnsi="Times New Roman" w:cs="Times New Roman"/>
          <w:sz w:val="28"/>
          <w:szCs w:val="28"/>
        </w:rPr>
        <w:t>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EB6023" w:rsidRPr="001652F1" w:rsidRDefault="00EB6023" w:rsidP="00382850">
      <w:pPr>
        <w:shd w:val="clear" w:color="auto" w:fill="FFFFFF" w:themeFill="background1"/>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t>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60 % общего объема, выделенного на изучение каждой учебной дисциплины.</w:t>
      </w:r>
    </w:p>
    <w:p w:rsidR="00EB6023" w:rsidRPr="001652F1" w:rsidRDefault="00EB6023" w:rsidP="00382850">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t>26.</w:t>
      </w:r>
      <w:r w:rsidR="00480EB6" w:rsidRPr="001652F1">
        <w:rPr>
          <w:rFonts w:ascii="Times New Roman" w:eastAsia="Times New Roman" w:hAnsi="Times New Roman" w:cs="Times New Roman"/>
          <w:sz w:val="28"/>
          <w:szCs w:val="28"/>
        </w:rPr>
        <w:t xml:space="preserve"> </w:t>
      </w:r>
      <w:r w:rsidRPr="001652F1">
        <w:rPr>
          <w:rFonts w:ascii="Times New Roman" w:eastAsia="Times New Roman" w:hAnsi="Times New Roman" w:cs="Times New Roman"/>
          <w:sz w:val="28"/>
          <w:szCs w:val="28"/>
        </w:rPr>
        <w:t>При очно-заочной (вечерней) форме обучения объем аудиторных занятий должен быть не менее 16 часов в неделю.</w:t>
      </w:r>
    </w:p>
    <w:p w:rsidR="00EB6023" w:rsidRPr="001652F1" w:rsidRDefault="00EB6023" w:rsidP="00382850">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t>27.</w:t>
      </w:r>
      <w:r w:rsidR="00480EB6" w:rsidRPr="001652F1">
        <w:rPr>
          <w:rFonts w:ascii="Times New Roman" w:eastAsia="Times New Roman" w:hAnsi="Times New Roman" w:cs="Times New Roman"/>
          <w:sz w:val="28"/>
          <w:szCs w:val="28"/>
        </w:rPr>
        <w:t xml:space="preserve"> </w:t>
      </w:r>
      <w:r w:rsidRPr="001652F1">
        <w:rPr>
          <w:rFonts w:ascii="Times New Roman" w:eastAsia="Times New Roman" w:hAnsi="Times New Roman" w:cs="Times New Roman"/>
          <w:sz w:val="28"/>
          <w:szCs w:val="28"/>
        </w:rPr>
        <w:t xml:space="preserve">При заочной   форме   обучения   студенту   должна   быть обеспечена возможность занятий с преподавателем в объеме не менее 150 часов в год. </w:t>
      </w:r>
    </w:p>
    <w:p w:rsidR="00EB6023" w:rsidRPr="001652F1" w:rsidRDefault="00EB6023" w:rsidP="00382850">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t>28.</w:t>
      </w:r>
      <w:r w:rsidR="00480EB6" w:rsidRPr="001652F1">
        <w:rPr>
          <w:rFonts w:ascii="Times New Roman" w:eastAsia="Times New Roman" w:hAnsi="Times New Roman" w:cs="Times New Roman"/>
          <w:sz w:val="28"/>
          <w:szCs w:val="28"/>
        </w:rPr>
        <w:t xml:space="preserve"> </w:t>
      </w:r>
      <w:r w:rsidRPr="001652F1">
        <w:rPr>
          <w:rFonts w:ascii="Times New Roman" w:eastAsia="Times New Roman" w:hAnsi="Times New Roman" w:cs="Times New Roman"/>
          <w:sz w:val="28"/>
          <w:szCs w:val="28"/>
        </w:rPr>
        <w:t>Общий объем каникулярного времени в учебном году должен составлять 10 недель, в том числе не менее двух недель в зимний период.</w:t>
      </w:r>
    </w:p>
    <w:p w:rsidR="00EB6023" w:rsidRPr="001652F1" w:rsidRDefault="00EB6023" w:rsidP="00382850">
      <w:pPr>
        <w:pStyle w:val="Style63"/>
        <w:widowControl/>
        <w:shd w:val="clear" w:color="auto" w:fill="FFFFFF" w:themeFill="background1"/>
        <w:tabs>
          <w:tab w:val="left" w:pos="1056"/>
        </w:tabs>
        <w:spacing w:line="240" w:lineRule="auto"/>
        <w:ind w:firstLine="0"/>
        <w:rPr>
          <w:rStyle w:val="FontStyle74"/>
          <w:b/>
          <w:sz w:val="28"/>
          <w:szCs w:val="28"/>
        </w:rPr>
      </w:pPr>
    </w:p>
    <w:p w:rsidR="00480EB6" w:rsidRPr="001652F1" w:rsidRDefault="002B6249" w:rsidP="00480EB6">
      <w:pPr>
        <w:pStyle w:val="Style63"/>
        <w:widowControl/>
        <w:shd w:val="clear" w:color="auto" w:fill="FFFFFF" w:themeFill="background1"/>
        <w:tabs>
          <w:tab w:val="left" w:pos="1056"/>
        </w:tabs>
        <w:spacing w:line="240" w:lineRule="auto"/>
        <w:ind w:firstLine="0"/>
        <w:jc w:val="center"/>
        <w:rPr>
          <w:rStyle w:val="FontStyle75"/>
          <w:rFonts w:eastAsiaTheme="minorEastAsia"/>
          <w:bCs/>
          <w:sz w:val="28"/>
          <w:szCs w:val="28"/>
        </w:rPr>
      </w:pPr>
      <w:r w:rsidRPr="001652F1">
        <w:rPr>
          <w:rStyle w:val="FontStyle74"/>
          <w:b/>
          <w:sz w:val="28"/>
          <w:szCs w:val="28"/>
        </w:rPr>
        <w:t>Глава 5. Требования</w:t>
      </w:r>
      <w:r w:rsidR="005D3B04" w:rsidRPr="001652F1">
        <w:rPr>
          <w:rStyle w:val="FontStyle74"/>
          <w:b/>
          <w:sz w:val="28"/>
          <w:szCs w:val="28"/>
        </w:rPr>
        <w:t xml:space="preserve"> </w:t>
      </w:r>
      <w:r w:rsidRPr="001652F1">
        <w:rPr>
          <w:rStyle w:val="FontStyle75"/>
          <w:rFonts w:eastAsiaTheme="minorEastAsia"/>
          <w:bCs/>
          <w:sz w:val="28"/>
          <w:szCs w:val="28"/>
        </w:rPr>
        <w:t xml:space="preserve">к основной профессиональной </w:t>
      </w:r>
    </w:p>
    <w:p w:rsidR="002B6249" w:rsidRPr="001652F1" w:rsidRDefault="002B6249" w:rsidP="00480EB6">
      <w:pPr>
        <w:pStyle w:val="Style63"/>
        <w:widowControl/>
        <w:shd w:val="clear" w:color="auto" w:fill="FFFFFF" w:themeFill="background1"/>
        <w:tabs>
          <w:tab w:val="left" w:pos="1056"/>
        </w:tabs>
        <w:spacing w:line="240" w:lineRule="auto"/>
        <w:ind w:firstLine="0"/>
        <w:jc w:val="center"/>
        <w:rPr>
          <w:rStyle w:val="FontStyle74"/>
          <w:sz w:val="28"/>
          <w:szCs w:val="28"/>
        </w:rPr>
      </w:pPr>
      <w:r w:rsidRPr="001652F1">
        <w:rPr>
          <w:rStyle w:val="FontStyle75"/>
          <w:rFonts w:eastAsiaTheme="minorEastAsia"/>
          <w:bCs/>
          <w:sz w:val="28"/>
          <w:szCs w:val="28"/>
        </w:rPr>
        <w:t>образовательной программе</w:t>
      </w:r>
    </w:p>
    <w:p w:rsidR="002B6249" w:rsidRPr="001652F1" w:rsidRDefault="002B6249" w:rsidP="00382850">
      <w:pPr>
        <w:pStyle w:val="Style1"/>
        <w:widowControl/>
        <w:shd w:val="clear" w:color="auto" w:fill="FFFFFF" w:themeFill="background1"/>
        <w:spacing w:line="240" w:lineRule="auto"/>
        <w:ind w:left="360"/>
        <w:jc w:val="center"/>
        <w:outlineLvl w:val="0"/>
        <w:rPr>
          <w:rStyle w:val="FontStyle74"/>
          <w:sz w:val="28"/>
          <w:szCs w:val="28"/>
        </w:rPr>
      </w:pPr>
    </w:p>
    <w:p w:rsidR="002B6249" w:rsidRPr="001652F1" w:rsidRDefault="00EB6023" w:rsidP="00480EB6">
      <w:pPr>
        <w:pStyle w:val="Style1"/>
        <w:widowControl/>
        <w:shd w:val="clear" w:color="auto" w:fill="FFFFFF" w:themeFill="background1"/>
        <w:spacing w:line="240" w:lineRule="auto"/>
        <w:ind w:firstLine="709"/>
        <w:outlineLvl w:val="0"/>
        <w:rPr>
          <w:rStyle w:val="FontStyle74"/>
          <w:sz w:val="28"/>
          <w:szCs w:val="28"/>
        </w:rPr>
      </w:pPr>
      <w:r w:rsidRPr="001652F1">
        <w:rPr>
          <w:rStyle w:val="FontStyle74"/>
          <w:sz w:val="28"/>
          <w:szCs w:val="28"/>
        </w:rPr>
        <w:t>29</w:t>
      </w:r>
      <w:r w:rsidR="00F47257" w:rsidRPr="001652F1">
        <w:rPr>
          <w:rStyle w:val="FontStyle74"/>
          <w:sz w:val="28"/>
          <w:szCs w:val="28"/>
        </w:rPr>
        <w:t>.</w:t>
      </w:r>
      <w:r w:rsidR="00480EB6" w:rsidRPr="001652F1">
        <w:rPr>
          <w:rStyle w:val="FontStyle74"/>
          <w:sz w:val="28"/>
          <w:szCs w:val="28"/>
        </w:rPr>
        <w:t xml:space="preserve"> </w:t>
      </w:r>
      <w:r w:rsidR="002B6249" w:rsidRPr="001652F1">
        <w:rPr>
          <w:rStyle w:val="FontStyle74"/>
          <w:sz w:val="28"/>
          <w:szCs w:val="28"/>
        </w:rPr>
        <w:t xml:space="preserve">Выпускник по специальности </w:t>
      </w:r>
      <w:r w:rsidR="00480EB6" w:rsidRPr="001652F1">
        <w:rPr>
          <w:b/>
          <w:sz w:val="28"/>
          <w:szCs w:val="28"/>
        </w:rPr>
        <w:t>100106-</w:t>
      </w:r>
      <w:r w:rsidR="00A516EE" w:rsidRPr="001652F1">
        <w:rPr>
          <w:b/>
          <w:sz w:val="28"/>
          <w:szCs w:val="28"/>
        </w:rPr>
        <w:t>«Организация обслуживания в общественном питании»</w:t>
      </w:r>
      <w:r w:rsidR="00863F1A" w:rsidRPr="001652F1">
        <w:rPr>
          <w:sz w:val="28"/>
          <w:szCs w:val="28"/>
        </w:rPr>
        <w:t xml:space="preserve"> </w:t>
      </w:r>
      <w:r w:rsidR="002B6249" w:rsidRPr="001652F1">
        <w:rPr>
          <w:rStyle w:val="FontStyle74"/>
          <w:sz w:val="28"/>
          <w:szCs w:val="28"/>
        </w:rPr>
        <w:t xml:space="preserve">в соответствии с целями </w:t>
      </w:r>
      <w:r w:rsidR="002B6249" w:rsidRPr="001652F1">
        <w:rPr>
          <w:rStyle w:val="FontStyle75"/>
          <w:rFonts w:eastAsiaTheme="minorEastAsia"/>
          <w:b w:val="0"/>
          <w:bCs/>
          <w:sz w:val="28"/>
          <w:szCs w:val="28"/>
        </w:rPr>
        <w:t xml:space="preserve">основной профессиональной образовательной </w:t>
      </w:r>
      <w:r w:rsidR="003B70D2" w:rsidRPr="001652F1">
        <w:rPr>
          <w:rStyle w:val="FontStyle74"/>
          <w:sz w:val="28"/>
          <w:szCs w:val="28"/>
        </w:rPr>
        <w:t>и задачами профессиональной деятельности, указанными в п</w:t>
      </w:r>
      <w:r w:rsidRPr="001652F1">
        <w:rPr>
          <w:rStyle w:val="FontStyle74"/>
          <w:sz w:val="28"/>
          <w:szCs w:val="28"/>
        </w:rPr>
        <w:t>унктах 11 и 15</w:t>
      </w:r>
      <w:r w:rsidR="00BA29B2" w:rsidRPr="001652F1">
        <w:rPr>
          <w:rStyle w:val="FontStyle74"/>
          <w:sz w:val="28"/>
          <w:szCs w:val="28"/>
        </w:rPr>
        <w:t xml:space="preserve"> </w:t>
      </w:r>
      <w:r w:rsidR="003B70D2" w:rsidRPr="001652F1">
        <w:rPr>
          <w:rStyle w:val="FontStyle74"/>
          <w:sz w:val="28"/>
          <w:szCs w:val="28"/>
        </w:rPr>
        <w:t>настоящего Государственного образовательного стандарта, должен обладать следующими компетенциями:</w:t>
      </w:r>
    </w:p>
    <w:p w:rsidR="000B3051" w:rsidRPr="001652F1" w:rsidRDefault="000B3051" w:rsidP="000B3051">
      <w:pPr>
        <w:spacing w:after="0" w:line="240" w:lineRule="auto"/>
        <w:ind w:firstLine="709"/>
        <w:jc w:val="both"/>
        <w:rPr>
          <w:rStyle w:val="FontStyle74"/>
          <w:rFonts w:eastAsia="Times New Roman"/>
          <w:sz w:val="28"/>
          <w:szCs w:val="28"/>
        </w:rPr>
      </w:pPr>
      <w:r w:rsidRPr="001652F1">
        <w:rPr>
          <w:rStyle w:val="FontStyle74"/>
          <w:rFonts w:eastAsia="Times New Roman"/>
          <w:sz w:val="28"/>
          <w:szCs w:val="28"/>
        </w:rPr>
        <w:lastRenderedPageBreak/>
        <w:t>а) общими (ОК):</w:t>
      </w:r>
    </w:p>
    <w:p w:rsidR="000B3051" w:rsidRPr="001652F1" w:rsidRDefault="000B3051" w:rsidP="000B3051">
      <w:pPr>
        <w:spacing w:after="0" w:line="240" w:lineRule="auto"/>
        <w:ind w:firstLine="709"/>
        <w:jc w:val="both"/>
        <w:rPr>
          <w:rStyle w:val="FontStyle74"/>
          <w:rFonts w:eastAsia="Times New Roman"/>
          <w:sz w:val="28"/>
          <w:szCs w:val="28"/>
        </w:rPr>
      </w:pPr>
      <w:r w:rsidRPr="001652F1">
        <w:rPr>
          <w:rStyle w:val="FontStyle74"/>
          <w:rFonts w:eastAsia="Times New Roman"/>
          <w:sz w:val="28"/>
          <w:szCs w:val="28"/>
        </w:rPr>
        <w:t>ОК1. Уметь организовать собственную деятельность, выбирать методы и способы выполнения профессиональных задач, оценивать их эффективность и качество;</w:t>
      </w:r>
    </w:p>
    <w:p w:rsidR="000B3051" w:rsidRPr="001652F1" w:rsidRDefault="000B3051" w:rsidP="000B3051">
      <w:pPr>
        <w:spacing w:after="0" w:line="240" w:lineRule="auto"/>
        <w:ind w:firstLine="709"/>
        <w:jc w:val="both"/>
        <w:rPr>
          <w:rStyle w:val="FontStyle74"/>
          <w:rFonts w:eastAsia="Times New Roman"/>
          <w:sz w:val="28"/>
          <w:szCs w:val="28"/>
        </w:rPr>
      </w:pPr>
      <w:r w:rsidRPr="001652F1">
        <w:rPr>
          <w:rStyle w:val="FontStyle74"/>
          <w:rFonts w:eastAsia="Times New Roman"/>
          <w:sz w:val="28"/>
          <w:szCs w:val="28"/>
        </w:rPr>
        <w:t>ОК2. Решать проблемы, принимать решения в стандартных и нестандартных ситуациях, проявлять инициативу и ответственность;</w:t>
      </w:r>
    </w:p>
    <w:p w:rsidR="000B3051" w:rsidRPr="001652F1" w:rsidRDefault="000B3051" w:rsidP="000B3051">
      <w:pPr>
        <w:spacing w:after="0" w:line="240" w:lineRule="auto"/>
        <w:ind w:firstLine="709"/>
        <w:jc w:val="both"/>
        <w:rPr>
          <w:rStyle w:val="FontStyle74"/>
          <w:rFonts w:eastAsia="Times New Roman"/>
          <w:sz w:val="28"/>
          <w:szCs w:val="28"/>
        </w:rPr>
      </w:pPr>
      <w:r w:rsidRPr="001652F1">
        <w:rPr>
          <w:rStyle w:val="FontStyle74"/>
          <w:rFonts w:eastAsia="Times New Roman"/>
          <w:sz w:val="28"/>
          <w:szCs w:val="28"/>
        </w:rPr>
        <w:t>ОК3. Осуществлять поиск, интерпретацию и использование информации, необходимой для эффективного выполнения профессиональных задач, профессионального и личностного развития;</w:t>
      </w:r>
    </w:p>
    <w:p w:rsidR="000B3051" w:rsidRPr="001652F1" w:rsidRDefault="000B3051" w:rsidP="000B3051">
      <w:pPr>
        <w:spacing w:after="0" w:line="240" w:lineRule="auto"/>
        <w:ind w:firstLine="709"/>
        <w:jc w:val="both"/>
        <w:rPr>
          <w:rStyle w:val="FontStyle74"/>
          <w:rFonts w:eastAsia="Times New Roman"/>
          <w:sz w:val="28"/>
          <w:szCs w:val="28"/>
        </w:rPr>
      </w:pPr>
      <w:r w:rsidRPr="001652F1">
        <w:rPr>
          <w:rStyle w:val="FontStyle74"/>
          <w:rFonts w:eastAsia="Times New Roman"/>
          <w:sz w:val="28"/>
          <w:szCs w:val="28"/>
        </w:rPr>
        <w:t xml:space="preserve">ОК4. Использовать информационно-коммуникационные технологии в профессиональной деятельности; </w:t>
      </w:r>
    </w:p>
    <w:p w:rsidR="000B3051" w:rsidRPr="001652F1" w:rsidRDefault="000B3051" w:rsidP="000B3051">
      <w:pPr>
        <w:spacing w:after="0" w:line="240" w:lineRule="auto"/>
        <w:ind w:firstLine="709"/>
        <w:jc w:val="both"/>
        <w:rPr>
          <w:rStyle w:val="FontStyle74"/>
          <w:rFonts w:eastAsia="Times New Roman"/>
          <w:sz w:val="28"/>
          <w:szCs w:val="28"/>
        </w:rPr>
      </w:pPr>
      <w:r w:rsidRPr="001652F1">
        <w:rPr>
          <w:rStyle w:val="FontStyle74"/>
          <w:rFonts w:eastAsia="Times New Roman"/>
          <w:sz w:val="28"/>
          <w:szCs w:val="28"/>
        </w:rPr>
        <w:t>ОК5. Уметь работать в команде, эффективно общаться с коллегами, руководством, клиентами;</w:t>
      </w:r>
    </w:p>
    <w:p w:rsidR="000B3051" w:rsidRPr="001652F1" w:rsidRDefault="000B3051" w:rsidP="000B3051">
      <w:pPr>
        <w:spacing w:after="0" w:line="240" w:lineRule="auto"/>
        <w:ind w:firstLine="709"/>
        <w:jc w:val="both"/>
        <w:rPr>
          <w:rStyle w:val="FontStyle74"/>
          <w:rFonts w:eastAsia="Times New Roman"/>
          <w:sz w:val="28"/>
          <w:szCs w:val="28"/>
        </w:rPr>
      </w:pPr>
      <w:r w:rsidRPr="001652F1">
        <w:rPr>
          <w:rStyle w:val="FontStyle74"/>
          <w:rFonts w:eastAsia="Times New Roman"/>
          <w:sz w:val="28"/>
          <w:szCs w:val="28"/>
        </w:rPr>
        <w:t xml:space="preserve">ОК6. Брать ответственность за работу членов команды (подчиненных) и их обучение на рабочем месте, за результат выполнения заданий; </w:t>
      </w:r>
    </w:p>
    <w:p w:rsidR="000B3051" w:rsidRPr="001652F1" w:rsidRDefault="000B3051" w:rsidP="000B3051">
      <w:pPr>
        <w:spacing w:after="0" w:line="240" w:lineRule="auto"/>
        <w:ind w:firstLine="709"/>
        <w:jc w:val="both"/>
        <w:rPr>
          <w:rStyle w:val="FontStyle74"/>
          <w:rFonts w:eastAsia="Times New Roman"/>
          <w:sz w:val="28"/>
          <w:szCs w:val="28"/>
        </w:rPr>
      </w:pPr>
      <w:r w:rsidRPr="001652F1">
        <w:rPr>
          <w:rStyle w:val="FontStyle74"/>
          <w:rFonts w:eastAsia="Times New Roman"/>
          <w:sz w:val="28"/>
          <w:szCs w:val="28"/>
        </w:rPr>
        <w:t>ОК7. Управлять собственным личностным и профессиональным развитием, адаптироваться к изменениям условий труда и технологий в профессиональной деятельности;</w:t>
      </w:r>
    </w:p>
    <w:p w:rsidR="000B3051" w:rsidRPr="001652F1" w:rsidRDefault="000B3051" w:rsidP="000B3051">
      <w:pPr>
        <w:spacing w:after="0" w:line="240" w:lineRule="auto"/>
        <w:ind w:firstLine="709"/>
        <w:jc w:val="both"/>
        <w:rPr>
          <w:rStyle w:val="FontStyle74"/>
          <w:rFonts w:eastAsia="Times New Roman"/>
          <w:sz w:val="28"/>
          <w:szCs w:val="28"/>
        </w:rPr>
      </w:pPr>
      <w:r w:rsidRPr="001652F1">
        <w:rPr>
          <w:rStyle w:val="FontStyle74"/>
          <w:rFonts w:eastAsia="Times New Roman"/>
          <w:sz w:val="28"/>
          <w:szCs w:val="28"/>
        </w:rPr>
        <w:t>ОК8. Быть готовым к организационно-управленческой работе с малыми коллективами;</w:t>
      </w:r>
    </w:p>
    <w:p w:rsidR="000B3051" w:rsidRPr="001652F1" w:rsidRDefault="000B3051" w:rsidP="000B3051">
      <w:pPr>
        <w:spacing w:after="0" w:line="240" w:lineRule="auto"/>
        <w:ind w:firstLine="709"/>
        <w:jc w:val="both"/>
        <w:rPr>
          <w:rStyle w:val="FontStyle74"/>
          <w:rFonts w:eastAsia="Times New Roman"/>
          <w:sz w:val="28"/>
          <w:szCs w:val="28"/>
        </w:rPr>
      </w:pPr>
      <w:r w:rsidRPr="001652F1">
        <w:rPr>
          <w:rStyle w:val="FontStyle74"/>
          <w:rFonts w:eastAsia="Times New Roman"/>
          <w:sz w:val="28"/>
          <w:szCs w:val="28"/>
        </w:rPr>
        <w:t>б) профессиональными (ПК), соответствующими основным видам профессиональной деятельности:</w:t>
      </w:r>
    </w:p>
    <w:p w:rsidR="004D0622" w:rsidRPr="001652F1" w:rsidRDefault="004D0622" w:rsidP="000B3051">
      <w:pPr>
        <w:spacing w:after="0" w:line="240" w:lineRule="auto"/>
        <w:ind w:firstLine="709"/>
        <w:jc w:val="both"/>
        <w:rPr>
          <w:rFonts w:ascii="Times New Roman" w:eastAsia="Times New Roman" w:hAnsi="Times New Roman" w:cs="Times New Roman"/>
          <w:sz w:val="28"/>
          <w:szCs w:val="28"/>
        </w:rPr>
      </w:pPr>
      <w:r w:rsidRPr="001652F1">
        <w:rPr>
          <w:rFonts w:ascii="Times New Roman" w:hAnsi="Times New Roman" w:cs="Times New Roman"/>
          <w:b/>
          <w:sz w:val="28"/>
          <w:szCs w:val="28"/>
        </w:rPr>
        <w:t>Организации питания в организациях общественного питания:</w:t>
      </w:r>
    </w:p>
    <w:p w:rsidR="000B3051" w:rsidRPr="001652F1" w:rsidRDefault="000B3051" w:rsidP="000B3051">
      <w:pPr>
        <w:shd w:val="clear" w:color="auto" w:fill="FFFFFF" w:themeFill="background1"/>
        <w:spacing w:after="0" w:line="240" w:lineRule="auto"/>
        <w:ind w:firstLine="709"/>
        <w:jc w:val="both"/>
        <w:rPr>
          <w:rFonts w:ascii="Times New Roman" w:hAnsi="Times New Roman" w:cs="Times New Roman"/>
          <w:sz w:val="28"/>
          <w:szCs w:val="28"/>
          <w:shd w:val="clear" w:color="auto" w:fill="FFFFFF"/>
        </w:rPr>
      </w:pPr>
      <w:r w:rsidRPr="001652F1">
        <w:rPr>
          <w:rFonts w:ascii="Times New Roman" w:hAnsi="Times New Roman" w:cs="Times New Roman"/>
          <w:sz w:val="28"/>
          <w:szCs w:val="28"/>
          <w:shd w:val="clear" w:color="auto" w:fill="FFFFFF"/>
        </w:rPr>
        <w:t>ПК1. Анализировать возможности организации по производству продукции общественного питания в соответствии с заказами потребителей;</w:t>
      </w:r>
    </w:p>
    <w:p w:rsidR="000B3051" w:rsidRPr="001652F1" w:rsidRDefault="000B3051" w:rsidP="000B3051">
      <w:pPr>
        <w:shd w:val="clear" w:color="auto" w:fill="FFFFFF" w:themeFill="background1"/>
        <w:spacing w:after="0" w:line="240" w:lineRule="auto"/>
        <w:ind w:firstLine="709"/>
        <w:jc w:val="both"/>
        <w:rPr>
          <w:rFonts w:ascii="Times New Roman" w:hAnsi="Times New Roman" w:cs="Times New Roman"/>
          <w:sz w:val="28"/>
          <w:szCs w:val="28"/>
        </w:rPr>
      </w:pPr>
      <w:r w:rsidRPr="001652F1">
        <w:rPr>
          <w:rFonts w:ascii="Times New Roman" w:hAnsi="Times New Roman" w:cs="Times New Roman"/>
          <w:sz w:val="28"/>
          <w:szCs w:val="28"/>
          <w:shd w:val="clear" w:color="auto" w:fill="FFFFFF"/>
        </w:rPr>
        <w:t>ПК2. Организовывать выполнение заказов потребителей;</w:t>
      </w:r>
    </w:p>
    <w:p w:rsidR="000B3051" w:rsidRPr="001652F1" w:rsidRDefault="000B3051" w:rsidP="000B3051">
      <w:pPr>
        <w:shd w:val="clear" w:color="auto" w:fill="FFFFFF" w:themeFill="background1"/>
        <w:spacing w:after="0" w:line="240" w:lineRule="auto"/>
        <w:ind w:firstLine="709"/>
        <w:jc w:val="both"/>
        <w:rPr>
          <w:rFonts w:ascii="Times New Roman" w:hAnsi="Times New Roman" w:cs="Times New Roman"/>
          <w:sz w:val="28"/>
          <w:szCs w:val="28"/>
          <w:shd w:val="clear" w:color="auto" w:fill="FFFFFF"/>
        </w:rPr>
      </w:pPr>
      <w:r w:rsidRPr="001652F1">
        <w:rPr>
          <w:rFonts w:ascii="Times New Roman" w:hAnsi="Times New Roman" w:cs="Times New Roman"/>
          <w:sz w:val="28"/>
          <w:szCs w:val="28"/>
          <w:shd w:val="clear" w:color="auto" w:fill="FFFFFF"/>
        </w:rPr>
        <w:t>ПК3. Контролировать качество выполнения заказа;</w:t>
      </w:r>
    </w:p>
    <w:p w:rsidR="000B3051" w:rsidRPr="001652F1" w:rsidRDefault="000B3051" w:rsidP="000B3051">
      <w:pPr>
        <w:shd w:val="clear" w:color="auto" w:fill="FFFFFF" w:themeFill="background1"/>
        <w:spacing w:after="0" w:line="240" w:lineRule="auto"/>
        <w:ind w:firstLine="709"/>
        <w:jc w:val="both"/>
        <w:rPr>
          <w:rFonts w:ascii="Times New Roman" w:hAnsi="Times New Roman" w:cs="Times New Roman"/>
          <w:sz w:val="28"/>
          <w:szCs w:val="28"/>
          <w:shd w:val="clear" w:color="auto" w:fill="FFFFFF"/>
        </w:rPr>
      </w:pPr>
      <w:r w:rsidRPr="001652F1">
        <w:rPr>
          <w:rFonts w:ascii="Times New Roman" w:hAnsi="Times New Roman" w:cs="Times New Roman"/>
          <w:sz w:val="28"/>
          <w:szCs w:val="28"/>
          <w:shd w:val="clear" w:color="auto" w:fill="FFFFFF"/>
        </w:rPr>
        <w:t>ПК4. Участвовать в оценке эффективности деятельности организации общественного питания;</w:t>
      </w:r>
    </w:p>
    <w:p w:rsidR="004D0622" w:rsidRPr="001652F1" w:rsidRDefault="004D0622" w:rsidP="004D0622">
      <w:pPr>
        <w:spacing w:after="0" w:line="240" w:lineRule="auto"/>
        <w:ind w:firstLine="709"/>
        <w:jc w:val="both"/>
        <w:rPr>
          <w:rFonts w:ascii="Times New Roman" w:hAnsi="Times New Roman" w:cs="Times New Roman"/>
          <w:b/>
          <w:sz w:val="28"/>
          <w:szCs w:val="28"/>
        </w:rPr>
      </w:pPr>
      <w:r w:rsidRPr="001652F1">
        <w:rPr>
          <w:rFonts w:ascii="Times New Roman" w:hAnsi="Times New Roman" w:cs="Times New Roman"/>
          <w:b/>
          <w:sz w:val="28"/>
          <w:szCs w:val="28"/>
        </w:rPr>
        <w:t>Организации обслуживания в организациях общественного питания:</w:t>
      </w:r>
    </w:p>
    <w:p w:rsidR="000B3051" w:rsidRPr="001652F1" w:rsidRDefault="000B3051" w:rsidP="000B3051">
      <w:pPr>
        <w:shd w:val="clear" w:color="auto" w:fill="FFFFFF" w:themeFill="background1"/>
        <w:spacing w:after="0" w:line="240" w:lineRule="auto"/>
        <w:ind w:firstLine="709"/>
        <w:jc w:val="both"/>
        <w:rPr>
          <w:rFonts w:ascii="Times New Roman" w:hAnsi="Times New Roman" w:cs="Times New Roman"/>
          <w:sz w:val="28"/>
          <w:szCs w:val="28"/>
        </w:rPr>
      </w:pPr>
      <w:r w:rsidRPr="001652F1">
        <w:rPr>
          <w:rFonts w:ascii="Times New Roman" w:hAnsi="Times New Roman" w:cs="Times New Roman"/>
          <w:sz w:val="28"/>
          <w:szCs w:val="28"/>
          <w:shd w:val="clear" w:color="auto" w:fill="FFFFFF"/>
        </w:rPr>
        <w:t>ПК5. Организовывать и контролировать подготовку организаций общественного питания к приему потребителей;</w:t>
      </w:r>
    </w:p>
    <w:p w:rsidR="000B3051" w:rsidRPr="001652F1" w:rsidRDefault="000B3051" w:rsidP="000B3051">
      <w:pPr>
        <w:shd w:val="clear" w:color="auto" w:fill="FFFFFF" w:themeFill="background1"/>
        <w:spacing w:after="0" w:line="240" w:lineRule="auto"/>
        <w:ind w:firstLine="709"/>
        <w:jc w:val="both"/>
        <w:rPr>
          <w:rFonts w:ascii="Times New Roman" w:hAnsi="Times New Roman" w:cs="Times New Roman"/>
          <w:sz w:val="28"/>
          <w:szCs w:val="28"/>
        </w:rPr>
      </w:pPr>
      <w:r w:rsidRPr="001652F1">
        <w:rPr>
          <w:rFonts w:ascii="Times New Roman" w:hAnsi="Times New Roman" w:cs="Times New Roman"/>
          <w:sz w:val="28"/>
          <w:szCs w:val="28"/>
          <w:shd w:val="clear" w:color="auto" w:fill="FFFFFF"/>
        </w:rPr>
        <w:t>ПК6. Управлять работой официантов, барменов, сомелье и других работников по обслуживанию потребителей;</w:t>
      </w:r>
    </w:p>
    <w:p w:rsidR="000B3051" w:rsidRPr="001652F1" w:rsidRDefault="000B3051" w:rsidP="000B3051">
      <w:pPr>
        <w:shd w:val="clear" w:color="auto" w:fill="FFFFFF" w:themeFill="background1"/>
        <w:spacing w:after="0" w:line="240" w:lineRule="auto"/>
        <w:ind w:firstLine="709"/>
        <w:jc w:val="both"/>
        <w:rPr>
          <w:rFonts w:ascii="Times New Roman" w:hAnsi="Times New Roman" w:cs="Times New Roman"/>
          <w:sz w:val="28"/>
          <w:szCs w:val="28"/>
        </w:rPr>
      </w:pPr>
      <w:r w:rsidRPr="001652F1">
        <w:rPr>
          <w:rFonts w:ascii="Times New Roman" w:hAnsi="Times New Roman" w:cs="Times New Roman"/>
          <w:sz w:val="28"/>
          <w:szCs w:val="28"/>
          <w:shd w:val="clear" w:color="auto" w:fill="FFFFFF"/>
        </w:rPr>
        <w:t>ПК7. Определять численность работников, занятых обслуживанием, в соответствии с заказом и установленными требованиями;</w:t>
      </w:r>
    </w:p>
    <w:p w:rsidR="000B3051" w:rsidRPr="001652F1" w:rsidRDefault="000B3051" w:rsidP="000B3051">
      <w:pPr>
        <w:shd w:val="clear" w:color="auto" w:fill="FFFFFF" w:themeFill="background1"/>
        <w:spacing w:after="0" w:line="240" w:lineRule="auto"/>
        <w:ind w:firstLine="709"/>
        <w:jc w:val="both"/>
        <w:rPr>
          <w:rFonts w:ascii="Times New Roman" w:hAnsi="Times New Roman" w:cs="Times New Roman"/>
          <w:sz w:val="28"/>
          <w:szCs w:val="28"/>
          <w:shd w:val="clear" w:color="auto" w:fill="FFFFFF"/>
        </w:rPr>
      </w:pPr>
      <w:r w:rsidRPr="001652F1">
        <w:rPr>
          <w:rFonts w:ascii="Times New Roman" w:hAnsi="Times New Roman" w:cs="Times New Roman"/>
          <w:sz w:val="28"/>
          <w:szCs w:val="28"/>
          <w:shd w:val="clear" w:color="auto" w:fill="FFFFFF"/>
        </w:rPr>
        <w:t>ПК8. Осуществлять информационное обеспечение процесса обслуживания в организациях общественного питании;</w:t>
      </w:r>
    </w:p>
    <w:p w:rsidR="000B3051" w:rsidRPr="001652F1" w:rsidRDefault="000B3051" w:rsidP="000B3051">
      <w:pPr>
        <w:shd w:val="clear" w:color="auto" w:fill="FFFFFF" w:themeFill="background1"/>
        <w:spacing w:after="0" w:line="240" w:lineRule="auto"/>
        <w:ind w:firstLine="709"/>
        <w:jc w:val="both"/>
        <w:rPr>
          <w:rFonts w:ascii="Times New Roman" w:hAnsi="Times New Roman" w:cs="Times New Roman"/>
          <w:sz w:val="28"/>
          <w:szCs w:val="28"/>
        </w:rPr>
      </w:pPr>
      <w:r w:rsidRPr="001652F1">
        <w:rPr>
          <w:rFonts w:ascii="Times New Roman" w:hAnsi="Times New Roman" w:cs="Times New Roman"/>
          <w:sz w:val="28"/>
          <w:szCs w:val="28"/>
          <w:shd w:val="clear" w:color="auto" w:fill="FFFFFF"/>
        </w:rPr>
        <w:t>ПК9. Анализировать эффективность обслуживания потребителей;</w:t>
      </w:r>
    </w:p>
    <w:p w:rsidR="000B3051" w:rsidRPr="001652F1" w:rsidRDefault="000B3051" w:rsidP="000B3051">
      <w:pPr>
        <w:shd w:val="clear" w:color="auto" w:fill="FFFFFF" w:themeFill="background1"/>
        <w:spacing w:after="0" w:line="240" w:lineRule="auto"/>
        <w:ind w:firstLine="709"/>
        <w:jc w:val="both"/>
        <w:rPr>
          <w:rFonts w:ascii="Times New Roman" w:hAnsi="Times New Roman" w:cs="Times New Roman"/>
          <w:sz w:val="28"/>
          <w:szCs w:val="28"/>
        </w:rPr>
      </w:pPr>
      <w:r w:rsidRPr="001652F1">
        <w:rPr>
          <w:rFonts w:ascii="Times New Roman" w:hAnsi="Times New Roman" w:cs="Times New Roman"/>
          <w:sz w:val="28"/>
          <w:szCs w:val="28"/>
          <w:shd w:val="clear" w:color="auto" w:fill="FFFFFF"/>
        </w:rPr>
        <w:t>ПК10. Разрабатывать и представлять предложения по повышению качества, обслуживания;</w:t>
      </w:r>
    </w:p>
    <w:p w:rsidR="004D0622" w:rsidRPr="001652F1" w:rsidRDefault="004D0622" w:rsidP="004D0622">
      <w:pPr>
        <w:spacing w:after="0" w:line="240" w:lineRule="auto"/>
        <w:ind w:firstLine="709"/>
        <w:jc w:val="both"/>
        <w:rPr>
          <w:rFonts w:ascii="Times New Roman" w:hAnsi="Times New Roman" w:cs="Times New Roman"/>
          <w:b/>
          <w:sz w:val="28"/>
          <w:szCs w:val="28"/>
        </w:rPr>
      </w:pPr>
      <w:r w:rsidRPr="001652F1">
        <w:rPr>
          <w:rFonts w:ascii="Times New Roman" w:hAnsi="Times New Roman" w:cs="Times New Roman"/>
          <w:b/>
          <w:sz w:val="28"/>
          <w:szCs w:val="28"/>
        </w:rPr>
        <w:lastRenderedPageBreak/>
        <w:t>Маркетинговая деятельность в организациях общественного питания:</w:t>
      </w:r>
    </w:p>
    <w:p w:rsidR="000B3051" w:rsidRPr="001652F1" w:rsidRDefault="000B3051" w:rsidP="000B3051">
      <w:pPr>
        <w:shd w:val="clear" w:color="auto" w:fill="FFFFFF" w:themeFill="background1"/>
        <w:spacing w:after="0" w:line="240" w:lineRule="auto"/>
        <w:ind w:firstLine="709"/>
        <w:jc w:val="both"/>
        <w:rPr>
          <w:rFonts w:ascii="Times New Roman" w:hAnsi="Times New Roman" w:cs="Times New Roman"/>
          <w:sz w:val="28"/>
          <w:szCs w:val="28"/>
        </w:rPr>
      </w:pPr>
      <w:r w:rsidRPr="001652F1">
        <w:rPr>
          <w:rFonts w:ascii="Times New Roman" w:hAnsi="Times New Roman" w:cs="Times New Roman"/>
          <w:sz w:val="28"/>
          <w:szCs w:val="28"/>
          <w:shd w:val="clear" w:color="auto" w:fill="FFFFFF"/>
        </w:rPr>
        <w:t>ПК11. Выявлять потребности потребителей продукции и услуг организации общественного питания;</w:t>
      </w:r>
    </w:p>
    <w:p w:rsidR="000B3051" w:rsidRPr="001652F1" w:rsidRDefault="000B3051" w:rsidP="000B3051">
      <w:pPr>
        <w:shd w:val="clear" w:color="auto" w:fill="FFFFFF" w:themeFill="background1"/>
        <w:spacing w:after="0" w:line="240" w:lineRule="auto"/>
        <w:ind w:firstLine="709"/>
        <w:jc w:val="both"/>
        <w:rPr>
          <w:rFonts w:ascii="Times New Roman" w:hAnsi="Times New Roman" w:cs="Times New Roman"/>
          <w:sz w:val="28"/>
          <w:szCs w:val="28"/>
        </w:rPr>
      </w:pPr>
      <w:r w:rsidRPr="001652F1">
        <w:rPr>
          <w:rFonts w:ascii="Times New Roman" w:hAnsi="Times New Roman" w:cs="Times New Roman"/>
          <w:sz w:val="28"/>
          <w:szCs w:val="28"/>
          <w:shd w:val="clear" w:color="auto" w:fill="FFFFFF"/>
        </w:rPr>
        <w:t>ПК12. Формировать спрос на услуги общественного питания, стимулировать их сбыт;</w:t>
      </w:r>
    </w:p>
    <w:p w:rsidR="000B3051" w:rsidRPr="001652F1" w:rsidRDefault="000B3051" w:rsidP="000B3051">
      <w:pPr>
        <w:spacing w:after="0" w:line="240" w:lineRule="auto"/>
        <w:ind w:firstLine="709"/>
        <w:jc w:val="both"/>
        <w:rPr>
          <w:rFonts w:ascii="Times New Roman" w:hAnsi="Times New Roman" w:cs="Times New Roman"/>
          <w:sz w:val="28"/>
          <w:szCs w:val="28"/>
        </w:rPr>
      </w:pPr>
      <w:r w:rsidRPr="001652F1">
        <w:rPr>
          <w:rFonts w:ascii="Times New Roman" w:hAnsi="Times New Roman" w:cs="Times New Roman"/>
          <w:sz w:val="28"/>
          <w:szCs w:val="28"/>
          <w:shd w:val="clear" w:color="auto" w:fill="FFFFFF"/>
        </w:rPr>
        <w:t>ПК13. Оценивать конкурентоспособность продукции и услуг общественного питания, оказываемых организацией;</w:t>
      </w:r>
    </w:p>
    <w:p w:rsidR="004D0622" w:rsidRPr="001652F1" w:rsidRDefault="004D0622" w:rsidP="004D0622">
      <w:pPr>
        <w:shd w:val="clear" w:color="auto" w:fill="FFFFFF"/>
        <w:spacing w:after="0" w:line="240" w:lineRule="auto"/>
        <w:ind w:firstLine="709"/>
        <w:jc w:val="both"/>
        <w:textAlignment w:val="baseline"/>
        <w:rPr>
          <w:rFonts w:ascii="Times New Roman" w:eastAsia="Times New Roman" w:hAnsi="Times New Roman" w:cs="Times New Roman"/>
          <w:b/>
          <w:iCs/>
          <w:sz w:val="28"/>
          <w:szCs w:val="28"/>
        </w:rPr>
      </w:pPr>
      <w:r w:rsidRPr="001652F1">
        <w:rPr>
          <w:rFonts w:ascii="Times New Roman" w:hAnsi="Times New Roman" w:cs="Times New Roman"/>
          <w:b/>
          <w:sz w:val="28"/>
          <w:szCs w:val="28"/>
        </w:rPr>
        <w:t>Контроль качества продукции и услуг общественного питания</w:t>
      </w:r>
      <w:r w:rsidR="000B3051" w:rsidRPr="001652F1">
        <w:rPr>
          <w:rFonts w:ascii="Times New Roman" w:hAnsi="Times New Roman" w:cs="Times New Roman"/>
          <w:b/>
          <w:sz w:val="28"/>
          <w:szCs w:val="28"/>
        </w:rPr>
        <w:t>:</w:t>
      </w:r>
    </w:p>
    <w:p w:rsidR="000B3051" w:rsidRPr="001652F1" w:rsidRDefault="000B3051" w:rsidP="000B3051">
      <w:pPr>
        <w:shd w:val="clear" w:color="auto" w:fill="FFFFFF" w:themeFill="background1"/>
        <w:spacing w:after="0" w:line="240" w:lineRule="auto"/>
        <w:ind w:firstLine="709"/>
        <w:jc w:val="both"/>
        <w:rPr>
          <w:rFonts w:ascii="Times New Roman" w:hAnsi="Times New Roman" w:cs="Times New Roman"/>
          <w:sz w:val="28"/>
          <w:szCs w:val="28"/>
          <w:shd w:val="clear" w:color="auto" w:fill="FFFFFF"/>
        </w:rPr>
      </w:pPr>
      <w:r w:rsidRPr="001652F1">
        <w:rPr>
          <w:rFonts w:ascii="Times New Roman" w:hAnsi="Times New Roman" w:cs="Times New Roman"/>
          <w:sz w:val="28"/>
          <w:szCs w:val="28"/>
          <w:shd w:val="clear" w:color="auto" w:fill="FFFFFF"/>
        </w:rPr>
        <w:t>ПК14. Контролировать соблюдение требований нормативных документов и правильность проведения измерений при отпуске продукции и оказании услуг;</w:t>
      </w:r>
    </w:p>
    <w:p w:rsidR="000B3051" w:rsidRPr="001652F1" w:rsidRDefault="000B3051" w:rsidP="000B3051">
      <w:pPr>
        <w:shd w:val="clear" w:color="auto" w:fill="FFFFFF" w:themeFill="background1"/>
        <w:spacing w:after="0" w:line="240" w:lineRule="auto"/>
        <w:ind w:firstLine="709"/>
        <w:jc w:val="both"/>
        <w:rPr>
          <w:rFonts w:ascii="Times New Roman" w:hAnsi="Times New Roman" w:cs="Times New Roman"/>
          <w:sz w:val="28"/>
          <w:szCs w:val="28"/>
          <w:shd w:val="clear" w:color="auto" w:fill="FFFFFF"/>
        </w:rPr>
      </w:pPr>
      <w:r w:rsidRPr="001652F1">
        <w:rPr>
          <w:rFonts w:ascii="Times New Roman" w:hAnsi="Times New Roman" w:cs="Times New Roman"/>
          <w:sz w:val="28"/>
          <w:szCs w:val="28"/>
          <w:shd w:val="clear" w:color="auto" w:fill="FFFFFF"/>
        </w:rPr>
        <w:t>ПК15. Проводить производственный контроль продукции в организациях общественного питания;</w:t>
      </w:r>
    </w:p>
    <w:p w:rsidR="000B3051" w:rsidRPr="001652F1" w:rsidRDefault="000B3051" w:rsidP="000B3051">
      <w:pPr>
        <w:shd w:val="clear" w:color="auto" w:fill="FFFFFF" w:themeFill="background1"/>
        <w:spacing w:after="0" w:line="240" w:lineRule="auto"/>
        <w:ind w:firstLine="709"/>
        <w:jc w:val="both"/>
        <w:rPr>
          <w:rFonts w:ascii="Times New Roman" w:hAnsi="Times New Roman" w:cs="Times New Roman"/>
          <w:b/>
          <w:bCs/>
          <w:sz w:val="28"/>
          <w:szCs w:val="28"/>
          <w:shd w:val="clear" w:color="auto" w:fill="FFFFFF"/>
        </w:rPr>
      </w:pPr>
      <w:r w:rsidRPr="001652F1">
        <w:rPr>
          <w:rFonts w:ascii="Times New Roman" w:hAnsi="Times New Roman" w:cs="Times New Roman"/>
          <w:sz w:val="28"/>
          <w:szCs w:val="28"/>
          <w:shd w:val="clear" w:color="auto" w:fill="FFFFFF"/>
        </w:rPr>
        <w:t>ПК16.  Проводить контроль качества услуг общественного питания.</w:t>
      </w:r>
    </w:p>
    <w:p w:rsidR="002B6249" w:rsidRPr="001652F1" w:rsidRDefault="00F47257" w:rsidP="00480EB6">
      <w:pPr>
        <w:shd w:val="clear" w:color="auto" w:fill="FFFFFF" w:themeFill="background1"/>
        <w:spacing w:after="0" w:line="240" w:lineRule="auto"/>
        <w:ind w:firstLine="709"/>
        <w:jc w:val="both"/>
        <w:rPr>
          <w:rStyle w:val="FontStyle74"/>
          <w:sz w:val="28"/>
          <w:szCs w:val="28"/>
        </w:rPr>
      </w:pPr>
      <w:r w:rsidRPr="001652F1">
        <w:rPr>
          <w:rFonts w:ascii="Times New Roman" w:hAnsi="Times New Roman" w:cs="Times New Roman"/>
          <w:sz w:val="28"/>
          <w:szCs w:val="28"/>
        </w:rPr>
        <w:t>3</w:t>
      </w:r>
      <w:r w:rsidR="00AD3553" w:rsidRPr="001652F1">
        <w:rPr>
          <w:rFonts w:ascii="Times New Roman" w:hAnsi="Times New Roman" w:cs="Times New Roman"/>
          <w:sz w:val="28"/>
          <w:szCs w:val="28"/>
        </w:rPr>
        <w:t>0</w:t>
      </w:r>
      <w:r w:rsidRPr="001652F1">
        <w:rPr>
          <w:rFonts w:ascii="Times New Roman" w:hAnsi="Times New Roman" w:cs="Times New Roman"/>
          <w:sz w:val="28"/>
          <w:szCs w:val="28"/>
        </w:rPr>
        <w:t>.</w:t>
      </w:r>
      <w:r w:rsidR="004A5C5D" w:rsidRPr="001652F1">
        <w:rPr>
          <w:rFonts w:ascii="Times New Roman" w:hAnsi="Times New Roman" w:cs="Times New Roman"/>
          <w:sz w:val="28"/>
          <w:szCs w:val="28"/>
        </w:rPr>
        <w:t xml:space="preserve"> </w:t>
      </w:r>
      <w:r w:rsidR="002B6249" w:rsidRPr="001652F1">
        <w:rPr>
          <w:rFonts w:ascii="Times New Roman" w:hAnsi="Times New Roman" w:cs="Times New Roman"/>
          <w:sz w:val="28"/>
          <w:szCs w:val="28"/>
        </w:rPr>
        <w:t>О</w:t>
      </w:r>
      <w:r w:rsidR="002B6249" w:rsidRPr="001652F1">
        <w:rPr>
          <w:rStyle w:val="FontStyle74"/>
          <w:sz w:val="28"/>
          <w:szCs w:val="28"/>
        </w:rPr>
        <w:t>сновная профессиональная программа среднего профессионального образования предусматривает изучение следующих учебных циклов:</w:t>
      </w:r>
    </w:p>
    <w:p w:rsidR="002B6249" w:rsidRPr="001652F1" w:rsidRDefault="002B6249" w:rsidP="00480EB6">
      <w:pPr>
        <w:pStyle w:val="Style18"/>
        <w:widowControl/>
        <w:shd w:val="clear" w:color="auto" w:fill="FFFFFF" w:themeFill="background1"/>
        <w:spacing w:line="240" w:lineRule="auto"/>
        <w:ind w:firstLine="709"/>
        <w:rPr>
          <w:rStyle w:val="FontStyle78"/>
          <w:b w:val="0"/>
          <w:bCs/>
          <w:i w:val="0"/>
          <w:iCs/>
          <w:sz w:val="28"/>
          <w:szCs w:val="28"/>
        </w:rPr>
      </w:pPr>
      <w:r w:rsidRPr="001652F1">
        <w:rPr>
          <w:rStyle w:val="FontStyle78"/>
          <w:b w:val="0"/>
          <w:bCs/>
          <w:i w:val="0"/>
          <w:iCs/>
          <w:sz w:val="28"/>
          <w:szCs w:val="28"/>
        </w:rPr>
        <w:t>1) общегуманитарный цикл;</w:t>
      </w:r>
    </w:p>
    <w:p w:rsidR="002B6249" w:rsidRPr="001652F1" w:rsidRDefault="002B6249" w:rsidP="00480EB6">
      <w:pPr>
        <w:pStyle w:val="Style18"/>
        <w:widowControl/>
        <w:shd w:val="clear" w:color="auto" w:fill="FFFFFF" w:themeFill="background1"/>
        <w:spacing w:line="240" w:lineRule="auto"/>
        <w:ind w:firstLine="709"/>
        <w:rPr>
          <w:rStyle w:val="FontStyle78"/>
          <w:b w:val="0"/>
          <w:bCs/>
          <w:i w:val="0"/>
          <w:iCs/>
          <w:sz w:val="28"/>
          <w:szCs w:val="28"/>
        </w:rPr>
      </w:pPr>
      <w:r w:rsidRPr="001652F1">
        <w:rPr>
          <w:rStyle w:val="FontStyle78"/>
          <w:b w:val="0"/>
          <w:bCs/>
          <w:i w:val="0"/>
          <w:iCs/>
          <w:sz w:val="28"/>
          <w:szCs w:val="28"/>
        </w:rPr>
        <w:t>2) математический и естественнонаучный цикл;</w:t>
      </w:r>
    </w:p>
    <w:p w:rsidR="002B6249" w:rsidRPr="001652F1" w:rsidRDefault="002B6249" w:rsidP="00480EB6">
      <w:pPr>
        <w:pStyle w:val="Style19"/>
        <w:widowControl/>
        <w:shd w:val="clear" w:color="auto" w:fill="FFFFFF" w:themeFill="background1"/>
        <w:spacing w:line="240" w:lineRule="auto"/>
        <w:ind w:firstLine="709"/>
        <w:rPr>
          <w:rStyle w:val="FontStyle78"/>
          <w:b w:val="0"/>
          <w:bCs/>
          <w:i w:val="0"/>
          <w:iCs/>
          <w:sz w:val="28"/>
          <w:szCs w:val="28"/>
        </w:rPr>
      </w:pPr>
      <w:r w:rsidRPr="001652F1">
        <w:rPr>
          <w:rStyle w:val="FontStyle78"/>
          <w:b w:val="0"/>
          <w:bCs/>
          <w:i w:val="0"/>
          <w:iCs/>
          <w:sz w:val="28"/>
          <w:szCs w:val="28"/>
        </w:rPr>
        <w:t>3) профессиональный цикл;</w:t>
      </w:r>
    </w:p>
    <w:p w:rsidR="002B6249" w:rsidRPr="001652F1" w:rsidRDefault="002B6249" w:rsidP="00480EB6">
      <w:pPr>
        <w:pStyle w:val="Style55"/>
        <w:widowControl/>
        <w:shd w:val="clear" w:color="auto" w:fill="FFFFFF" w:themeFill="background1"/>
        <w:spacing w:line="240" w:lineRule="auto"/>
        <w:ind w:firstLine="709"/>
        <w:jc w:val="both"/>
        <w:rPr>
          <w:rStyle w:val="FontStyle74"/>
          <w:sz w:val="28"/>
          <w:szCs w:val="28"/>
        </w:rPr>
      </w:pPr>
      <w:r w:rsidRPr="001652F1">
        <w:rPr>
          <w:rStyle w:val="FontStyle74"/>
          <w:sz w:val="28"/>
          <w:szCs w:val="28"/>
        </w:rPr>
        <w:t>и разделов:</w:t>
      </w:r>
    </w:p>
    <w:p w:rsidR="002B6249" w:rsidRPr="001652F1" w:rsidRDefault="002B6249" w:rsidP="00480EB6">
      <w:pPr>
        <w:pStyle w:val="Style55"/>
        <w:widowControl/>
        <w:shd w:val="clear" w:color="auto" w:fill="FFFFFF" w:themeFill="background1"/>
        <w:spacing w:line="240" w:lineRule="auto"/>
        <w:ind w:firstLine="709"/>
        <w:jc w:val="both"/>
        <w:rPr>
          <w:rStyle w:val="FontStyle78"/>
          <w:b w:val="0"/>
          <w:bCs/>
          <w:i w:val="0"/>
          <w:iCs/>
          <w:sz w:val="28"/>
          <w:szCs w:val="28"/>
        </w:rPr>
      </w:pPr>
      <w:r w:rsidRPr="001652F1">
        <w:rPr>
          <w:rStyle w:val="FontStyle78"/>
          <w:b w:val="0"/>
          <w:bCs/>
          <w:i w:val="0"/>
          <w:iCs/>
          <w:sz w:val="28"/>
          <w:szCs w:val="28"/>
        </w:rPr>
        <w:t>4) практика;</w:t>
      </w:r>
    </w:p>
    <w:p w:rsidR="002B6249" w:rsidRPr="001652F1" w:rsidRDefault="002B6249" w:rsidP="00480EB6">
      <w:pPr>
        <w:pStyle w:val="Style55"/>
        <w:widowControl/>
        <w:shd w:val="clear" w:color="auto" w:fill="FFFFFF" w:themeFill="background1"/>
        <w:spacing w:line="240" w:lineRule="auto"/>
        <w:ind w:firstLine="709"/>
        <w:jc w:val="both"/>
        <w:rPr>
          <w:rStyle w:val="FontStyle78"/>
          <w:b w:val="0"/>
          <w:bCs/>
          <w:i w:val="0"/>
          <w:iCs/>
          <w:sz w:val="28"/>
          <w:szCs w:val="28"/>
        </w:rPr>
      </w:pPr>
      <w:r w:rsidRPr="001652F1">
        <w:rPr>
          <w:rStyle w:val="FontStyle78"/>
          <w:b w:val="0"/>
          <w:bCs/>
          <w:i w:val="0"/>
          <w:iCs/>
          <w:sz w:val="28"/>
          <w:szCs w:val="28"/>
        </w:rPr>
        <w:t>5) итоговая государственная аттестация;</w:t>
      </w:r>
    </w:p>
    <w:p w:rsidR="002B6249" w:rsidRPr="001652F1" w:rsidRDefault="002B6249" w:rsidP="00480EB6">
      <w:pPr>
        <w:pStyle w:val="Style55"/>
        <w:widowControl/>
        <w:shd w:val="clear" w:color="auto" w:fill="FFFFFF" w:themeFill="background1"/>
        <w:spacing w:line="240" w:lineRule="auto"/>
        <w:ind w:firstLine="709"/>
        <w:jc w:val="both"/>
        <w:rPr>
          <w:rStyle w:val="FontStyle78"/>
          <w:b w:val="0"/>
          <w:bCs/>
          <w:i w:val="0"/>
          <w:iCs/>
          <w:sz w:val="28"/>
          <w:szCs w:val="28"/>
        </w:rPr>
      </w:pPr>
      <w:r w:rsidRPr="001652F1">
        <w:rPr>
          <w:rStyle w:val="FontStyle78"/>
          <w:b w:val="0"/>
          <w:bCs/>
          <w:i w:val="0"/>
          <w:iCs/>
          <w:sz w:val="28"/>
          <w:szCs w:val="28"/>
        </w:rPr>
        <w:t>6) физическая культура.</w:t>
      </w:r>
    </w:p>
    <w:p w:rsidR="002B6249" w:rsidRPr="001652F1" w:rsidRDefault="002B6249" w:rsidP="00480EB6">
      <w:pPr>
        <w:pStyle w:val="Style19"/>
        <w:widowControl/>
        <w:shd w:val="clear" w:color="auto" w:fill="FFFFFF" w:themeFill="background1"/>
        <w:spacing w:line="240" w:lineRule="auto"/>
        <w:ind w:firstLine="709"/>
        <w:rPr>
          <w:rStyle w:val="FontStyle78"/>
          <w:b w:val="0"/>
          <w:bCs/>
          <w:i w:val="0"/>
          <w:iCs/>
          <w:sz w:val="28"/>
          <w:szCs w:val="28"/>
        </w:rPr>
      </w:pPr>
      <w:r w:rsidRPr="001652F1">
        <w:rPr>
          <w:rStyle w:val="FontStyle78"/>
          <w:b w:val="0"/>
          <w:bCs/>
          <w:i w:val="0"/>
          <w:iCs/>
          <w:sz w:val="28"/>
          <w:szCs w:val="28"/>
        </w:rPr>
        <w:t xml:space="preserve">Основная профессиональная образовательная программа среднего профессионального образования разрабатывается в соответствии со структурой, прилагаемой к настоящему </w:t>
      </w:r>
      <w:r w:rsidR="004A5C5D" w:rsidRPr="001652F1">
        <w:rPr>
          <w:rStyle w:val="FontStyle74"/>
          <w:sz w:val="28"/>
          <w:szCs w:val="28"/>
        </w:rPr>
        <w:t>Государственному образовательному стандарту (Приложение №1)</w:t>
      </w:r>
      <w:r w:rsidRPr="001652F1">
        <w:rPr>
          <w:rStyle w:val="FontStyle78"/>
          <w:b w:val="0"/>
          <w:bCs/>
          <w:i w:val="0"/>
          <w:iCs/>
          <w:sz w:val="28"/>
          <w:szCs w:val="28"/>
        </w:rPr>
        <w:t>.</w:t>
      </w:r>
    </w:p>
    <w:p w:rsidR="00E73668" w:rsidRPr="001652F1" w:rsidRDefault="00E73668" w:rsidP="00480EB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t>31.</w:t>
      </w:r>
      <w:r w:rsidR="004A5C5D" w:rsidRPr="001652F1">
        <w:rPr>
          <w:rFonts w:ascii="Times New Roman" w:eastAsia="Times New Roman" w:hAnsi="Times New Roman" w:cs="Times New Roman"/>
          <w:sz w:val="28"/>
          <w:szCs w:val="28"/>
        </w:rPr>
        <w:t xml:space="preserve"> </w:t>
      </w:r>
      <w:r w:rsidRPr="001652F1">
        <w:rPr>
          <w:rFonts w:ascii="Times New Roman" w:eastAsia="Times New Roman" w:hAnsi="Times New Roman" w:cs="Times New Roman"/>
          <w:sz w:val="28"/>
          <w:szCs w:val="28"/>
        </w:rPr>
        <w:t xml:space="preserve"> Каждый цикл дисциплин должен иметь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 заведением исходя из специфики, реализуемой профессиональной образовательной программы.</w:t>
      </w:r>
    </w:p>
    <w:p w:rsidR="00E73668" w:rsidRPr="001652F1" w:rsidRDefault="00E73668" w:rsidP="00480EB6">
      <w:pPr>
        <w:shd w:val="clear" w:color="auto" w:fill="FFFFFF" w:themeFill="background1"/>
        <w:tabs>
          <w:tab w:val="left" w:pos="1128"/>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t>32.</w:t>
      </w:r>
      <w:r w:rsidR="004A5C5D" w:rsidRPr="001652F1">
        <w:rPr>
          <w:rFonts w:ascii="Times New Roman" w:eastAsia="Times New Roman" w:hAnsi="Times New Roman" w:cs="Times New Roman"/>
          <w:sz w:val="28"/>
          <w:szCs w:val="28"/>
        </w:rPr>
        <w:t xml:space="preserve"> </w:t>
      </w:r>
      <w:r w:rsidRPr="001652F1">
        <w:rPr>
          <w:rFonts w:ascii="Times New Roman" w:eastAsia="Times New Roman" w:hAnsi="Times New Roman" w:cs="Times New Roman"/>
          <w:sz w:val="28"/>
          <w:szCs w:val="28"/>
        </w:rPr>
        <w:tab/>
        <w:t xml:space="preserve">Реализация </w:t>
      </w:r>
      <w:r w:rsidRPr="001652F1">
        <w:rPr>
          <w:rFonts w:ascii="Times New Roman" w:hAnsi="Times New Roman" w:cs="Times New Roman"/>
          <w:bCs/>
          <w:sz w:val="28"/>
          <w:szCs w:val="28"/>
        </w:rPr>
        <w:t>основной профессиональной образовательной программы</w:t>
      </w:r>
      <w:r w:rsidR="004A5C5D" w:rsidRPr="001652F1">
        <w:rPr>
          <w:rFonts w:ascii="Times New Roman" w:hAnsi="Times New Roman" w:cs="Times New Roman"/>
          <w:bCs/>
          <w:sz w:val="28"/>
          <w:szCs w:val="28"/>
        </w:rPr>
        <w:t xml:space="preserve"> </w:t>
      </w:r>
      <w:r w:rsidRPr="001652F1">
        <w:rPr>
          <w:rFonts w:ascii="Times New Roman" w:eastAsia="Times New Roman" w:hAnsi="Times New Roman" w:cs="Times New Roman"/>
          <w:sz w:val="28"/>
          <w:szCs w:val="28"/>
        </w:rPr>
        <w:t xml:space="preserve">специальности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 </w:t>
      </w:r>
    </w:p>
    <w:p w:rsidR="004E737D" w:rsidRPr="001652F1" w:rsidRDefault="00E73668" w:rsidP="004E737D">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t>Преподаватели профессионального цикла должны иметь высшее профессиональное образование по соответствующей специальности или направлению подготовки.</w:t>
      </w:r>
      <w:r w:rsidR="004E737D" w:rsidRPr="001652F1">
        <w:rPr>
          <w:rFonts w:ascii="Times New Roman" w:eastAsia="Times New Roman" w:hAnsi="Times New Roman" w:cs="Times New Roman"/>
          <w:sz w:val="28"/>
          <w:szCs w:val="28"/>
        </w:rPr>
        <w:t xml:space="preserve"> </w:t>
      </w:r>
      <w:r w:rsidR="004E737D" w:rsidRPr="001652F1">
        <w:rPr>
          <w:rStyle w:val="FontStyle74"/>
          <w:sz w:val="28"/>
          <w:szCs w:val="28"/>
        </w:rPr>
        <w:t xml:space="preserve">К преподавательской деятельности допускаются </w:t>
      </w:r>
      <w:r w:rsidR="004E737D" w:rsidRPr="001652F1">
        <w:rPr>
          <w:rStyle w:val="FontStyle74"/>
          <w:sz w:val="28"/>
          <w:szCs w:val="28"/>
        </w:rPr>
        <w:lastRenderedPageBreak/>
        <w:t>лица</w:t>
      </w:r>
      <w:r w:rsidR="004E737D" w:rsidRPr="001652F1">
        <w:rPr>
          <w:rStyle w:val="FontStyle74"/>
          <w:sz w:val="28"/>
          <w:szCs w:val="28"/>
          <w:lang w:val="ky-KG"/>
        </w:rPr>
        <w:t>,</w:t>
      </w:r>
      <w:r w:rsidR="004E737D" w:rsidRPr="001652F1">
        <w:rPr>
          <w:rStyle w:val="FontStyle74"/>
          <w:sz w:val="28"/>
          <w:szCs w:val="28"/>
        </w:rPr>
        <w:t xml:space="preserve"> имеющие производственный стаж свыше десяти лет, а также лица, имеющие академическую степень бакалавра.</w:t>
      </w:r>
    </w:p>
    <w:p w:rsidR="004E737D" w:rsidRPr="001652F1" w:rsidRDefault="004E737D" w:rsidP="004E737D">
      <w:pPr>
        <w:pStyle w:val="Style18"/>
        <w:spacing w:line="240" w:lineRule="auto"/>
        <w:ind w:firstLine="709"/>
        <w:rPr>
          <w:bCs/>
          <w:sz w:val="28"/>
          <w:szCs w:val="28"/>
          <w:lang w:val="ky-KG"/>
        </w:rPr>
      </w:pPr>
      <w:r w:rsidRPr="001652F1">
        <w:rPr>
          <w:bCs/>
          <w:sz w:val="28"/>
          <w:szCs w:val="28"/>
          <w:lang w:val="ky-KG"/>
        </w:rPr>
        <w:t>Доля штатных преподавателей к общему числу преподавателей образовательной программы должна составлять не менее 80 %. Соотношение преподаватель / студент должно быть не более 1:12.</w:t>
      </w:r>
    </w:p>
    <w:p w:rsidR="00E73668" w:rsidRPr="001652F1" w:rsidRDefault="00E73668" w:rsidP="00480EB6">
      <w:pPr>
        <w:shd w:val="clear" w:color="auto" w:fill="FFFFFF" w:themeFill="background1"/>
        <w:tabs>
          <w:tab w:val="left" w:pos="-2268"/>
        </w:tabs>
        <w:autoSpaceDE w:val="0"/>
        <w:autoSpaceDN w:val="0"/>
        <w:adjustRightInd w:val="0"/>
        <w:spacing w:after="0" w:line="240" w:lineRule="auto"/>
        <w:ind w:firstLine="709"/>
        <w:jc w:val="both"/>
        <w:rPr>
          <w:rFonts w:ascii="Times New Roman" w:hAnsi="Times New Roman" w:cs="Times New Roman"/>
          <w:b/>
          <w:bCs/>
          <w:sz w:val="28"/>
          <w:szCs w:val="28"/>
        </w:rPr>
      </w:pPr>
      <w:r w:rsidRPr="001652F1">
        <w:rPr>
          <w:rFonts w:ascii="Times New Roman" w:hAnsi="Times New Roman" w:cs="Times New Roman"/>
          <w:bCs/>
          <w:sz w:val="28"/>
          <w:szCs w:val="28"/>
        </w:rPr>
        <w:t xml:space="preserve">33. </w:t>
      </w:r>
      <w:r w:rsidRPr="001652F1">
        <w:rPr>
          <w:rFonts w:ascii="Times New Roman" w:eastAsia="Times New Roman" w:hAnsi="Times New Roman" w:cs="Times New Roman"/>
          <w:sz w:val="28"/>
          <w:szCs w:val="28"/>
        </w:rPr>
        <w:t xml:space="preserve">Реализация </w:t>
      </w:r>
      <w:r w:rsidRPr="001652F1">
        <w:rPr>
          <w:rFonts w:ascii="Times New Roman" w:hAnsi="Times New Roman" w:cs="Times New Roman"/>
          <w:bCs/>
          <w:sz w:val="28"/>
          <w:szCs w:val="28"/>
        </w:rPr>
        <w:t>основной профессиональной образовательной программы</w:t>
      </w:r>
      <w:r w:rsidRPr="001652F1">
        <w:rPr>
          <w:rFonts w:ascii="Times New Roman" w:eastAsia="Times New Roman" w:hAnsi="Times New Roman" w:cs="Times New Roman"/>
          <w:sz w:val="28"/>
          <w:szCs w:val="28"/>
        </w:rPr>
        <w:t xml:space="preserve"> специальности должна обеспечиваться доступом каждого студента к базам данных и библиотечным фондам, формируемым по полному перечню дисциплин основной профессиональной образовательной программы. Образовательная программа </w:t>
      </w:r>
      <w:r w:rsidRPr="001652F1">
        <w:rPr>
          <w:rFonts w:ascii="Times New Roman" w:hAnsi="Times New Roman" w:cs="Times New Roman"/>
          <w:bCs/>
          <w:sz w:val="28"/>
          <w:szCs w:val="28"/>
        </w:rPr>
        <w:t>образовательной организации, реализующей программы среднего профессионального образования</w:t>
      </w:r>
      <w:r w:rsidRPr="001652F1">
        <w:rPr>
          <w:rFonts w:ascii="Times New Roman" w:hAnsi="Times New Roman" w:cs="Times New Roman"/>
          <w:b/>
          <w:bCs/>
          <w:sz w:val="28"/>
          <w:szCs w:val="28"/>
        </w:rPr>
        <w:t>,</w:t>
      </w:r>
      <w:r w:rsidRPr="001652F1">
        <w:rPr>
          <w:rFonts w:ascii="Times New Roman" w:eastAsia="Times New Roman" w:hAnsi="Times New Roman" w:cs="Times New Roman"/>
          <w:sz w:val="28"/>
          <w:szCs w:val="28"/>
        </w:rPr>
        <w:t xml:space="preserve"> должна включать лабораторные практикумы и практические занятия </w:t>
      </w:r>
      <w:r w:rsidRPr="001652F1">
        <w:rPr>
          <w:rFonts w:ascii="Times New Roman" w:eastAsia="Times New Roman" w:hAnsi="Times New Roman" w:cs="Times New Roman"/>
          <w:bCs/>
          <w:iCs/>
          <w:sz w:val="28"/>
          <w:szCs w:val="28"/>
        </w:rPr>
        <w:t>(определяются с учетом формируемых компетенций).</w:t>
      </w:r>
    </w:p>
    <w:p w:rsidR="004E737D" w:rsidRPr="001652F1" w:rsidRDefault="004E737D" w:rsidP="004E737D">
      <w:pPr>
        <w:shd w:val="clear" w:color="auto" w:fill="FFFFFF" w:themeFill="background1"/>
        <w:spacing w:after="0" w:line="240" w:lineRule="auto"/>
        <w:ind w:firstLine="709"/>
        <w:jc w:val="both"/>
        <w:rPr>
          <w:rFonts w:ascii="Times New Roman" w:hAnsi="Times New Roman" w:cs="Times New Roman"/>
          <w:sz w:val="28"/>
          <w:szCs w:val="28"/>
        </w:rPr>
      </w:pPr>
      <w:r w:rsidRPr="001652F1">
        <w:rPr>
          <w:rFonts w:ascii="Times New Roman" w:hAnsi="Times New Roman" w:cs="Times New Roman"/>
          <w:sz w:val="28"/>
          <w:szCs w:val="28"/>
        </w:rPr>
        <w:t>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на одного студента</w:t>
      </w:r>
      <w:r w:rsidRPr="001652F1">
        <w:rPr>
          <w:rFonts w:ascii="Times New Roman" w:hAnsi="Times New Roman"/>
          <w:sz w:val="28"/>
          <w:szCs w:val="28"/>
        </w:rPr>
        <w:t xml:space="preserve"> методические указания к лабораторным, практическим и курсовым работам – по 1 экземпляру на одного студента.</w:t>
      </w:r>
      <w:r w:rsidRPr="001652F1">
        <w:rPr>
          <w:rFonts w:ascii="Times New Roman" w:hAnsi="Times New Roman" w:cs="Times New Roman"/>
          <w:sz w:val="28"/>
          <w:szCs w:val="28"/>
        </w:rPr>
        <w:t xml:space="preserve"> Источники учебной информации должны отвечать современным требованиям.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4E737D" w:rsidRPr="001652F1" w:rsidRDefault="004E737D" w:rsidP="004E737D">
      <w:pPr>
        <w:shd w:val="clear" w:color="auto" w:fill="FFFFFF"/>
        <w:spacing w:after="0" w:line="240" w:lineRule="auto"/>
        <w:ind w:firstLine="691"/>
        <w:jc w:val="both"/>
        <w:rPr>
          <w:rFonts w:ascii="Times New Roman" w:hAnsi="Times New Roman"/>
          <w:bCs/>
          <w:sz w:val="28"/>
          <w:szCs w:val="28"/>
          <w:lang w:val="ky-KG"/>
        </w:rPr>
      </w:pPr>
      <w:r w:rsidRPr="001652F1">
        <w:rPr>
          <w:rFonts w:ascii="Times New Roman" w:hAnsi="Times New Roman"/>
          <w:bCs/>
          <w:sz w:val="28"/>
          <w:szCs w:val="28"/>
          <w:lang w:val="ky-KG"/>
        </w:rPr>
        <w:t>Обязательные учебники и методические пособия определяются рабочими программами на основании требований ГОС СПО. В качестве учебников могут использоваться тиражированные экземпляры конспектов лекций, электронных учебников.</w:t>
      </w:r>
    </w:p>
    <w:p w:rsidR="004E737D" w:rsidRPr="001652F1" w:rsidRDefault="004E737D" w:rsidP="004E737D">
      <w:pPr>
        <w:shd w:val="clear" w:color="auto" w:fill="FFFFFF"/>
        <w:spacing w:after="0" w:line="240" w:lineRule="auto"/>
        <w:ind w:firstLine="691"/>
        <w:jc w:val="both"/>
        <w:rPr>
          <w:rFonts w:ascii="Times New Roman" w:hAnsi="Times New Roman"/>
          <w:sz w:val="28"/>
          <w:szCs w:val="28"/>
          <w:lang w:bidi="ru-RU"/>
        </w:rPr>
      </w:pPr>
      <w:r w:rsidRPr="001652F1">
        <w:rPr>
          <w:rFonts w:ascii="Times New Roman" w:hAnsi="Times New Roman"/>
          <w:sz w:val="28"/>
          <w:szCs w:val="28"/>
          <w:lang w:bidi="ru-RU"/>
        </w:rPr>
        <w:t>Учебная и учебно-методическая литература</w:t>
      </w:r>
      <w:r w:rsidRPr="001652F1">
        <w:rPr>
          <w:rFonts w:ascii="Times New Roman" w:hAnsi="Times New Roman"/>
          <w:sz w:val="28"/>
          <w:szCs w:val="28"/>
          <w:lang w:val="ky-KG" w:bidi="ru-RU"/>
        </w:rPr>
        <w:t xml:space="preserve"> должны быть по</w:t>
      </w:r>
      <w:r w:rsidRPr="001652F1">
        <w:rPr>
          <w:rFonts w:ascii="Times New Roman" w:hAnsi="Times New Roman"/>
          <w:sz w:val="28"/>
          <w:szCs w:val="28"/>
          <w:lang w:bidi="ru-RU"/>
        </w:rPr>
        <w:t>:</w:t>
      </w:r>
    </w:p>
    <w:p w:rsidR="004E737D" w:rsidRPr="001652F1" w:rsidRDefault="004E737D" w:rsidP="004E737D">
      <w:pPr>
        <w:numPr>
          <w:ilvl w:val="0"/>
          <w:numId w:val="38"/>
        </w:numPr>
        <w:shd w:val="clear" w:color="auto" w:fill="FFFFFF"/>
        <w:spacing w:after="0" w:line="240" w:lineRule="auto"/>
        <w:ind w:left="0" w:firstLine="709"/>
        <w:jc w:val="both"/>
        <w:rPr>
          <w:rFonts w:ascii="Times New Roman" w:hAnsi="Times New Roman"/>
          <w:sz w:val="28"/>
          <w:szCs w:val="28"/>
          <w:lang w:bidi="ru-RU"/>
        </w:rPr>
      </w:pPr>
      <w:r w:rsidRPr="001652F1">
        <w:rPr>
          <w:rFonts w:ascii="Times New Roman" w:hAnsi="Times New Roman"/>
          <w:sz w:val="28"/>
          <w:szCs w:val="28"/>
          <w:lang w:bidi="ru-RU"/>
        </w:rPr>
        <w:t>гуманитарным и социально</w:t>
      </w:r>
      <w:r w:rsidRPr="001652F1">
        <w:rPr>
          <w:rFonts w:ascii="Times New Roman" w:hAnsi="Times New Roman"/>
          <w:sz w:val="28"/>
          <w:szCs w:val="28"/>
          <w:lang w:val="ky-KG"/>
        </w:rPr>
        <w:t>-</w:t>
      </w:r>
      <w:r w:rsidRPr="001652F1">
        <w:rPr>
          <w:rFonts w:ascii="Times New Roman" w:hAnsi="Times New Roman"/>
          <w:sz w:val="28"/>
          <w:szCs w:val="28"/>
          <w:lang w:bidi="ru-RU"/>
        </w:rPr>
        <w:t>экономическим дисциплинам, изданная за</w:t>
      </w:r>
      <w:r w:rsidRPr="001652F1">
        <w:rPr>
          <w:rFonts w:ascii="Times New Roman" w:hAnsi="Times New Roman"/>
          <w:b/>
          <w:bCs/>
          <w:sz w:val="28"/>
          <w:szCs w:val="28"/>
        </w:rPr>
        <w:t xml:space="preserve"> </w:t>
      </w:r>
      <w:r w:rsidRPr="001652F1">
        <w:rPr>
          <w:rFonts w:ascii="Times New Roman" w:hAnsi="Times New Roman"/>
          <w:sz w:val="28"/>
          <w:szCs w:val="28"/>
          <w:lang w:bidi="ru-RU"/>
        </w:rPr>
        <w:t>последние 5 лет.</w:t>
      </w:r>
    </w:p>
    <w:p w:rsidR="004E737D" w:rsidRPr="001652F1" w:rsidRDefault="004E737D" w:rsidP="004E737D">
      <w:pPr>
        <w:numPr>
          <w:ilvl w:val="0"/>
          <w:numId w:val="38"/>
        </w:numPr>
        <w:shd w:val="clear" w:color="auto" w:fill="FFFFFF"/>
        <w:spacing w:after="0" w:line="240" w:lineRule="auto"/>
        <w:ind w:left="0" w:firstLine="709"/>
        <w:jc w:val="both"/>
        <w:rPr>
          <w:rFonts w:ascii="Times New Roman" w:hAnsi="Times New Roman"/>
          <w:sz w:val="28"/>
          <w:szCs w:val="28"/>
          <w:lang w:bidi="ru-RU"/>
        </w:rPr>
      </w:pPr>
      <w:r w:rsidRPr="001652F1">
        <w:rPr>
          <w:rFonts w:ascii="Times New Roman" w:hAnsi="Times New Roman"/>
          <w:sz w:val="28"/>
          <w:szCs w:val="28"/>
          <w:lang w:bidi="ru-RU"/>
        </w:rPr>
        <w:t>математическим и естественно-научным</w:t>
      </w:r>
      <w:r w:rsidRPr="001652F1">
        <w:rPr>
          <w:rFonts w:ascii="Times New Roman" w:hAnsi="Times New Roman"/>
          <w:sz w:val="28"/>
          <w:szCs w:val="28"/>
          <w:lang w:val="ky-KG" w:bidi="ru-RU"/>
        </w:rPr>
        <w:t>,</w:t>
      </w:r>
      <w:r w:rsidRPr="001652F1">
        <w:rPr>
          <w:rFonts w:ascii="Times New Roman" w:hAnsi="Times New Roman"/>
          <w:sz w:val="28"/>
          <w:szCs w:val="28"/>
          <w:lang w:bidi="ru-RU"/>
        </w:rPr>
        <w:t xml:space="preserve"> профессиональным и специальным дисциплинам, изданная за последние</w:t>
      </w:r>
      <w:r w:rsidRPr="001652F1">
        <w:rPr>
          <w:rFonts w:ascii="Times New Roman" w:hAnsi="Times New Roman"/>
          <w:sz w:val="28"/>
          <w:szCs w:val="28"/>
          <w:lang w:val="ky-KG"/>
        </w:rPr>
        <w:t xml:space="preserve"> </w:t>
      </w:r>
      <w:r w:rsidRPr="001652F1">
        <w:rPr>
          <w:rFonts w:ascii="Times New Roman" w:hAnsi="Times New Roman"/>
          <w:sz w:val="28"/>
          <w:szCs w:val="28"/>
          <w:lang w:bidi="ru-RU"/>
        </w:rPr>
        <w:t>10 лет</w:t>
      </w:r>
      <w:r w:rsidRPr="001652F1">
        <w:rPr>
          <w:rFonts w:ascii="Times New Roman" w:hAnsi="Times New Roman"/>
          <w:sz w:val="28"/>
          <w:szCs w:val="28"/>
          <w:lang w:val="ky-KG"/>
        </w:rPr>
        <w:t>.</w:t>
      </w:r>
    </w:p>
    <w:p w:rsidR="004E737D" w:rsidRPr="001652F1" w:rsidRDefault="004E737D" w:rsidP="004E737D">
      <w:pPr>
        <w:shd w:val="clear" w:color="auto" w:fill="FFFFFF"/>
        <w:spacing w:after="0" w:line="240" w:lineRule="auto"/>
        <w:ind w:firstLine="691"/>
        <w:jc w:val="both"/>
        <w:rPr>
          <w:rFonts w:ascii="Times New Roman" w:hAnsi="Times New Roman"/>
          <w:sz w:val="28"/>
          <w:szCs w:val="28"/>
          <w:lang w:bidi="ru-RU"/>
        </w:rPr>
      </w:pPr>
      <w:r w:rsidRPr="001652F1">
        <w:rPr>
          <w:rFonts w:ascii="Times New Roman" w:hAnsi="Times New Roman"/>
          <w:sz w:val="28"/>
          <w:szCs w:val="28"/>
          <w:lang w:bidi="ru-RU"/>
        </w:rPr>
        <w:t xml:space="preserve">Для применения дистанционных образовательных технологий электронное учебно-методическое обеспечение </w:t>
      </w:r>
      <w:r w:rsidRPr="001652F1">
        <w:rPr>
          <w:rFonts w:ascii="Times New Roman" w:hAnsi="Times New Roman"/>
          <w:sz w:val="28"/>
          <w:szCs w:val="28"/>
          <w:lang w:val="ky-KG"/>
        </w:rPr>
        <w:t xml:space="preserve">должно </w:t>
      </w:r>
      <w:r w:rsidRPr="001652F1">
        <w:rPr>
          <w:rFonts w:ascii="Times New Roman" w:hAnsi="Times New Roman"/>
          <w:sz w:val="28"/>
          <w:szCs w:val="28"/>
          <w:lang w:bidi="ru-RU"/>
        </w:rPr>
        <w:t>составлять 100%.</w:t>
      </w:r>
    </w:p>
    <w:p w:rsidR="00E73668" w:rsidRPr="001652F1" w:rsidRDefault="00E73668" w:rsidP="00480EB6">
      <w:pPr>
        <w:autoSpaceDE w:val="0"/>
        <w:autoSpaceDN w:val="0"/>
        <w:adjustRightInd w:val="0"/>
        <w:spacing w:after="0" w:line="240" w:lineRule="auto"/>
        <w:ind w:firstLine="709"/>
        <w:jc w:val="both"/>
        <w:rPr>
          <w:rFonts w:ascii="Times New Roman" w:hAnsi="Times New Roman" w:cs="Times New Roman"/>
          <w:sz w:val="28"/>
          <w:szCs w:val="28"/>
        </w:rPr>
      </w:pPr>
      <w:r w:rsidRPr="001652F1">
        <w:rPr>
          <w:rFonts w:ascii="Times New Roman" w:hAnsi="Times New Roman" w:cs="Times New Roman"/>
          <w:bCs/>
          <w:sz w:val="28"/>
          <w:szCs w:val="28"/>
        </w:rPr>
        <w:t>34.</w:t>
      </w:r>
      <w:r w:rsidR="00863F1A" w:rsidRPr="001652F1">
        <w:rPr>
          <w:rFonts w:ascii="Times New Roman" w:hAnsi="Times New Roman" w:cs="Times New Roman"/>
          <w:bCs/>
          <w:sz w:val="28"/>
          <w:szCs w:val="28"/>
        </w:rPr>
        <w:t xml:space="preserve"> </w:t>
      </w:r>
      <w:r w:rsidR="00F61991" w:rsidRPr="001652F1">
        <w:rPr>
          <w:rFonts w:ascii="Times New Roman" w:hAnsi="Times New Roman" w:cs="Times New Roman"/>
          <w:bCs/>
          <w:sz w:val="28"/>
          <w:szCs w:val="28"/>
        </w:rPr>
        <w:t>Образо</w:t>
      </w:r>
      <w:r w:rsidRPr="001652F1">
        <w:rPr>
          <w:rFonts w:ascii="Times New Roman" w:hAnsi="Times New Roman" w:cs="Times New Roman"/>
          <w:bCs/>
          <w:sz w:val="28"/>
          <w:szCs w:val="28"/>
        </w:rPr>
        <w:t xml:space="preserve">вательная </w:t>
      </w:r>
      <w:r w:rsidR="00382850" w:rsidRPr="001652F1">
        <w:rPr>
          <w:rFonts w:ascii="Times New Roman" w:hAnsi="Times New Roman" w:cs="Times New Roman"/>
          <w:bCs/>
          <w:sz w:val="28"/>
          <w:szCs w:val="28"/>
        </w:rPr>
        <w:t xml:space="preserve"> </w:t>
      </w:r>
      <w:r w:rsidRPr="001652F1">
        <w:rPr>
          <w:rFonts w:ascii="Times New Roman" w:hAnsi="Times New Roman" w:cs="Times New Roman"/>
          <w:bCs/>
          <w:sz w:val="28"/>
          <w:szCs w:val="28"/>
        </w:rPr>
        <w:t>организация,</w:t>
      </w:r>
      <w:r w:rsidRPr="001652F1">
        <w:rPr>
          <w:rFonts w:ascii="Times New Roman" w:hAnsi="Times New Roman" w:cs="Times New Roman"/>
          <w:sz w:val="28"/>
          <w:szCs w:val="28"/>
        </w:rPr>
        <w:t xml:space="preserve"> реализующая </w:t>
      </w:r>
      <w:r w:rsidRPr="001652F1">
        <w:rPr>
          <w:rFonts w:ascii="Times New Roman" w:hAnsi="Times New Roman" w:cs="Times New Roman"/>
          <w:bCs/>
          <w:sz w:val="28"/>
          <w:szCs w:val="28"/>
        </w:rPr>
        <w:t>основную профессиональную образовательную программу среднего профессионального образования</w:t>
      </w:r>
      <w:r w:rsidRPr="001652F1">
        <w:rPr>
          <w:rFonts w:ascii="Times New Roman" w:hAnsi="Times New Roman" w:cs="Times New Roman"/>
          <w:sz w:val="28"/>
          <w:szCs w:val="28"/>
        </w:rPr>
        <w:t xml:space="preserve">, должна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w:t>
      </w:r>
      <w:r w:rsidRPr="001652F1">
        <w:rPr>
          <w:rFonts w:ascii="Times New Roman" w:hAnsi="Times New Roman" w:cs="Times New Roman"/>
          <w:bCs/>
          <w:sz w:val="28"/>
          <w:szCs w:val="28"/>
        </w:rPr>
        <w:t>образовательной организации, реализующей программы среднего профессионального образования</w:t>
      </w:r>
      <w:r w:rsidRPr="001652F1">
        <w:rPr>
          <w:rFonts w:ascii="Times New Roman" w:hAnsi="Times New Roman" w:cs="Times New Roman"/>
          <w:sz w:val="28"/>
          <w:szCs w:val="28"/>
        </w:rPr>
        <w:t>, соответствующей действующим санитарным и противопожарным правилам и нормам</w:t>
      </w:r>
      <w:r w:rsidR="004E737D" w:rsidRPr="001652F1">
        <w:rPr>
          <w:rFonts w:ascii="Times New Roman" w:hAnsi="Times New Roman" w:cs="Times New Roman"/>
          <w:sz w:val="28"/>
          <w:szCs w:val="28"/>
        </w:rPr>
        <w:t xml:space="preserve">. </w:t>
      </w:r>
      <w:r w:rsidR="004E737D" w:rsidRPr="001652F1">
        <w:rPr>
          <w:rStyle w:val="FontStyle75"/>
          <w:b w:val="0"/>
          <w:bCs/>
          <w:sz w:val="28"/>
          <w:szCs w:val="28"/>
          <w:lang w:val="ky-KG"/>
        </w:rPr>
        <w:t>Полезная площадь на одного студента с учетом двухсменности занятий должна быть не менее 7 кв. м.</w:t>
      </w:r>
    </w:p>
    <w:p w:rsidR="004E737D" w:rsidRPr="001652F1" w:rsidRDefault="004E737D" w:rsidP="004E737D">
      <w:pPr>
        <w:shd w:val="clear" w:color="auto" w:fill="FFFFFF"/>
        <w:spacing w:after="0" w:line="240" w:lineRule="auto"/>
        <w:jc w:val="center"/>
        <w:rPr>
          <w:rFonts w:ascii="Times New Roman" w:hAnsi="Times New Roman" w:cs="Times New Roman"/>
          <w:b/>
          <w:bCs/>
          <w:sz w:val="28"/>
          <w:szCs w:val="28"/>
        </w:rPr>
      </w:pPr>
      <w:r w:rsidRPr="001652F1">
        <w:rPr>
          <w:rFonts w:ascii="Times New Roman" w:hAnsi="Times New Roman" w:cs="Times New Roman"/>
          <w:b/>
          <w:bCs/>
          <w:sz w:val="28"/>
          <w:szCs w:val="28"/>
        </w:rPr>
        <w:lastRenderedPageBreak/>
        <w:t>Примерный перечень</w:t>
      </w:r>
    </w:p>
    <w:p w:rsidR="004E737D" w:rsidRPr="001652F1" w:rsidRDefault="004E737D" w:rsidP="004E737D">
      <w:pPr>
        <w:shd w:val="clear" w:color="auto" w:fill="FFFFFF"/>
        <w:spacing w:after="0" w:line="240" w:lineRule="auto"/>
        <w:ind w:left="259"/>
        <w:jc w:val="center"/>
        <w:rPr>
          <w:rFonts w:ascii="Times New Roman" w:hAnsi="Times New Roman" w:cs="Times New Roman"/>
          <w:sz w:val="28"/>
          <w:szCs w:val="28"/>
        </w:rPr>
      </w:pPr>
      <w:r w:rsidRPr="001652F1">
        <w:rPr>
          <w:rFonts w:ascii="Times New Roman" w:hAnsi="Times New Roman" w:cs="Times New Roman"/>
          <w:b/>
          <w:bCs/>
          <w:sz w:val="28"/>
          <w:szCs w:val="28"/>
        </w:rPr>
        <w:t>кабинетов, лабораторий, мастерских и других помещений</w:t>
      </w:r>
    </w:p>
    <w:p w:rsidR="006F3DB5" w:rsidRPr="001652F1" w:rsidRDefault="006F3DB5" w:rsidP="006F3DB5">
      <w:pPr>
        <w:spacing w:after="0" w:line="240" w:lineRule="auto"/>
        <w:ind w:firstLine="709"/>
        <w:rPr>
          <w:rFonts w:ascii="Times New Roman" w:eastAsia="Times New Roman" w:hAnsi="Times New Roman" w:cs="Times New Roman"/>
          <w:b/>
          <w:sz w:val="28"/>
          <w:szCs w:val="28"/>
        </w:rPr>
      </w:pPr>
      <w:r w:rsidRPr="001652F1">
        <w:rPr>
          <w:rFonts w:ascii="Times New Roman" w:eastAsia="Times New Roman" w:hAnsi="Times New Roman" w:cs="Times New Roman"/>
          <w:b/>
          <w:sz w:val="28"/>
          <w:szCs w:val="28"/>
        </w:rPr>
        <w:t>а) кабинетов для реализации общеобразовательного цикла:</w:t>
      </w:r>
    </w:p>
    <w:p w:rsidR="006F3DB5" w:rsidRPr="001652F1" w:rsidRDefault="006F3DB5" w:rsidP="004142F7">
      <w:pPr>
        <w:widowControl w:val="0"/>
        <w:numPr>
          <w:ilvl w:val="0"/>
          <w:numId w:val="43"/>
        </w:numPr>
        <w:spacing w:after="0" w:line="240" w:lineRule="auto"/>
        <w:ind w:left="0" w:firstLine="709"/>
        <w:jc w:val="both"/>
        <w:rPr>
          <w:rFonts w:ascii="Times New Roman" w:eastAsia="Times New Roman" w:hAnsi="Times New Roman" w:cs="Times New Roman"/>
          <w:b/>
          <w:sz w:val="28"/>
          <w:szCs w:val="28"/>
        </w:rPr>
      </w:pPr>
      <w:r w:rsidRPr="001652F1">
        <w:rPr>
          <w:rFonts w:ascii="Times New Roman" w:eastAsia="Times New Roman" w:hAnsi="Times New Roman" w:cs="Times New Roman"/>
          <w:sz w:val="28"/>
          <w:szCs w:val="28"/>
        </w:rPr>
        <w:t>Кыргызский язык и литература</w:t>
      </w:r>
      <w:r w:rsidRPr="001652F1">
        <w:rPr>
          <w:rFonts w:ascii="Times New Roman" w:eastAsia="Times New Roman" w:hAnsi="Times New Roman" w:cs="Times New Roman"/>
          <w:sz w:val="28"/>
          <w:szCs w:val="28"/>
          <w:lang w:val="ky-KG"/>
        </w:rPr>
        <w:t xml:space="preserve"> (учебные информационные стенды, наглядные пособия, словарь);</w:t>
      </w:r>
    </w:p>
    <w:p w:rsidR="006F3DB5" w:rsidRPr="001652F1" w:rsidRDefault="006F3DB5" w:rsidP="004142F7">
      <w:pPr>
        <w:widowControl w:val="0"/>
        <w:numPr>
          <w:ilvl w:val="0"/>
          <w:numId w:val="43"/>
        </w:numPr>
        <w:spacing w:after="0" w:line="240" w:lineRule="auto"/>
        <w:ind w:left="0" w:firstLine="709"/>
        <w:jc w:val="both"/>
        <w:rPr>
          <w:rFonts w:ascii="Times New Roman" w:eastAsia="Times New Roman" w:hAnsi="Times New Roman" w:cs="Times New Roman"/>
          <w:b/>
          <w:sz w:val="28"/>
          <w:szCs w:val="28"/>
        </w:rPr>
      </w:pPr>
      <w:r w:rsidRPr="001652F1">
        <w:rPr>
          <w:rFonts w:ascii="Times New Roman" w:eastAsia="Calibri" w:hAnsi="Times New Roman" w:cs="Times New Roman"/>
          <w:sz w:val="28"/>
          <w:szCs w:val="28"/>
        </w:rPr>
        <w:t xml:space="preserve">Русский язык и литература </w:t>
      </w:r>
      <w:r w:rsidRPr="001652F1">
        <w:rPr>
          <w:rFonts w:ascii="Times New Roman" w:eastAsia="Times New Roman" w:hAnsi="Times New Roman" w:cs="Times New Roman"/>
          <w:sz w:val="28"/>
          <w:szCs w:val="28"/>
          <w:lang w:val="ky-KG"/>
        </w:rPr>
        <w:t>(учебные информационные стенды, наглядные пособия, словарь);</w:t>
      </w:r>
    </w:p>
    <w:p w:rsidR="006F3DB5" w:rsidRPr="001652F1" w:rsidRDefault="006F3DB5" w:rsidP="004142F7">
      <w:pPr>
        <w:widowControl w:val="0"/>
        <w:numPr>
          <w:ilvl w:val="0"/>
          <w:numId w:val="43"/>
        </w:numPr>
        <w:spacing w:after="0" w:line="240" w:lineRule="auto"/>
        <w:ind w:left="0" w:firstLine="709"/>
        <w:jc w:val="both"/>
        <w:rPr>
          <w:rFonts w:ascii="Times New Roman" w:eastAsia="Times New Roman" w:hAnsi="Times New Roman" w:cs="Times New Roman"/>
          <w:b/>
          <w:sz w:val="28"/>
          <w:szCs w:val="28"/>
        </w:rPr>
      </w:pPr>
      <w:r w:rsidRPr="001652F1">
        <w:rPr>
          <w:rFonts w:ascii="Times New Roman" w:eastAsia="Calibri" w:hAnsi="Times New Roman" w:cs="Times New Roman"/>
          <w:sz w:val="28"/>
          <w:szCs w:val="28"/>
        </w:rPr>
        <w:t>Иностранный язык (</w:t>
      </w:r>
      <w:r w:rsidRPr="001652F1">
        <w:rPr>
          <w:rFonts w:ascii="Times New Roman" w:eastAsia="Times New Roman" w:hAnsi="Times New Roman" w:cs="Times New Roman"/>
          <w:sz w:val="28"/>
          <w:szCs w:val="28"/>
          <w:lang w:val="ky-KG"/>
        </w:rPr>
        <w:t>лингофонное оборудование, учебные информационные стен</w:t>
      </w:r>
      <w:r w:rsidR="002438FE">
        <w:rPr>
          <w:rFonts w:ascii="Times New Roman" w:eastAsia="Times New Roman" w:hAnsi="Times New Roman" w:cs="Times New Roman"/>
          <w:sz w:val="28"/>
          <w:szCs w:val="28"/>
          <w:lang w:val="ky-KG"/>
        </w:rPr>
        <w:t>ды, наглядные пособия, словарь,</w:t>
      </w:r>
      <w:r w:rsidRPr="001652F1">
        <w:rPr>
          <w:rFonts w:ascii="Times New Roman" w:eastAsia="Calibri" w:hAnsi="Times New Roman" w:cs="Times New Roman"/>
          <w:sz w:val="28"/>
          <w:szCs w:val="28"/>
        </w:rPr>
        <w:t xml:space="preserve"> персональный компьютер с выходом в интернет (1:1</w:t>
      </w:r>
      <w:r w:rsidR="002438FE">
        <w:rPr>
          <w:rFonts w:ascii="Times New Roman" w:eastAsia="Calibri" w:hAnsi="Times New Roman" w:cs="Times New Roman"/>
          <w:sz w:val="28"/>
          <w:szCs w:val="28"/>
        </w:rPr>
        <w:t>2</w:t>
      </w:r>
      <w:r w:rsidRPr="001652F1">
        <w:rPr>
          <w:rFonts w:ascii="Times New Roman" w:eastAsia="Calibri" w:hAnsi="Times New Roman" w:cs="Times New Roman"/>
          <w:sz w:val="28"/>
          <w:szCs w:val="28"/>
        </w:rPr>
        <w:t>));</w:t>
      </w:r>
    </w:p>
    <w:p w:rsidR="006F3DB5" w:rsidRPr="001652F1" w:rsidRDefault="006F3DB5" w:rsidP="004142F7">
      <w:pPr>
        <w:widowControl w:val="0"/>
        <w:numPr>
          <w:ilvl w:val="0"/>
          <w:numId w:val="43"/>
        </w:numPr>
        <w:spacing w:after="0" w:line="240" w:lineRule="auto"/>
        <w:ind w:left="0" w:firstLine="709"/>
        <w:jc w:val="both"/>
        <w:rPr>
          <w:rFonts w:ascii="Times New Roman" w:eastAsia="Times New Roman" w:hAnsi="Times New Roman" w:cs="Times New Roman"/>
          <w:b/>
          <w:sz w:val="28"/>
          <w:szCs w:val="28"/>
        </w:rPr>
      </w:pPr>
      <w:r w:rsidRPr="001652F1">
        <w:rPr>
          <w:rFonts w:ascii="Times New Roman" w:eastAsia="Times New Roman" w:hAnsi="Times New Roman" w:cs="Times New Roman"/>
          <w:sz w:val="28"/>
          <w:szCs w:val="28"/>
        </w:rPr>
        <w:t>Математики (</w:t>
      </w:r>
      <w:r w:rsidRPr="001652F1">
        <w:rPr>
          <w:rFonts w:ascii="Times New Roman" w:eastAsia="Times New Roman" w:hAnsi="Times New Roman" w:cs="Times New Roman"/>
          <w:sz w:val="28"/>
          <w:szCs w:val="28"/>
          <w:lang w:val="ky-KG"/>
        </w:rPr>
        <w:t>общие демонстрационные технические устройства, учебные информационные стенды, интерактивные пособия);</w:t>
      </w:r>
    </w:p>
    <w:p w:rsidR="006F3DB5" w:rsidRPr="001652F1" w:rsidRDefault="006F3DB5" w:rsidP="004142F7">
      <w:pPr>
        <w:widowControl w:val="0"/>
        <w:numPr>
          <w:ilvl w:val="0"/>
          <w:numId w:val="43"/>
        </w:numPr>
        <w:spacing w:after="0" w:line="240" w:lineRule="auto"/>
        <w:ind w:left="0" w:firstLine="709"/>
        <w:jc w:val="both"/>
        <w:rPr>
          <w:rFonts w:ascii="Times New Roman" w:eastAsia="Times New Roman" w:hAnsi="Times New Roman" w:cs="Times New Roman"/>
          <w:b/>
          <w:sz w:val="28"/>
          <w:szCs w:val="28"/>
        </w:rPr>
      </w:pPr>
      <w:r w:rsidRPr="001652F1">
        <w:rPr>
          <w:rFonts w:ascii="Times New Roman" w:eastAsia="Times New Roman" w:hAnsi="Times New Roman" w:cs="Times New Roman"/>
          <w:sz w:val="28"/>
          <w:szCs w:val="28"/>
        </w:rPr>
        <w:t>История Кыргызстана (</w:t>
      </w:r>
      <w:r w:rsidRPr="001652F1">
        <w:rPr>
          <w:rFonts w:ascii="Times New Roman" w:eastAsia="Times New Roman" w:hAnsi="Times New Roman" w:cs="Times New Roman"/>
          <w:sz w:val="28"/>
          <w:szCs w:val="28"/>
          <w:lang w:val="ky-KG"/>
        </w:rPr>
        <w:t>наглядные пособия);</w:t>
      </w:r>
    </w:p>
    <w:p w:rsidR="006F3DB5" w:rsidRPr="001652F1" w:rsidRDefault="006F3DB5" w:rsidP="004142F7">
      <w:pPr>
        <w:widowControl w:val="0"/>
        <w:numPr>
          <w:ilvl w:val="0"/>
          <w:numId w:val="43"/>
        </w:numPr>
        <w:spacing w:after="0" w:line="240" w:lineRule="auto"/>
        <w:ind w:left="0" w:firstLine="709"/>
        <w:jc w:val="both"/>
        <w:rPr>
          <w:rFonts w:ascii="Times New Roman" w:eastAsia="Times New Roman" w:hAnsi="Times New Roman" w:cs="Times New Roman"/>
          <w:b/>
          <w:sz w:val="28"/>
          <w:szCs w:val="28"/>
        </w:rPr>
      </w:pPr>
      <w:r w:rsidRPr="001652F1">
        <w:rPr>
          <w:rFonts w:ascii="Times New Roman" w:eastAsia="Times New Roman" w:hAnsi="Times New Roman" w:cs="Times New Roman"/>
          <w:sz w:val="28"/>
          <w:szCs w:val="28"/>
        </w:rPr>
        <w:t>Манасоведение (</w:t>
      </w:r>
      <w:r w:rsidRPr="001652F1">
        <w:rPr>
          <w:rFonts w:ascii="Times New Roman" w:eastAsia="Times New Roman" w:hAnsi="Times New Roman" w:cs="Times New Roman"/>
          <w:sz w:val="28"/>
          <w:szCs w:val="28"/>
          <w:lang w:val="ky-KG"/>
        </w:rPr>
        <w:t>наглядные пособия, “Манас” – все тома);</w:t>
      </w:r>
    </w:p>
    <w:p w:rsidR="006F3DB5" w:rsidRPr="001652F1" w:rsidRDefault="006F3DB5" w:rsidP="004142F7">
      <w:pPr>
        <w:widowControl w:val="0"/>
        <w:numPr>
          <w:ilvl w:val="0"/>
          <w:numId w:val="43"/>
        </w:numPr>
        <w:spacing w:after="0" w:line="240" w:lineRule="auto"/>
        <w:ind w:left="0" w:firstLine="709"/>
        <w:jc w:val="both"/>
        <w:rPr>
          <w:rFonts w:ascii="Times New Roman" w:eastAsia="Times New Roman" w:hAnsi="Times New Roman" w:cs="Times New Roman"/>
          <w:b/>
          <w:sz w:val="28"/>
          <w:szCs w:val="28"/>
        </w:rPr>
      </w:pPr>
      <w:r w:rsidRPr="001652F1">
        <w:rPr>
          <w:rFonts w:ascii="Times New Roman" w:eastAsia="Times New Roman" w:hAnsi="Times New Roman" w:cs="Times New Roman"/>
          <w:sz w:val="28"/>
          <w:szCs w:val="28"/>
        </w:rPr>
        <w:t>Социально-экономические дисциплины (</w:t>
      </w:r>
      <w:r w:rsidRPr="001652F1">
        <w:rPr>
          <w:rFonts w:ascii="Times New Roman" w:eastAsia="Calibri" w:hAnsi="Times New Roman" w:cs="Times New Roman"/>
          <w:sz w:val="28"/>
          <w:szCs w:val="28"/>
        </w:rPr>
        <w:t>наглядные пособия);</w:t>
      </w:r>
    </w:p>
    <w:p w:rsidR="006F3DB5" w:rsidRPr="001652F1" w:rsidRDefault="006F3DB5" w:rsidP="004142F7">
      <w:pPr>
        <w:widowControl w:val="0"/>
        <w:numPr>
          <w:ilvl w:val="0"/>
          <w:numId w:val="43"/>
        </w:numPr>
        <w:spacing w:after="0" w:line="240" w:lineRule="auto"/>
        <w:ind w:left="0" w:firstLine="709"/>
        <w:jc w:val="both"/>
        <w:rPr>
          <w:rFonts w:ascii="Times New Roman" w:eastAsia="Times New Roman" w:hAnsi="Times New Roman" w:cs="Times New Roman"/>
          <w:b/>
          <w:sz w:val="28"/>
          <w:szCs w:val="28"/>
        </w:rPr>
      </w:pPr>
      <w:r w:rsidRPr="001652F1">
        <w:rPr>
          <w:rFonts w:ascii="Times New Roman" w:eastAsia="Times New Roman" w:hAnsi="Times New Roman" w:cs="Times New Roman"/>
          <w:sz w:val="28"/>
          <w:szCs w:val="28"/>
        </w:rPr>
        <w:t xml:space="preserve">Информатика </w:t>
      </w:r>
      <w:r w:rsidRPr="001652F1">
        <w:rPr>
          <w:rFonts w:ascii="Times New Roman" w:eastAsia="Calibri" w:hAnsi="Times New Roman" w:cs="Times New Roman"/>
          <w:sz w:val="28"/>
          <w:szCs w:val="28"/>
        </w:rPr>
        <w:t>(</w:t>
      </w:r>
      <w:r w:rsidRPr="001652F1">
        <w:rPr>
          <w:rFonts w:ascii="Times New Roman" w:eastAsia="Times New Roman" w:hAnsi="Times New Roman" w:cs="Times New Roman"/>
          <w:sz w:val="28"/>
          <w:szCs w:val="28"/>
          <w:lang w:val="ky-KG"/>
        </w:rPr>
        <w:t>компьютерное и мультимедийное оборудование с выходом в интернет (1:1</w:t>
      </w:r>
      <w:r w:rsidR="002438FE">
        <w:rPr>
          <w:rFonts w:ascii="Times New Roman" w:eastAsia="Times New Roman" w:hAnsi="Times New Roman" w:cs="Times New Roman"/>
          <w:sz w:val="28"/>
          <w:szCs w:val="28"/>
          <w:lang w:val="ky-KG"/>
        </w:rPr>
        <w:t>2</w:t>
      </w:r>
      <w:r w:rsidRPr="001652F1">
        <w:rPr>
          <w:rFonts w:ascii="Times New Roman" w:eastAsia="Times New Roman" w:hAnsi="Times New Roman" w:cs="Times New Roman"/>
          <w:sz w:val="28"/>
          <w:szCs w:val="28"/>
          <w:lang w:val="ky-KG"/>
        </w:rPr>
        <w:t>), принтер, сканер, наушники);</w:t>
      </w:r>
    </w:p>
    <w:p w:rsidR="006F3DB5" w:rsidRPr="001652F1" w:rsidRDefault="006F3DB5" w:rsidP="004142F7">
      <w:pPr>
        <w:widowControl w:val="0"/>
        <w:numPr>
          <w:ilvl w:val="0"/>
          <w:numId w:val="43"/>
        </w:numPr>
        <w:spacing w:after="0" w:line="240" w:lineRule="auto"/>
        <w:ind w:left="0" w:firstLine="709"/>
        <w:jc w:val="both"/>
        <w:rPr>
          <w:rFonts w:ascii="Times New Roman" w:eastAsia="Calibri" w:hAnsi="Times New Roman" w:cs="Times New Roman"/>
          <w:sz w:val="28"/>
          <w:szCs w:val="28"/>
        </w:rPr>
      </w:pPr>
      <w:r w:rsidRPr="001652F1">
        <w:rPr>
          <w:rFonts w:ascii="Times New Roman" w:eastAsia="Calibri" w:hAnsi="Times New Roman" w:cs="Times New Roman"/>
          <w:sz w:val="28"/>
          <w:szCs w:val="28"/>
        </w:rPr>
        <w:t>История (наглядные пособия);</w:t>
      </w:r>
    </w:p>
    <w:p w:rsidR="006F3DB5" w:rsidRPr="001652F1" w:rsidRDefault="006F3DB5" w:rsidP="004142F7">
      <w:pPr>
        <w:widowControl w:val="0"/>
        <w:numPr>
          <w:ilvl w:val="0"/>
          <w:numId w:val="43"/>
        </w:numPr>
        <w:spacing w:after="0" w:line="240" w:lineRule="auto"/>
        <w:ind w:left="0" w:firstLine="709"/>
        <w:jc w:val="both"/>
        <w:rPr>
          <w:rFonts w:ascii="Times New Roman" w:eastAsia="Calibri" w:hAnsi="Times New Roman" w:cs="Times New Roman"/>
          <w:sz w:val="28"/>
          <w:szCs w:val="28"/>
        </w:rPr>
      </w:pPr>
      <w:r w:rsidRPr="001652F1">
        <w:rPr>
          <w:rFonts w:ascii="Times New Roman" w:eastAsia="Calibri" w:hAnsi="Times New Roman" w:cs="Times New Roman"/>
          <w:sz w:val="28"/>
          <w:szCs w:val="28"/>
        </w:rPr>
        <w:t>Физика (наглядные пособия</w:t>
      </w:r>
      <w:r w:rsidRPr="001652F1">
        <w:rPr>
          <w:rFonts w:ascii="Times New Roman" w:eastAsia="Calibri" w:hAnsi="Times New Roman" w:cs="Times New Roman"/>
          <w:sz w:val="28"/>
          <w:szCs w:val="28"/>
          <w:lang w:val="ky-KG"/>
        </w:rPr>
        <w:t>, приборы</w:t>
      </w:r>
      <w:r w:rsidRPr="001652F1">
        <w:rPr>
          <w:rFonts w:ascii="Times New Roman" w:eastAsia="Calibri" w:hAnsi="Times New Roman" w:cs="Times New Roman"/>
          <w:sz w:val="28"/>
          <w:szCs w:val="28"/>
        </w:rPr>
        <w:t>);</w:t>
      </w:r>
    </w:p>
    <w:p w:rsidR="006F3DB5" w:rsidRPr="001652F1" w:rsidRDefault="006F3DB5" w:rsidP="004142F7">
      <w:pPr>
        <w:widowControl w:val="0"/>
        <w:numPr>
          <w:ilvl w:val="0"/>
          <w:numId w:val="43"/>
        </w:numPr>
        <w:spacing w:after="0" w:line="240" w:lineRule="auto"/>
        <w:ind w:left="0" w:firstLine="709"/>
        <w:jc w:val="both"/>
        <w:rPr>
          <w:rFonts w:ascii="Times New Roman" w:eastAsia="Calibri" w:hAnsi="Times New Roman" w:cs="Times New Roman"/>
          <w:sz w:val="28"/>
          <w:szCs w:val="28"/>
        </w:rPr>
      </w:pPr>
      <w:r w:rsidRPr="001652F1">
        <w:rPr>
          <w:rFonts w:ascii="Times New Roman" w:eastAsia="Times New Roman" w:hAnsi="Times New Roman" w:cs="Times New Roman"/>
          <w:sz w:val="28"/>
          <w:szCs w:val="28"/>
        </w:rPr>
        <w:t xml:space="preserve">Химия </w:t>
      </w:r>
      <w:r w:rsidRPr="001652F1">
        <w:rPr>
          <w:rFonts w:ascii="Times New Roman" w:eastAsia="Calibri" w:hAnsi="Times New Roman" w:cs="Times New Roman"/>
          <w:sz w:val="28"/>
          <w:szCs w:val="28"/>
        </w:rPr>
        <w:t>(наглядные пособия</w:t>
      </w:r>
      <w:r w:rsidRPr="001652F1">
        <w:rPr>
          <w:rFonts w:ascii="Times New Roman" w:eastAsia="Calibri" w:hAnsi="Times New Roman" w:cs="Times New Roman"/>
          <w:sz w:val="28"/>
          <w:szCs w:val="28"/>
          <w:lang w:val="ky-KG"/>
        </w:rPr>
        <w:t>, приборы</w:t>
      </w:r>
      <w:r w:rsidRPr="001652F1">
        <w:rPr>
          <w:rFonts w:ascii="Times New Roman" w:eastAsia="Calibri" w:hAnsi="Times New Roman" w:cs="Times New Roman"/>
          <w:sz w:val="28"/>
          <w:szCs w:val="28"/>
        </w:rPr>
        <w:t>);</w:t>
      </w:r>
    </w:p>
    <w:p w:rsidR="006F3DB5" w:rsidRPr="001652F1" w:rsidRDefault="006F3DB5" w:rsidP="004142F7">
      <w:pPr>
        <w:widowControl w:val="0"/>
        <w:numPr>
          <w:ilvl w:val="0"/>
          <w:numId w:val="43"/>
        </w:numPr>
        <w:spacing w:after="0" w:line="240" w:lineRule="auto"/>
        <w:ind w:left="0" w:firstLine="709"/>
        <w:jc w:val="both"/>
        <w:rPr>
          <w:rFonts w:ascii="Times New Roman" w:eastAsia="Calibri" w:hAnsi="Times New Roman" w:cs="Times New Roman"/>
          <w:sz w:val="28"/>
          <w:szCs w:val="28"/>
        </w:rPr>
      </w:pPr>
      <w:r w:rsidRPr="001652F1">
        <w:rPr>
          <w:rFonts w:ascii="Times New Roman" w:eastAsia="Times New Roman" w:hAnsi="Times New Roman" w:cs="Times New Roman"/>
          <w:sz w:val="28"/>
          <w:szCs w:val="28"/>
        </w:rPr>
        <w:t xml:space="preserve">НВП </w:t>
      </w:r>
      <w:r w:rsidRPr="001652F1">
        <w:rPr>
          <w:rFonts w:ascii="Times New Roman" w:eastAsia="Calibri" w:hAnsi="Times New Roman" w:cs="Times New Roman"/>
          <w:sz w:val="28"/>
          <w:szCs w:val="28"/>
        </w:rPr>
        <w:t>(наглядные пособия);</w:t>
      </w:r>
    </w:p>
    <w:p w:rsidR="004142F7" w:rsidRPr="001652F1" w:rsidRDefault="004142F7" w:rsidP="00450CA9">
      <w:pPr>
        <w:shd w:val="clear" w:color="auto" w:fill="FFFFFF"/>
        <w:spacing w:after="0" w:line="240" w:lineRule="auto"/>
        <w:ind w:left="10" w:right="140" w:firstLine="699"/>
        <w:jc w:val="both"/>
        <w:rPr>
          <w:rFonts w:ascii="Times New Roman" w:hAnsi="Times New Roman" w:cs="Times New Roman"/>
          <w:b/>
          <w:sz w:val="28"/>
          <w:szCs w:val="28"/>
        </w:rPr>
      </w:pPr>
      <w:r w:rsidRPr="001652F1">
        <w:rPr>
          <w:rFonts w:ascii="Times New Roman" w:eastAsia="Calibri" w:hAnsi="Times New Roman" w:cs="Times New Roman"/>
          <w:b/>
          <w:sz w:val="28"/>
          <w:szCs w:val="28"/>
        </w:rPr>
        <w:t>б)  кабинетов для реализации профессионального цикла:</w:t>
      </w:r>
    </w:p>
    <w:p w:rsidR="00450CA9" w:rsidRPr="001652F1" w:rsidRDefault="00450CA9" w:rsidP="00450CA9">
      <w:pPr>
        <w:pStyle w:val="a3"/>
        <w:shd w:val="clear" w:color="auto" w:fill="FFFFFF"/>
        <w:spacing w:before="0" w:beforeAutospacing="0" w:after="0" w:afterAutospacing="0"/>
        <w:ind w:firstLine="699"/>
        <w:rPr>
          <w:sz w:val="28"/>
          <w:szCs w:val="28"/>
        </w:rPr>
      </w:pPr>
      <w:r w:rsidRPr="001652F1">
        <w:rPr>
          <w:sz w:val="28"/>
          <w:szCs w:val="28"/>
        </w:rPr>
        <w:t>- технического оснащения организаций общественного питания и охраны труда;</w:t>
      </w:r>
    </w:p>
    <w:p w:rsidR="00450CA9" w:rsidRPr="001652F1" w:rsidRDefault="00450CA9" w:rsidP="00450CA9">
      <w:pPr>
        <w:pStyle w:val="a3"/>
        <w:shd w:val="clear" w:color="auto" w:fill="FFFFFF"/>
        <w:spacing w:before="0" w:beforeAutospacing="0" w:after="0" w:afterAutospacing="0"/>
        <w:ind w:firstLine="699"/>
        <w:rPr>
          <w:sz w:val="28"/>
          <w:szCs w:val="28"/>
        </w:rPr>
      </w:pPr>
      <w:r w:rsidRPr="001652F1">
        <w:rPr>
          <w:sz w:val="28"/>
          <w:szCs w:val="28"/>
        </w:rPr>
        <w:t>- физиологии питания и санитарии;</w:t>
      </w:r>
    </w:p>
    <w:p w:rsidR="00450CA9" w:rsidRPr="001652F1" w:rsidRDefault="00450CA9" w:rsidP="00450CA9">
      <w:pPr>
        <w:pStyle w:val="a3"/>
        <w:shd w:val="clear" w:color="auto" w:fill="FFFFFF"/>
        <w:spacing w:before="0" w:beforeAutospacing="0" w:after="0" w:afterAutospacing="0"/>
        <w:ind w:firstLine="699"/>
        <w:jc w:val="both"/>
        <w:rPr>
          <w:sz w:val="28"/>
          <w:szCs w:val="28"/>
        </w:rPr>
      </w:pPr>
      <w:r w:rsidRPr="001652F1">
        <w:rPr>
          <w:sz w:val="28"/>
          <w:szCs w:val="28"/>
        </w:rPr>
        <w:t>- товароведения продовольственных товаров и продукции общественного питания;</w:t>
      </w:r>
    </w:p>
    <w:p w:rsidR="00450CA9" w:rsidRPr="001652F1" w:rsidRDefault="00450CA9" w:rsidP="00450CA9">
      <w:pPr>
        <w:pStyle w:val="a3"/>
        <w:shd w:val="clear" w:color="auto" w:fill="FFFFFF"/>
        <w:spacing w:before="0" w:beforeAutospacing="0" w:after="0" w:afterAutospacing="0"/>
        <w:ind w:firstLine="699"/>
        <w:rPr>
          <w:sz w:val="28"/>
          <w:szCs w:val="28"/>
        </w:rPr>
      </w:pPr>
      <w:r w:rsidRPr="001652F1">
        <w:rPr>
          <w:sz w:val="28"/>
          <w:szCs w:val="28"/>
        </w:rPr>
        <w:t>- экономики и финансов;</w:t>
      </w:r>
    </w:p>
    <w:p w:rsidR="00450CA9" w:rsidRPr="001652F1" w:rsidRDefault="00450CA9" w:rsidP="00450CA9">
      <w:pPr>
        <w:pStyle w:val="a3"/>
        <w:shd w:val="clear" w:color="auto" w:fill="FFFFFF"/>
        <w:spacing w:before="0" w:beforeAutospacing="0" w:after="0" w:afterAutospacing="0"/>
        <w:ind w:firstLine="699"/>
        <w:rPr>
          <w:sz w:val="28"/>
          <w:szCs w:val="28"/>
        </w:rPr>
      </w:pPr>
      <w:r w:rsidRPr="001652F1">
        <w:rPr>
          <w:sz w:val="28"/>
          <w:szCs w:val="28"/>
        </w:rPr>
        <w:t>- организации и технологии отрасли;</w:t>
      </w:r>
    </w:p>
    <w:p w:rsidR="00450CA9" w:rsidRPr="001652F1" w:rsidRDefault="00450CA9" w:rsidP="00450CA9">
      <w:pPr>
        <w:pStyle w:val="a3"/>
        <w:shd w:val="clear" w:color="auto" w:fill="FFFFFF"/>
        <w:spacing w:before="0" w:beforeAutospacing="0" w:after="0" w:afterAutospacing="0"/>
        <w:ind w:firstLine="699"/>
        <w:rPr>
          <w:sz w:val="28"/>
          <w:szCs w:val="28"/>
        </w:rPr>
      </w:pPr>
      <w:r w:rsidRPr="001652F1">
        <w:rPr>
          <w:sz w:val="28"/>
          <w:szCs w:val="28"/>
        </w:rPr>
        <w:t>- организации обслуживания в организациях общественного питания;</w:t>
      </w:r>
    </w:p>
    <w:p w:rsidR="00450CA9" w:rsidRPr="001652F1" w:rsidRDefault="00450CA9" w:rsidP="00450CA9">
      <w:pPr>
        <w:pStyle w:val="a3"/>
        <w:shd w:val="clear" w:color="auto" w:fill="FFFFFF"/>
        <w:spacing w:before="0" w:beforeAutospacing="0" w:after="0" w:afterAutospacing="0"/>
        <w:ind w:firstLine="699"/>
        <w:rPr>
          <w:sz w:val="28"/>
          <w:szCs w:val="28"/>
        </w:rPr>
      </w:pPr>
      <w:r w:rsidRPr="001652F1">
        <w:rPr>
          <w:sz w:val="28"/>
          <w:szCs w:val="28"/>
        </w:rPr>
        <w:t>- организации и технологии обслуживания в барах;</w:t>
      </w:r>
    </w:p>
    <w:p w:rsidR="00450CA9" w:rsidRPr="001652F1" w:rsidRDefault="00450CA9" w:rsidP="00450CA9">
      <w:pPr>
        <w:pStyle w:val="a3"/>
        <w:shd w:val="clear" w:color="auto" w:fill="FFFFFF"/>
        <w:spacing w:before="0" w:beforeAutospacing="0" w:after="0" w:afterAutospacing="0"/>
        <w:ind w:firstLine="699"/>
        <w:rPr>
          <w:sz w:val="28"/>
          <w:szCs w:val="28"/>
        </w:rPr>
      </w:pPr>
      <w:r w:rsidRPr="001652F1">
        <w:rPr>
          <w:sz w:val="28"/>
          <w:szCs w:val="28"/>
        </w:rPr>
        <w:t>- менеджмента и управления персоналом;</w:t>
      </w:r>
    </w:p>
    <w:p w:rsidR="00450CA9" w:rsidRPr="001652F1" w:rsidRDefault="00450CA9" w:rsidP="00450CA9">
      <w:pPr>
        <w:pStyle w:val="a3"/>
        <w:shd w:val="clear" w:color="auto" w:fill="FFFFFF"/>
        <w:spacing w:before="0" w:beforeAutospacing="0" w:after="0" w:afterAutospacing="0"/>
        <w:ind w:firstLine="699"/>
        <w:rPr>
          <w:sz w:val="28"/>
          <w:szCs w:val="28"/>
        </w:rPr>
      </w:pPr>
      <w:r w:rsidRPr="001652F1">
        <w:rPr>
          <w:sz w:val="28"/>
          <w:szCs w:val="28"/>
        </w:rPr>
        <w:t>- маркетинга;</w:t>
      </w:r>
    </w:p>
    <w:p w:rsidR="00450CA9" w:rsidRPr="001652F1" w:rsidRDefault="00450CA9" w:rsidP="00450CA9">
      <w:pPr>
        <w:pStyle w:val="a3"/>
        <w:shd w:val="clear" w:color="auto" w:fill="FFFFFF"/>
        <w:spacing w:before="0" w:beforeAutospacing="0" w:after="0" w:afterAutospacing="0"/>
        <w:ind w:firstLine="699"/>
        <w:rPr>
          <w:sz w:val="28"/>
          <w:szCs w:val="28"/>
        </w:rPr>
      </w:pPr>
      <w:r w:rsidRPr="001652F1">
        <w:rPr>
          <w:sz w:val="28"/>
          <w:szCs w:val="28"/>
        </w:rPr>
        <w:t>- психологии и этики профессиональной деятельности;</w:t>
      </w:r>
    </w:p>
    <w:p w:rsidR="00450CA9" w:rsidRPr="001652F1" w:rsidRDefault="00450CA9" w:rsidP="00450CA9">
      <w:pPr>
        <w:pStyle w:val="a3"/>
        <w:shd w:val="clear" w:color="auto" w:fill="FFFFFF"/>
        <w:spacing w:before="0" w:beforeAutospacing="0" w:after="0" w:afterAutospacing="0"/>
        <w:ind w:firstLine="699"/>
        <w:rPr>
          <w:sz w:val="28"/>
          <w:szCs w:val="28"/>
        </w:rPr>
      </w:pPr>
      <w:r w:rsidRPr="001652F1">
        <w:rPr>
          <w:sz w:val="28"/>
          <w:szCs w:val="28"/>
        </w:rPr>
        <w:t>- бухгалтерского учета;</w:t>
      </w:r>
    </w:p>
    <w:p w:rsidR="00450CA9" w:rsidRPr="001652F1" w:rsidRDefault="00450CA9" w:rsidP="00450CA9">
      <w:pPr>
        <w:pStyle w:val="a3"/>
        <w:shd w:val="clear" w:color="auto" w:fill="FFFFFF"/>
        <w:spacing w:before="0" w:beforeAutospacing="0" w:after="0" w:afterAutospacing="0"/>
        <w:ind w:firstLine="699"/>
        <w:rPr>
          <w:sz w:val="28"/>
          <w:szCs w:val="28"/>
        </w:rPr>
      </w:pPr>
      <w:r w:rsidRPr="001652F1">
        <w:rPr>
          <w:sz w:val="28"/>
          <w:szCs w:val="28"/>
        </w:rPr>
        <w:t>- документационного обеспечения управления;</w:t>
      </w:r>
    </w:p>
    <w:p w:rsidR="00450CA9" w:rsidRPr="001652F1" w:rsidRDefault="00450CA9" w:rsidP="00450CA9">
      <w:pPr>
        <w:pStyle w:val="a3"/>
        <w:shd w:val="clear" w:color="auto" w:fill="FFFFFF"/>
        <w:spacing w:before="0" w:beforeAutospacing="0" w:after="0" w:afterAutospacing="0"/>
        <w:ind w:firstLine="699"/>
        <w:rPr>
          <w:sz w:val="28"/>
          <w:szCs w:val="28"/>
        </w:rPr>
      </w:pPr>
      <w:r w:rsidRPr="001652F1">
        <w:rPr>
          <w:sz w:val="28"/>
          <w:szCs w:val="28"/>
        </w:rPr>
        <w:t>- безопасности жизнедеятельности;</w:t>
      </w:r>
    </w:p>
    <w:p w:rsidR="004E737D" w:rsidRPr="001652F1" w:rsidRDefault="00450CA9" w:rsidP="00450CA9">
      <w:pPr>
        <w:pStyle w:val="a3"/>
        <w:shd w:val="clear" w:color="auto" w:fill="FFFFFF"/>
        <w:spacing w:before="0" w:beforeAutospacing="0" w:after="0" w:afterAutospacing="0"/>
        <w:ind w:firstLine="699"/>
        <w:rPr>
          <w:b/>
          <w:sz w:val="28"/>
          <w:szCs w:val="28"/>
        </w:rPr>
      </w:pPr>
      <w:r w:rsidRPr="001652F1">
        <w:rPr>
          <w:sz w:val="28"/>
          <w:szCs w:val="28"/>
        </w:rPr>
        <w:t xml:space="preserve"> </w:t>
      </w:r>
      <w:r w:rsidR="004E737D" w:rsidRPr="001652F1">
        <w:rPr>
          <w:b/>
          <w:sz w:val="28"/>
          <w:szCs w:val="28"/>
        </w:rPr>
        <w:t xml:space="preserve">Лаборатории: </w:t>
      </w:r>
    </w:p>
    <w:p w:rsidR="004E737D" w:rsidRPr="001652F1" w:rsidRDefault="004E737D" w:rsidP="00450CA9">
      <w:pPr>
        <w:shd w:val="clear" w:color="auto" w:fill="FFFFFF"/>
        <w:spacing w:after="0" w:line="240" w:lineRule="auto"/>
        <w:ind w:left="10" w:right="140" w:firstLine="699"/>
        <w:jc w:val="both"/>
        <w:rPr>
          <w:rFonts w:ascii="Times New Roman" w:hAnsi="Times New Roman" w:cs="Times New Roman"/>
          <w:sz w:val="28"/>
          <w:szCs w:val="28"/>
        </w:rPr>
      </w:pPr>
      <w:r w:rsidRPr="001652F1">
        <w:rPr>
          <w:rFonts w:ascii="Times New Roman" w:hAnsi="Times New Roman" w:cs="Times New Roman"/>
          <w:sz w:val="28"/>
          <w:szCs w:val="28"/>
        </w:rPr>
        <w:t xml:space="preserve">- химии; </w:t>
      </w:r>
    </w:p>
    <w:p w:rsidR="004E737D" w:rsidRPr="001652F1" w:rsidRDefault="004E737D" w:rsidP="00450CA9">
      <w:pPr>
        <w:shd w:val="clear" w:color="auto" w:fill="FFFFFF"/>
        <w:spacing w:after="0" w:line="240" w:lineRule="auto"/>
        <w:ind w:left="10" w:right="140" w:firstLine="699"/>
        <w:jc w:val="both"/>
        <w:rPr>
          <w:rFonts w:ascii="Times New Roman" w:hAnsi="Times New Roman" w:cs="Times New Roman"/>
          <w:sz w:val="28"/>
          <w:szCs w:val="28"/>
        </w:rPr>
      </w:pPr>
      <w:r w:rsidRPr="001652F1">
        <w:rPr>
          <w:rFonts w:ascii="Times New Roman" w:hAnsi="Times New Roman" w:cs="Times New Roman"/>
          <w:sz w:val="28"/>
          <w:szCs w:val="28"/>
        </w:rPr>
        <w:t xml:space="preserve">- </w:t>
      </w:r>
      <w:r w:rsidR="00450CA9" w:rsidRPr="001652F1">
        <w:rPr>
          <w:rFonts w:ascii="Times New Roman" w:hAnsi="Times New Roman" w:cs="Times New Roman"/>
          <w:sz w:val="28"/>
          <w:szCs w:val="28"/>
        </w:rPr>
        <w:t>стандартизации, метрологии и подтверждения соответствия;</w:t>
      </w:r>
    </w:p>
    <w:p w:rsidR="00450CA9" w:rsidRPr="001652F1" w:rsidRDefault="004E737D" w:rsidP="00450CA9">
      <w:pPr>
        <w:shd w:val="clear" w:color="auto" w:fill="FFFFFF"/>
        <w:spacing w:after="0" w:line="240" w:lineRule="auto"/>
        <w:ind w:left="10" w:right="140" w:firstLine="699"/>
        <w:jc w:val="both"/>
        <w:rPr>
          <w:rFonts w:ascii="Times New Roman" w:hAnsi="Times New Roman" w:cs="Times New Roman"/>
          <w:sz w:val="28"/>
          <w:szCs w:val="28"/>
        </w:rPr>
      </w:pPr>
      <w:r w:rsidRPr="001652F1">
        <w:rPr>
          <w:rFonts w:ascii="Times New Roman" w:hAnsi="Times New Roman" w:cs="Times New Roman"/>
          <w:sz w:val="28"/>
          <w:szCs w:val="28"/>
        </w:rPr>
        <w:t xml:space="preserve">- микробиологии, санитарии и гигиены; </w:t>
      </w:r>
    </w:p>
    <w:p w:rsidR="00450CA9" w:rsidRPr="001652F1" w:rsidRDefault="00450CA9" w:rsidP="00450CA9">
      <w:pPr>
        <w:shd w:val="clear" w:color="auto" w:fill="FFFFFF"/>
        <w:spacing w:after="0" w:line="240" w:lineRule="auto"/>
        <w:ind w:left="10" w:right="140" w:firstLine="699"/>
        <w:jc w:val="both"/>
        <w:rPr>
          <w:rFonts w:ascii="Times New Roman" w:hAnsi="Times New Roman" w:cs="Times New Roman"/>
          <w:sz w:val="28"/>
          <w:szCs w:val="28"/>
        </w:rPr>
      </w:pPr>
      <w:r w:rsidRPr="001652F1">
        <w:rPr>
          <w:rFonts w:ascii="Times New Roman" w:hAnsi="Times New Roman" w:cs="Times New Roman"/>
          <w:sz w:val="28"/>
          <w:szCs w:val="28"/>
        </w:rPr>
        <w:t>- учебная кулинарная лаборатория;</w:t>
      </w:r>
    </w:p>
    <w:p w:rsidR="004E737D" w:rsidRPr="001652F1" w:rsidRDefault="004E737D" w:rsidP="00450CA9">
      <w:pPr>
        <w:shd w:val="clear" w:color="auto" w:fill="FFFFFF"/>
        <w:spacing w:after="0" w:line="240" w:lineRule="auto"/>
        <w:ind w:left="10" w:right="140" w:firstLine="699"/>
        <w:jc w:val="both"/>
        <w:rPr>
          <w:rFonts w:ascii="Times New Roman" w:hAnsi="Times New Roman" w:cs="Times New Roman"/>
          <w:sz w:val="28"/>
          <w:szCs w:val="28"/>
        </w:rPr>
      </w:pPr>
      <w:r w:rsidRPr="001652F1">
        <w:rPr>
          <w:rFonts w:ascii="Times New Roman" w:hAnsi="Times New Roman" w:cs="Times New Roman"/>
          <w:b/>
          <w:bCs/>
          <w:sz w:val="28"/>
          <w:szCs w:val="28"/>
        </w:rPr>
        <w:t>Другие помещения:</w:t>
      </w:r>
    </w:p>
    <w:p w:rsidR="004E737D" w:rsidRPr="001652F1" w:rsidRDefault="004E737D" w:rsidP="00450CA9">
      <w:pPr>
        <w:widowControl w:val="0"/>
        <w:numPr>
          <w:ilvl w:val="0"/>
          <w:numId w:val="40"/>
        </w:numPr>
        <w:spacing w:after="0" w:line="240" w:lineRule="auto"/>
        <w:ind w:left="0" w:firstLine="699"/>
        <w:jc w:val="both"/>
        <w:rPr>
          <w:rFonts w:ascii="Times New Roman" w:hAnsi="Times New Roman"/>
          <w:sz w:val="28"/>
          <w:szCs w:val="28"/>
        </w:rPr>
      </w:pPr>
      <w:r w:rsidRPr="001652F1">
        <w:rPr>
          <w:rFonts w:ascii="Times New Roman" w:hAnsi="Times New Roman"/>
          <w:sz w:val="28"/>
          <w:szCs w:val="28"/>
        </w:rPr>
        <w:t xml:space="preserve">Спортивный зал;  </w:t>
      </w:r>
    </w:p>
    <w:p w:rsidR="004E737D" w:rsidRPr="001652F1" w:rsidRDefault="004E737D" w:rsidP="00450CA9">
      <w:pPr>
        <w:widowControl w:val="0"/>
        <w:numPr>
          <w:ilvl w:val="0"/>
          <w:numId w:val="41"/>
        </w:numPr>
        <w:spacing w:after="0" w:line="240" w:lineRule="auto"/>
        <w:ind w:left="0" w:firstLine="699"/>
        <w:jc w:val="both"/>
        <w:rPr>
          <w:rFonts w:ascii="Times New Roman" w:hAnsi="Times New Roman"/>
          <w:sz w:val="28"/>
          <w:szCs w:val="28"/>
        </w:rPr>
      </w:pPr>
      <w:r w:rsidRPr="001652F1">
        <w:rPr>
          <w:rFonts w:ascii="Times New Roman" w:hAnsi="Times New Roman"/>
          <w:sz w:val="28"/>
          <w:szCs w:val="28"/>
        </w:rPr>
        <w:lastRenderedPageBreak/>
        <w:t xml:space="preserve">Библиотека (электронная библиотека), читальный зал с выходом в сеть интернет (1:1); </w:t>
      </w:r>
    </w:p>
    <w:p w:rsidR="004E737D" w:rsidRPr="001652F1" w:rsidRDefault="004E737D" w:rsidP="00450CA9">
      <w:pPr>
        <w:widowControl w:val="0"/>
        <w:numPr>
          <w:ilvl w:val="0"/>
          <w:numId w:val="41"/>
        </w:numPr>
        <w:spacing w:after="0" w:line="240" w:lineRule="auto"/>
        <w:ind w:left="0" w:firstLine="699"/>
        <w:jc w:val="both"/>
        <w:rPr>
          <w:rFonts w:ascii="Times New Roman" w:hAnsi="Times New Roman"/>
          <w:sz w:val="28"/>
          <w:szCs w:val="28"/>
        </w:rPr>
      </w:pPr>
      <w:r w:rsidRPr="001652F1">
        <w:rPr>
          <w:rFonts w:ascii="Times New Roman" w:hAnsi="Times New Roman"/>
          <w:sz w:val="28"/>
          <w:szCs w:val="28"/>
        </w:rPr>
        <w:t xml:space="preserve">Актовый зал; </w:t>
      </w:r>
    </w:p>
    <w:p w:rsidR="004E737D" w:rsidRPr="001652F1" w:rsidRDefault="004E737D" w:rsidP="00450CA9">
      <w:pPr>
        <w:widowControl w:val="0"/>
        <w:numPr>
          <w:ilvl w:val="0"/>
          <w:numId w:val="41"/>
        </w:numPr>
        <w:spacing w:after="0" w:line="240" w:lineRule="auto"/>
        <w:ind w:left="0" w:firstLine="699"/>
        <w:jc w:val="both"/>
        <w:rPr>
          <w:rFonts w:ascii="Times New Roman" w:hAnsi="Times New Roman"/>
          <w:sz w:val="28"/>
          <w:szCs w:val="28"/>
        </w:rPr>
      </w:pPr>
      <w:r w:rsidRPr="001652F1">
        <w:rPr>
          <w:rFonts w:ascii="Times New Roman" w:hAnsi="Times New Roman"/>
          <w:sz w:val="28"/>
          <w:szCs w:val="28"/>
        </w:rPr>
        <w:t xml:space="preserve">Столовая; </w:t>
      </w:r>
    </w:p>
    <w:p w:rsidR="004E737D" w:rsidRPr="001652F1" w:rsidRDefault="004E737D" w:rsidP="00450CA9">
      <w:pPr>
        <w:widowControl w:val="0"/>
        <w:numPr>
          <w:ilvl w:val="0"/>
          <w:numId w:val="41"/>
        </w:numPr>
        <w:spacing w:after="0" w:line="240" w:lineRule="auto"/>
        <w:ind w:left="0" w:firstLine="699"/>
        <w:jc w:val="both"/>
        <w:rPr>
          <w:rFonts w:ascii="Times New Roman" w:hAnsi="Times New Roman"/>
          <w:sz w:val="28"/>
          <w:szCs w:val="28"/>
        </w:rPr>
      </w:pPr>
      <w:r w:rsidRPr="001652F1">
        <w:rPr>
          <w:rFonts w:ascii="Times New Roman" w:hAnsi="Times New Roman"/>
          <w:sz w:val="28"/>
          <w:szCs w:val="28"/>
        </w:rPr>
        <w:t>Медпункт.</w:t>
      </w:r>
    </w:p>
    <w:p w:rsidR="002B6249" w:rsidRPr="001652F1" w:rsidRDefault="004B749F" w:rsidP="004E737D">
      <w:pPr>
        <w:autoSpaceDE w:val="0"/>
        <w:autoSpaceDN w:val="0"/>
        <w:adjustRightInd w:val="0"/>
        <w:spacing w:after="0" w:line="240" w:lineRule="auto"/>
        <w:ind w:firstLine="709"/>
        <w:jc w:val="both"/>
        <w:rPr>
          <w:rFonts w:ascii="Times New Roman" w:hAnsi="Times New Roman" w:cs="Times New Roman"/>
          <w:sz w:val="28"/>
          <w:szCs w:val="28"/>
        </w:rPr>
      </w:pPr>
      <w:r w:rsidRPr="001652F1">
        <w:rPr>
          <w:rFonts w:ascii="Times New Roman" w:hAnsi="Times New Roman" w:cs="Times New Roman"/>
          <w:sz w:val="28"/>
          <w:szCs w:val="28"/>
        </w:rPr>
        <w:t>35.</w:t>
      </w:r>
      <w:r w:rsidR="000C40C9" w:rsidRPr="001652F1">
        <w:rPr>
          <w:rFonts w:ascii="Times New Roman" w:hAnsi="Times New Roman" w:cs="Times New Roman"/>
          <w:sz w:val="28"/>
          <w:szCs w:val="28"/>
        </w:rPr>
        <w:t xml:space="preserve"> Требования к содержанию</w:t>
      </w:r>
      <w:r w:rsidR="00863F1A" w:rsidRPr="001652F1">
        <w:rPr>
          <w:rFonts w:ascii="Times New Roman" w:hAnsi="Times New Roman" w:cs="Times New Roman"/>
          <w:sz w:val="28"/>
          <w:szCs w:val="28"/>
        </w:rPr>
        <w:t xml:space="preserve">, </w:t>
      </w:r>
      <w:r w:rsidR="00F556AA" w:rsidRPr="001652F1">
        <w:rPr>
          <w:rFonts w:ascii="Times New Roman" w:hAnsi="Times New Roman" w:cs="Times New Roman"/>
          <w:sz w:val="28"/>
          <w:szCs w:val="28"/>
        </w:rPr>
        <w:t>об</w:t>
      </w:r>
      <w:r w:rsidR="000C40C9" w:rsidRPr="001652F1">
        <w:rPr>
          <w:rFonts w:ascii="Times New Roman" w:hAnsi="Times New Roman" w:cs="Times New Roman"/>
          <w:sz w:val="28"/>
          <w:szCs w:val="28"/>
        </w:rPr>
        <w:t>ъ</w:t>
      </w:r>
      <w:r w:rsidR="00F556AA" w:rsidRPr="001652F1">
        <w:rPr>
          <w:rFonts w:ascii="Times New Roman" w:hAnsi="Times New Roman" w:cs="Times New Roman"/>
          <w:sz w:val="28"/>
          <w:szCs w:val="28"/>
        </w:rPr>
        <w:t>ему и структуре выпускных квалификационных работ о</w:t>
      </w:r>
      <w:r w:rsidR="000C40C9" w:rsidRPr="001652F1">
        <w:rPr>
          <w:rFonts w:ascii="Times New Roman" w:hAnsi="Times New Roman" w:cs="Times New Roman"/>
          <w:sz w:val="28"/>
          <w:szCs w:val="28"/>
        </w:rPr>
        <w:t>п</w:t>
      </w:r>
      <w:r w:rsidR="00F556AA" w:rsidRPr="001652F1">
        <w:rPr>
          <w:rFonts w:ascii="Times New Roman" w:hAnsi="Times New Roman" w:cs="Times New Roman"/>
          <w:sz w:val="28"/>
          <w:szCs w:val="28"/>
        </w:rPr>
        <w:t>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 утвержденного постановлением Правительства Кыргызской Респ</w:t>
      </w:r>
      <w:r w:rsidR="000C40C9" w:rsidRPr="001652F1">
        <w:rPr>
          <w:rFonts w:ascii="Times New Roman" w:hAnsi="Times New Roman" w:cs="Times New Roman"/>
          <w:sz w:val="28"/>
          <w:szCs w:val="28"/>
        </w:rPr>
        <w:t>ублики от 4 июля 2012 года №470.</w:t>
      </w:r>
    </w:p>
    <w:p w:rsidR="004E737D" w:rsidRPr="001652F1" w:rsidRDefault="004E737D" w:rsidP="004E737D">
      <w:pPr>
        <w:autoSpaceDE w:val="0"/>
        <w:autoSpaceDN w:val="0"/>
        <w:adjustRightInd w:val="0"/>
        <w:spacing w:after="0" w:line="240" w:lineRule="auto"/>
        <w:ind w:firstLine="709"/>
        <w:jc w:val="both"/>
        <w:rPr>
          <w:rStyle w:val="FontStyle78"/>
          <w:rFonts w:eastAsia="Times New Roman"/>
          <w:b w:val="0"/>
          <w:bCs/>
          <w:i w:val="0"/>
          <w:iCs/>
          <w:sz w:val="28"/>
          <w:szCs w:val="28"/>
        </w:rPr>
        <w:sectPr w:rsidR="004E737D" w:rsidRPr="001652F1" w:rsidSect="005D3B04">
          <w:footerReference w:type="default" r:id="rId8"/>
          <w:pgSz w:w="11906" w:h="16838"/>
          <w:pgMar w:top="1134" w:right="1134" w:bottom="1134" w:left="1701" w:header="709" w:footer="709" w:gutter="0"/>
          <w:cols w:space="720"/>
        </w:sectPr>
      </w:pPr>
    </w:p>
    <w:p w:rsidR="000C40C9" w:rsidRPr="001652F1" w:rsidRDefault="000C40C9" w:rsidP="00331E71">
      <w:pPr>
        <w:spacing w:after="0" w:line="240" w:lineRule="auto"/>
        <w:jc w:val="right"/>
        <w:rPr>
          <w:rFonts w:ascii="Times New Roman" w:hAnsi="Times New Roman"/>
          <w:sz w:val="24"/>
          <w:szCs w:val="24"/>
        </w:rPr>
      </w:pPr>
      <w:r w:rsidRPr="001652F1">
        <w:rPr>
          <w:rFonts w:ascii="Times New Roman" w:hAnsi="Times New Roman"/>
          <w:sz w:val="24"/>
          <w:szCs w:val="24"/>
        </w:rPr>
        <w:lastRenderedPageBreak/>
        <w:t>Приложение №1</w:t>
      </w:r>
    </w:p>
    <w:p w:rsidR="00AB1640" w:rsidRPr="001652F1" w:rsidRDefault="00AB1640" w:rsidP="00331E71">
      <w:pPr>
        <w:spacing w:after="0" w:line="240" w:lineRule="auto"/>
        <w:jc w:val="center"/>
        <w:rPr>
          <w:rFonts w:ascii="Times New Roman" w:hAnsi="Times New Roman"/>
          <w:b/>
          <w:sz w:val="24"/>
          <w:szCs w:val="24"/>
        </w:rPr>
      </w:pPr>
      <w:r w:rsidRPr="001652F1">
        <w:rPr>
          <w:rFonts w:ascii="Times New Roman" w:hAnsi="Times New Roman"/>
          <w:b/>
          <w:sz w:val="24"/>
          <w:szCs w:val="24"/>
        </w:rPr>
        <w:t xml:space="preserve">Структура </w:t>
      </w:r>
    </w:p>
    <w:p w:rsidR="00AB1640" w:rsidRPr="001652F1" w:rsidRDefault="00AB1640" w:rsidP="00331E71">
      <w:pPr>
        <w:spacing w:after="0" w:line="240" w:lineRule="auto"/>
        <w:jc w:val="center"/>
        <w:rPr>
          <w:rFonts w:ascii="Times New Roman" w:hAnsi="Times New Roman"/>
          <w:b/>
          <w:sz w:val="24"/>
          <w:szCs w:val="24"/>
        </w:rPr>
      </w:pPr>
      <w:r w:rsidRPr="001652F1">
        <w:rPr>
          <w:rFonts w:ascii="Times New Roman" w:hAnsi="Times New Roman"/>
          <w:b/>
          <w:sz w:val="24"/>
          <w:szCs w:val="24"/>
        </w:rPr>
        <w:t>основной профессиональной образовательной программы среднего профессионального образования</w:t>
      </w:r>
    </w:p>
    <w:p w:rsidR="00AB1640" w:rsidRPr="001652F1" w:rsidRDefault="00AB1640" w:rsidP="00331E71">
      <w:pPr>
        <w:shd w:val="clear" w:color="auto" w:fill="FFFFFF"/>
        <w:spacing w:after="0" w:line="240" w:lineRule="auto"/>
        <w:jc w:val="center"/>
        <w:rPr>
          <w:rFonts w:ascii="Times New Roman" w:hAnsi="Times New Roman"/>
          <w:b/>
          <w:sz w:val="24"/>
          <w:szCs w:val="24"/>
        </w:rPr>
      </w:pPr>
      <w:r w:rsidRPr="001652F1">
        <w:rPr>
          <w:rFonts w:ascii="Times New Roman" w:hAnsi="Times New Roman"/>
          <w:b/>
          <w:sz w:val="24"/>
          <w:szCs w:val="24"/>
        </w:rPr>
        <w:t xml:space="preserve">по специальности </w:t>
      </w:r>
      <w:r w:rsidR="00450CA9" w:rsidRPr="001652F1">
        <w:rPr>
          <w:rFonts w:ascii="Times New Roman" w:eastAsia="Times New Roman" w:hAnsi="Times New Roman" w:cs="Times New Roman"/>
          <w:b/>
          <w:bCs/>
          <w:spacing w:val="-2"/>
          <w:sz w:val="24"/>
          <w:szCs w:val="24"/>
        </w:rPr>
        <w:t>100106-</w:t>
      </w:r>
      <w:r w:rsidR="00E95E35" w:rsidRPr="001652F1">
        <w:rPr>
          <w:rFonts w:ascii="Times New Roman" w:eastAsia="Times New Roman" w:hAnsi="Times New Roman" w:cs="Times New Roman"/>
          <w:b/>
          <w:bCs/>
          <w:spacing w:val="-2"/>
          <w:sz w:val="24"/>
          <w:szCs w:val="24"/>
        </w:rPr>
        <w:t>"Организация обслуживания в общественном питании"</w:t>
      </w:r>
    </w:p>
    <w:tbl>
      <w:tblPr>
        <w:tblStyle w:val="a6"/>
        <w:tblW w:w="14850" w:type="dxa"/>
        <w:tblLayout w:type="fixed"/>
        <w:tblLook w:val="04A0" w:firstRow="1" w:lastRow="0" w:firstColumn="1" w:lastColumn="0" w:noHBand="0" w:noVBand="1"/>
      </w:tblPr>
      <w:tblGrid>
        <w:gridCol w:w="534"/>
        <w:gridCol w:w="7934"/>
        <w:gridCol w:w="1983"/>
        <w:gridCol w:w="2551"/>
        <w:gridCol w:w="1848"/>
      </w:tblGrid>
      <w:tr w:rsidR="00321253" w:rsidRPr="001652F1" w:rsidTr="00E95E3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640" w:rsidRPr="001652F1" w:rsidRDefault="00AB1640" w:rsidP="00331E71">
            <w:pPr>
              <w:spacing w:after="0" w:line="240" w:lineRule="auto"/>
              <w:jc w:val="center"/>
              <w:rPr>
                <w:b/>
                <w:sz w:val="24"/>
                <w:szCs w:val="24"/>
              </w:rPr>
            </w:pPr>
            <w:r w:rsidRPr="001652F1">
              <w:rPr>
                <w:b/>
                <w:sz w:val="24"/>
                <w:szCs w:val="24"/>
              </w:rPr>
              <w:t>№</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640" w:rsidRPr="001652F1" w:rsidRDefault="00AB1640" w:rsidP="00331E71">
            <w:pPr>
              <w:spacing w:after="0" w:line="240" w:lineRule="auto"/>
              <w:jc w:val="center"/>
              <w:rPr>
                <w:b/>
                <w:sz w:val="24"/>
                <w:szCs w:val="24"/>
              </w:rPr>
            </w:pPr>
            <w:r w:rsidRPr="001652F1">
              <w:rPr>
                <w:b/>
                <w:sz w:val="24"/>
                <w:szCs w:val="24"/>
              </w:rPr>
              <w:t>Учебные циклы и проектируемые результаты их освоения</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640" w:rsidRPr="001652F1" w:rsidRDefault="00AB1640" w:rsidP="00331E71">
            <w:pPr>
              <w:spacing w:after="0" w:line="240" w:lineRule="auto"/>
              <w:jc w:val="center"/>
              <w:rPr>
                <w:b/>
                <w:sz w:val="24"/>
                <w:szCs w:val="24"/>
              </w:rPr>
            </w:pPr>
            <w:r w:rsidRPr="001652F1">
              <w:rPr>
                <w:b/>
                <w:sz w:val="24"/>
                <w:szCs w:val="24"/>
              </w:rPr>
              <w:t>Трудоемкость, кредиты (зачетные единицы)</w:t>
            </w:r>
          </w:p>
          <w:p w:rsidR="00AB1640" w:rsidRPr="001652F1" w:rsidRDefault="00AB1640" w:rsidP="00331E71">
            <w:pPr>
              <w:spacing w:after="0" w:line="240" w:lineRule="auto"/>
              <w:jc w:val="center"/>
              <w:rPr>
                <w:b/>
                <w:sz w:val="24"/>
                <w:szCs w:val="24"/>
              </w:rPr>
            </w:pPr>
            <w:r w:rsidRPr="001652F1">
              <w:rPr>
                <w:b/>
                <w:sz w:val="24"/>
                <w:szCs w:val="24"/>
              </w:rPr>
              <w:t>1 год 10 мес.</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640" w:rsidRPr="001652F1" w:rsidRDefault="00AB1640" w:rsidP="00331E71">
            <w:pPr>
              <w:spacing w:after="0" w:line="240" w:lineRule="auto"/>
              <w:jc w:val="center"/>
              <w:rPr>
                <w:b/>
                <w:sz w:val="24"/>
                <w:szCs w:val="24"/>
              </w:rPr>
            </w:pPr>
            <w:r w:rsidRPr="001652F1">
              <w:rPr>
                <w:b/>
                <w:sz w:val="24"/>
                <w:szCs w:val="24"/>
              </w:rPr>
              <w:t>Перечень дисциплин для разработки примерных программ, учебников и учебных пособий</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640" w:rsidRPr="001652F1" w:rsidRDefault="00AB1640" w:rsidP="00331E71">
            <w:pPr>
              <w:spacing w:after="0" w:line="240" w:lineRule="auto"/>
              <w:jc w:val="center"/>
              <w:rPr>
                <w:b/>
                <w:sz w:val="24"/>
                <w:szCs w:val="24"/>
              </w:rPr>
            </w:pPr>
            <w:r w:rsidRPr="001652F1">
              <w:rPr>
                <w:b/>
                <w:sz w:val="24"/>
                <w:szCs w:val="24"/>
              </w:rPr>
              <w:t>Коды формируемых компетенций</w:t>
            </w:r>
          </w:p>
        </w:tc>
      </w:tr>
      <w:tr w:rsidR="00321253" w:rsidRPr="001652F1" w:rsidTr="00E95E3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1652F1" w:rsidRDefault="00AB1640" w:rsidP="00331E71">
            <w:pPr>
              <w:spacing w:after="0" w:line="240" w:lineRule="auto"/>
              <w:rPr>
                <w:b/>
                <w:sz w:val="24"/>
                <w:szCs w:val="24"/>
              </w:rPr>
            </w:pPr>
            <w:r w:rsidRPr="001652F1">
              <w:rPr>
                <w:b/>
                <w:sz w:val="24"/>
                <w:szCs w:val="24"/>
              </w:rPr>
              <w:t>1</w:t>
            </w:r>
            <w:r w:rsidR="00E95E35" w:rsidRPr="001652F1">
              <w:rPr>
                <w:b/>
                <w:sz w:val="24"/>
                <w:szCs w:val="24"/>
              </w:rPr>
              <w:t>.</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1652F1" w:rsidRDefault="009F470E" w:rsidP="00331E71">
            <w:pPr>
              <w:spacing w:after="0" w:line="240" w:lineRule="auto"/>
              <w:rPr>
                <w:b/>
                <w:sz w:val="24"/>
                <w:szCs w:val="24"/>
              </w:rPr>
            </w:pPr>
            <w:r w:rsidRPr="001652F1">
              <w:rPr>
                <w:b/>
                <w:sz w:val="24"/>
                <w:szCs w:val="24"/>
              </w:rPr>
              <w:t>Общегуманитарный цикл</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1652F1" w:rsidRDefault="00AB1640" w:rsidP="00331E71">
            <w:pPr>
              <w:spacing w:after="0" w:line="240" w:lineRule="auto"/>
              <w:jc w:val="center"/>
              <w:rPr>
                <w:b/>
                <w:sz w:val="24"/>
                <w:szCs w:val="24"/>
              </w:rPr>
            </w:pPr>
            <w:r w:rsidRPr="001652F1">
              <w:rPr>
                <w:b/>
                <w:sz w:val="24"/>
                <w:szCs w:val="24"/>
              </w:rPr>
              <w:t>18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AB1640" w:rsidP="00331E71">
            <w:pPr>
              <w:spacing w:after="0" w:line="240" w:lineRule="auto"/>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AB1640" w:rsidP="00331E71">
            <w:pPr>
              <w:spacing w:after="0" w:line="240" w:lineRule="auto"/>
              <w:rPr>
                <w:sz w:val="24"/>
                <w:szCs w:val="24"/>
              </w:rPr>
            </w:pPr>
          </w:p>
        </w:tc>
      </w:tr>
      <w:tr w:rsidR="00321253" w:rsidRPr="001652F1" w:rsidTr="00E95E3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AB1640" w:rsidP="00331E71">
            <w:pPr>
              <w:spacing w:after="0" w:line="240" w:lineRule="auto"/>
              <w:rPr>
                <w:b/>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1652F1" w:rsidRDefault="00AB1640" w:rsidP="00331E71">
            <w:pPr>
              <w:spacing w:after="0" w:line="240" w:lineRule="auto"/>
              <w:rPr>
                <w:b/>
                <w:sz w:val="24"/>
                <w:szCs w:val="24"/>
              </w:rPr>
            </w:pPr>
            <w:r w:rsidRPr="001652F1">
              <w:rPr>
                <w:b/>
                <w:sz w:val="24"/>
                <w:szCs w:val="24"/>
              </w:rPr>
              <w:t>Базовая часть</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1652F1" w:rsidRDefault="00AB1640" w:rsidP="00331E71">
            <w:pPr>
              <w:spacing w:after="0" w:line="240" w:lineRule="auto"/>
              <w:jc w:val="center"/>
              <w:rPr>
                <w:b/>
                <w:sz w:val="24"/>
                <w:szCs w:val="24"/>
              </w:rPr>
            </w:pPr>
            <w:r w:rsidRPr="001652F1">
              <w:rPr>
                <w:b/>
                <w:sz w:val="24"/>
                <w:szCs w:val="24"/>
              </w:rPr>
              <w:t>15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AB1640" w:rsidP="00331E71">
            <w:pPr>
              <w:spacing w:after="0" w:line="240" w:lineRule="auto"/>
              <w:rPr>
                <w:b/>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AB1640" w:rsidP="00331E71">
            <w:pPr>
              <w:spacing w:after="0" w:line="240" w:lineRule="auto"/>
              <w:rPr>
                <w:b/>
                <w:sz w:val="24"/>
                <w:szCs w:val="24"/>
              </w:rPr>
            </w:pPr>
          </w:p>
        </w:tc>
      </w:tr>
      <w:tr w:rsidR="00321253" w:rsidRPr="001652F1" w:rsidTr="00E95E3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BB19BC" w:rsidP="00331E71">
            <w:pPr>
              <w:spacing w:after="0" w:line="240" w:lineRule="auto"/>
              <w:rPr>
                <w:sz w:val="24"/>
                <w:szCs w:val="24"/>
              </w:rPr>
            </w:pPr>
            <w:r w:rsidRPr="00D6592A">
              <w:rPr>
                <w:noProof/>
                <w:color w:val="FF0000"/>
              </w:rPr>
              <mc:AlternateContent>
                <mc:Choice Requires="wps">
                  <w:drawing>
                    <wp:anchor distT="0" distB="0" distL="114300" distR="114300" simplePos="0" relativeHeight="251712512" behindDoc="0" locked="0" layoutInCell="1" allowOverlap="1" wp14:anchorId="5BD0AE2C" wp14:editId="6FB6A293">
                      <wp:simplePos x="0" y="0"/>
                      <wp:positionH relativeFrom="column">
                        <wp:posOffset>-599440</wp:posOffset>
                      </wp:positionH>
                      <wp:positionV relativeFrom="paragraph">
                        <wp:posOffset>753413</wp:posOffset>
                      </wp:positionV>
                      <wp:extent cx="422910" cy="408940"/>
                      <wp:effectExtent l="0" t="0" r="0" b="0"/>
                      <wp:wrapNone/>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8940"/>
                              </a:xfrm>
                              <a:prstGeom prst="rect">
                                <a:avLst/>
                              </a:prstGeom>
                              <a:noFill/>
                              <a:ln w="9525">
                                <a:noFill/>
                                <a:miter lim="800000"/>
                                <a:headEnd/>
                                <a:tailEnd/>
                              </a:ln>
                            </wps:spPr>
                            <wps:txbx>
                              <w:txbxContent>
                                <w:p w:rsidR="00BB19BC" w:rsidRPr="00D6592A" w:rsidRDefault="00BB19BC" w:rsidP="000A074F">
                                  <w:pPr>
                                    <w:rPr>
                                      <w:rFonts w:ascii="Times New Roman" w:hAnsi="Times New Roman" w:cs="Times New Roman"/>
                                      <w:sz w:val="28"/>
                                      <w:szCs w:val="28"/>
                                    </w:rPr>
                                  </w:pPr>
                                  <w:r>
                                    <w:rPr>
                                      <w:rFonts w:ascii="Times New Roman" w:hAnsi="Times New Roman" w:cs="Times New Roman"/>
                                      <w:sz w:val="28"/>
                                      <w:szCs w:val="28"/>
                                    </w:rPr>
                                    <w:t>15</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0AE2C" id="_x0000_s1027" type="#_x0000_t202" style="position:absolute;margin-left:-47.2pt;margin-top:59.3pt;width:33.3pt;height:32.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" filled="f" stroked="f">
                      <v:textbox style="layout-flow:vertical">
                        <w:txbxContent>
                          <w:p w:rsidR="00BB19BC" w:rsidRPr="00D6592A" w:rsidRDefault="00BB19BC" w:rsidP="000A074F">
                            <w:pPr>
                              <w:rPr>
                                <w:rFonts w:ascii="Times New Roman" w:hAnsi="Times New Roman" w:cs="Times New Roman"/>
                                <w:sz w:val="28"/>
                                <w:szCs w:val="28"/>
                              </w:rPr>
                            </w:pPr>
                            <w:r>
                              <w:rPr>
                                <w:rFonts w:ascii="Times New Roman" w:hAnsi="Times New Roman" w:cs="Times New Roman"/>
                                <w:sz w:val="28"/>
                                <w:szCs w:val="28"/>
                              </w:rPr>
                              <w:t>15</w:t>
                            </w:r>
                          </w:p>
                        </w:txbxContent>
                      </v:textbox>
                    </v:shape>
                  </w:pict>
                </mc:Fallback>
              </mc:AlternateConten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AB1640" w:rsidP="00331E71">
            <w:pPr>
              <w:spacing w:after="0" w:line="240" w:lineRule="auto"/>
              <w:jc w:val="both"/>
              <w:rPr>
                <w:sz w:val="24"/>
                <w:szCs w:val="24"/>
              </w:rPr>
            </w:pPr>
            <w:r w:rsidRPr="001652F1">
              <w:rPr>
                <w:sz w:val="24"/>
                <w:szCs w:val="24"/>
              </w:rPr>
              <w:t>В результате изучения базовой части цикла студент должен:</w:t>
            </w:r>
          </w:p>
          <w:p w:rsidR="00AB1640" w:rsidRPr="001652F1" w:rsidRDefault="00AB1640" w:rsidP="00331E71">
            <w:pPr>
              <w:spacing w:after="0" w:line="240" w:lineRule="auto"/>
              <w:jc w:val="both"/>
              <w:rPr>
                <w:b/>
                <w:sz w:val="24"/>
                <w:szCs w:val="24"/>
              </w:rPr>
            </w:pPr>
            <w:r w:rsidRPr="001652F1">
              <w:rPr>
                <w:b/>
                <w:sz w:val="24"/>
                <w:szCs w:val="24"/>
              </w:rPr>
              <w:t xml:space="preserve">знать: </w:t>
            </w:r>
          </w:p>
          <w:p w:rsidR="00AB1640" w:rsidRPr="001652F1" w:rsidRDefault="00AB1640" w:rsidP="00331E71">
            <w:pPr>
              <w:spacing w:after="0" w:line="240" w:lineRule="auto"/>
              <w:jc w:val="both"/>
              <w:rPr>
                <w:sz w:val="24"/>
                <w:szCs w:val="24"/>
              </w:rPr>
            </w:pPr>
            <w:r w:rsidRPr="001652F1">
              <w:rPr>
                <w:sz w:val="24"/>
                <w:szCs w:val="24"/>
              </w:rPr>
              <w:t>- лексический (1000-1200 лексических единиц) и грамматический минимум по кыргызскому, русскому и иностранному языкам, необходимый для чтения, письма и перевода со словарем текстов пр</w:t>
            </w:r>
            <w:r w:rsidR="00997DE9" w:rsidRPr="001652F1">
              <w:rPr>
                <w:sz w:val="24"/>
                <w:szCs w:val="24"/>
              </w:rPr>
              <w:t xml:space="preserve">офессиональной направленности; </w:t>
            </w:r>
            <w:r w:rsidRPr="001652F1">
              <w:rPr>
                <w:sz w:val="24"/>
                <w:szCs w:val="24"/>
              </w:rPr>
              <w:t>нормы офици</w:t>
            </w:r>
            <w:r w:rsidR="00997DE9" w:rsidRPr="001652F1">
              <w:rPr>
                <w:sz w:val="24"/>
                <w:szCs w:val="24"/>
              </w:rPr>
              <w:t xml:space="preserve">ально-деловой письменной речи; </w:t>
            </w:r>
            <w:r w:rsidRPr="001652F1">
              <w:rPr>
                <w:sz w:val="24"/>
                <w:szCs w:val="24"/>
              </w:rPr>
              <w:t>основные способы переработки текстовой информации; - основные правила оформления деловых документов;</w:t>
            </w:r>
          </w:p>
          <w:p w:rsidR="00AB1640" w:rsidRPr="001652F1" w:rsidRDefault="00AB1640" w:rsidP="00331E71">
            <w:pPr>
              <w:spacing w:after="0" w:line="240" w:lineRule="auto"/>
              <w:jc w:val="both"/>
              <w:rPr>
                <w:sz w:val="24"/>
                <w:szCs w:val="24"/>
              </w:rPr>
            </w:pPr>
            <w:r w:rsidRPr="001652F1">
              <w:rPr>
                <w:sz w:val="24"/>
                <w:szCs w:val="24"/>
              </w:rPr>
              <w:t>- произведения и биографию великих кыргызских писателей и поэтов;</w:t>
            </w:r>
          </w:p>
          <w:p w:rsidR="00AB1640" w:rsidRPr="001652F1" w:rsidRDefault="00AB1640" w:rsidP="00331E71">
            <w:pPr>
              <w:spacing w:after="0" w:line="240" w:lineRule="auto"/>
              <w:jc w:val="both"/>
              <w:rPr>
                <w:b/>
                <w:sz w:val="24"/>
                <w:szCs w:val="24"/>
              </w:rPr>
            </w:pPr>
            <w:r w:rsidRPr="001652F1">
              <w:rPr>
                <w:sz w:val="24"/>
                <w:szCs w:val="24"/>
              </w:rPr>
              <w:t>- закономерности исторического развития Кыргызстана, его место в системе мирового сообщества;</w:t>
            </w:r>
          </w:p>
          <w:p w:rsidR="00AB1640" w:rsidRPr="001652F1" w:rsidRDefault="00AB1640" w:rsidP="00331E71">
            <w:pPr>
              <w:tabs>
                <w:tab w:val="left" w:pos="0"/>
                <w:tab w:val="left" w:pos="360"/>
              </w:tabs>
              <w:spacing w:after="0" w:line="240" w:lineRule="auto"/>
              <w:jc w:val="both"/>
              <w:rPr>
                <w:sz w:val="24"/>
                <w:szCs w:val="24"/>
              </w:rPr>
            </w:pPr>
            <w:r w:rsidRPr="001652F1">
              <w:rPr>
                <w:b/>
                <w:sz w:val="24"/>
                <w:szCs w:val="24"/>
              </w:rPr>
              <w:t xml:space="preserve">- </w:t>
            </w:r>
            <w:r w:rsidRPr="001652F1">
              <w:rPr>
                <w:sz w:val="24"/>
                <w:szCs w:val="24"/>
              </w:rPr>
              <w:t xml:space="preserve">идею, содержание, героев эпоса «Манас» в жизни человека и общества; историю кыргызов в эпосе «Манас»; </w:t>
            </w:r>
            <w:r w:rsidR="00997DE9" w:rsidRPr="001652F1">
              <w:rPr>
                <w:sz w:val="24"/>
                <w:szCs w:val="24"/>
              </w:rPr>
              <w:t>о</w:t>
            </w:r>
            <w:r w:rsidRPr="001652F1">
              <w:rPr>
                <w:sz w:val="24"/>
                <w:szCs w:val="24"/>
              </w:rPr>
              <w:t>сновные закономерности взаимодействия человека и общества; человека и природы</w:t>
            </w:r>
            <w:r w:rsidR="00997DE9" w:rsidRPr="001652F1">
              <w:rPr>
                <w:sz w:val="24"/>
                <w:szCs w:val="24"/>
              </w:rPr>
              <w:t>;</w:t>
            </w:r>
          </w:p>
          <w:p w:rsidR="00AB1640" w:rsidRPr="001652F1" w:rsidRDefault="00AB1640" w:rsidP="00331E71">
            <w:pPr>
              <w:spacing w:after="0" w:line="240" w:lineRule="auto"/>
              <w:jc w:val="both"/>
              <w:rPr>
                <w:b/>
                <w:sz w:val="24"/>
                <w:szCs w:val="24"/>
              </w:rPr>
            </w:pPr>
            <w:r w:rsidRPr="001652F1">
              <w:rPr>
                <w:b/>
                <w:sz w:val="24"/>
                <w:szCs w:val="24"/>
              </w:rPr>
              <w:t xml:space="preserve">уметь: </w:t>
            </w:r>
          </w:p>
          <w:p w:rsidR="00AB1640" w:rsidRPr="001652F1" w:rsidRDefault="00C20349" w:rsidP="00331E71">
            <w:pPr>
              <w:spacing w:after="0" w:line="240" w:lineRule="auto"/>
              <w:jc w:val="both"/>
              <w:rPr>
                <w:sz w:val="24"/>
                <w:szCs w:val="24"/>
              </w:rPr>
            </w:pPr>
            <w:r w:rsidRPr="00C20349">
              <w:rPr>
                <w:rFonts w:ascii="Calibri" w:eastAsia="Times New Roman" w:hAnsi="Calibri"/>
                <w:noProof/>
                <w:sz w:val="24"/>
                <w:szCs w:val="24"/>
              </w:rPr>
              <w:drawing>
                <wp:anchor distT="0" distB="0" distL="114300" distR="114300" simplePos="0" relativeHeight="251661312" behindDoc="0" locked="0" layoutInCell="1" allowOverlap="1" wp14:anchorId="6B34ED41" wp14:editId="687EC91A">
                  <wp:simplePos x="0" y="0"/>
                  <wp:positionH relativeFrom="column">
                    <wp:posOffset>3989705</wp:posOffset>
                  </wp:positionH>
                  <wp:positionV relativeFrom="paragraph">
                    <wp:posOffset>926465</wp:posOffset>
                  </wp:positionV>
                  <wp:extent cx="504825" cy="2762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AB1640" w:rsidRPr="001652F1">
              <w:rPr>
                <w:sz w:val="24"/>
                <w:szCs w:val="24"/>
              </w:rPr>
              <w:t>- логически верно, аргументировано и ясно строить свою устную и письменную речь на кыргызском, русском и иностранным языках на профессиональные и повседневные темы;</w:t>
            </w:r>
            <w:r w:rsidR="00997DE9" w:rsidRPr="001652F1">
              <w:t xml:space="preserve"> </w:t>
            </w:r>
            <w:r w:rsidR="00AB1640" w:rsidRPr="001652F1">
              <w:rPr>
                <w:sz w:val="24"/>
                <w:szCs w:val="24"/>
              </w:rPr>
              <w:t xml:space="preserve">самостоятельно совершенствовать устную и письменную речь, пополнять словарный запас; переводить со словарем тексты на кыргызском, русском и </w:t>
            </w:r>
            <w:r w:rsidR="00AB1640" w:rsidRPr="001652F1">
              <w:rPr>
                <w:sz w:val="24"/>
                <w:szCs w:val="24"/>
              </w:rPr>
              <w:lastRenderedPageBreak/>
              <w:t>иностранном языках профессиональной направленности; - вести диалоги, монологи на кыргызском, русском и иностранном языках;</w:t>
            </w:r>
          </w:p>
          <w:p w:rsidR="00AB1640" w:rsidRPr="001652F1" w:rsidRDefault="00AB1640" w:rsidP="00331E71">
            <w:pPr>
              <w:spacing w:after="0" w:line="240" w:lineRule="auto"/>
              <w:jc w:val="both"/>
              <w:rPr>
                <w:sz w:val="24"/>
                <w:szCs w:val="24"/>
              </w:rPr>
            </w:pPr>
            <w:r w:rsidRPr="001652F1">
              <w:rPr>
                <w:sz w:val="24"/>
                <w:szCs w:val="24"/>
              </w:rPr>
              <w:t>- выделять основную идею произведения, составлять тезисный план по творчеству писателей и поэтов, характеризовать главных героев;</w:t>
            </w:r>
          </w:p>
          <w:p w:rsidR="00AB1640" w:rsidRPr="001652F1" w:rsidRDefault="00AB1640" w:rsidP="00331E71">
            <w:pPr>
              <w:spacing w:after="0" w:line="240" w:lineRule="auto"/>
              <w:jc w:val="both"/>
              <w:rPr>
                <w:sz w:val="24"/>
                <w:szCs w:val="24"/>
              </w:rPr>
            </w:pPr>
            <w:r w:rsidRPr="001652F1">
              <w:rPr>
                <w:sz w:val="24"/>
                <w:szCs w:val="24"/>
              </w:rPr>
              <w:t xml:space="preserve">- выявлять, анализировать причинно-следственные связи и закономерности исторического процесса; </w:t>
            </w:r>
          </w:p>
          <w:p w:rsidR="00AB1640" w:rsidRPr="001652F1" w:rsidRDefault="00AB1640" w:rsidP="00331E71">
            <w:pPr>
              <w:tabs>
                <w:tab w:val="left" w:pos="0"/>
                <w:tab w:val="left" w:pos="360"/>
              </w:tabs>
              <w:spacing w:after="0" w:line="240" w:lineRule="auto"/>
              <w:jc w:val="both"/>
              <w:rPr>
                <w:sz w:val="24"/>
                <w:szCs w:val="24"/>
              </w:rPr>
            </w:pPr>
            <w:r w:rsidRPr="001652F1">
              <w:rPr>
                <w:b/>
                <w:sz w:val="24"/>
                <w:szCs w:val="24"/>
              </w:rPr>
              <w:t xml:space="preserve">- </w:t>
            </w:r>
            <w:r w:rsidRPr="001652F1">
              <w:rPr>
                <w:sz w:val="24"/>
                <w:szCs w:val="24"/>
              </w:rPr>
              <w:t>объяснить место и значение эпоса «Манас» среди шедевров устного народного творчества, эпического наследия человечества; применять идеи эпоса «Манас» в процессе жизнедеятельности</w:t>
            </w:r>
            <w:r w:rsidR="00997DE9" w:rsidRPr="001652F1">
              <w:rPr>
                <w:sz w:val="24"/>
                <w:szCs w:val="24"/>
              </w:rPr>
              <w:t>;</w:t>
            </w:r>
          </w:p>
          <w:p w:rsidR="00AB1640" w:rsidRPr="001652F1" w:rsidRDefault="00AB1640" w:rsidP="00331E71">
            <w:pPr>
              <w:spacing w:after="0" w:line="240" w:lineRule="auto"/>
              <w:jc w:val="both"/>
              <w:rPr>
                <w:b/>
                <w:sz w:val="24"/>
                <w:szCs w:val="24"/>
              </w:rPr>
            </w:pPr>
            <w:r w:rsidRPr="001652F1">
              <w:rPr>
                <w:b/>
                <w:sz w:val="24"/>
                <w:szCs w:val="24"/>
              </w:rPr>
              <w:t>владеть:</w:t>
            </w:r>
          </w:p>
          <w:p w:rsidR="00AB1640" w:rsidRPr="001652F1" w:rsidRDefault="00287D5B" w:rsidP="00331E71">
            <w:pPr>
              <w:spacing w:after="0" w:line="240" w:lineRule="auto"/>
              <w:jc w:val="both"/>
              <w:rPr>
                <w:sz w:val="24"/>
                <w:szCs w:val="24"/>
              </w:rPr>
            </w:pPr>
            <w:r w:rsidRPr="00D6592A">
              <w:rPr>
                <w:noProof/>
                <w:color w:val="FF0000"/>
              </w:rPr>
              <mc:AlternateContent>
                <mc:Choice Requires="wps">
                  <w:drawing>
                    <wp:anchor distT="0" distB="0" distL="114300" distR="114300" simplePos="0" relativeHeight="251710464" behindDoc="0" locked="0" layoutInCell="1" allowOverlap="1" wp14:anchorId="25CC8A01" wp14:editId="32D71D1C">
                      <wp:simplePos x="0" y="0"/>
                      <wp:positionH relativeFrom="column">
                        <wp:posOffset>-938530</wp:posOffset>
                      </wp:positionH>
                      <wp:positionV relativeFrom="paragraph">
                        <wp:posOffset>427933</wp:posOffset>
                      </wp:positionV>
                      <wp:extent cx="422910" cy="408940"/>
                      <wp:effectExtent l="0" t="0" r="0" b="0"/>
                      <wp:wrapNone/>
                      <wp:docPr id="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8940"/>
                              </a:xfrm>
                              <a:prstGeom prst="rect">
                                <a:avLst/>
                              </a:prstGeom>
                              <a:noFill/>
                              <a:ln w="9525">
                                <a:noFill/>
                                <a:miter lim="800000"/>
                                <a:headEnd/>
                                <a:tailEnd/>
                              </a:ln>
                            </wps:spPr>
                            <wps:txbx>
                              <w:txbxContent>
                                <w:p w:rsidR="00287D5B" w:rsidRPr="00D6592A" w:rsidRDefault="00287D5B" w:rsidP="000A074F">
                                  <w:pPr>
                                    <w:rPr>
                                      <w:rFonts w:ascii="Times New Roman" w:hAnsi="Times New Roman" w:cs="Times New Roman"/>
                                      <w:sz w:val="28"/>
                                      <w:szCs w:val="28"/>
                                    </w:rPr>
                                  </w:pPr>
                                  <w:r>
                                    <w:rPr>
                                      <w:rFonts w:ascii="Times New Roman" w:hAnsi="Times New Roman" w:cs="Times New Roman"/>
                                      <w:sz w:val="28"/>
                                      <w:szCs w:val="28"/>
                                    </w:rPr>
                                    <w:t>1</w:t>
                                  </w:r>
                                  <w:r w:rsidR="00BB19BC">
                                    <w:rPr>
                                      <w:rFonts w:ascii="Times New Roman" w:hAnsi="Times New Roman" w:cs="Times New Roman"/>
                                      <w:sz w:val="28"/>
                                      <w:szCs w:val="28"/>
                                    </w:rPr>
                                    <w:t>6</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C8A01" id="_x0000_s1028" type="#_x0000_t202" style="position:absolute;left:0;text-align:left;margin-left:-73.9pt;margin-top:33.7pt;width:33.3pt;height:32.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" filled="f" stroked="f">
                      <v:textbox style="layout-flow:vertical">
                        <w:txbxContent>
                          <w:p w:rsidR="00287D5B" w:rsidRPr="00D6592A" w:rsidRDefault="00287D5B" w:rsidP="000A074F">
                            <w:pPr>
                              <w:rPr>
                                <w:rFonts w:ascii="Times New Roman" w:hAnsi="Times New Roman" w:cs="Times New Roman"/>
                                <w:sz w:val="28"/>
                                <w:szCs w:val="28"/>
                              </w:rPr>
                            </w:pPr>
                            <w:r>
                              <w:rPr>
                                <w:rFonts w:ascii="Times New Roman" w:hAnsi="Times New Roman" w:cs="Times New Roman"/>
                                <w:sz w:val="28"/>
                                <w:szCs w:val="28"/>
                              </w:rPr>
                              <w:t>1</w:t>
                            </w:r>
                            <w:r w:rsidR="00BB19BC">
                              <w:rPr>
                                <w:rFonts w:ascii="Times New Roman" w:hAnsi="Times New Roman" w:cs="Times New Roman"/>
                                <w:sz w:val="28"/>
                                <w:szCs w:val="28"/>
                              </w:rPr>
                              <w:t>6</w:t>
                            </w:r>
                          </w:p>
                        </w:txbxContent>
                      </v:textbox>
                    </v:shape>
                  </w:pict>
                </mc:Fallback>
              </mc:AlternateContent>
            </w:r>
            <w:r w:rsidR="00AB1640" w:rsidRPr="001652F1">
              <w:rPr>
                <w:sz w:val="24"/>
                <w:szCs w:val="24"/>
              </w:rPr>
              <w:t>- навыками культуры общения на кыргызском, русском и иностранном языках; эффективными методиками коммуникации;</w:t>
            </w:r>
            <w:r w:rsidR="00997DE9" w:rsidRPr="001652F1">
              <w:rPr>
                <w:sz w:val="24"/>
                <w:szCs w:val="24"/>
              </w:rPr>
              <w:t xml:space="preserve"> </w:t>
            </w:r>
            <w:r w:rsidR="00AB1640" w:rsidRPr="001652F1">
              <w:rPr>
                <w:sz w:val="24"/>
                <w:szCs w:val="24"/>
              </w:rPr>
              <w:t>навыками лингвистического анализа различных текстов; навыками грамотного письма и устной речи на кыргызском, русском и иностранном языках;</w:t>
            </w:r>
          </w:p>
          <w:p w:rsidR="00AB1640" w:rsidRPr="001652F1" w:rsidRDefault="00AB1640" w:rsidP="00331E71">
            <w:pPr>
              <w:spacing w:after="0" w:line="240" w:lineRule="auto"/>
              <w:jc w:val="both"/>
              <w:rPr>
                <w:sz w:val="24"/>
                <w:szCs w:val="24"/>
              </w:rPr>
            </w:pPr>
            <w:r w:rsidRPr="001652F1">
              <w:rPr>
                <w:sz w:val="24"/>
                <w:szCs w:val="24"/>
              </w:rPr>
              <w:t>- навыками анализа прочитанных произведений, способностями выделять тему, идею, композицию, сюжет произведения, анализировать действия героев;</w:t>
            </w:r>
          </w:p>
          <w:p w:rsidR="00AB1640" w:rsidRPr="001652F1" w:rsidRDefault="00AB1640" w:rsidP="00331E71">
            <w:pPr>
              <w:spacing w:after="0" w:line="240" w:lineRule="auto"/>
              <w:jc w:val="both"/>
              <w:rPr>
                <w:sz w:val="24"/>
                <w:szCs w:val="24"/>
              </w:rPr>
            </w:pPr>
            <w:r w:rsidRPr="001652F1">
              <w:rPr>
                <w:sz w:val="24"/>
                <w:szCs w:val="24"/>
                <w:shd w:val="clear" w:color="auto" w:fill="FFFFFF"/>
              </w:rPr>
              <w:t>- навыками работы с исторической литературой, исследования памятников и источников отечественной истории;</w:t>
            </w:r>
            <w:r w:rsidR="00997DE9" w:rsidRPr="001652F1">
              <w:rPr>
                <w:sz w:val="24"/>
                <w:szCs w:val="24"/>
                <w:shd w:val="clear" w:color="auto" w:fill="FFFFFF"/>
              </w:rPr>
              <w:t xml:space="preserve"> </w:t>
            </w:r>
            <w:r w:rsidRPr="001652F1">
              <w:rPr>
                <w:sz w:val="24"/>
                <w:szCs w:val="24"/>
              </w:rPr>
              <w:t xml:space="preserve">методами и приемами анализа исторических явлений; </w:t>
            </w:r>
          </w:p>
          <w:p w:rsidR="00AB1640" w:rsidRPr="001652F1" w:rsidRDefault="00997DE9" w:rsidP="00331E71">
            <w:pPr>
              <w:spacing w:after="0" w:line="240" w:lineRule="auto"/>
              <w:jc w:val="both"/>
              <w:rPr>
                <w:sz w:val="24"/>
                <w:szCs w:val="24"/>
              </w:rPr>
            </w:pPr>
            <w:r w:rsidRPr="001652F1">
              <w:rPr>
                <w:sz w:val="24"/>
                <w:szCs w:val="24"/>
              </w:rPr>
              <w:t>-</w:t>
            </w:r>
            <w:r w:rsidR="00AB1640" w:rsidRPr="001652F1">
              <w:rPr>
                <w:sz w:val="24"/>
                <w:szCs w:val="24"/>
              </w:rPr>
              <w:t xml:space="preserve"> навыками самостоятельной работы и самоорганизации;</w:t>
            </w:r>
            <w:r w:rsidRPr="001652F1">
              <w:rPr>
                <w:sz w:val="24"/>
                <w:szCs w:val="24"/>
              </w:rPr>
              <w:t xml:space="preserve"> </w:t>
            </w:r>
            <w:r w:rsidR="00AB1640" w:rsidRPr="001652F1">
              <w:rPr>
                <w:sz w:val="24"/>
                <w:szCs w:val="24"/>
              </w:rPr>
              <w:t>способностями применять полученными знаниями в процессе решения задач в образовательной и профессиональной деятельности</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AB1640" w:rsidP="00331E71">
            <w:pPr>
              <w:spacing w:after="0" w:line="240" w:lineRule="auto"/>
              <w:jc w:val="center"/>
              <w:rPr>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AB1640" w:rsidP="00331E71">
            <w:pPr>
              <w:spacing w:after="0" w:line="240" w:lineRule="auto"/>
              <w:rPr>
                <w:sz w:val="24"/>
                <w:szCs w:val="24"/>
              </w:rPr>
            </w:pPr>
            <w:r w:rsidRPr="001652F1">
              <w:rPr>
                <w:sz w:val="24"/>
                <w:szCs w:val="24"/>
              </w:rPr>
              <w:t>Кыргызский язык и литература</w:t>
            </w:r>
          </w:p>
          <w:p w:rsidR="00AB1640" w:rsidRPr="001652F1" w:rsidRDefault="00AB1640" w:rsidP="00331E71">
            <w:pPr>
              <w:spacing w:after="0" w:line="240" w:lineRule="auto"/>
              <w:rPr>
                <w:sz w:val="24"/>
                <w:szCs w:val="24"/>
              </w:rPr>
            </w:pPr>
          </w:p>
          <w:p w:rsidR="00AB1640" w:rsidRPr="001652F1" w:rsidRDefault="00AB1640" w:rsidP="00331E71">
            <w:pPr>
              <w:spacing w:after="0" w:line="240" w:lineRule="auto"/>
              <w:rPr>
                <w:sz w:val="24"/>
                <w:szCs w:val="24"/>
              </w:rPr>
            </w:pPr>
            <w:r w:rsidRPr="001652F1">
              <w:rPr>
                <w:rFonts w:eastAsia="Times New Roman"/>
                <w:sz w:val="24"/>
                <w:szCs w:val="24"/>
              </w:rPr>
              <w:t>Русский язык</w:t>
            </w:r>
          </w:p>
          <w:p w:rsidR="00AB1640" w:rsidRPr="001652F1" w:rsidRDefault="00AB1640" w:rsidP="00331E71">
            <w:pPr>
              <w:spacing w:after="0" w:line="240" w:lineRule="auto"/>
              <w:rPr>
                <w:sz w:val="24"/>
                <w:szCs w:val="24"/>
              </w:rPr>
            </w:pPr>
          </w:p>
          <w:p w:rsidR="00AB1640" w:rsidRPr="001652F1" w:rsidRDefault="00AB1640" w:rsidP="00331E71">
            <w:pPr>
              <w:spacing w:after="0" w:line="240" w:lineRule="auto"/>
              <w:rPr>
                <w:rFonts w:eastAsia="Times New Roman"/>
                <w:sz w:val="24"/>
                <w:szCs w:val="24"/>
              </w:rPr>
            </w:pPr>
            <w:r w:rsidRPr="001652F1">
              <w:rPr>
                <w:rFonts w:eastAsia="Times New Roman"/>
                <w:sz w:val="24"/>
                <w:szCs w:val="24"/>
              </w:rPr>
              <w:t>Иностранный язык</w:t>
            </w:r>
          </w:p>
          <w:p w:rsidR="00AB1640" w:rsidRPr="001652F1" w:rsidRDefault="00AB1640" w:rsidP="00331E71">
            <w:pPr>
              <w:spacing w:after="0" w:line="240" w:lineRule="auto"/>
              <w:rPr>
                <w:rFonts w:eastAsia="Times New Roman"/>
                <w:sz w:val="24"/>
                <w:szCs w:val="24"/>
              </w:rPr>
            </w:pPr>
          </w:p>
          <w:p w:rsidR="00AB1640" w:rsidRPr="001652F1" w:rsidRDefault="00AB1640" w:rsidP="00331E71">
            <w:pPr>
              <w:spacing w:after="0" w:line="240" w:lineRule="auto"/>
              <w:rPr>
                <w:sz w:val="24"/>
                <w:szCs w:val="24"/>
              </w:rPr>
            </w:pPr>
            <w:r w:rsidRPr="001652F1">
              <w:rPr>
                <w:sz w:val="24"/>
                <w:szCs w:val="24"/>
              </w:rPr>
              <w:t>История Кыргызстана</w:t>
            </w:r>
          </w:p>
          <w:p w:rsidR="00AB1640" w:rsidRPr="001652F1" w:rsidRDefault="00AB1640" w:rsidP="00331E71">
            <w:pPr>
              <w:spacing w:after="0" w:line="240" w:lineRule="auto"/>
              <w:rPr>
                <w:rFonts w:eastAsia="Times New Roman"/>
                <w:sz w:val="24"/>
                <w:szCs w:val="24"/>
              </w:rPr>
            </w:pPr>
          </w:p>
          <w:p w:rsidR="00AB1640" w:rsidRPr="001652F1" w:rsidRDefault="00AB1640" w:rsidP="00331E71">
            <w:pPr>
              <w:spacing w:after="0" w:line="240" w:lineRule="auto"/>
              <w:rPr>
                <w:sz w:val="24"/>
                <w:szCs w:val="24"/>
              </w:rPr>
            </w:pPr>
            <w:r w:rsidRPr="001652F1">
              <w:rPr>
                <w:rFonts w:eastAsia="Times New Roman"/>
                <w:sz w:val="24"/>
                <w:szCs w:val="24"/>
              </w:rPr>
              <w:t>Манасоведение</w:t>
            </w:r>
          </w:p>
          <w:p w:rsidR="00AB1640" w:rsidRPr="001652F1" w:rsidRDefault="00AB1640" w:rsidP="00331E71">
            <w:pPr>
              <w:spacing w:after="0" w:line="240" w:lineRule="auto"/>
              <w:rPr>
                <w:sz w:val="24"/>
                <w:szCs w:val="24"/>
              </w:rPr>
            </w:pPr>
          </w:p>
          <w:p w:rsidR="00AB1640" w:rsidRPr="001652F1" w:rsidRDefault="00AB1640" w:rsidP="00331E71">
            <w:pPr>
              <w:spacing w:after="0" w:line="240" w:lineRule="auto"/>
              <w:rPr>
                <w:sz w:val="24"/>
                <w:szCs w:val="24"/>
              </w:rPr>
            </w:pPr>
          </w:p>
          <w:p w:rsidR="00AB1640" w:rsidRPr="001652F1" w:rsidRDefault="00AB1640" w:rsidP="00331E71">
            <w:pPr>
              <w:spacing w:after="0" w:line="240" w:lineRule="auto"/>
              <w:rPr>
                <w:sz w:val="24"/>
                <w:szCs w:val="24"/>
              </w:rPr>
            </w:pPr>
          </w:p>
          <w:p w:rsidR="00AB1640" w:rsidRPr="001652F1" w:rsidRDefault="00AB1640" w:rsidP="00331E71">
            <w:pPr>
              <w:spacing w:after="0" w:line="240" w:lineRule="auto"/>
              <w:rPr>
                <w:sz w:val="24"/>
                <w:szCs w:val="24"/>
              </w:rPr>
            </w:pPr>
          </w:p>
          <w:p w:rsidR="00AB1640" w:rsidRPr="001652F1" w:rsidRDefault="00AB1640" w:rsidP="00331E71">
            <w:pPr>
              <w:spacing w:after="0" w:line="240" w:lineRule="auto"/>
              <w:rPr>
                <w:sz w:val="24"/>
                <w:szCs w:val="24"/>
              </w:rPr>
            </w:pPr>
          </w:p>
          <w:p w:rsidR="00AB1640" w:rsidRPr="001652F1" w:rsidRDefault="00AB1640" w:rsidP="00331E71">
            <w:pPr>
              <w:spacing w:after="0" w:line="240" w:lineRule="auto"/>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450CA9" w:rsidP="00331E71">
            <w:pPr>
              <w:spacing w:after="0" w:line="240" w:lineRule="auto"/>
              <w:jc w:val="center"/>
              <w:rPr>
                <w:sz w:val="24"/>
                <w:szCs w:val="24"/>
              </w:rPr>
            </w:pPr>
            <w:r w:rsidRPr="001652F1">
              <w:rPr>
                <w:sz w:val="24"/>
                <w:szCs w:val="24"/>
              </w:rPr>
              <w:t>ОК1 – ОК8</w:t>
            </w:r>
          </w:p>
          <w:p w:rsidR="00AB1640" w:rsidRPr="001652F1" w:rsidRDefault="00AB1640" w:rsidP="00331E71">
            <w:pPr>
              <w:spacing w:after="0" w:line="240" w:lineRule="auto"/>
              <w:rPr>
                <w:sz w:val="24"/>
                <w:szCs w:val="24"/>
              </w:rPr>
            </w:pPr>
          </w:p>
        </w:tc>
      </w:tr>
      <w:tr w:rsidR="00321253" w:rsidRPr="001652F1" w:rsidTr="00E95E35">
        <w:trPr>
          <w:trHeight w:val="15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AB1640" w:rsidP="00331E71">
            <w:pPr>
              <w:spacing w:after="0" w:line="240" w:lineRule="auto"/>
              <w:rPr>
                <w:b/>
                <w:sz w:val="24"/>
                <w:szCs w:val="24"/>
              </w:rPr>
            </w:pPr>
          </w:p>
          <w:p w:rsidR="00AB1640" w:rsidRPr="001652F1" w:rsidRDefault="00AB1640" w:rsidP="00331E71">
            <w:pPr>
              <w:spacing w:after="0" w:line="240" w:lineRule="auto"/>
              <w:rPr>
                <w:b/>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1652F1" w:rsidRDefault="009F470E" w:rsidP="00331E71">
            <w:pPr>
              <w:spacing w:after="0" w:line="240" w:lineRule="auto"/>
              <w:jc w:val="both"/>
              <w:rPr>
                <w:b/>
                <w:sz w:val="24"/>
                <w:szCs w:val="24"/>
              </w:rPr>
            </w:pPr>
            <w:r w:rsidRPr="001652F1">
              <w:rPr>
                <w:b/>
                <w:sz w:val="24"/>
                <w:szCs w:val="24"/>
              </w:rPr>
              <w:t>Вариативная часть</w:t>
            </w:r>
            <w:r w:rsidRPr="001652F1">
              <w:rPr>
                <w:b/>
                <w:sz w:val="24"/>
                <w:szCs w:val="24"/>
                <w:lang w:val="ky-KG"/>
              </w:rPr>
              <w:t xml:space="preserve"> </w:t>
            </w:r>
            <w:r w:rsidRPr="001652F1">
              <w:rPr>
                <w:sz w:val="24"/>
                <w:szCs w:val="24"/>
              </w:rPr>
              <w:t xml:space="preserve">(знания, умения, навыки определяются </w:t>
            </w:r>
            <w:r w:rsidRPr="001652F1">
              <w:rPr>
                <w:rStyle w:val="FontStyle78"/>
                <w:b w:val="0"/>
                <w:bCs/>
                <w:i w:val="0"/>
                <w:iCs/>
                <w:sz w:val="24"/>
                <w:szCs w:val="24"/>
                <w:lang w:val="ky-KG"/>
              </w:rPr>
              <w:t>основной профессиональной образовательной программой среднего профессионального учебного заведения)</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1652F1" w:rsidRDefault="00AB1640" w:rsidP="00331E71">
            <w:pPr>
              <w:spacing w:after="0" w:line="240" w:lineRule="auto"/>
              <w:jc w:val="center"/>
              <w:rPr>
                <w:b/>
                <w:sz w:val="24"/>
                <w:szCs w:val="24"/>
              </w:rPr>
            </w:pPr>
            <w:r w:rsidRPr="001652F1">
              <w:rPr>
                <w:b/>
                <w:sz w:val="24"/>
                <w:szCs w:val="24"/>
              </w:rPr>
              <w:t>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AB1640" w:rsidP="00331E71">
            <w:pPr>
              <w:spacing w:after="0" w:line="240" w:lineRule="auto"/>
              <w:rPr>
                <w:b/>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AB1640" w:rsidP="00331E71">
            <w:pPr>
              <w:spacing w:after="0" w:line="240" w:lineRule="auto"/>
              <w:rPr>
                <w:b/>
                <w:sz w:val="24"/>
                <w:szCs w:val="24"/>
              </w:rPr>
            </w:pPr>
          </w:p>
        </w:tc>
      </w:tr>
      <w:tr w:rsidR="00321253" w:rsidRPr="001652F1" w:rsidTr="00E95E3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1652F1" w:rsidRDefault="00AB1640" w:rsidP="00331E71">
            <w:pPr>
              <w:spacing w:after="0" w:line="240" w:lineRule="auto"/>
              <w:rPr>
                <w:b/>
                <w:sz w:val="24"/>
                <w:szCs w:val="24"/>
              </w:rPr>
            </w:pPr>
            <w:r w:rsidRPr="001652F1">
              <w:rPr>
                <w:b/>
                <w:sz w:val="24"/>
                <w:szCs w:val="24"/>
              </w:rPr>
              <w:t>2.</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1652F1" w:rsidRDefault="009F470E" w:rsidP="00331E71">
            <w:pPr>
              <w:spacing w:after="0" w:line="240" w:lineRule="auto"/>
              <w:jc w:val="both"/>
              <w:rPr>
                <w:b/>
                <w:sz w:val="24"/>
                <w:szCs w:val="24"/>
              </w:rPr>
            </w:pPr>
            <w:r w:rsidRPr="001652F1">
              <w:rPr>
                <w:b/>
                <w:sz w:val="24"/>
                <w:szCs w:val="24"/>
              </w:rPr>
              <w:t>Математический и естественнонаучный цикл</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1652F1" w:rsidRDefault="00AB1640" w:rsidP="00331E71">
            <w:pPr>
              <w:spacing w:after="0" w:line="240" w:lineRule="auto"/>
              <w:jc w:val="center"/>
              <w:rPr>
                <w:b/>
                <w:sz w:val="24"/>
                <w:szCs w:val="24"/>
              </w:rPr>
            </w:pPr>
            <w:r w:rsidRPr="001652F1">
              <w:rPr>
                <w:b/>
                <w:sz w:val="24"/>
                <w:szCs w:val="24"/>
              </w:rPr>
              <w:t>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AB1640" w:rsidP="00331E71">
            <w:pPr>
              <w:spacing w:after="0" w:line="240" w:lineRule="auto"/>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AB1640" w:rsidP="00331E71">
            <w:pPr>
              <w:spacing w:after="0" w:line="240" w:lineRule="auto"/>
              <w:rPr>
                <w:sz w:val="24"/>
                <w:szCs w:val="24"/>
              </w:rPr>
            </w:pPr>
          </w:p>
        </w:tc>
      </w:tr>
      <w:tr w:rsidR="00321253" w:rsidRPr="001652F1" w:rsidTr="00E95E3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AB1640" w:rsidP="00331E71">
            <w:pPr>
              <w:spacing w:after="0" w:line="240" w:lineRule="auto"/>
              <w:rPr>
                <w:b/>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1652F1" w:rsidRDefault="00AB1640" w:rsidP="00331E71">
            <w:pPr>
              <w:spacing w:after="0" w:line="240" w:lineRule="auto"/>
              <w:jc w:val="both"/>
              <w:rPr>
                <w:b/>
                <w:sz w:val="24"/>
                <w:szCs w:val="24"/>
              </w:rPr>
            </w:pPr>
            <w:r w:rsidRPr="001652F1">
              <w:rPr>
                <w:b/>
                <w:sz w:val="24"/>
                <w:szCs w:val="24"/>
              </w:rPr>
              <w:t>Базовая часть</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1652F1" w:rsidRDefault="00AB1640" w:rsidP="00331E71">
            <w:pPr>
              <w:spacing w:after="0" w:line="240" w:lineRule="auto"/>
              <w:jc w:val="center"/>
              <w:rPr>
                <w:b/>
                <w:sz w:val="24"/>
                <w:szCs w:val="24"/>
              </w:rPr>
            </w:pPr>
            <w:r w:rsidRPr="001652F1">
              <w:rPr>
                <w:b/>
                <w:sz w:val="24"/>
                <w:szCs w:val="24"/>
              </w:rPr>
              <w:t>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AB1640" w:rsidP="00331E71">
            <w:pPr>
              <w:spacing w:after="0" w:line="240" w:lineRule="auto"/>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AB1640" w:rsidP="00331E71">
            <w:pPr>
              <w:spacing w:after="0" w:line="240" w:lineRule="auto"/>
              <w:rPr>
                <w:sz w:val="24"/>
                <w:szCs w:val="24"/>
              </w:rPr>
            </w:pPr>
          </w:p>
        </w:tc>
      </w:tr>
      <w:tr w:rsidR="00321253" w:rsidRPr="001652F1" w:rsidTr="00E95E3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AB1640" w:rsidP="00331E71">
            <w:pPr>
              <w:spacing w:after="0" w:line="240" w:lineRule="auto"/>
              <w:rPr>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AB1640" w:rsidP="00331E71">
            <w:pPr>
              <w:spacing w:after="0" w:line="240" w:lineRule="auto"/>
              <w:jc w:val="both"/>
              <w:rPr>
                <w:sz w:val="24"/>
                <w:szCs w:val="24"/>
              </w:rPr>
            </w:pPr>
            <w:r w:rsidRPr="001652F1">
              <w:rPr>
                <w:sz w:val="24"/>
                <w:szCs w:val="24"/>
              </w:rPr>
              <w:t>В результате изучения базовой части цикла студент должен:</w:t>
            </w:r>
          </w:p>
          <w:p w:rsidR="00AB1640" w:rsidRPr="001652F1" w:rsidRDefault="00AB1640" w:rsidP="00331E71">
            <w:pPr>
              <w:spacing w:after="0" w:line="240" w:lineRule="auto"/>
              <w:jc w:val="both"/>
              <w:rPr>
                <w:b/>
                <w:sz w:val="24"/>
                <w:szCs w:val="24"/>
              </w:rPr>
            </w:pPr>
            <w:r w:rsidRPr="001652F1">
              <w:rPr>
                <w:b/>
                <w:sz w:val="24"/>
                <w:szCs w:val="24"/>
              </w:rPr>
              <w:t>знать:</w:t>
            </w:r>
          </w:p>
          <w:p w:rsidR="00AB1640" w:rsidRPr="001652F1" w:rsidRDefault="00C20349" w:rsidP="00331E71">
            <w:pPr>
              <w:spacing w:after="0" w:line="240" w:lineRule="auto"/>
              <w:jc w:val="both"/>
              <w:rPr>
                <w:sz w:val="24"/>
                <w:szCs w:val="24"/>
              </w:rPr>
            </w:pPr>
            <w:r w:rsidRPr="00C20349">
              <w:rPr>
                <w:rFonts w:ascii="Calibri" w:eastAsia="Times New Roman" w:hAnsi="Calibri"/>
                <w:noProof/>
                <w:sz w:val="24"/>
                <w:szCs w:val="24"/>
              </w:rPr>
              <w:drawing>
                <wp:anchor distT="0" distB="0" distL="114300" distR="114300" simplePos="0" relativeHeight="251663360" behindDoc="0" locked="0" layoutInCell="1" allowOverlap="1" wp14:anchorId="701CFAC6" wp14:editId="22CD7405">
                  <wp:simplePos x="0" y="0"/>
                  <wp:positionH relativeFrom="column">
                    <wp:posOffset>4065905</wp:posOffset>
                  </wp:positionH>
                  <wp:positionV relativeFrom="paragraph">
                    <wp:posOffset>403860</wp:posOffset>
                  </wp:positionV>
                  <wp:extent cx="504825" cy="27622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AB1640" w:rsidRPr="001652F1">
              <w:rPr>
                <w:sz w:val="24"/>
                <w:szCs w:val="24"/>
              </w:rPr>
              <w:t>- основные способы матема</w:t>
            </w:r>
            <w:r w:rsidR="00997DE9" w:rsidRPr="001652F1">
              <w:rPr>
                <w:sz w:val="24"/>
                <w:szCs w:val="24"/>
              </w:rPr>
              <w:t xml:space="preserve">тической обработки информации; </w:t>
            </w:r>
            <w:r w:rsidR="00AB1640" w:rsidRPr="001652F1">
              <w:rPr>
                <w:sz w:val="24"/>
                <w:szCs w:val="24"/>
              </w:rPr>
              <w:t xml:space="preserve">принципы математических рассуждений и доказательств; системы счисления; </w:t>
            </w:r>
            <w:r w:rsidR="00AB1640" w:rsidRPr="001652F1">
              <w:rPr>
                <w:sz w:val="24"/>
                <w:szCs w:val="24"/>
              </w:rPr>
              <w:lastRenderedPageBreak/>
              <w:t>методы математической статистики; основы алгебры и геометрии;</w:t>
            </w:r>
          </w:p>
          <w:p w:rsidR="00AB1640" w:rsidRPr="001652F1" w:rsidRDefault="00C20349" w:rsidP="00331E71">
            <w:pPr>
              <w:spacing w:after="0" w:line="240" w:lineRule="auto"/>
              <w:jc w:val="both"/>
              <w:rPr>
                <w:sz w:val="24"/>
                <w:szCs w:val="24"/>
              </w:rPr>
            </w:pPr>
            <w:r w:rsidRPr="00C20349">
              <w:rPr>
                <w:rFonts w:ascii="Calibri" w:eastAsia="Times New Roman" w:hAnsi="Calibri"/>
                <w:noProof/>
                <w:sz w:val="24"/>
                <w:szCs w:val="24"/>
              </w:rPr>
              <w:drawing>
                <wp:anchor distT="0" distB="0" distL="114300" distR="114300" simplePos="0" relativeHeight="251665408" behindDoc="0" locked="0" layoutInCell="1" allowOverlap="1" wp14:anchorId="1688F798" wp14:editId="1F8F3EFD">
                  <wp:simplePos x="0" y="0"/>
                  <wp:positionH relativeFrom="column">
                    <wp:posOffset>4389755</wp:posOffset>
                  </wp:positionH>
                  <wp:positionV relativeFrom="paragraph">
                    <wp:posOffset>1224915</wp:posOffset>
                  </wp:positionV>
                  <wp:extent cx="504825" cy="276225"/>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AB1640" w:rsidRPr="001652F1">
              <w:rPr>
                <w:sz w:val="24"/>
                <w:szCs w:val="24"/>
              </w:rPr>
              <w:t xml:space="preserve">- основы современных технологий сбора, обработки и представления </w:t>
            </w:r>
            <w:r w:rsidR="00997DE9" w:rsidRPr="001652F1">
              <w:rPr>
                <w:sz w:val="24"/>
                <w:szCs w:val="24"/>
              </w:rPr>
              <w:t xml:space="preserve">информации; </w:t>
            </w:r>
            <w:r w:rsidR="00AB1640" w:rsidRPr="001652F1">
              <w:rPr>
                <w:sz w:val="24"/>
                <w:szCs w:val="24"/>
              </w:rPr>
              <w:t>стандартное программное обеспечение, необходимое в профессиональной деятельности; виды поисковых систем для нахождения необходимой информации;</w:t>
            </w:r>
            <w:r w:rsidR="00997DE9" w:rsidRPr="001652F1">
              <w:rPr>
                <w:sz w:val="24"/>
                <w:szCs w:val="24"/>
              </w:rPr>
              <w:t xml:space="preserve"> </w:t>
            </w:r>
            <w:r w:rsidR="00AB1640" w:rsidRPr="001652F1">
              <w:rPr>
                <w:sz w:val="24"/>
                <w:szCs w:val="24"/>
              </w:rPr>
              <w:t xml:space="preserve"> методы и средства поиска, систематизации и обработки общей и профессиональной информации; правила техники безопасности и гигиенические рекомендации при использовании средств ИКТ в профессиональной деятельности;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AB1640" w:rsidRPr="001652F1" w:rsidRDefault="00AB1640" w:rsidP="00331E71">
            <w:pPr>
              <w:spacing w:after="0" w:line="240" w:lineRule="auto"/>
              <w:jc w:val="both"/>
              <w:rPr>
                <w:b/>
                <w:sz w:val="24"/>
                <w:szCs w:val="24"/>
              </w:rPr>
            </w:pPr>
            <w:r w:rsidRPr="001652F1">
              <w:rPr>
                <w:b/>
                <w:sz w:val="24"/>
                <w:szCs w:val="24"/>
              </w:rPr>
              <w:t xml:space="preserve">уметь: </w:t>
            </w:r>
          </w:p>
          <w:p w:rsidR="00AB1640" w:rsidRPr="001652F1" w:rsidRDefault="000A074F" w:rsidP="00331E71">
            <w:pPr>
              <w:spacing w:after="0" w:line="240" w:lineRule="auto"/>
              <w:jc w:val="both"/>
              <w:rPr>
                <w:sz w:val="24"/>
                <w:szCs w:val="24"/>
              </w:rPr>
            </w:pPr>
            <w:r w:rsidRPr="00D6592A">
              <w:rPr>
                <w:noProof/>
                <w:color w:val="FF0000"/>
              </w:rPr>
              <mc:AlternateContent>
                <mc:Choice Requires="wps">
                  <w:drawing>
                    <wp:anchor distT="0" distB="0" distL="114300" distR="114300" simplePos="0" relativeHeight="251708416" behindDoc="0" locked="0" layoutInCell="1" allowOverlap="1" wp14:anchorId="12A6551D" wp14:editId="121C03A4">
                      <wp:simplePos x="0" y="0"/>
                      <wp:positionH relativeFrom="column">
                        <wp:posOffset>-938530</wp:posOffset>
                      </wp:positionH>
                      <wp:positionV relativeFrom="paragraph">
                        <wp:posOffset>594995</wp:posOffset>
                      </wp:positionV>
                      <wp:extent cx="422910" cy="408940"/>
                      <wp:effectExtent l="0" t="0" r="0" b="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8940"/>
                              </a:xfrm>
                              <a:prstGeom prst="rect">
                                <a:avLst/>
                              </a:prstGeom>
                              <a:noFill/>
                              <a:ln w="9525">
                                <a:noFill/>
                                <a:miter lim="800000"/>
                                <a:headEnd/>
                                <a:tailEnd/>
                              </a:ln>
                            </wps:spPr>
                            <wps:txbx>
                              <w:txbxContent>
                                <w:p w:rsidR="000A074F" w:rsidRPr="00D6592A" w:rsidRDefault="000A074F" w:rsidP="000A074F">
                                  <w:pPr>
                                    <w:rPr>
                                      <w:rFonts w:ascii="Times New Roman" w:hAnsi="Times New Roman" w:cs="Times New Roman"/>
                                      <w:sz w:val="28"/>
                                      <w:szCs w:val="28"/>
                                    </w:rPr>
                                  </w:pPr>
                                  <w:r>
                                    <w:rPr>
                                      <w:rFonts w:ascii="Times New Roman" w:hAnsi="Times New Roman" w:cs="Times New Roman"/>
                                      <w:sz w:val="28"/>
                                      <w:szCs w:val="28"/>
                                    </w:rPr>
                                    <w:t>17</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6551D" id="_x0000_s1029" type="#_x0000_t202" style="position:absolute;left:0;text-align:left;margin-left:-73.9pt;margin-top:46.85pt;width:33.3pt;height:32.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" filled="f" stroked="f">
                      <v:textbox style="layout-flow:vertical">
                        <w:txbxContent>
                          <w:p w:rsidR="000A074F" w:rsidRPr="00D6592A" w:rsidRDefault="000A074F" w:rsidP="000A074F">
                            <w:pPr>
                              <w:rPr>
                                <w:rFonts w:ascii="Times New Roman" w:hAnsi="Times New Roman" w:cs="Times New Roman"/>
                                <w:sz w:val="28"/>
                                <w:szCs w:val="28"/>
                              </w:rPr>
                            </w:pPr>
                            <w:r>
                              <w:rPr>
                                <w:rFonts w:ascii="Times New Roman" w:hAnsi="Times New Roman" w:cs="Times New Roman"/>
                                <w:sz w:val="28"/>
                                <w:szCs w:val="28"/>
                              </w:rPr>
                              <w:t>17</w:t>
                            </w:r>
                          </w:p>
                        </w:txbxContent>
                      </v:textbox>
                    </v:shape>
                  </w:pict>
                </mc:Fallback>
              </mc:AlternateContent>
            </w:r>
            <w:r w:rsidR="00AB1640" w:rsidRPr="001652F1">
              <w:rPr>
                <w:sz w:val="24"/>
                <w:szCs w:val="24"/>
              </w:rPr>
              <w:t>- применять математические методы для решения профессиональных задач;</w:t>
            </w:r>
            <w:r w:rsidR="00997DE9" w:rsidRPr="001652F1">
              <w:rPr>
                <w:sz w:val="24"/>
                <w:szCs w:val="24"/>
              </w:rPr>
              <w:t xml:space="preserve"> </w:t>
            </w:r>
            <w:r w:rsidR="00AB1640" w:rsidRPr="001652F1">
              <w:rPr>
                <w:sz w:val="24"/>
                <w:szCs w:val="24"/>
              </w:rPr>
              <w:t>выполнять приближенные вычисления; проводить элементарную статистическую обработку информации и результатов исследования, представлять полученные данные графически;</w:t>
            </w:r>
          </w:p>
          <w:p w:rsidR="00AB1640" w:rsidRPr="001652F1" w:rsidRDefault="00AB1640" w:rsidP="00331E71">
            <w:pPr>
              <w:spacing w:after="0" w:line="240" w:lineRule="auto"/>
              <w:jc w:val="both"/>
              <w:rPr>
                <w:sz w:val="24"/>
                <w:szCs w:val="24"/>
              </w:rPr>
            </w:pPr>
            <w:r w:rsidRPr="001652F1">
              <w:rPr>
                <w:sz w:val="24"/>
                <w:szCs w:val="24"/>
              </w:rPr>
              <w:t>- использо</w:t>
            </w:r>
            <w:r w:rsidR="00E95E35" w:rsidRPr="001652F1">
              <w:rPr>
                <w:sz w:val="24"/>
                <w:szCs w:val="24"/>
              </w:rPr>
              <w:t>вать современные информационно-</w:t>
            </w:r>
            <w:r w:rsidRPr="001652F1">
              <w:rPr>
                <w:sz w:val="24"/>
                <w:szCs w:val="24"/>
              </w:rPr>
              <w:t xml:space="preserve">коммуникационные технологии (включая пакеты прикладных программ, локальные и глобальные компьютерные сети) для сбора, обработки и анализа информации </w:t>
            </w:r>
            <w:r w:rsidRPr="001652F1">
              <w:rPr>
                <w:bCs/>
                <w:iCs/>
                <w:spacing w:val="-2"/>
                <w:sz w:val="24"/>
                <w:szCs w:val="24"/>
              </w:rPr>
              <w:t xml:space="preserve">в профессиональной деятельности; </w:t>
            </w:r>
            <w:r w:rsidRPr="001652F1">
              <w:rPr>
                <w:sz w:val="24"/>
                <w:szCs w:val="24"/>
              </w:rPr>
              <w:t>соблюдать правила техники безопасности и гигиенические рекомендации при использовании средств ИКТ в профессионал</w:t>
            </w:r>
            <w:r w:rsidR="00997DE9" w:rsidRPr="001652F1">
              <w:rPr>
                <w:sz w:val="24"/>
                <w:szCs w:val="24"/>
              </w:rPr>
              <w:t xml:space="preserve">ьной деятельности; </w:t>
            </w:r>
            <w:r w:rsidRPr="001652F1">
              <w:rPr>
                <w:sz w:val="24"/>
                <w:szCs w:val="24"/>
              </w:rPr>
              <w:t xml:space="preserve">использовать сервисы и информационные ресурсы сети Интернет </w:t>
            </w:r>
            <w:r w:rsidR="00997DE9" w:rsidRPr="001652F1">
              <w:rPr>
                <w:sz w:val="24"/>
                <w:szCs w:val="24"/>
              </w:rPr>
              <w:t>в профессиональной деятельности;</w:t>
            </w:r>
          </w:p>
          <w:p w:rsidR="00AB1640" w:rsidRPr="001652F1" w:rsidRDefault="00AB1640" w:rsidP="00331E71">
            <w:pPr>
              <w:spacing w:after="0" w:line="240" w:lineRule="auto"/>
              <w:jc w:val="both"/>
              <w:rPr>
                <w:b/>
                <w:sz w:val="24"/>
                <w:szCs w:val="24"/>
              </w:rPr>
            </w:pPr>
            <w:r w:rsidRPr="001652F1">
              <w:rPr>
                <w:b/>
                <w:sz w:val="24"/>
                <w:szCs w:val="24"/>
              </w:rPr>
              <w:t>владеть:</w:t>
            </w:r>
          </w:p>
          <w:p w:rsidR="00AB1640" w:rsidRPr="001652F1" w:rsidRDefault="00AB1640" w:rsidP="00331E71">
            <w:pPr>
              <w:autoSpaceDE w:val="0"/>
              <w:autoSpaceDN w:val="0"/>
              <w:adjustRightInd w:val="0"/>
              <w:spacing w:after="0" w:line="240" w:lineRule="auto"/>
              <w:jc w:val="both"/>
              <w:rPr>
                <w:sz w:val="24"/>
                <w:szCs w:val="24"/>
              </w:rPr>
            </w:pPr>
            <w:r w:rsidRPr="001652F1">
              <w:rPr>
                <w:sz w:val="24"/>
                <w:szCs w:val="24"/>
              </w:rPr>
              <w:t>- основными методами математической обработки информации; методами математической логики;</w:t>
            </w:r>
          </w:p>
          <w:p w:rsidR="00AB1640" w:rsidRPr="001652F1" w:rsidRDefault="00AB1640" w:rsidP="00331E71">
            <w:pPr>
              <w:spacing w:after="0" w:line="240" w:lineRule="auto"/>
              <w:jc w:val="both"/>
              <w:rPr>
                <w:rFonts w:eastAsia="Times New Roman"/>
                <w:sz w:val="24"/>
                <w:szCs w:val="24"/>
              </w:rPr>
            </w:pPr>
            <w:r w:rsidRPr="001652F1">
              <w:rPr>
                <w:sz w:val="24"/>
                <w:szCs w:val="24"/>
              </w:rPr>
              <w:t xml:space="preserve">- </w:t>
            </w:r>
            <w:r w:rsidRPr="001652F1">
              <w:rPr>
                <w:bCs/>
                <w:iCs/>
                <w:sz w:val="24"/>
                <w:szCs w:val="24"/>
              </w:rPr>
              <w:t>навыками работы с программными средствами общего и профессионального назначения;</w:t>
            </w:r>
            <w:r w:rsidR="00A25311" w:rsidRPr="001652F1">
              <w:rPr>
                <w:bCs/>
                <w:iCs/>
                <w:sz w:val="24"/>
                <w:szCs w:val="24"/>
              </w:rPr>
              <w:t xml:space="preserve"> </w:t>
            </w:r>
            <w:r w:rsidRPr="001652F1">
              <w:rPr>
                <w:sz w:val="24"/>
                <w:szCs w:val="24"/>
              </w:rPr>
              <w:t>навыками сбора и обработки информации в соответствующих сфера</w:t>
            </w:r>
            <w:r w:rsidR="00BA29B2" w:rsidRPr="001652F1">
              <w:rPr>
                <w:sz w:val="24"/>
                <w:szCs w:val="24"/>
              </w:rPr>
              <w:t>х профессиональной деятельности</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AB1640" w:rsidP="00331E71">
            <w:pPr>
              <w:spacing w:after="0" w:line="240" w:lineRule="auto"/>
              <w:rPr>
                <w:sz w:val="24"/>
                <w:szCs w:val="24"/>
              </w:rPr>
            </w:pPr>
          </w:p>
          <w:p w:rsidR="00AB1640" w:rsidRPr="001652F1" w:rsidRDefault="00AB1640" w:rsidP="00331E71">
            <w:pPr>
              <w:spacing w:after="0" w:line="240" w:lineRule="auto"/>
              <w:rPr>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AB1640" w:rsidP="00331E71">
            <w:pPr>
              <w:spacing w:after="0" w:line="240" w:lineRule="auto"/>
              <w:rPr>
                <w:sz w:val="24"/>
                <w:szCs w:val="24"/>
              </w:rPr>
            </w:pPr>
            <w:r w:rsidRPr="001652F1">
              <w:rPr>
                <w:rFonts w:eastAsia="Times New Roman"/>
                <w:sz w:val="24"/>
                <w:szCs w:val="24"/>
              </w:rPr>
              <w:t>Профессиональная математика</w:t>
            </w:r>
            <w:r w:rsidRPr="001652F1">
              <w:rPr>
                <w:sz w:val="24"/>
                <w:szCs w:val="24"/>
              </w:rPr>
              <w:t xml:space="preserve"> </w:t>
            </w:r>
          </w:p>
          <w:p w:rsidR="00AB1640" w:rsidRPr="001652F1" w:rsidRDefault="00AB1640" w:rsidP="00331E71">
            <w:pPr>
              <w:spacing w:after="0" w:line="240" w:lineRule="auto"/>
              <w:rPr>
                <w:sz w:val="24"/>
                <w:szCs w:val="24"/>
              </w:rPr>
            </w:pPr>
          </w:p>
          <w:p w:rsidR="00AB1640" w:rsidRPr="001652F1" w:rsidRDefault="00AB1640" w:rsidP="00331E71">
            <w:pPr>
              <w:spacing w:after="0" w:line="240" w:lineRule="auto"/>
              <w:rPr>
                <w:sz w:val="24"/>
                <w:szCs w:val="24"/>
              </w:rPr>
            </w:pPr>
            <w:r w:rsidRPr="001652F1">
              <w:rPr>
                <w:sz w:val="24"/>
                <w:szCs w:val="24"/>
              </w:rPr>
              <w:t>Информатика</w:t>
            </w:r>
          </w:p>
          <w:p w:rsidR="00AB1640" w:rsidRPr="001652F1" w:rsidRDefault="00AB1640" w:rsidP="00331E71">
            <w:pPr>
              <w:spacing w:after="0" w:line="240" w:lineRule="auto"/>
              <w:rPr>
                <w:sz w:val="24"/>
                <w:szCs w:val="24"/>
              </w:rPr>
            </w:pPr>
          </w:p>
          <w:p w:rsidR="00AB1640" w:rsidRPr="001652F1" w:rsidRDefault="00AB1640" w:rsidP="00331E71">
            <w:pPr>
              <w:spacing w:after="0" w:line="240" w:lineRule="auto"/>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450CA9" w:rsidP="00331E71">
            <w:pPr>
              <w:spacing w:after="0" w:line="240" w:lineRule="auto"/>
              <w:jc w:val="center"/>
              <w:rPr>
                <w:sz w:val="24"/>
                <w:szCs w:val="24"/>
              </w:rPr>
            </w:pPr>
            <w:r w:rsidRPr="001652F1">
              <w:rPr>
                <w:sz w:val="24"/>
                <w:szCs w:val="24"/>
              </w:rPr>
              <w:lastRenderedPageBreak/>
              <w:t>ОК1 – ОК</w:t>
            </w:r>
            <w:r w:rsidR="001B33F9" w:rsidRPr="001652F1">
              <w:rPr>
                <w:sz w:val="24"/>
                <w:szCs w:val="24"/>
              </w:rPr>
              <w:t>8</w:t>
            </w:r>
          </w:p>
          <w:p w:rsidR="00AB1640" w:rsidRPr="001652F1" w:rsidRDefault="00AB1640" w:rsidP="00331E71">
            <w:pPr>
              <w:spacing w:after="0" w:line="240" w:lineRule="auto"/>
              <w:rPr>
                <w:sz w:val="24"/>
                <w:szCs w:val="24"/>
              </w:rPr>
            </w:pPr>
          </w:p>
        </w:tc>
      </w:tr>
      <w:tr w:rsidR="00321253" w:rsidRPr="001652F1" w:rsidTr="00E95E35">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AB1640" w:rsidP="00331E71">
            <w:pPr>
              <w:spacing w:after="0" w:line="240" w:lineRule="auto"/>
              <w:rPr>
                <w:b/>
                <w:sz w:val="24"/>
                <w:szCs w:val="24"/>
              </w:rPr>
            </w:pPr>
          </w:p>
          <w:p w:rsidR="00AB1640" w:rsidRPr="001652F1" w:rsidRDefault="00AB1640" w:rsidP="00331E71">
            <w:pPr>
              <w:spacing w:after="0" w:line="240" w:lineRule="auto"/>
              <w:rPr>
                <w:b/>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1652F1" w:rsidRDefault="00C20349" w:rsidP="00331E71">
            <w:pPr>
              <w:spacing w:after="0" w:line="240" w:lineRule="auto"/>
              <w:jc w:val="both"/>
              <w:rPr>
                <w:sz w:val="24"/>
                <w:szCs w:val="24"/>
              </w:rPr>
            </w:pPr>
            <w:r w:rsidRPr="00C20349">
              <w:rPr>
                <w:rFonts w:ascii="Calibri" w:eastAsia="Times New Roman" w:hAnsi="Calibri"/>
                <w:noProof/>
                <w:sz w:val="24"/>
                <w:szCs w:val="24"/>
              </w:rPr>
              <w:drawing>
                <wp:anchor distT="0" distB="0" distL="114300" distR="114300" simplePos="0" relativeHeight="251667456" behindDoc="0" locked="0" layoutInCell="1" allowOverlap="1" wp14:anchorId="1CA39830" wp14:editId="4B122EE5">
                  <wp:simplePos x="0" y="0"/>
                  <wp:positionH relativeFrom="column">
                    <wp:posOffset>3989705</wp:posOffset>
                  </wp:positionH>
                  <wp:positionV relativeFrom="paragraph">
                    <wp:posOffset>588645</wp:posOffset>
                  </wp:positionV>
                  <wp:extent cx="504825" cy="276225"/>
                  <wp:effectExtent l="0" t="0" r="9525"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9F470E" w:rsidRPr="001652F1">
              <w:rPr>
                <w:b/>
                <w:sz w:val="24"/>
                <w:szCs w:val="24"/>
              </w:rPr>
              <w:t>Вариативная часть</w:t>
            </w:r>
            <w:r w:rsidR="009F470E" w:rsidRPr="001652F1">
              <w:rPr>
                <w:b/>
                <w:sz w:val="24"/>
                <w:szCs w:val="24"/>
                <w:lang w:val="ky-KG"/>
              </w:rPr>
              <w:t xml:space="preserve"> </w:t>
            </w:r>
            <w:r w:rsidR="009F470E" w:rsidRPr="001652F1">
              <w:rPr>
                <w:sz w:val="24"/>
                <w:szCs w:val="24"/>
              </w:rPr>
              <w:t xml:space="preserve">(знания, умения, навыки определяются </w:t>
            </w:r>
            <w:r w:rsidR="009F470E" w:rsidRPr="001652F1">
              <w:rPr>
                <w:rStyle w:val="FontStyle78"/>
                <w:b w:val="0"/>
                <w:bCs/>
                <w:i w:val="0"/>
                <w:iCs/>
                <w:sz w:val="24"/>
                <w:szCs w:val="24"/>
                <w:lang w:val="ky-KG"/>
              </w:rPr>
              <w:t>основной профессиональной образовательной программой среднего профессионального учебного заведения)</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1652F1" w:rsidRDefault="00AB1640" w:rsidP="00331E71">
            <w:pPr>
              <w:spacing w:after="0" w:line="240" w:lineRule="auto"/>
              <w:jc w:val="center"/>
              <w:rPr>
                <w:b/>
                <w:sz w:val="24"/>
                <w:szCs w:val="24"/>
              </w:rPr>
            </w:pPr>
            <w:r w:rsidRPr="001652F1">
              <w:rPr>
                <w:b/>
                <w:sz w:val="24"/>
                <w:szCs w:val="24"/>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AB1640" w:rsidP="00331E71">
            <w:pPr>
              <w:spacing w:after="0" w:line="240" w:lineRule="auto"/>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AB1640" w:rsidP="00331E71">
            <w:pPr>
              <w:spacing w:after="0" w:line="240" w:lineRule="auto"/>
              <w:rPr>
                <w:sz w:val="24"/>
                <w:szCs w:val="24"/>
              </w:rPr>
            </w:pPr>
          </w:p>
        </w:tc>
      </w:tr>
      <w:tr w:rsidR="00321253" w:rsidRPr="001652F1" w:rsidTr="00E95E35">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E35" w:rsidRPr="001652F1" w:rsidRDefault="00E95E35" w:rsidP="00331E71">
            <w:pPr>
              <w:spacing w:after="0" w:line="240" w:lineRule="auto"/>
              <w:rPr>
                <w:b/>
                <w:sz w:val="24"/>
                <w:szCs w:val="24"/>
              </w:rPr>
            </w:pPr>
            <w:r w:rsidRPr="001652F1">
              <w:rPr>
                <w:b/>
                <w:sz w:val="24"/>
                <w:szCs w:val="24"/>
              </w:rPr>
              <w:lastRenderedPageBreak/>
              <w:t>3.</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E35" w:rsidRPr="001652F1" w:rsidRDefault="009F470E" w:rsidP="00331E71">
            <w:pPr>
              <w:spacing w:after="0" w:line="240" w:lineRule="auto"/>
              <w:rPr>
                <w:b/>
                <w:sz w:val="24"/>
                <w:szCs w:val="24"/>
              </w:rPr>
            </w:pPr>
            <w:r w:rsidRPr="001652F1">
              <w:rPr>
                <w:b/>
                <w:sz w:val="24"/>
                <w:szCs w:val="24"/>
              </w:rPr>
              <w:t>Профессиональный цикл</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E35" w:rsidRPr="001652F1" w:rsidRDefault="00D26378" w:rsidP="00331E71">
            <w:pPr>
              <w:spacing w:after="0" w:line="240" w:lineRule="auto"/>
              <w:jc w:val="center"/>
              <w:rPr>
                <w:b/>
                <w:sz w:val="24"/>
                <w:szCs w:val="24"/>
              </w:rPr>
            </w:pPr>
            <w:r w:rsidRPr="001652F1">
              <w:rPr>
                <w:b/>
                <w:sz w:val="24"/>
                <w:szCs w:val="24"/>
              </w:rPr>
              <w:t>75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E35" w:rsidRPr="001652F1" w:rsidRDefault="00E95E35" w:rsidP="00331E71">
            <w:pPr>
              <w:spacing w:after="0" w:line="240" w:lineRule="auto"/>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E35" w:rsidRPr="001652F1" w:rsidRDefault="00E95E35" w:rsidP="00331E71">
            <w:pPr>
              <w:spacing w:after="0" w:line="240" w:lineRule="auto"/>
              <w:rPr>
                <w:sz w:val="24"/>
                <w:szCs w:val="24"/>
              </w:rPr>
            </w:pPr>
          </w:p>
        </w:tc>
      </w:tr>
      <w:tr w:rsidR="00321253" w:rsidRPr="001652F1" w:rsidTr="00E95E35">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1652F1" w:rsidRDefault="009F470E" w:rsidP="00331E71">
            <w:pPr>
              <w:spacing w:after="0" w:line="240" w:lineRule="auto"/>
              <w:rPr>
                <w:b/>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1652F1" w:rsidRDefault="009F470E" w:rsidP="00331E71">
            <w:pPr>
              <w:spacing w:after="0" w:line="240" w:lineRule="auto"/>
              <w:rPr>
                <w:b/>
                <w:sz w:val="24"/>
                <w:szCs w:val="24"/>
              </w:rPr>
            </w:pPr>
            <w:r w:rsidRPr="001652F1">
              <w:rPr>
                <w:b/>
                <w:sz w:val="24"/>
                <w:szCs w:val="24"/>
              </w:rPr>
              <w:t>Базовая часть</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1652F1" w:rsidRDefault="00D26378" w:rsidP="00331E71">
            <w:pPr>
              <w:spacing w:after="0" w:line="240" w:lineRule="auto"/>
              <w:jc w:val="center"/>
              <w:rPr>
                <w:b/>
                <w:sz w:val="24"/>
                <w:szCs w:val="24"/>
              </w:rPr>
            </w:pPr>
            <w:r w:rsidRPr="001652F1">
              <w:rPr>
                <w:b/>
                <w:sz w:val="24"/>
                <w:szCs w:val="24"/>
              </w:rPr>
              <w:t>60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1652F1" w:rsidRDefault="009F470E" w:rsidP="00331E71">
            <w:pPr>
              <w:spacing w:after="0" w:line="240" w:lineRule="auto"/>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1652F1" w:rsidRDefault="009F470E" w:rsidP="00331E71">
            <w:pPr>
              <w:spacing w:after="0" w:line="240" w:lineRule="auto"/>
              <w:rPr>
                <w:sz w:val="24"/>
                <w:szCs w:val="24"/>
              </w:rPr>
            </w:pPr>
          </w:p>
        </w:tc>
      </w:tr>
      <w:tr w:rsidR="00321253" w:rsidRPr="001652F1" w:rsidTr="00E95E35">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1652F1" w:rsidRDefault="000A074F" w:rsidP="00331E71">
            <w:pPr>
              <w:spacing w:after="0" w:line="240" w:lineRule="auto"/>
              <w:rPr>
                <w:b/>
                <w:sz w:val="24"/>
                <w:szCs w:val="24"/>
              </w:rPr>
            </w:pPr>
            <w:r w:rsidRPr="00D6592A">
              <w:rPr>
                <w:noProof/>
                <w:color w:val="FF0000"/>
              </w:rPr>
              <mc:AlternateContent>
                <mc:Choice Requires="wps">
                  <w:drawing>
                    <wp:anchor distT="0" distB="0" distL="114300" distR="114300" simplePos="0" relativeHeight="251706368" behindDoc="0" locked="0" layoutInCell="1" allowOverlap="1" wp14:anchorId="5D357258" wp14:editId="66708D22">
                      <wp:simplePos x="0" y="0"/>
                      <wp:positionH relativeFrom="column">
                        <wp:posOffset>-599440</wp:posOffset>
                      </wp:positionH>
                      <wp:positionV relativeFrom="paragraph">
                        <wp:posOffset>2024010</wp:posOffset>
                      </wp:positionV>
                      <wp:extent cx="422910" cy="408940"/>
                      <wp:effectExtent l="0" t="0" r="0" b="0"/>
                      <wp:wrapNone/>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8940"/>
                              </a:xfrm>
                              <a:prstGeom prst="rect">
                                <a:avLst/>
                              </a:prstGeom>
                              <a:noFill/>
                              <a:ln w="9525">
                                <a:noFill/>
                                <a:miter lim="800000"/>
                                <a:headEnd/>
                                <a:tailEnd/>
                              </a:ln>
                            </wps:spPr>
                            <wps:txbx>
                              <w:txbxContent>
                                <w:p w:rsidR="000A074F" w:rsidRPr="00D6592A" w:rsidRDefault="000A074F" w:rsidP="000A074F">
                                  <w:pPr>
                                    <w:rPr>
                                      <w:rFonts w:ascii="Times New Roman" w:hAnsi="Times New Roman" w:cs="Times New Roman"/>
                                      <w:sz w:val="28"/>
                                      <w:szCs w:val="28"/>
                                    </w:rPr>
                                  </w:pPr>
                                  <w:r>
                                    <w:rPr>
                                      <w:rFonts w:ascii="Times New Roman" w:hAnsi="Times New Roman" w:cs="Times New Roman"/>
                                      <w:sz w:val="28"/>
                                      <w:szCs w:val="28"/>
                                    </w:rPr>
                                    <w:t>18</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57258" id="_x0000_s1030" type="#_x0000_t202" style="position:absolute;margin-left:-47.2pt;margin-top:159.35pt;width:33.3pt;height:32.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" filled="f" stroked="f">
                      <v:textbox style="layout-flow:vertical">
                        <w:txbxContent>
                          <w:p w:rsidR="000A074F" w:rsidRPr="00D6592A" w:rsidRDefault="000A074F" w:rsidP="000A074F">
                            <w:pPr>
                              <w:rPr>
                                <w:rFonts w:ascii="Times New Roman" w:hAnsi="Times New Roman" w:cs="Times New Roman"/>
                                <w:sz w:val="28"/>
                                <w:szCs w:val="28"/>
                              </w:rPr>
                            </w:pPr>
                            <w:r>
                              <w:rPr>
                                <w:rFonts w:ascii="Times New Roman" w:hAnsi="Times New Roman" w:cs="Times New Roman"/>
                                <w:sz w:val="28"/>
                                <w:szCs w:val="28"/>
                              </w:rPr>
                              <w:t>18</w:t>
                            </w:r>
                          </w:p>
                        </w:txbxContent>
                      </v:textbox>
                    </v:shape>
                  </w:pict>
                </mc:Fallback>
              </mc:AlternateConten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0B65" w:rsidRPr="001652F1" w:rsidRDefault="00710B65" w:rsidP="00331E71">
            <w:pPr>
              <w:spacing w:after="0" w:line="240" w:lineRule="auto"/>
              <w:jc w:val="both"/>
              <w:rPr>
                <w:sz w:val="24"/>
                <w:szCs w:val="24"/>
              </w:rPr>
            </w:pPr>
            <w:r w:rsidRPr="001652F1">
              <w:rPr>
                <w:sz w:val="24"/>
                <w:szCs w:val="24"/>
              </w:rPr>
              <w:t>В результате изучения базовой части цикла студент должен:</w:t>
            </w:r>
          </w:p>
          <w:p w:rsidR="00710B65" w:rsidRPr="001652F1" w:rsidRDefault="00710B65" w:rsidP="00331E71">
            <w:pPr>
              <w:shd w:val="clear" w:color="auto" w:fill="FFFFFF"/>
              <w:spacing w:after="0" w:line="240" w:lineRule="auto"/>
              <w:jc w:val="both"/>
              <w:rPr>
                <w:rFonts w:eastAsia="Times New Roman"/>
                <w:b/>
                <w:bCs/>
                <w:sz w:val="24"/>
                <w:szCs w:val="24"/>
              </w:rPr>
            </w:pPr>
            <w:r w:rsidRPr="001652F1">
              <w:rPr>
                <w:rFonts w:eastAsia="Times New Roman"/>
                <w:b/>
                <w:bCs/>
                <w:sz w:val="24"/>
                <w:szCs w:val="24"/>
              </w:rPr>
              <w:t>знать:</w:t>
            </w:r>
          </w:p>
          <w:p w:rsidR="00710B65" w:rsidRPr="001652F1" w:rsidRDefault="00710B65" w:rsidP="00331E71">
            <w:pPr>
              <w:pStyle w:val="ConsPlusNormal"/>
              <w:jc w:val="both"/>
              <w:rPr>
                <w:rFonts w:ascii="Times New Roman" w:hAnsi="Times New Roman" w:cs="Times New Roman"/>
                <w:sz w:val="24"/>
                <w:szCs w:val="24"/>
              </w:rPr>
            </w:pPr>
            <w:r w:rsidRPr="001652F1">
              <w:rPr>
                <w:rFonts w:ascii="Times New Roman" w:hAnsi="Times New Roman" w:cs="Times New Roman"/>
                <w:bCs/>
                <w:sz w:val="24"/>
                <w:szCs w:val="24"/>
              </w:rPr>
              <w:t>-</w:t>
            </w:r>
            <w:r w:rsidRPr="001652F1">
              <w:rPr>
                <w:rFonts w:ascii="Times New Roman" w:hAnsi="Times New Roman" w:cs="Times New Roman"/>
                <w:sz w:val="24"/>
                <w:szCs w:val="24"/>
              </w:rPr>
              <w:t xml:space="preserve"> современное состояние и перспективы развития общественного питания;</w:t>
            </w:r>
          </w:p>
          <w:p w:rsidR="00710B65" w:rsidRPr="001652F1" w:rsidRDefault="00710B65" w:rsidP="00331E71">
            <w:pPr>
              <w:pStyle w:val="ConsPlusNormal"/>
              <w:jc w:val="both"/>
              <w:rPr>
                <w:bCs/>
                <w:sz w:val="24"/>
                <w:szCs w:val="24"/>
              </w:rPr>
            </w:pPr>
            <w:r w:rsidRPr="001652F1">
              <w:rPr>
                <w:rFonts w:ascii="Times New Roman" w:hAnsi="Times New Roman" w:cs="Times New Roman"/>
                <w:sz w:val="24"/>
                <w:szCs w:val="24"/>
              </w:rPr>
              <w:t>организационно-правовые формы организаций; перечень и характеристику материально-технических, сырьевых, финансовых ресурсов, показатели их эффективного использования, производственную, организационную структуру и инфраструктуру организаций; перечень основных и оборотных средств, нормы и правила оплаты труда, производственные программу и мощность, ценообразование, экономические показатели хозяйственной деятельности, оценку ее эффективности; механизмы ценообразования на продукцию (услуги); формы оплаты труда;</w:t>
            </w:r>
          </w:p>
          <w:p w:rsidR="00710B65" w:rsidRPr="001652F1" w:rsidRDefault="00710B65" w:rsidP="00331E71">
            <w:pPr>
              <w:autoSpaceDE w:val="0"/>
              <w:autoSpaceDN w:val="0"/>
              <w:adjustRightInd w:val="0"/>
              <w:spacing w:after="0" w:line="240" w:lineRule="auto"/>
              <w:jc w:val="both"/>
              <w:rPr>
                <w:sz w:val="24"/>
                <w:szCs w:val="24"/>
              </w:rPr>
            </w:pPr>
            <w:r w:rsidRPr="001652F1">
              <w:rPr>
                <w:sz w:val="24"/>
                <w:szCs w:val="24"/>
              </w:rPr>
              <w:t>- понятие правового регулирования в сфере профессиональной деятельности; основные положения законодательных актов и других нормативных документов, регулирующих правоотношения в области профессиональной деятельности;  права и обязанности работников в сфере профессиональной деятельности; организационно-правовые формы юридических лиц;  правовое положение субъектов предпринимательской деятельности; порядок заключения трудового договора и основания его прекращения; правила оплаты труда; роль государственного регулирования в обеспечении занятости населения; основы права социальной защиты граждан; понятие дисциплинарной и материальной ответственности работника; виды административных правонарушений и административной ответственности; нормы защиты нарушенных прав и судебный порядок разрешения споров;</w:t>
            </w:r>
          </w:p>
          <w:p w:rsidR="00710B65" w:rsidRPr="001652F1" w:rsidRDefault="00710B65" w:rsidP="00331E71">
            <w:pPr>
              <w:tabs>
                <w:tab w:val="left" w:pos="27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1652F1">
              <w:rPr>
                <w:sz w:val="24"/>
                <w:szCs w:val="24"/>
              </w:rPr>
              <w:t xml:space="preserve">- основы бухгалтерского учета, структуру и виды бухгалтерского баланса, документы хозяйственных операций, бухгалтерскую отчетность; </w:t>
            </w:r>
          </w:p>
          <w:p w:rsidR="00C67B35" w:rsidRPr="001652F1" w:rsidRDefault="00C20349" w:rsidP="00331E71">
            <w:pPr>
              <w:spacing w:after="0" w:line="240" w:lineRule="auto"/>
              <w:jc w:val="both"/>
              <w:rPr>
                <w:sz w:val="24"/>
                <w:szCs w:val="24"/>
              </w:rPr>
            </w:pPr>
            <w:r w:rsidRPr="00C20349">
              <w:rPr>
                <w:rFonts w:ascii="Calibri" w:eastAsia="Times New Roman" w:hAnsi="Calibri"/>
                <w:noProof/>
                <w:sz w:val="24"/>
                <w:szCs w:val="24"/>
              </w:rPr>
              <w:drawing>
                <wp:anchor distT="0" distB="0" distL="114300" distR="114300" simplePos="0" relativeHeight="251673600" behindDoc="0" locked="0" layoutInCell="1" allowOverlap="1" wp14:anchorId="5979CE3A" wp14:editId="30E971B2">
                  <wp:simplePos x="0" y="0"/>
                  <wp:positionH relativeFrom="column">
                    <wp:posOffset>4018280</wp:posOffset>
                  </wp:positionH>
                  <wp:positionV relativeFrom="paragraph">
                    <wp:posOffset>553720</wp:posOffset>
                  </wp:positionV>
                  <wp:extent cx="504825" cy="276225"/>
                  <wp:effectExtent l="0" t="0" r="9525"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C67B35" w:rsidRPr="001652F1">
              <w:rPr>
                <w:sz w:val="24"/>
                <w:szCs w:val="24"/>
              </w:rPr>
              <w:t>- состав, функции и возможности использования информационных и телекоммуникационных технологий в профессиональной деятельности;</w:t>
            </w:r>
            <w:r w:rsidR="00351D66" w:rsidRPr="001652F1">
              <w:rPr>
                <w:sz w:val="24"/>
                <w:szCs w:val="24"/>
              </w:rPr>
              <w:t xml:space="preserve"> </w:t>
            </w:r>
            <w:r w:rsidR="00C67B35" w:rsidRPr="001652F1">
              <w:rPr>
                <w:sz w:val="24"/>
                <w:szCs w:val="24"/>
              </w:rPr>
              <w:t xml:space="preserve">методы и средства сбора, обработки, хранения, передачи и накопления </w:t>
            </w:r>
            <w:r w:rsidR="00C67B35" w:rsidRPr="001652F1">
              <w:rPr>
                <w:sz w:val="24"/>
                <w:szCs w:val="24"/>
              </w:rPr>
              <w:lastRenderedPageBreak/>
              <w:t>информации;</w:t>
            </w:r>
            <w:r w:rsidR="00351D66" w:rsidRPr="001652F1">
              <w:rPr>
                <w:sz w:val="24"/>
                <w:szCs w:val="24"/>
              </w:rPr>
              <w:t xml:space="preserve"> </w:t>
            </w:r>
            <w:r w:rsidR="00C67B35" w:rsidRPr="001652F1">
              <w:rPr>
                <w:sz w:val="24"/>
                <w:szCs w:val="24"/>
              </w:rPr>
              <w:t>базовые системные программные продукты и пакеты прикладных программ в области профессиональной деятельности;</w:t>
            </w:r>
            <w:r w:rsidR="00351D66" w:rsidRPr="001652F1">
              <w:rPr>
                <w:sz w:val="24"/>
                <w:szCs w:val="24"/>
              </w:rPr>
              <w:t xml:space="preserve"> </w:t>
            </w:r>
            <w:r w:rsidR="00C67B35" w:rsidRPr="001652F1">
              <w:rPr>
                <w:sz w:val="24"/>
                <w:szCs w:val="24"/>
              </w:rPr>
              <w:t>основные методы и приемы обеспечения информационной безопасности;</w:t>
            </w:r>
          </w:p>
          <w:p w:rsidR="00351D66" w:rsidRPr="001652F1" w:rsidRDefault="00351D66" w:rsidP="00331E71">
            <w:pPr>
              <w:spacing w:after="0" w:line="240" w:lineRule="auto"/>
              <w:jc w:val="both"/>
              <w:rPr>
                <w:b/>
                <w:bCs/>
                <w:i/>
                <w:iCs/>
                <w:sz w:val="24"/>
                <w:szCs w:val="24"/>
              </w:rPr>
            </w:pPr>
            <w:r w:rsidRPr="001652F1">
              <w:rPr>
                <w:sz w:val="24"/>
                <w:szCs w:val="24"/>
              </w:rPr>
              <w:t>- классификацию оборудования, характеристику отдельных его групп, назначение, принципы действия, особенности устройства, критерии выбора, правила безопасной эксплуатации; особенности обеспечения безопасности условий труда в организациях общественного питания; принципы возникновения и профилактику производственного травматизма и профзаболеваний;</w:t>
            </w:r>
          </w:p>
          <w:p w:rsidR="00351D66" w:rsidRPr="001652F1" w:rsidRDefault="000A074F" w:rsidP="00331E71">
            <w:pPr>
              <w:tabs>
                <w:tab w:val="left" w:pos="27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D6592A">
              <w:rPr>
                <w:noProof/>
                <w:color w:val="FF0000"/>
              </w:rPr>
              <mc:AlternateContent>
                <mc:Choice Requires="wps">
                  <w:drawing>
                    <wp:anchor distT="0" distB="0" distL="114300" distR="114300" simplePos="0" relativeHeight="251704320" behindDoc="0" locked="0" layoutInCell="1" allowOverlap="1" wp14:anchorId="7B5034A5" wp14:editId="4F009467">
                      <wp:simplePos x="0" y="0"/>
                      <wp:positionH relativeFrom="column">
                        <wp:posOffset>-938530</wp:posOffset>
                      </wp:positionH>
                      <wp:positionV relativeFrom="paragraph">
                        <wp:posOffset>1029287</wp:posOffset>
                      </wp:positionV>
                      <wp:extent cx="422910" cy="408940"/>
                      <wp:effectExtent l="0" t="0" r="0" b="0"/>
                      <wp:wrapNone/>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8940"/>
                              </a:xfrm>
                              <a:prstGeom prst="rect">
                                <a:avLst/>
                              </a:prstGeom>
                              <a:noFill/>
                              <a:ln w="9525">
                                <a:noFill/>
                                <a:miter lim="800000"/>
                                <a:headEnd/>
                                <a:tailEnd/>
                              </a:ln>
                            </wps:spPr>
                            <wps:txbx>
                              <w:txbxContent>
                                <w:p w:rsidR="000A074F" w:rsidRPr="00D6592A" w:rsidRDefault="000A074F" w:rsidP="000A074F">
                                  <w:pPr>
                                    <w:rPr>
                                      <w:rFonts w:ascii="Times New Roman" w:hAnsi="Times New Roman" w:cs="Times New Roman"/>
                                      <w:sz w:val="28"/>
                                      <w:szCs w:val="28"/>
                                    </w:rPr>
                                  </w:pPr>
                                  <w:r>
                                    <w:rPr>
                                      <w:rFonts w:ascii="Times New Roman" w:hAnsi="Times New Roman" w:cs="Times New Roman"/>
                                      <w:sz w:val="28"/>
                                      <w:szCs w:val="28"/>
                                    </w:rPr>
                                    <w:t>19</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034A5" id="_x0000_s1031" type="#_x0000_t202" style="position:absolute;left:0;text-align:left;margin-left:-73.9pt;margin-top:81.05pt;width:33.3pt;height:32.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" filled="f" stroked="f">
                      <v:textbox style="layout-flow:vertical">
                        <w:txbxContent>
                          <w:p w:rsidR="000A074F" w:rsidRPr="00D6592A" w:rsidRDefault="000A074F" w:rsidP="000A074F">
                            <w:pPr>
                              <w:rPr>
                                <w:rFonts w:ascii="Times New Roman" w:hAnsi="Times New Roman" w:cs="Times New Roman"/>
                                <w:sz w:val="28"/>
                                <w:szCs w:val="28"/>
                              </w:rPr>
                            </w:pPr>
                            <w:r>
                              <w:rPr>
                                <w:rFonts w:ascii="Times New Roman" w:hAnsi="Times New Roman" w:cs="Times New Roman"/>
                                <w:sz w:val="28"/>
                                <w:szCs w:val="28"/>
                              </w:rPr>
                              <w:t>19</w:t>
                            </w:r>
                          </w:p>
                        </w:txbxContent>
                      </v:textbox>
                    </v:shape>
                  </w:pict>
                </mc:Fallback>
              </mc:AlternateContent>
            </w:r>
            <w:r w:rsidR="00351D66" w:rsidRPr="001652F1">
              <w:rPr>
                <w:sz w:val="24"/>
                <w:szCs w:val="24"/>
              </w:rPr>
              <w:t>- лексический (2500-2900 лексических единиц) и грамматический минимум, необходимый для овладения устными и письменными формами профессионального общения на иностранном языке; иностранный язык делового общения: правила ведения деловой переписки, особенности стиля и языка деловых писем, речевую культуру общения по телефону, правила составления текста и проведения презентации рекламной услуги (продукта); правила пользования специальными терминологическими словарями; правила пользования электронными словарями;</w:t>
            </w:r>
          </w:p>
          <w:p w:rsidR="00530C41" w:rsidRPr="001652F1" w:rsidRDefault="00530C41" w:rsidP="00331E71">
            <w:pPr>
              <w:tabs>
                <w:tab w:val="left" w:pos="273"/>
              </w:tabs>
              <w:spacing w:after="0" w:line="240" w:lineRule="auto"/>
              <w:jc w:val="both"/>
              <w:rPr>
                <w:sz w:val="24"/>
                <w:szCs w:val="24"/>
              </w:rPr>
            </w:pPr>
            <w:r w:rsidRPr="001652F1">
              <w:rPr>
                <w:sz w:val="24"/>
                <w:szCs w:val="24"/>
              </w:rPr>
              <w:t>- основные понятия и нормативную базу товароведения,  ассортимент продовольственных товаров, условия и сроки их хранения; этапы технологического цикла, способы кулинарной обработки, классификацию и ассортимент продукции общественного питания, правила оформления и отпуска, условия и сроки хранения продукции;</w:t>
            </w:r>
          </w:p>
          <w:p w:rsidR="005B4E29" w:rsidRPr="001652F1" w:rsidRDefault="005B4E29" w:rsidP="00331E71">
            <w:pPr>
              <w:tabs>
                <w:tab w:val="left" w:pos="273"/>
              </w:tabs>
              <w:spacing w:after="0" w:line="240" w:lineRule="auto"/>
              <w:jc w:val="both"/>
              <w:rPr>
                <w:sz w:val="24"/>
                <w:szCs w:val="24"/>
              </w:rPr>
            </w:pPr>
            <w:r w:rsidRPr="001652F1">
              <w:rPr>
                <w:i/>
                <w:iCs/>
                <w:sz w:val="24"/>
                <w:szCs w:val="24"/>
              </w:rPr>
              <w:t xml:space="preserve">- </w:t>
            </w:r>
            <w:r w:rsidRPr="001652F1">
              <w:rPr>
                <w:sz w:val="24"/>
                <w:szCs w:val="24"/>
              </w:rPr>
              <w:t xml:space="preserve"> цели, задачи, средства, методы и формы обслуживания; классификацию услуг общественного питания; этапы обслуживания; особенности подготовки и обслуживания в организациях общественного питания разных типов и классов; специальные виды услуг и формы обслуживания, специальное оборудование для обслуживания в организациях общественного питания;  характеристику методов и форм обслуживания потребителей в зале обслуживания, методы и приемы подачи блюд и напитков, техники подачи продукции из сервис-бара; приемы сбора использованной посуды и приборов; требования к проведению расчета с посетителями;  требования к обслуживающему персоналу, особенности </w:t>
            </w:r>
            <w:r w:rsidRPr="001652F1">
              <w:rPr>
                <w:sz w:val="24"/>
                <w:szCs w:val="24"/>
              </w:rPr>
              <w:lastRenderedPageBreak/>
              <w:t>обслуживания в организациях общественного питания разных типов и классов; специальные виды услуг и формы обслуживания; информационное обеспечение услуг общественного питания (меню, карты вин и коктейлей, рекламные носители), их выбор, оформление и использование; критерии и показатели качества обслуживания;</w:t>
            </w:r>
          </w:p>
          <w:p w:rsidR="005B4E29" w:rsidRPr="001652F1" w:rsidRDefault="000A074F" w:rsidP="00331E71">
            <w:pPr>
              <w:spacing w:after="0" w:line="240" w:lineRule="auto"/>
              <w:jc w:val="both"/>
              <w:rPr>
                <w:sz w:val="24"/>
                <w:szCs w:val="24"/>
              </w:rPr>
            </w:pPr>
            <w:r w:rsidRPr="00D6592A">
              <w:rPr>
                <w:noProof/>
                <w:color w:val="FF0000"/>
              </w:rPr>
              <mc:AlternateContent>
                <mc:Choice Requires="wps">
                  <w:drawing>
                    <wp:anchor distT="0" distB="0" distL="114300" distR="114300" simplePos="0" relativeHeight="251702272" behindDoc="0" locked="0" layoutInCell="1" allowOverlap="1" wp14:anchorId="40E23B49" wp14:editId="420928BA">
                      <wp:simplePos x="0" y="0"/>
                      <wp:positionH relativeFrom="column">
                        <wp:posOffset>-911225</wp:posOffset>
                      </wp:positionH>
                      <wp:positionV relativeFrom="paragraph">
                        <wp:posOffset>1717040</wp:posOffset>
                      </wp:positionV>
                      <wp:extent cx="422910" cy="408940"/>
                      <wp:effectExtent l="0" t="0" r="0" b="0"/>
                      <wp:wrapNone/>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8940"/>
                              </a:xfrm>
                              <a:prstGeom prst="rect">
                                <a:avLst/>
                              </a:prstGeom>
                              <a:noFill/>
                              <a:ln w="9525">
                                <a:noFill/>
                                <a:miter lim="800000"/>
                                <a:headEnd/>
                                <a:tailEnd/>
                              </a:ln>
                            </wps:spPr>
                            <wps:txbx>
                              <w:txbxContent>
                                <w:p w:rsidR="000A074F" w:rsidRPr="00D6592A" w:rsidRDefault="000A074F" w:rsidP="000A074F">
                                  <w:pPr>
                                    <w:rPr>
                                      <w:rFonts w:ascii="Times New Roman" w:hAnsi="Times New Roman" w:cs="Times New Roman"/>
                                      <w:sz w:val="28"/>
                                      <w:szCs w:val="28"/>
                                    </w:rPr>
                                  </w:pPr>
                                  <w:r>
                                    <w:rPr>
                                      <w:rFonts w:ascii="Times New Roman" w:hAnsi="Times New Roman" w:cs="Times New Roman"/>
                                      <w:sz w:val="28"/>
                                      <w:szCs w:val="28"/>
                                    </w:rPr>
                                    <w:t>20</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23B49" id="_x0000_s1032" type="#_x0000_t202" style="position:absolute;left:0;text-align:left;margin-left:-71.75pt;margin-top:135.2pt;width:33.3pt;height:3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" filled="f" stroked="f">
                      <v:textbox style="layout-flow:vertical">
                        <w:txbxContent>
                          <w:p w:rsidR="000A074F" w:rsidRPr="00D6592A" w:rsidRDefault="000A074F" w:rsidP="000A074F">
                            <w:pPr>
                              <w:rPr>
                                <w:rFonts w:ascii="Times New Roman" w:hAnsi="Times New Roman" w:cs="Times New Roman"/>
                                <w:sz w:val="28"/>
                                <w:szCs w:val="28"/>
                              </w:rPr>
                            </w:pPr>
                            <w:r>
                              <w:rPr>
                                <w:rFonts w:ascii="Times New Roman" w:hAnsi="Times New Roman" w:cs="Times New Roman"/>
                                <w:sz w:val="28"/>
                                <w:szCs w:val="28"/>
                              </w:rPr>
                              <w:t>20</w:t>
                            </w:r>
                          </w:p>
                        </w:txbxContent>
                      </v:textbox>
                    </v:shape>
                  </w:pict>
                </mc:Fallback>
              </mc:AlternateContent>
            </w:r>
            <w:r w:rsidR="005B4E29" w:rsidRPr="001652F1">
              <w:rPr>
                <w:sz w:val="24"/>
                <w:szCs w:val="24"/>
              </w:rPr>
              <w:t>- сущность и характерные особенности современного менеджмента  человеческими ресурсами, принимать эффективные решения используя систему методов управления .проводить работу по мотивации трудовой деятельности персонала. самостоятельно, методы планирования и организации работы подразделений общественного питания. внешнюю и внутреннюю среду организации. основы формирования мотивационной политики организации в общественном питании. процесс принятия и реализации управленческих решений, стиль управления и имидж менеджера, регулирование и контроль в системе менеджмента, лидерство в системе менеджмента;</w:t>
            </w:r>
          </w:p>
          <w:p w:rsidR="00B663D0" w:rsidRPr="001652F1" w:rsidRDefault="00B663D0" w:rsidP="003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1652F1">
              <w:rPr>
                <w:sz w:val="24"/>
                <w:szCs w:val="24"/>
              </w:rPr>
              <w:t>- цели, задачи, принципы, функции, концепции, объекты, средства, методы маркетинга, понятие и структуру маркетинговой среды организации; особенности жизненного цикла продукции и услуг общественного питания: этапы, маркетинговые мероприятия; особенности маркетинга услуг общественного питания; средства и методы продвижения продукции и услуг общественного питания; комплекс маркетинга, средства и методы маркетинговой деятельности, стратегии маркетинга; маркетинговые исследования: понятие, значение, виды, объекты, методы, этапы и правила проведения; источники и критерии отбора маркетинговой информации; критерии и показатели оценки конкурентоспособности продукции и услуг общественного питания, методики оценки;</w:t>
            </w:r>
          </w:p>
          <w:p w:rsidR="00B663D0" w:rsidRPr="001652F1" w:rsidRDefault="00C20349" w:rsidP="00331E71">
            <w:pPr>
              <w:spacing w:after="0" w:line="240" w:lineRule="auto"/>
              <w:jc w:val="both"/>
              <w:rPr>
                <w:sz w:val="24"/>
                <w:szCs w:val="24"/>
              </w:rPr>
            </w:pPr>
            <w:r w:rsidRPr="00C20349">
              <w:rPr>
                <w:rFonts w:ascii="Calibri" w:eastAsia="Times New Roman" w:hAnsi="Calibri"/>
                <w:noProof/>
                <w:sz w:val="24"/>
                <w:szCs w:val="24"/>
              </w:rPr>
              <w:drawing>
                <wp:anchor distT="0" distB="0" distL="114300" distR="114300" simplePos="0" relativeHeight="251675648" behindDoc="0" locked="0" layoutInCell="1" allowOverlap="1" wp14:anchorId="622470DD" wp14:editId="2B0AB264">
                  <wp:simplePos x="0" y="0"/>
                  <wp:positionH relativeFrom="column">
                    <wp:posOffset>4058285</wp:posOffset>
                  </wp:positionH>
                  <wp:positionV relativeFrom="paragraph">
                    <wp:posOffset>943610</wp:posOffset>
                  </wp:positionV>
                  <wp:extent cx="504825" cy="27622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B663D0" w:rsidRPr="001652F1">
              <w:rPr>
                <w:b/>
                <w:sz w:val="24"/>
                <w:szCs w:val="24"/>
              </w:rPr>
              <w:t xml:space="preserve">- </w:t>
            </w:r>
            <w:r w:rsidR="00B663D0" w:rsidRPr="001652F1">
              <w:rPr>
                <w:sz w:val="24"/>
                <w:szCs w:val="24"/>
              </w:rPr>
              <w:t xml:space="preserve"> основные понятия метрологии; задачи стандартизации, ее экономическую эффективность; формы подтверждения соответствия; основные положения систем (комплексов) общетехнических и организационно-методических стандартов; цели, задачи, объекты, субъекты, средства, принципы и методы, нормативно-правовую базу </w:t>
            </w:r>
            <w:r w:rsidR="00B663D0" w:rsidRPr="001652F1">
              <w:rPr>
                <w:sz w:val="24"/>
                <w:szCs w:val="24"/>
              </w:rPr>
              <w:lastRenderedPageBreak/>
              <w:t>технического регулирования, стандартизации, метрологии, оценки и подтверждения соответствия; основные понятия в области контроля качества продукции и услуг, назначение, виды, подвиды, средства, методы, нормативно-правовую базу проведения контроля качества продукции и услуг общественного питания, понятие, виды, критерии, показатели и методы идентификации; способы обнаружения фальсификации, ее последствия и меры предупреждения;</w:t>
            </w:r>
          </w:p>
          <w:p w:rsidR="00710B65" w:rsidRPr="001652F1" w:rsidRDefault="000A074F" w:rsidP="00331E71">
            <w:pPr>
              <w:pStyle w:val="ConsPlusNormal"/>
              <w:jc w:val="both"/>
              <w:rPr>
                <w:b/>
                <w:bCs/>
                <w:sz w:val="24"/>
                <w:szCs w:val="24"/>
              </w:rPr>
            </w:pPr>
            <w:r w:rsidRPr="00D6592A">
              <w:rPr>
                <w:noProof/>
                <w:color w:val="FF0000"/>
              </w:rPr>
              <mc:AlternateContent>
                <mc:Choice Requires="wps">
                  <w:drawing>
                    <wp:anchor distT="0" distB="0" distL="114300" distR="114300" simplePos="0" relativeHeight="251700224" behindDoc="0" locked="0" layoutInCell="1" allowOverlap="1" wp14:anchorId="3E5B8927" wp14:editId="58A978CE">
                      <wp:simplePos x="0" y="0"/>
                      <wp:positionH relativeFrom="column">
                        <wp:posOffset>-930275</wp:posOffset>
                      </wp:positionH>
                      <wp:positionV relativeFrom="paragraph">
                        <wp:posOffset>1224532</wp:posOffset>
                      </wp:positionV>
                      <wp:extent cx="422910" cy="408940"/>
                      <wp:effectExtent l="0" t="0" r="0" b="0"/>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8940"/>
                              </a:xfrm>
                              <a:prstGeom prst="rect">
                                <a:avLst/>
                              </a:prstGeom>
                              <a:noFill/>
                              <a:ln w="9525">
                                <a:noFill/>
                                <a:miter lim="800000"/>
                                <a:headEnd/>
                                <a:tailEnd/>
                              </a:ln>
                            </wps:spPr>
                            <wps:txbx>
                              <w:txbxContent>
                                <w:p w:rsidR="000A074F" w:rsidRPr="00D6592A" w:rsidRDefault="000A074F" w:rsidP="000A074F">
                                  <w:pPr>
                                    <w:rPr>
                                      <w:rFonts w:ascii="Times New Roman" w:hAnsi="Times New Roman" w:cs="Times New Roman"/>
                                      <w:sz w:val="28"/>
                                      <w:szCs w:val="28"/>
                                    </w:rPr>
                                  </w:pPr>
                                  <w:r>
                                    <w:rPr>
                                      <w:rFonts w:ascii="Times New Roman" w:hAnsi="Times New Roman" w:cs="Times New Roman"/>
                                      <w:sz w:val="28"/>
                                      <w:szCs w:val="28"/>
                                    </w:rPr>
                                    <w:t>21</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B8927" id="_x0000_s1033" type="#_x0000_t202" style="position:absolute;left:0;text-align:left;margin-left:-73.25pt;margin-top:96.4pt;width:33.3pt;height:32.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" filled="f" stroked="f">
                      <v:textbox style="layout-flow:vertical">
                        <w:txbxContent>
                          <w:p w:rsidR="000A074F" w:rsidRPr="00D6592A" w:rsidRDefault="000A074F" w:rsidP="000A074F">
                            <w:pPr>
                              <w:rPr>
                                <w:rFonts w:ascii="Times New Roman" w:hAnsi="Times New Roman" w:cs="Times New Roman"/>
                                <w:sz w:val="28"/>
                                <w:szCs w:val="28"/>
                              </w:rPr>
                            </w:pPr>
                            <w:r>
                              <w:rPr>
                                <w:rFonts w:ascii="Times New Roman" w:hAnsi="Times New Roman" w:cs="Times New Roman"/>
                                <w:sz w:val="28"/>
                                <w:szCs w:val="28"/>
                              </w:rPr>
                              <w:t>21</w:t>
                            </w:r>
                          </w:p>
                        </w:txbxContent>
                      </v:textbox>
                    </v:shape>
                  </w:pict>
                </mc:Fallback>
              </mc:AlternateContent>
            </w:r>
            <w:r w:rsidR="009F509B" w:rsidRPr="001652F1">
              <w:rPr>
                <w:rFonts w:ascii="Times New Roman" w:hAnsi="Times New Roman" w:cs="Times New Roman"/>
                <w:sz w:val="24"/>
                <w:szCs w:val="24"/>
              </w:rPr>
              <w:t>- о получении и подготовке к работе необходимых для выполнения заказов ресурсов: сырья, готовой продукции, посуды, приборов, оборудования, а также эффективного их использования; участия в приготовлении ограниченного ассортимента продукции общественного питания; о проведении необходимых для выполнения заказов технологических расчетов; о участии в составлении и заключении договоров на поставку товаров; о проведении приемки продукции по количеству и качеству; о контроле осуществления технологического процесса производства; контроле соблюдения санитарно-эпидемиологических требований к условиям производства, оборудованию, производственному персоналу, упаковке, транспортированию, хранению, реализации продукции общественного питания;</w:t>
            </w:r>
          </w:p>
          <w:p w:rsidR="00710B65" w:rsidRPr="001652F1" w:rsidRDefault="00710B65" w:rsidP="00331E71">
            <w:pPr>
              <w:shd w:val="clear" w:color="auto" w:fill="FFFFFF"/>
              <w:spacing w:after="0" w:line="240" w:lineRule="auto"/>
              <w:jc w:val="both"/>
              <w:rPr>
                <w:rFonts w:eastAsia="Times New Roman"/>
                <w:b/>
                <w:bCs/>
                <w:sz w:val="24"/>
                <w:szCs w:val="24"/>
              </w:rPr>
            </w:pPr>
            <w:r w:rsidRPr="001652F1">
              <w:rPr>
                <w:rFonts w:eastAsia="Times New Roman"/>
                <w:b/>
                <w:bCs/>
                <w:sz w:val="24"/>
                <w:szCs w:val="24"/>
              </w:rPr>
              <w:t>уметь:</w:t>
            </w:r>
          </w:p>
          <w:p w:rsidR="00710B65" w:rsidRPr="001652F1" w:rsidRDefault="00710B65" w:rsidP="00331E71">
            <w:pPr>
              <w:pStyle w:val="ConsPlusNormal"/>
              <w:jc w:val="both"/>
              <w:rPr>
                <w:rFonts w:ascii="Times New Roman" w:hAnsi="Times New Roman" w:cs="Times New Roman"/>
                <w:sz w:val="24"/>
                <w:szCs w:val="24"/>
              </w:rPr>
            </w:pPr>
            <w:r w:rsidRPr="001652F1">
              <w:rPr>
                <w:rFonts w:ascii="Times New Roman" w:hAnsi="Times New Roman" w:cs="Times New Roman"/>
                <w:sz w:val="24"/>
                <w:szCs w:val="24"/>
              </w:rPr>
              <w:t>- рассчитывать основные экономические показатели деятельности организации; оценивать эффективность деятельности организации; определять материально-технические, сырьевые, трудовые и финансовые ресурсы организации, показатели их эффективного использования;</w:t>
            </w:r>
          </w:p>
          <w:p w:rsidR="00710B65" w:rsidRPr="001652F1" w:rsidRDefault="00710B65" w:rsidP="00331E71">
            <w:pPr>
              <w:autoSpaceDE w:val="0"/>
              <w:autoSpaceDN w:val="0"/>
              <w:adjustRightInd w:val="0"/>
              <w:spacing w:after="0" w:line="240" w:lineRule="auto"/>
              <w:jc w:val="both"/>
              <w:rPr>
                <w:sz w:val="24"/>
                <w:szCs w:val="24"/>
              </w:rPr>
            </w:pPr>
            <w:r w:rsidRPr="001652F1">
              <w:rPr>
                <w:sz w:val="24"/>
                <w:szCs w:val="24"/>
              </w:rPr>
              <w:t>- работать с нормативными правовыми документами, использовать их в профессиональной деятельности;  защищать свои права в соответствии с гражданским, гражданско-процессуальным и трудовым законодательством, соблюдать требования действующего законодательства;</w:t>
            </w:r>
          </w:p>
          <w:p w:rsidR="00710B65" w:rsidRPr="001652F1" w:rsidRDefault="000A074F" w:rsidP="00331E71">
            <w:pPr>
              <w:spacing w:after="0" w:line="240" w:lineRule="auto"/>
              <w:jc w:val="both"/>
              <w:rPr>
                <w:b/>
                <w:sz w:val="24"/>
                <w:szCs w:val="24"/>
              </w:rPr>
            </w:pPr>
            <w:r w:rsidRPr="00C20349">
              <w:rPr>
                <w:rFonts w:ascii="Calibri" w:eastAsia="Times New Roman" w:hAnsi="Calibri"/>
                <w:noProof/>
                <w:sz w:val="24"/>
                <w:szCs w:val="24"/>
              </w:rPr>
              <w:drawing>
                <wp:anchor distT="0" distB="0" distL="114300" distR="114300" simplePos="0" relativeHeight="251677696" behindDoc="0" locked="0" layoutInCell="1" allowOverlap="1" wp14:anchorId="67F069F7" wp14:editId="0D1E1FA5">
                  <wp:simplePos x="0" y="0"/>
                  <wp:positionH relativeFrom="column">
                    <wp:posOffset>4016375</wp:posOffset>
                  </wp:positionH>
                  <wp:positionV relativeFrom="paragraph">
                    <wp:posOffset>389890</wp:posOffset>
                  </wp:positionV>
                  <wp:extent cx="504825" cy="276225"/>
                  <wp:effectExtent l="0" t="0" r="9525" b="952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710B65" w:rsidRPr="001652F1">
              <w:rPr>
                <w:sz w:val="24"/>
                <w:szCs w:val="24"/>
              </w:rPr>
              <w:t>- использовать данные бухгалтерского учета и отчетности в профессиональной деятельности;</w:t>
            </w:r>
          </w:p>
          <w:p w:rsidR="00351D66" w:rsidRPr="001652F1" w:rsidRDefault="00351D66" w:rsidP="00331E71">
            <w:pPr>
              <w:spacing w:after="0" w:line="240" w:lineRule="auto"/>
              <w:jc w:val="both"/>
              <w:rPr>
                <w:sz w:val="24"/>
                <w:szCs w:val="24"/>
              </w:rPr>
            </w:pPr>
            <w:r w:rsidRPr="001652F1">
              <w:rPr>
                <w:sz w:val="24"/>
                <w:szCs w:val="24"/>
              </w:rPr>
              <w:lastRenderedPageBreak/>
              <w:t>- 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 использовать в профессиональной деятельности различные виды программного обеспечения, в  том числе специального; применять компьютерные и телекоммуникационные средства; осуществлять поиск необходимой информации;</w:t>
            </w:r>
          </w:p>
          <w:p w:rsidR="00351D66" w:rsidRPr="001652F1" w:rsidRDefault="00351D66" w:rsidP="00331E7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1652F1">
              <w:rPr>
                <w:sz w:val="24"/>
                <w:szCs w:val="24"/>
              </w:rPr>
              <w:t xml:space="preserve">- определять вид технологического оборудования в организациях общественного питания, эксплуатировать его по назначению с учетом установленных требований; соблюдать правила охраны труда; предупреждать производственный травматизм и профзаболевания; </w:t>
            </w:r>
          </w:p>
          <w:p w:rsidR="00351D66" w:rsidRPr="001652F1" w:rsidRDefault="000A074F" w:rsidP="00331E71">
            <w:pPr>
              <w:spacing w:after="0" w:line="240" w:lineRule="auto"/>
              <w:jc w:val="both"/>
              <w:rPr>
                <w:sz w:val="24"/>
                <w:szCs w:val="24"/>
              </w:rPr>
            </w:pPr>
            <w:r w:rsidRPr="00D6592A">
              <w:rPr>
                <w:noProof/>
                <w:color w:val="FF0000"/>
              </w:rPr>
              <mc:AlternateContent>
                <mc:Choice Requires="wps">
                  <w:drawing>
                    <wp:anchor distT="0" distB="0" distL="114300" distR="114300" simplePos="0" relativeHeight="251698176" behindDoc="0" locked="0" layoutInCell="1" allowOverlap="1" wp14:anchorId="27C15B24" wp14:editId="3FD22981">
                      <wp:simplePos x="0" y="0"/>
                      <wp:positionH relativeFrom="column">
                        <wp:posOffset>-919480</wp:posOffset>
                      </wp:positionH>
                      <wp:positionV relativeFrom="paragraph">
                        <wp:posOffset>561340</wp:posOffset>
                      </wp:positionV>
                      <wp:extent cx="422910" cy="408940"/>
                      <wp:effectExtent l="0" t="0" r="0" b="0"/>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8940"/>
                              </a:xfrm>
                              <a:prstGeom prst="rect">
                                <a:avLst/>
                              </a:prstGeom>
                              <a:noFill/>
                              <a:ln w="9525">
                                <a:noFill/>
                                <a:miter lim="800000"/>
                                <a:headEnd/>
                                <a:tailEnd/>
                              </a:ln>
                            </wps:spPr>
                            <wps:txbx>
                              <w:txbxContent>
                                <w:p w:rsidR="000A074F" w:rsidRPr="00D6592A" w:rsidRDefault="000A074F" w:rsidP="000A074F">
                                  <w:pPr>
                                    <w:rPr>
                                      <w:rFonts w:ascii="Times New Roman" w:hAnsi="Times New Roman" w:cs="Times New Roman"/>
                                      <w:sz w:val="28"/>
                                      <w:szCs w:val="28"/>
                                    </w:rPr>
                                  </w:pPr>
                                  <w:r>
                                    <w:rPr>
                                      <w:rFonts w:ascii="Times New Roman" w:hAnsi="Times New Roman" w:cs="Times New Roman"/>
                                      <w:sz w:val="28"/>
                                      <w:szCs w:val="28"/>
                                    </w:rPr>
                                    <w:t>22</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15B24" id="_x0000_s1034" type="#_x0000_t202" style="position:absolute;left:0;text-align:left;margin-left:-72.4pt;margin-top:44.2pt;width:33.3pt;height:32.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" filled="f" stroked="f">
                      <v:textbox style="layout-flow:vertical">
                        <w:txbxContent>
                          <w:p w:rsidR="000A074F" w:rsidRPr="00D6592A" w:rsidRDefault="000A074F" w:rsidP="000A074F">
                            <w:pPr>
                              <w:rPr>
                                <w:rFonts w:ascii="Times New Roman" w:hAnsi="Times New Roman" w:cs="Times New Roman"/>
                                <w:sz w:val="28"/>
                                <w:szCs w:val="28"/>
                              </w:rPr>
                            </w:pPr>
                            <w:r>
                              <w:rPr>
                                <w:rFonts w:ascii="Times New Roman" w:hAnsi="Times New Roman" w:cs="Times New Roman"/>
                                <w:sz w:val="28"/>
                                <w:szCs w:val="28"/>
                              </w:rPr>
                              <w:t>22</w:t>
                            </w:r>
                          </w:p>
                        </w:txbxContent>
                      </v:textbox>
                    </v:shape>
                  </w:pict>
                </mc:Fallback>
              </mc:AlternateContent>
            </w:r>
            <w:r w:rsidR="00351D66" w:rsidRPr="001652F1">
              <w:rPr>
                <w:sz w:val="24"/>
                <w:szCs w:val="24"/>
              </w:rPr>
              <w:t>- вести беседу (диалог, переговоры) профессиональной направленности на иностранном языке;  составлять и осуществлять монологические высказывания по профессиональной тематике (презентации, выступления, инструктирование); вести деловую переписку на иностранном языке;  составлять и оформлять рабочую документацию, характерную для сферы сервиса, на иностранном языке; составлять тексты рекламных объявлений на иностранном языке; профессионально пользоваться словарями, справочниками и другими источниками информации; пользоваться современными компьютерными переводческими программами; делать письменный перевод информации профессионального характера с иностранного языка на русский или на кыргызский, а также  с русского или кыргызского на иностранный язык;</w:t>
            </w:r>
          </w:p>
          <w:p w:rsidR="00530C41" w:rsidRPr="001652F1" w:rsidRDefault="00530C41" w:rsidP="00331E71">
            <w:pPr>
              <w:tabs>
                <w:tab w:val="left" w:pos="273"/>
              </w:tabs>
              <w:spacing w:after="0" w:line="240" w:lineRule="auto"/>
              <w:jc w:val="both"/>
              <w:rPr>
                <w:iCs/>
                <w:sz w:val="24"/>
                <w:szCs w:val="24"/>
              </w:rPr>
            </w:pPr>
            <w:r w:rsidRPr="001652F1">
              <w:rPr>
                <w:iCs/>
                <w:sz w:val="24"/>
                <w:szCs w:val="24"/>
              </w:rPr>
              <w:t xml:space="preserve">- </w:t>
            </w:r>
            <w:r w:rsidRPr="001652F1">
              <w:rPr>
                <w:sz w:val="24"/>
                <w:szCs w:val="24"/>
              </w:rPr>
              <w:t xml:space="preserve">идентифицировать продовольственные товары, сырье, полуфабрикаты, продукцию общественного питания по ассортиментным характеристикам; оценивать их качество, устанавливать дефекты и определять градации качества; контролировать условия и сроки хранения для обеспечения </w:t>
            </w:r>
            <w:r w:rsidR="007D130F" w:rsidRPr="001652F1">
              <w:rPr>
                <w:sz w:val="24"/>
                <w:szCs w:val="24"/>
              </w:rPr>
              <w:t xml:space="preserve">сохранности </w:t>
            </w:r>
            <w:r w:rsidRPr="001652F1">
              <w:rPr>
                <w:sz w:val="24"/>
                <w:szCs w:val="24"/>
              </w:rPr>
              <w:t>продовольственных товаров и сырья, определять и списывать товарные потери; проводить приемку продукции</w:t>
            </w:r>
            <w:r w:rsidRPr="001652F1">
              <w:rPr>
                <w:iCs/>
                <w:sz w:val="24"/>
                <w:szCs w:val="24"/>
              </w:rPr>
              <w:t>;</w:t>
            </w:r>
          </w:p>
          <w:p w:rsidR="00AB1F23" w:rsidRPr="001652F1" w:rsidRDefault="000A074F" w:rsidP="00331E71">
            <w:pPr>
              <w:spacing w:after="0" w:line="240" w:lineRule="auto"/>
              <w:jc w:val="both"/>
              <w:rPr>
                <w:i/>
                <w:iCs/>
                <w:sz w:val="24"/>
                <w:szCs w:val="24"/>
              </w:rPr>
            </w:pPr>
            <w:r w:rsidRPr="00C20349">
              <w:rPr>
                <w:rFonts w:ascii="Calibri" w:eastAsia="Times New Roman" w:hAnsi="Calibri"/>
                <w:noProof/>
                <w:sz w:val="24"/>
                <w:szCs w:val="24"/>
              </w:rPr>
              <w:drawing>
                <wp:anchor distT="0" distB="0" distL="114300" distR="114300" simplePos="0" relativeHeight="251679744" behindDoc="0" locked="0" layoutInCell="1" allowOverlap="1" wp14:anchorId="29581E0C" wp14:editId="34858442">
                  <wp:simplePos x="0" y="0"/>
                  <wp:positionH relativeFrom="column">
                    <wp:posOffset>4015740</wp:posOffset>
                  </wp:positionH>
                  <wp:positionV relativeFrom="paragraph">
                    <wp:posOffset>753745</wp:posOffset>
                  </wp:positionV>
                  <wp:extent cx="504825" cy="276225"/>
                  <wp:effectExtent l="0" t="0" r="9525" b="952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AB1F23" w:rsidRPr="001652F1">
              <w:rPr>
                <w:i/>
                <w:iCs/>
                <w:sz w:val="24"/>
                <w:szCs w:val="24"/>
              </w:rPr>
              <w:t xml:space="preserve">- </w:t>
            </w:r>
            <w:r w:rsidR="00AB1F23" w:rsidRPr="001652F1">
              <w:rPr>
                <w:sz w:val="24"/>
                <w:szCs w:val="24"/>
              </w:rPr>
              <w:t xml:space="preserve">организовывать, осуществлять и контролировать процесс подготовки к обслуживанию;  подбирать виды оборудования, мебели, посуды, приборов, белья и рассчитывать их необходимое количество в соответствии с типом и классом организации общественного питания; </w:t>
            </w:r>
            <w:r w:rsidR="00AB1F23" w:rsidRPr="001652F1">
              <w:rPr>
                <w:sz w:val="24"/>
                <w:szCs w:val="24"/>
              </w:rPr>
              <w:lastRenderedPageBreak/>
              <w:t>организовывать, осуществлять и контролировать процесс обслуживания с использование различных методов и приемов подачи блюд и напитков, техники подачи продукции из сервис-бара, приемов сбора использованной посуды и приборов; осуществлять расчет с посетителями;  выбирать, оформлять и использовать информационные ресурсы, необходимые для обеспечения процесса обслуживания в организациях общественного питания; составлять и оформлять меню, карты вин и коктейлей, осуществлять консультирование потребителей; выбирать и определять показатели качества обслуживания, разрабатывать и представлять предложения по повышению качества обслуживания;</w:t>
            </w:r>
          </w:p>
          <w:p w:rsidR="005B4E29" w:rsidRPr="001652F1" w:rsidRDefault="000A074F" w:rsidP="00331E71">
            <w:pPr>
              <w:shd w:val="clear" w:color="auto" w:fill="FFFFFF"/>
              <w:spacing w:after="0" w:line="240" w:lineRule="auto"/>
              <w:jc w:val="both"/>
              <w:rPr>
                <w:sz w:val="24"/>
                <w:szCs w:val="24"/>
              </w:rPr>
            </w:pPr>
            <w:r w:rsidRPr="00D6592A">
              <w:rPr>
                <w:noProof/>
                <w:color w:val="FF0000"/>
              </w:rPr>
              <mc:AlternateContent>
                <mc:Choice Requires="wps">
                  <w:drawing>
                    <wp:anchor distT="0" distB="0" distL="114300" distR="114300" simplePos="0" relativeHeight="251696128" behindDoc="0" locked="0" layoutInCell="1" allowOverlap="1" wp14:anchorId="09557088" wp14:editId="2DCAB48D">
                      <wp:simplePos x="0" y="0"/>
                      <wp:positionH relativeFrom="column">
                        <wp:posOffset>-908685</wp:posOffset>
                      </wp:positionH>
                      <wp:positionV relativeFrom="paragraph">
                        <wp:posOffset>637112</wp:posOffset>
                      </wp:positionV>
                      <wp:extent cx="422910" cy="408940"/>
                      <wp:effectExtent l="0" t="0" r="0" b="0"/>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8940"/>
                              </a:xfrm>
                              <a:prstGeom prst="rect">
                                <a:avLst/>
                              </a:prstGeom>
                              <a:noFill/>
                              <a:ln w="9525">
                                <a:noFill/>
                                <a:miter lim="800000"/>
                                <a:headEnd/>
                                <a:tailEnd/>
                              </a:ln>
                            </wps:spPr>
                            <wps:txbx>
                              <w:txbxContent>
                                <w:p w:rsidR="000A074F" w:rsidRPr="00D6592A" w:rsidRDefault="000A074F" w:rsidP="000A074F">
                                  <w:pPr>
                                    <w:rPr>
                                      <w:rFonts w:ascii="Times New Roman" w:hAnsi="Times New Roman" w:cs="Times New Roman"/>
                                      <w:sz w:val="28"/>
                                      <w:szCs w:val="28"/>
                                    </w:rPr>
                                  </w:pPr>
                                  <w:r>
                                    <w:rPr>
                                      <w:rFonts w:ascii="Times New Roman" w:hAnsi="Times New Roman" w:cs="Times New Roman"/>
                                      <w:sz w:val="28"/>
                                      <w:szCs w:val="28"/>
                                    </w:rPr>
                                    <w:t>23</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57088" id="_x0000_s1035" type="#_x0000_t202" style="position:absolute;left:0;text-align:left;margin-left:-71.55pt;margin-top:50.15pt;width:33.3pt;height:32.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" filled="f" stroked="f">
                      <v:textbox style="layout-flow:vertical">
                        <w:txbxContent>
                          <w:p w:rsidR="000A074F" w:rsidRPr="00D6592A" w:rsidRDefault="000A074F" w:rsidP="000A074F">
                            <w:pPr>
                              <w:rPr>
                                <w:rFonts w:ascii="Times New Roman" w:hAnsi="Times New Roman" w:cs="Times New Roman"/>
                                <w:sz w:val="28"/>
                                <w:szCs w:val="28"/>
                              </w:rPr>
                            </w:pPr>
                            <w:r>
                              <w:rPr>
                                <w:rFonts w:ascii="Times New Roman" w:hAnsi="Times New Roman" w:cs="Times New Roman"/>
                                <w:sz w:val="28"/>
                                <w:szCs w:val="28"/>
                              </w:rPr>
                              <w:t>23</w:t>
                            </w:r>
                          </w:p>
                        </w:txbxContent>
                      </v:textbox>
                    </v:shape>
                  </w:pict>
                </mc:Fallback>
              </mc:AlternateContent>
            </w:r>
            <w:r w:rsidR="005B4E29" w:rsidRPr="001652F1">
              <w:rPr>
                <w:i/>
                <w:iCs/>
                <w:sz w:val="24"/>
                <w:szCs w:val="24"/>
              </w:rPr>
              <w:t xml:space="preserve">- </w:t>
            </w:r>
            <w:r w:rsidR="005B4E29" w:rsidRPr="001652F1">
              <w:rPr>
                <w:sz w:val="24"/>
                <w:szCs w:val="24"/>
              </w:rPr>
              <w:t>использовать на практике методы планирования и организации работы подразделений, управлять человеческими ресурсами, принимать эффективные решения используя систему методов управления, проводить работу по мотивации трудовой деятельности персонала, самостоятельно использовать пути решения управленческих решений;</w:t>
            </w:r>
          </w:p>
          <w:p w:rsidR="005B4E29" w:rsidRPr="001652F1" w:rsidRDefault="000A074F" w:rsidP="003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C20349">
              <w:rPr>
                <w:rFonts w:ascii="Calibri" w:eastAsia="Times New Roman" w:hAnsi="Calibri"/>
                <w:noProof/>
                <w:sz w:val="24"/>
                <w:szCs w:val="24"/>
              </w:rPr>
              <w:drawing>
                <wp:anchor distT="0" distB="0" distL="114300" distR="114300" simplePos="0" relativeHeight="251681792" behindDoc="0" locked="0" layoutInCell="1" allowOverlap="1" wp14:anchorId="4F8802DB" wp14:editId="2FE2598F">
                  <wp:simplePos x="0" y="0"/>
                  <wp:positionH relativeFrom="column">
                    <wp:posOffset>4015105</wp:posOffset>
                  </wp:positionH>
                  <wp:positionV relativeFrom="paragraph">
                    <wp:posOffset>3044825</wp:posOffset>
                  </wp:positionV>
                  <wp:extent cx="504825" cy="276225"/>
                  <wp:effectExtent l="0" t="0" r="9525" b="952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5B4E29" w:rsidRPr="001652F1">
              <w:rPr>
                <w:sz w:val="24"/>
                <w:szCs w:val="24"/>
              </w:rPr>
              <w:t xml:space="preserve">- выявлять, анализировать и формировать спрос на  услуги  общественного питания; проводить сегментацию рынка; участвовать в проведении маркетинговых исследований рынка, собирать и анализировать маркетинговую информацию; разрабатывать подкрепление продукции и услуг общественного питания; определять направления сбытовой и ценовой политики, обосновывать целесообразность их выбора; выбирать и применять маркетинговые коммуникации для формирования спроса на услуги общественного питания и стимулирования их сбыта; собирать и анализировать информацию о ценах; осуществлять сбор и обработку маркетинговой информации; разрабатывать анкеты и опросные листы; составлять отчет по результатам исследования и интерпретировать результаты; обосновывать целесообразность применения средств и методов маркетинга, выбирать и использовать наиболее рациональные из них, давать свои предложения при разработке маркетинговых мероприятий, направленных на совершенствование работы организаций в области сбыта и ценообразования; выбирать, определять  и анализировать показатели конкурентоспособности (качество, цену), учитывать их при </w:t>
            </w:r>
            <w:r w:rsidR="005B4E29" w:rsidRPr="001652F1">
              <w:rPr>
                <w:sz w:val="24"/>
                <w:szCs w:val="24"/>
              </w:rPr>
              <w:lastRenderedPageBreak/>
              <w:t xml:space="preserve">анализе конкурентных преимуществ, делать выводы о конкурентоспособности организации; </w:t>
            </w:r>
          </w:p>
          <w:p w:rsidR="00B663D0" w:rsidRPr="001652F1" w:rsidRDefault="00B663D0" w:rsidP="00331E71">
            <w:pPr>
              <w:spacing w:after="0" w:line="240" w:lineRule="auto"/>
              <w:jc w:val="both"/>
              <w:rPr>
                <w:b/>
                <w:bCs/>
                <w:sz w:val="24"/>
                <w:szCs w:val="24"/>
              </w:rPr>
            </w:pPr>
            <w:r w:rsidRPr="001652F1">
              <w:rPr>
                <w:sz w:val="24"/>
                <w:szCs w:val="24"/>
              </w:rPr>
              <w:t>- применять требования нормативных документов к основным видам продукции (услуг) и процессов; оформлять техническую документацию в соответствии с действующей нормативной базой; использовать в профессиональной деятельности документацию систем качества; анализировать структуру стандартов разных категорий и видов, выбирать номенклатуру показателей качества; работать с нормативно-правовой базой; пользоваться измерительными приборами и приспособлениями; - проверять правильность заполнения сертификатов и деклараций соответствия; контролировать качество продукции и услуг в соответствии с требованиями нормативных документов и законов в области контроля качества продукции и услуг общественного питания; идентифицировать продукцию и услуги общественного питания, распознавать их фальсификацию, осуществлять меры по предотвращению фальсификации;</w:t>
            </w:r>
          </w:p>
          <w:p w:rsidR="009F509B" w:rsidRPr="001652F1" w:rsidRDefault="000A074F" w:rsidP="00331E71">
            <w:pPr>
              <w:pStyle w:val="ConsPlusNormal"/>
              <w:jc w:val="both"/>
              <w:rPr>
                <w:rFonts w:ascii="Times New Roman" w:hAnsi="Times New Roman" w:cs="Times New Roman"/>
                <w:sz w:val="24"/>
                <w:szCs w:val="24"/>
              </w:rPr>
            </w:pPr>
            <w:r w:rsidRPr="00D6592A">
              <w:rPr>
                <w:noProof/>
                <w:color w:val="FF0000"/>
              </w:rPr>
              <mc:AlternateContent>
                <mc:Choice Requires="wps">
                  <w:drawing>
                    <wp:anchor distT="0" distB="0" distL="114300" distR="114300" simplePos="0" relativeHeight="251694080" behindDoc="0" locked="0" layoutInCell="1" allowOverlap="1" wp14:anchorId="61B6459A" wp14:editId="289912DE">
                      <wp:simplePos x="0" y="0"/>
                      <wp:positionH relativeFrom="column">
                        <wp:posOffset>-895350</wp:posOffset>
                      </wp:positionH>
                      <wp:positionV relativeFrom="paragraph">
                        <wp:posOffset>158750</wp:posOffset>
                      </wp:positionV>
                      <wp:extent cx="422910" cy="408940"/>
                      <wp:effectExtent l="0" t="0" r="0" b="0"/>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8940"/>
                              </a:xfrm>
                              <a:prstGeom prst="rect">
                                <a:avLst/>
                              </a:prstGeom>
                              <a:noFill/>
                              <a:ln w="9525">
                                <a:noFill/>
                                <a:miter lim="800000"/>
                                <a:headEnd/>
                                <a:tailEnd/>
                              </a:ln>
                            </wps:spPr>
                            <wps:txbx>
                              <w:txbxContent>
                                <w:p w:rsidR="000A074F" w:rsidRPr="00D6592A" w:rsidRDefault="000A074F" w:rsidP="000A074F">
                                  <w:pPr>
                                    <w:rPr>
                                      <w:rFonts w:ascii="Times New Roman" w:hAnsi="Times New Roman" w:cs="Times New Roman"/>
                                      <w:sz w:val="28"/>
                                      <w:szCs w:val="28"/>
                                    </w:rPr>
                                  </w:pPr>
                                  <w:r>
                                    <w:rPr>
                                      <w:rFonts w:ascii="Times New Roman" w:hAnsi="Times New Roman" w:cs="Times New Roman"/>
                                      <w:sz w:val="28"/>
                                      <w:szCs w:val="28"/>
                                    </w:rPr>
                                    <w:t>24</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6459A" id="_x0000_s1036" type="#_x0000_t202" style="position:absolute;left:0;text-align:left;margin-left:-70.5pt;margin-top:12.5pt;width:33.3pt;height:3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" filled="f" stroked="f">
                      <v:textbox style="layout-flow:vertical">
                        <w:txbxContent>
                          <w:p w:rsidR="000A074F" w:rsidRPr="00D6592A" w:rsidRDefault="000A074F" w:rsidP="000A074F">
                            <w:pPr>
                              <w:rPr>
                                <w:rFonts w:ascii="Times New Roman" w:hAnsi="Times New Roman" w:cs="Times New Roman"/>
                                <w:sz w:val="28"/>
                                <w:szCs w:val="28"/>
                              </w:rPr>
                            </w:pPr>
                            <w:r>
                              <w:rPr>
                                <w:rFonts w:ascii="Times New Roman" w:hAnsi="Times New Roman" w:cs="Times New Roman"/>
                                <w:sz w:val="28"/>
                                <w:szCs w:val="28"/>
                              </w:rPr>
                              <w:t>24</w:t>
                            </w:r>
                          </w:p>
                        </w:txbxContent>
                      </v:textbox>
                    </v:shape>
                  </w:pict>
                </mc:Fallback>
              </mc:AlternateContent>
            </w:r>
            <w:r w:rsidR="009F509B" w:rsidRPr="001652F1">
              <w:rPr>
                <w:rFonts w:ascii="Times New Roman" w:hAnsi="Times New Roman" w:cs="Times New Roman"/>
                <w:sz w:val="24"/>
                <w:szCs w:val="24"/>
                <w:lang w:val="ky-KG"/>
              </w:rPr>
              <w:t>-</w:t>
            </w:r>
            <w:r w:rsidR="009F509B" w:rsidRPr="001652F1">
              <w:rPr>
                <w:rFonts w:ascii="Times New Roman" w:hAnsi="Times New Roman" w:cs="Times New Roman"/>
                <w:sz w:val="24"/>
                <w:szCs w:val="24"/>
              </w:rPr>
              <w:t xml:space="preserve"> производить технологические расчеты, необходимые для выполнения заказа; составлять и заключать договора на поставку товаров; проводить приемку продукции;</w:t>
            </w:r>
            <w:r w:rsidR="00331E71" w:rsidRPr="001652F1">
              <w:rPr>
                <w:rFonts w:ascii="Times New Roman" w:hAnsi="Times New Roman" w:cs="Times New Roman"/>
                <w:sz w:val="24"/>
                <w:szCs w:val="24"/>
              </w:rPr>
              <w:t xml:space="preserve"> </w:t>
            </w:r>
            <w:r w:rsidR="009F509B" w:rsidRPr="001652F1">
              <w:rPr>
                <w:rFonts w:ascii="Times New Roman" w:hAnsi="Times New Roman" w:cs="Times New Roman"/>
                <w:sz w:val="24"/>
                <w:szCs w:val="24"/>
              </w:rPr>
              <w:t>контролировать соблюдение персоналом технологического процесса производства; определять вид, тип и класс организации общественного питания;</w:t>
            </w:r>
          </w:p>
          <w:p w:rsidR="00710B65" w:rsidRPr="001652F1" w:rsidRDefault="00710B65" w:rsidP="00331E71">
            <w:pPr>
              <w:shd w:val="clear" w:color="auto" w:fill="FFFFFF"/>
              <w:spacing w:after="0" w:line="240" w:lineRule="auto"/>
              <w:jc w:val="both"/>
              <w:rPr>
                <w:rFonts w:eastAsia="Times New Roman"/>
                <w:b/>
                <w:bCs/>
                <w:sz w:val="24"/>
                <w:szCs w:val="24"/>
              </w:rPr>
            </w:pPr>
            <w:r w:rsidRPr="001652F1">
              <w:rPr>
                <w:rFonts w:eastAsia="Times New Roman"/>
                <w:b/>
                <w:bCs/>
                <w:sz w:val="24"/>
                <w:szCs w:val="24"/>
              </w:rPr>
              <w:t>владеть:</w:t>
            </w:r>
          </w:p>
          <w:p w:rsidR="00710B65" w:rsidRPr="001652F1" w:rsidRDefault="00710B65" w:rsidP="00331E71">
            <w:pPr>
              <w:shd w:val="clear" w:color="auto" w:fill="FFFFFF"/>
              <w:spacing w:after="0" w:line="240" w:lineRule="auto"/>
              <w:jc w:val="both"/>
            </w:pPr>
            <w:r w:rsidRPr="001652F1">
              <w:rPr>
                <w:spacing w:val="-2"/>
                <w:sz w:val="24"/>
                <w:szCs w:val="24"/>
              </w:rPr>
              <w:t xml:space="preserve"> </w:t>
            </w:r>
            <w:r w:rsidRPr="001652F1">
              <w:rPr>
                <w:rFonts w:eastAsia="Times New Roman"/>
                <w:sz w:val="24"/>
                <w:szCs w:val="24"/>
              </w:rPr>
              <w:t>- навыками сбора и обработки необходимых данных, для разработки планов и обоснования управленческих решений; методами планирования деятельности фирмы предприятия; методами обоснования управленческих решения и организация их выполнения; методами оценки деятельности фирмы предприятия;</w:t>
            </w:r>
          </w:p>
          <w:p w:rsidR="00710B65" w:rsidRPr="001652F1" w:rsidRDefault="00710B65" w:rsidP="00331E71">
            <w:pPr>
              <w:spacing w:after="0" w:line="240" w:lineRule="auto"/>
              <w:jc w:val="both"/>
              <w:rPr>
                <w:sz w:val="24"/>
                <w:szCs w:val="24"/>
              </w:rPr>
            </w:pPr>
            <w:r w:rsidRPr="001652F1">
              <w:rPr>
                <w:sz w:val="24"/>
                <w:szCs w:val="24"/>
              </w:rPr>
              <w:t>- основными правовыми категориями, определяющими особенности правового статуса субъектов правоотношений, порядком совершения отдельных юридических значимых действий в соответствии с процедурой, предусмотренной действующим законодательством, порядком---защиты нарушенных прав;</w:t>
            </w:r>
          </w:p>
          <w:p w:rsidR="00710B65" w:rsidRPr="001652F1" w:rsidRDefault="000A074F" w:rsidP="00331E71">
            <w:pPr>
              <w:autoSpaceDE w:val="0"/>
              <w:autoSpaceDN w:val="0"/>
              <w:adjustRightInd w:val="0"/>
              <w:spacing w:after="0" w:line="240" w:lineRule="auto"/>
              <w:jc w:val="both"/>
              <w:rPr>
                <w:sz w:val="24"/>
                <w:szCs w:val="24"/>
              </w:rPr>
            </w:pPr>
            <w:r w:rsidRPr="00C20349">
              <w:rPr>
                <w:rFonts w:ascii="Calibri" w:eastAsia="Times New Roman" w:hAnsi="Calibri"/>
                <w:noProof/>
                <w:sz w:val="24"/>
                <w:szCs w:val="24"/>
              </w:rPr>
              <w:drawing>
                <wp:anchor distT="0" distB="0" distL="114300" distR="114300" simplePos="0" relativeHeight="251683840" behindDoc="0" locked="0" layoutInCell="1" allowOverlap="1" wp14:anchorId="26626261" wp14:editId="2764E002">
                  <wp:simplePos x="0" y="0"/>
                  <wp:positionH relativeFrom="column">
                    <wp:posOffset>4083050</wp:posOffset>
                  </wp:positionH>
                  <wp:positionV relativeFrom="paragraph">
                    <wp:posOffset>213360</wp:posOffset>
                  </wp:positionV>
                  <wp:extent cx="504825" cy="276225"/>
                  <wp:effectExtent l="0" t="0" r="9525" b="952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710B65" w:rsidRPr="001652F1">
              <w:rPr>
                <w:sz w:val="24"/>
                <w:szCs w:val="24"/>
              </w:rPr>
              <w:t xml:space="preserve">- навыками использования теоретико-базовых знаний для проведения </w:t>
            </w:r>
            <w:r w:rsidR="00710B65" w:rsidRPr="001652F1">
              <w:rPr>
                <w:sz w:val="24"/>
                <w:szCs w:val="24"/>
              </w:rPr>
              <w:lastRenderedPageBreak/>
              <w:t>расчетно-кассовых операции;</w:t>
            </w:r>
          </w:p>
          <w:p w:rsidR="00710B65" w:rsidRPr="001652F1" w:rsidRDefault="00351D66" w:rsidP="00331E71">
            <w:pPr>
              <w:spacing w:after="0" w:line="240" w:lineRule="auto"/>
              <w:jc w:val="both"/>
              <w:rPr>
                <w:sz w:val="24"/>
                <w:szCs w:val="24"/>
              </w:rPr>
            </w:pPr>
            <w:r w:rsidRPr="001652F1">
              <w:rPr>
                <w:sz w:val="24"/>
                <w:szCs w:val="24"/>
              </w:rPr>
              <w:t xml:space="preserve">- различными методами обработки информации, теоретического и экспериментального исследования; методами компьютерной обработки информации; методами и информационными технологиями обеспечения качества учебно-воспитательного процесса; </w:t>
            </w:r>
          </w:p>
          <w:p w:rsidR="00351D66" w:rsidRPr="001652F1" w:rsidRDefault="00351D66" w:rsidP="00331E71">
            <w:pPr>
              <w:spacing w:after="0" w:line="240" w:lineRule="auto"/>
              <w:jc w:val="both"/>
              <w:rPr>
                <w:sz w:val="24"/>
                <w:szCs w:val="24"/>
              </w:rPr>
            </w:pPr>
            <w:r w:rsidRPr="001652F1">
              <w:rPr>
                <w:sz w:val="24"/>
                <w:szCs w:val="24"/>
              </w:rPr>
              <w:t>- навыками эксплуатации технического оборудования в соответствии с техникой безопасности на производстве;</w:t>
            </w:r>
          </w:p>
          <w:p w:rsidR="00351D66" w:rsidRPr="001652F1" w:rsidRDefault="00351D66" w:rsidP="00331E71">
            <w:pPr>
              <w:tabs>
                <w:tab w:val="left" w:pos="27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szCs w:val="24"/>
              </w:rPr>
            </w:pPr>
            <w:r w:rsidRPr="001652F1">
              <w:rPr>
                <w:b/>
                <w:sz w:val="24"/>
                <w:szCs w:val="24"/>
              </w:rPr>
              <w:t xml:space="preserve">- </w:t>
            </w:r>
            <w:r w:rsidRPr="001652F1">
              <w:rPr>
                <w:sz w:val="24"/>
                <w:szCs w:val="24"/>
              </w:rPr>
              <w:t xml:space="preserve">опытом рационального поиска информации, навыками самостоятельной работы со справочным материалами, в том числе электронными; </w:t>
            </w:r>
            <w:r w:rsidRPr="001652F1">
              <w:rPr>
                <w:bCs/>
                <w:sz w:val="24"/>
                <w:szCs w:val="24"/>
              </w:rPr>
              <w:t>владеть 1000-1500 иностранных слов;</w:t>
            </w:r>
          </w:p>
          <w:p w:rsidR="00530C41" w:rsidRPr="001652F1" w:rsidRDefault="00530C41" w:rsidP="00331E71">
            <w:pPr>
              <w:tabs>
                <w:tab w:val="left" w:pos="273"/>
              </w:tabs>
              <w:spacing w:after="0" w:line="240" w:lineRule="auto"/>
              <w:jc w:val="both"/>
              <w:rPr>
                <w:iCs/>
                <w:sz w:val="24"/>
                <w:szCs w:val="24"/>
              </w:rPr>
            </w:pPr>
            <w:r w:rsidRPr="001652F1">
              <w:rPr>
                <w:iCs/>
                <w:sz w:val="24"/>
                <w:szCs w:val="24"/>
              </w:rPr>
              <w:t>- основами оценки качества списания товарных потерь возникших при различных факторах;</w:t>
            </w:r>
          </w:p>
          <w:p w:rsidR="005B4E29" w:rsidRPr="001652F1" w:rsidRDefault="005B4E29" w:rsidP="00331E71">
            <w:pPr>
              <w:spacing w:after="0" w:line="240" w:lineRule="auto"/>
              <w:jc w:val="both"/>
              <w:rPr>
                <w:b/>
                <w:sz w:val="24"/>
                <w:szCs w:val="24"/>
              </w:rPr>
            </w:pPr>
            <w:r w:rsidRPr="001652F1">
              <w:rPr>
                <w:b/>
                <w:sz w:val="24"/>
                <w:szCs w:val="24"/>
              </w:rPr>
              <w:t xml:space="preserve">- </w:t>
            </w:r>
            <w:r w:rsidRPr="001652F1">
              <w:rPr>
                <w:sz w:val="24"/>
                <w:szCs w:val="24"/>
              </w:rPr>
              <w:t>основными понятиями, терминами и определениями в области технологии и организации обслуживания и сферы гостеприимства</w:t>
            </w:r>
          </w:p>
          <w:p w:rsidR="005B4E29" w:rsidRPr="001652F1" w:rsidRDefault="000A074F" w:rsidP="00331E71">
            <w:pPr>
              <w:tabs>
                <w:tab w:val="left" w:pos="273"/>
              </w:tabs>
              <w:spacing w:after="0" w:line="240" w:lineRule="auto"/>
              <w:jc w:val="both"/>
              <w:rPr>
                <w:spacing w:val="-3"/>
                <w:sz w:val="24"/>
                <w:szCs w:val="24"/>
              </w:rPr>
            </w:pPr>
            <w:r w:rsidRPr="00D6592A">
              <w:rPr>
                <w:noProof/>
                <w:color w:val="FF0000"/>
              </w:rPr>
              <mc:AlternateContent>
                <mc:Choice Requires="wps">
                  <w:drawing>
                    <wp:anchor distT="0" distB="0" distL="114300" distR="114300" simplePos="0" relativeHeight="251692032" behindDoc="0" locked="0" layoutInCell="1" allowOverlap="1" wp14:anchorId="21DA4916" wp14:editId="4E32A489">
                      <wp:simplePos x="0" y="0"/>
                      <wp:positionH relativeFrom="column">
                        <wp:posOffset>-895350</wp:posOffset>
                      </wp:positionH>
                      <wp:positionV relativeFrom="paragraph">
                        <wp:posOffset>61595</wp:posOffset>
                      </wp:positionV>
                      <wp:extent cx="422910" cy="408940"/>
                      <wp:effectExtent l="0" t="0" r="0" b="0"/>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8940"/>
                              </a:xfrm>
                              <a:prstGeom prst="rect">
                                <a:avLst/>
                              </a:prstGeom>
                              <a:noFill/>
                              <a:ln w="9525">
                                <a:noFill/>
                                <a:miter lim="800000"/>
                                <a:headEnd/>
                                <a:tailEnd/>
                              </a:ln>
                            </wps:spPr>
                            <wps:txbx>
                              <w:txbxContent>
                                <w:p w:rsidR="000A074F" w:rsidRPr="00D6592A" w:rsidRDefault="000A074F" w:rsidP="000A074F">
                                  <w:pPr>
                                    <w:rPr>
                                      <w:rFonts w:ascii="Times New Roman" w:hAnsi="Times New Roman" w:cs="Times New Roman"/>
                                      <w:sz w:val="28"/>
                                      <w:szCs w:val="28"/>
                                    </w:rPr>
                                  </w:pPr>
                                  <w:r>
                                    <w:rPr>
                                      <w:rFonts w:ascii="Times New Roman" w:hAnsi="Times New Roman" w:cs="Times New Roman"/>
                                      <w:sz w:val="28"/>
                                      <w:szCs w:val="28"/>
                                    </w:rPr>
                                    <w:t>25</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A4916" id="_x0000_s1037" type="#_x0000_t202" style="position:absolute;left:0;text-align:left;margin-left:-70.5pt;margin-top:4.85pt;width:33.3pt;height:32.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" filled="f" stroked="f">
                      <v:textbox style="layout-flow:vertical">
                        <w:txbxContent>
                          <w:p w:rsidR="000A074F" w:rsidRPr="00D6592A" w:rsidRDefault="000A074F" w:rsidP="000A074F">
                            <w:pPr>
                              <w:rPr>
                                <w:rFonts w:ascii="Times New Roman" w:hAnsi="Times New Roman" w:cs="Times New Roman"/>
                                <w:sz w:val="28"/>
                                <w:szCs w:val="28"/>
                              </w:rPr>
                            </w:pPr>
                            <w:r>
                              <w:rPr>
                                <w:rFonts w:ascii="Times New Roman" w:hAnsi="Times New Roman" w:cs="Times New Roman"/>
                                <w:sz w:val="28"/>
                                <w:szCs w:val="28"/>
                              </w:rPr>
                              <w:t>25</w:t>
                            </w:r>
                          </w:p>
                        </w:txbxContent>
                      </v:textbox>
                    </v:shape>
                  </w:pict>
                </mc:Fallback>
              </mc:AlternateContent>
            </w:r>
            <w:r w:rsidR="005B4E29" w:rsidRPr="001652F1">
              <w:rPr>
                <w:spacing w:val="-3"/>
                <w:sz w:val="24"/>
                <w:szCs w:val="24"/>
              </w:rPr>
              <w:t>- навыками деловых коммуникаций работ в команде и навыками систематической работы управления;</w:t>
            </w:r>
          </w:p>
          <w:p w:rsidR="00B663D0" w:rsidRPr="001652F1" w:rsidRDefault="00B663D0" w:rsidP="003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1652F1">
              <w:rPr>
                <w:sz w:val="24"/>
                <w:szCs w:val="24"/>
              </w:rPr>
              <w:t>- выявлять и анализировать  потребности в  продукции и услугах общественного питания;  участвовать  в разработке комплекса маркетинга;</w:t>
            </w:r>
          </w:p>
          <w:p w:rsidR="00B663D0" w:rsidRPr="001652F1" w:rsidRDefault="00B663D0" w:rsidP="003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sz w:val="24"/>
                <w:szCs w:val="24"/>
              </w:rPr>
            </w:pPr>
            <w:r w:rsidRPr="001652F1">
              <w:rPr>
                <w:sz w:val="24"/>
                <w:szCs w:val="24"/>
              </w:rPr>
              <w:t>- определять  подкрепления продукции и услуг;  анализировать сбытовую  и ценовую  политики; консультировать потребителей; разработать предложения по совершенствованию маркетинговой деятельности; выявлять конкурентов организации общественного питания и определения конкурентоспособности ее продукции и услуг; участвовать в маркетинговых исследованиях;</w:t>
            </w:r>
          </w:p>
          <w:p w:rsidR="009F509B" w:rsidRPr="001652F1" w:rsidRDefault="000A074F" w:rsidP="00331E71">
            <w:pPr>
              <w:spacing w:after="0" w:line="240" w:lineRule="auto"/>
              <w:jc w:val="both"/>
              <w:rPr>
                <w:sz w:val="24"/>
                <w:szCs w:val="24"/>
              </w:rPr>
            </w:pPr>
            <w:r w:rsidRPr="00C20349">
              <w:rPr>
                <w:rFonts w:ascii="Calibri" w:eastAsia="Times New Roman" w:hAnsi="Calibri"/>
                <w:noProof/>
                <w:sz w:val="24"/>
                <w:szCs w:val="24"/>
              </w:rPr>
              <w:drawing>
                <wp:anchor distT="0" distB="0" distL="114300" distR="114300" simplePos="0" relativeHeight="251685888" behindDoc="0" locked="0" layoutInCell="1" allowOverlap="1" wp14:anchorId="74D40CC7" wp14:editId="05FB2CA0">
                  <wp:simplePos x="0" y="0"/>
                  <wp:positionH relativeFrom="column">
                    <wp:posOffset>4041140</wp:posOffset>
                  </wp:positionH>
                  <wp:positionV relativeFrom="paragraph">
                    <wp:posOffset>1466850</wp:posOffset>
                  </wp:positionV>
                  <wp:extent cx="504825" cy="276225"/>
                  <wp:effectExtent l="0" t="0" r="9525" b="9525"/>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9F509B" w:rsidRPr="001652F1">
              <w:rPr>
                <w:rFonts w:eastAsia="Times New Roman"/>
                <w:sz w:val="24"/>
                <w:szCs w:val="24"/>
              </w:rPr>
              <w:t xml:space="preserve">-  навыками методически правильного измерения разных физических величин и  оценивания нефизических;  использования  единиц  системы  </w:t>
            </w:r>
            <w:r w:rsidR="009F509B" w:rsidRPr="001652F1">
              <w:rPr>
                <w:rFonts w:eastAsia="Times New Roman"/>
                <w:sz w:val="24"/>
                <w:szCs w:val="24"/>
                <w:lang w:val="ky-KG"/>
              </w:rPr>
              <w:t>СИ</w:t>
            </w:r>
            <w:r w:rsidR="009F509B" w:rsidRPr="001652F1">
              <w:rPr>
                <w:rFonts w:eastAsia="Times New Roman"/>
                <w:sz w:val="24"/>
                <w:szCs w:val="24"/>
              </w:rPr>
              <w:t xml:space="preserve"> и  обработки результатов  прямых  и  косвенных  измерений  и  т.п.;  комплексной  экспертной оценки  продукции (особенно  методами  лабораторных  физико-химических измерений; оформление актов отбора проб, протоколов испытаний); </w:t>
            </w:r>
            <w:r w:rsidR="009F509B" w:rsidRPr="001652F1">
              <w:rPr>
                <w:sz w:val="24"/>
                <w:szCs w:val="24"/>
              </w:rPr>
              <w:t>основны</w:t>
            </w:r>
            <w:r w:rsidR="009F509B" w:rsidRPr="001652F1">
              <w:rPr>
                <w:sz w:val="24"/>
                <w:szCs w:val="24"/>
                <w:lang w:val="ky-KG"/>
              </w:rPr>
              <w:t xml:space="preserve">ми </w:t>
            </w:r>
            <w:r w:rsidR="009F509B" w:rsidRPr="001652F1">
              <w:rPr>
                <w:sz w:val="24"/>
                <w:szCs w:val="24"/>
              </w:rPr>
              <w:t xml:space="preserve"> понятия</w:t>
            </w:r>
            <w:r w:rsidR="009F509B" w:rsidRPr="001652F1">
              <w:rPr>
                <w:sz w:val="24"/>
                <w:szCs w:val="24"/>
                <w:lang w:val="ky-KG"/>
              </w:rPr>
              <w:t>ми</w:t>
            </w:r>
            <w:r w:rsidR="009F509B" w:rsidRPr="001652F1">
              <w:rPr>
                <w:sz w:val="24"/>
                <w:szCs w:val="24"/>
              </w:rPr>
              <w:t xml:space="preserve"> в области контроля качества продукции и услуг, назначение, виды, подвиды, средства, методы, нормативно-правовую базу проведения контроля качества </w:t>
            </w:r>
            <w:r w:rsidR="009F509B" w:rsidRPr="001652F1">
              <w:rPr>
                <w:sz w:val="24"/>
                <w:szCs w:val="24"/>
              </w:rPr>
              <w:lastRenderedPageBreak/>
              <w:t>продукции и услуг общественного питания, понятие, виды, критерии, показатели и методы идентификации; способ</w:t>
            </w:r>
            <w:r w:rsidR="009F509B" w:rsidRPr="001652F1">
              <w:rPr>
                <w:sz w:val="24"/>
                <w:szCs w:val="24"/>
                <w:lang w:val="ky-KG"/>
              </w:rPr>
              <w:t xml:space="preserve">ами </w:t>
            </w:r>
            <w:r w:rsidR="009F509B" w:rsidRPr="001652F1">
              <w:rPr>
                <w:sz w:val="24"/>
                <w:szCs w:val="24"/>
              </w:rPr>
              <w:t xml:space="preserve"> обнаружения фальсификации, ее последствия и меры предупреждения; поверенных средств измерения и правильности проведения измерений при производстве продукции и оказании услуг;</w:t>
            </w:r>
          </w:p>
          <w:p w:rsidR="00351D66" w:rsidRPr="001652F1" w:rsidRDefault="009F509B" w:rsidP="00331E71">
            <w:pPr>
              <w:spacing w:after="0" w:line="240" w:lineRule="auto"/>
              <w:jc w:val="both"/>
              <w:rPr>
                <w:b/>
                <w:sz w:val="24"/>
                <w:szCs w:val="24"/>
              </w:rPr>
            </w:pPr>
            <w:r w:rsidRPr="001652F1">
              <w:rPr>
                <w:sz w:val="24"/>
                <w:szCs w:val="24"/>
              </w:rPr>
              <w:t>- навыками разработки качественного ассортимента продукции общественного питания в соответствии с действующими нормативными и техническими документами</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1652F1" w:rsidRDefault="009F470E" w:rsidP="00331E71">
            <w:pPr>
              <w:spacing w:after="0" w:line="240" w:lineRule="auto"/>
              <w:jc w:val="center"/>
              <w:rPr>
                <w:b/>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37D3" w:rsidRPr="001652F1" w:rsidRDefault="00EF37D3" w:rsidP="00EF37D3">
            <w:pPr>
              <w:spacing w:after="0" w:line="240" w:lineRule="auto"/>
              <w:rPr>
                <w:sz w:val="24"/>
                <w:szCs w:val="24"/>
              </w:rPr>
            </w:pPr>
            <w:r w:rsidRPr="001652F1">
              <w:rPr>
                <w:sz w:val="24"/>
                <w:szCs w:val="24"/>
              </w:rPr>
              <w:t>Экономика организации</w:t>
            </w:r>
          </w:p>
          <w:p w:rsidR="00EF37D3" w:rsidRPr="001652F1" w:rsidRDefault="00EF37D3" w:rsidP="00EF37D3">
            <w:pPr>
              <w:spacing w:after="0" w:line="240" w:lineRule="auto"/>
              <w:rPr>
                <w:sz w:val="24"/>
                <w:szCs w:val="24"/>
              </w:rPr>
            </w:pPr>
          </w:p>
          <w:p w:rsidR="00EF37D3" w:rsidRPr="001652F1" w:rsidRDefault="00EF37D3" w:rsidP="00EF37D3">
            <w:pPr>
              <w:spacing w:after="0" w:line="240" w:lineRule="auto"/>
              <w:rPr>
                <w:sz w:val="24"/>
                <w:szCs w:val="24"/>
              </w:rPr>
            </w:pPr>
            <w:r w:rsidRPr="001652F1">
              <w:rPr>
                <w:sz w:val="24"/>
                <w:szCs w:val="24"/>
              </w:rPr>
              <w:t>Иностранный язык в сфере профессиональной коммуникации</w:t>
            </w:r>
          </w:p>
          <w:p w:rsidR="00EF37D3" w:rsidRPr="001652F1" w:rsidRDefault="00EF37D3" w:rsidP="00EF37D3">
            <w:pPr>
              <w:spacing w:after="0" w:line="240" w:lineRule="auto"/>
              <w:rPr>
                <w:sz w:val="24"/>
                <w:szCs w:val="24"/>
              </w:rPr>
            </w:pPr>
          </w:p>
          <w:p w:rsidR="00EF37D3" w:rsidRPr="001652F1" w:rsidRDefault="00EF37D3" w:rsidP="00EF37D3">
            <w:pPr>
              <w:spacing w:after="0" w:line="240" w:lineRule="auto"/>
              <w:rPr>
                <w:sz w:val="24"/>
                <w:szCs w:val="24"/>
              </w:rPr>
            </w:pPr>
            <w:r w:rsidRPr="001652F1">
              <w:rPr>
                <w:sz w:val="24"/>
                <w:szCs w:val="24"/>
              </w:rPr>
              <w:t>Правовое обеспечение профессиональной деятельности</w:t>
            </w:r>
          </w:p>
          <w:p w:rsidR="00EF37D3" w:rsidRPr="001652F1" w:rsidRDefault="00EF37D3" w:rsidP="00EF37D3">
            <w:pPr>
              <w:spacing w:after="0" w:line="240" w:lineRule="auto"/>
              <w:rPr>
                <w:sz w:val="24"/>
                <w:szCs w:val="24"/>
              </w:rPr>
            </w:pPr>
          </w:p>
          <w:p w:rsidR="00EF37D3" w:rsidRPr="001652F1" w:rsidRDefault="00EF37D3" w:rsidP="00EF37D3">
            <w:pPr>
              <w:spacing w:after="0" w:line="240" w:lineRule="auto"/>
              <w:rPr>
                <w:sz w:val="24"/>
                <w:szCs w:val="24"/>
              </w:rPr>
            </w:pPr>
            <w:r w:rsidRPr="001652F1">
              <w:rPr>
                <w:sz w:val="24"/>
                <w:szCs w:val="24"/>
              </w:rPr>
              <w:t xml:space="preserve">Основы бухгалтерского учета и калькуляция в общественном питании </w:t>
            </w:r>
          </w:p>
          <w:p w:rsidR="00EF37D3" w:rsidRPr="001652F1" w:rsidRDefault="00EF37D3" w:rsidP="00EF37D3">
            <w:pPr>
              <w:spacing w:after="0" w:line="240" w:lineRule="auto"/>
              <w:rPr>
                <w:sz w:val="24"/>
                <w:szCs w:val="24"/>
              </w:rPr>
            </w:pPr>
          </w:p>
          <w:p w:rsidR="00EF37D3" w:rsidRPr="001652F1" w:rsidRDefault="00EF37D3" w:rsidP="00EF37D3">
            <w:pPr>
              <w:spacing w:after="0" w:line="240" w:lineRule="auto"/>
              <w:rPr>
                <w:sz w:val="24"/>
                <w:szCs w:val="24"/>
              </w:rPr>
            </w:pPr>
            <w:r w:rsidRPr="001652F1">
              <w:rPr>
                <w:sz w:val="24"/>
                <w:szCs w:val="24"/>
              </w:rPr>
              <w:t>Информационные технологии в профессиональной деятельности</w:t>
            </w:r>
          </w:p>
          <w:p w:rsidR="00EF37D3" w:rsidRPr="001652F1" w:rsidRDefault="00EF37D3" w:rsidP="00EF37D3">
            <w:pPr>
              <w:spacing w:after="0" w:line="240" w:lineRule="auto"/>
              <w:rPr>
                <w:sz w:val="24"/>
                <w:szCs w:val="24"/>
              </w:rPr>
            </w:pPr>
          </w:p>
          <w:p w:rsidR="00EF37D3" w:rsidRPr="001652F1" w:rsidRDefault="00EF37D3" w:rsidP="00EF37D3">
            <w:pPr>
              <w:spacing w:after="0" w:line="240" w:lineRule="auto"/>
              <w:rPr>
                <w:sz w:val="24"/>
                <w:szCs w:val="24"/>
              </w:rPr>
            </w:pPr>
            <w:r w:rsidRPr="001652F1">
              <w:rPr>
                <w:sz w:val="24"/>
                <w:szCs w:val="24"/>
              </w:rPr>
              <w:t>Товароведение, гигиена и санитария продукции общественного питания</w:t>
            </w:r>
          </w:p>
          <w:p w:rsidR="00EF37D3" w:rsidRPr="001652F1" w:rsidRDefault="00EF37D3" w:rsidP="00EF37D3">
            <w:pPr>
              <w:spacing w:after="0" w:line="240" w:lineRule="auto"/>
              <w:rPr>
                <w:sz w:val="24"/>
                <w:szCs w:val="24"/>
              </w:rPr>
            </w:pPr>
          </w:p>
          <w:p w:rsidR="00EF37D3" w:rsidRPr="001652F1" w:rsidRDefault="00EF37D3" w:rsidP="00EF37D3">
            <w:pPr>
              <w:spacing w:after="0" w:line="240" w:lineRule="auto"/>
              <w:rPr>
                <w:sz w:val="24"/>
                <w:szCs w:val="24"/>
              </w:rPr>
            </w:pPr>
            <w:r w:rsidRPr="001652F1">
              <w:rPr>
                <w:sz w:val="24"/>
                <w:szCs w:val="24"/>
              </w:rPr>
              <w:t xml:space="preserve">Технические </w:t>
            </w:r>
            <w:r w:rsidRPr="001652F1">
              <w:rPr>
                <w:sz w:val="24"/>
                <w:szCs w:val="24"/>
              </w:rPr>
              <w:lastRenderedPageBreak/>
              <w:t>оснащение организаций общественного питания и охрана труда</w:t>
            </w:r>
          </w:p>
          <w:p w:rsidR="00EF37D3" w:rsidRPr="001652F1" w:rsidRDefault="00EF37D3" w:rsidP="00EF37D3">
            <w:pPr>
              <w:spacing w:after="0" w:line="240" w:lineRule="auto"/>
              <w:rPr>
                <w:sz w:val="24"/>
                <w:szCs w:val="24"/>
              </w:rPr>
            </w:pPr>
          </w:p>
          <w:p w:rsidR="00EF37D3" w:rsidRPr="001652F1" w:rsidRDefault="00EF37D3" w:rsidP="00EF37D3">
            <w:pPr>
              <w:spacing w:after="0" w:line="240" w:lineRule="auto"/>
              <w:rPr>
                <w:sz w:val="24"/>
                <w:szCs w:val="24"/>
              </w:rPr>
            </w:pPr>
            <w:r w:rsidRPr="001652F1">
              <w:rPr>
                <w:sz w:val="24"/>
                <w:szCs w:val="24"/>
              </w:rPr>
              <w:t>Стандартизация, метрология, сертификация и контроль качества услуг общественного питания</w:t>
            </w:r>
          </w:p>
          <w:p w:rsidR="00EF37D3" w:rsidRPr="001652F1" w:rsidRDefault="00EF37D3" w:rsidP="00EF37D3">
            <w:pPr>
              <w:spacing w:after="0" w:line="240" w:lineRule="auto"/>
              <w:rPr>
                <w:sz w:val="24"/>
                <w:szCs w:val="24"/>
              </w:rPr>
            </w:pPr>
          </w:p>
          <w:p w:rsidR="00EF37D3" w:rsidRPr="001652F1" w:rsidRDefault="00EF37D3" w:rsidP="00EF37D3">
            <w:pPr>
              <w:spacing w:after="0" w:line="240" w:lineRule="auto"/>
              <w:rPr>
                <w:sz w:val="24"/>
                <w:szCs w:val="24"/>
              </w:rPr>
            </w:pPr>
            <w:r w:rsidRPr="001652F1">
              <w:rPr>
                <w:sz w:val="24"/>
                <w:szCs w:val="24"/>
              </w:rPr>
              <w:t>Обслуживание в организациях общественного питания</w:t>
            </w:r>
          </w:p>
          <w:p w:rsidR="00EF37D3" w:rsidRPr="001652F1" w:rsidRDefault="00EF37D3" w:rsidP="00EF37D3">
            <w:pPr>
              <w:spacing w:after="0" w:line="240" w:lineRule="auto"/>
              <w:rPr>
                <w:sz w:val="24"/>
                <w:szCs w:val="24"/>
              </w:rPr>
            </w:pPr>
          </w:p>
          <w:p w:rsidR="00EF37D3" w:rsidRPr="001652F1" w:rsidRDefault="00EF37D3" w:rsidP="00EF37D3">
            <w:pPr>
              <w:spacing w:after="0" w:line="240" w:lineRule="auto"/>
              <w:rPr>
                <w:sz w:val="24"/>
                <w:szCs w:val="24"/>
              </w:rPr>
            </w:pPr>
            <w:r w:rsidRPr="001652F1">
              <w:rPr>
                <w:sz w:val="24"/>
                <w:szCs w:val="24"/>
              </w:rPr>
              <w:t>Менеджмент в организациях общественного питания</w:t>
            </w:r>
          </w:p>
          <w:p w:rsidR="00EF37D3" w:rsidRPr="001652F1" w:rsidRDefault="00EF37D3" w:rsidP="00EF37D3">
            <w:pPr>
              <w:spacing w:after="0" w:line="240" w:lineRule="auto"/>
              <w:rPr>
                <w:sz w:val="24"/>
                <w:szCs w:val="24"/>
              </w:rPr>
            </w:pPr>
          </w:p>
          <w:p w:rsidR="00EF37D3" w:rsidRPr="001652F1" w:rsidRDefault="00EF37D3" w:rsidP="00EF37D3">
            <w:pPr>
              <w:spacing w:after="0" w:line="240" w:lineRule="auto"/>
              <w:rPr>
                <w:sz w:val="24"/>
                <w:szCs w:val="24"/>
              </w:rPr>
            </w:pPr>
            <w:r w:rsidRPr="001652F1">
              <w:rPr>
                <w:sz w:val="24"/>
                <w:szCs w:val="24"/>
              </w:rPr>
              <w:t>Организация и технология  производства продукции общественного питания</w:t>
            </w:r>
          </w:p>
          <w:p w:rsidR="00EF37D3" w:rsidRPr="001652F1" w:rsidRDefault="00EF37D3" w:rsidP="00EF37D3">
            <w:pPr>
              <w:spacing w:after="0" w:line="240" w:lineRule="auto"/>
              <w:rPr>
                <w:sz w:val="24"/>
                <w:szCs w:val="24"/>
              </w:rPr>
            </w:pPr>
          </w:p>
          <w:p w:rsidR="009F470E" w:rsidRPr="001652F1" w:rsidRDefault="00EF37D3" w:rsidP="00EF37D3">
            <w:pPr>
              <w:spacing w:after="0" w:line="240" w:lineRule="auto"/>
              <w:rPr>
                <w:sz w:val="24"/>
                <w:szCs w:val="24"/>
              </w:rPr>
            </w:pPr>
            <w:r w:rsidRPr="001652F1">
              <w:rPr>
                <w:sz w:val="24"/>
                <w:szCs w:val="24"/>
              </w:rPr>
              <w:t xml:space="preserve">Маркетинговые исследования в </w:t>
            </w:r>
            <w:r w:rsidRPr="001652F1">
              <w:rPr>
                <w:sz w:val="24"/>
                <w:szCs w:val="24"/>
              </w:rPr>
              <w:lastRenderedPageBreak/>
              <w:t>организациях общественного питания</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3F9" w:rsidRPr="001652F1" w:rsidRDefault="001B33F9" w:rsidP="00331E71">
            <w:pPr>
              <w:spacing w:after="0" w:line="240" w:lineRule="auto"/>
              <w:jc w:val="center"/>
              <w:rPr>
                <w:sz w:val="24"/>
                <w:szCs w:val="24"/>
              </w:rPr>
            </w:pPr>
            <w:r w:rsidRPr="001652F1">
              <w:rPr>
                <w:sz w:val="24"/>
                <w:szCs w:val="24"/>
              </w:rPr>
              <w:lastRenderedPageBreak/>
              <w:t xml:space="preserve">ОК1 </w:t>
            </w:r>
            <w:r w:rsidR="00450CA9" w:rsidRPr="001652F1">
              <w:rPr>
                <w:sz w:val="24"/>
                <w:szCs w:val="24"/>
              </w:rPr>
              <w:t>–</w:t>
            </w:r>
            <w:r w:rsidRPr="001652F1">
              <w:rPr>
                <w:sz w:val="24"/>
                <w:szCs w:val="24"/>
              </w:rPr>
              <w:t xml:space="preserve"> ОК</w:t>
            </w:r>
            <w:r w:rsidR="00450CA9" w:rsidRPr="001652F1">
              <w:rPr>
                <w:sz w:val="24"/>
                <w:szCs w:val="24"/>
              </w:rPr>
              <w:t>8</w:t>
            </w:r>
            <w:r w:rsidRPr="001652F1">
              <w:rPr>
                <w:sz w:val="24"/>
                <w:szCs w:val="24"/>
              </w:rPr>
              <w:t>,</w:t>
            </w:r>
          </w:p>
          <w:p w:rsidR="009F470E" w:rsidRPr="001652F1" w:rsidRDefault="00450CA9" w:rsidP="00331E71">
            <w:pPr>
              <w:spacing w:after="0" w:line="240" w:lineRule="auto"/>
              <w:jc w:val="center"/>
              <w:rPr>
                <w:sz w:val="24"/>
                <w:szCs w:val="24"/>
              </w:rPr>
            </w:pPr>
            <w:r w:rsidRPr="001652F1">
              <w:rPr>
                <w:sz w:val="24"/>
                <w:szCs w:val="24"/>
              </w:rPr>
              <w:t>ПК1 – ПК</w:t>
            </w:r>
            <w:r w:rsidR="001B33F9" w:rsidRPr="001652F1">
              <w:rPr>
                <w:sz w:val="24"/>
                <w:szCs w:val="24"/>
              </w:rPr>
              <w:t>16</w:t>
            </w:r>
          </w:p>
        </w:tc>
      </w:tr>
      <w:tr w:rsidR="00321253" w:rsidRPr="001652F1" w:rsidTr="00E95E35">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1652F1" w:rsidRDefault="009F470E" w:rsidP="00331E71">
            <w:pPr>
              <w:spacing w:after="0" w:line="240" w:lineRule="auto"/>
              <w:rPr>
                <w:b/>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1652F1" w:rsidRDefault="009F470E" w:rsidP="00331E71">
            <w:pPr>
              <w:spacing w:after="0" w:line="240" w:lineRule="auto"/>
              <w:jc w:val="both"/>
              <w:rPr>
                <w:b/>
                <w:sz w:val="24"/>
                <w:szCs w:val="24"/>
              </w:rPr>
            </w:pPr>
            <w:r w:rsidRPr="001652F1">
              <w:rPr>
                <w:b/>
                <w:sz w:val="24"/>
                <w:szCs w:val="24"/>
              </w:rPr>
              <w:t>Вариативная часть</w:t>
            </w:r>
            <w:r w:rsidRPr="001652F1">
              <w:rPr>
                <w:b/>
                <w:sz w:val="24"/>
                <w:szCs w:val="24"/>
                <w:lang w:val="ky-KG"/>
              </w:rPr>
              <w:t xml:space="preserve"> </w:t>
            </w:r>
            <w:r w:rsidRPr="001652F1">
              <w:rPr>
                <w:sz w:val="24"/>
                <w:szCs w:val="24"/>
              </w:rPr>
              <w:t xml:space="preserve">(знания, умения, навыки определяются </w:t>
            </w:r>
            <w:r w:rsidRPr="001652F1">
              <w:rPr>
                <w:rStyle w:val="FontStyle78"/>
                <w:b w:val="0"/>
                <w:bCs/>
                <w:i w:val="0"/>
                <w:iCs/>
                <w:sz w:val="24"/>
                <w:szCs w:val="24"/>
                <w:lang w:val="ky-KG"/>
              </w:rPr>
              <w:t>основной профессиональной образовательной программой среднего профессионального учебного заведения)</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1652F1" w:rsidRDefault="00997DE9" w:rsidP="00331E71">
            <w:pPr>
              <w:spacing w:after="0" w:line="240" w:lineRule="auto"/>
              <w:jc w:val="center"/>
              <w:rPr>
                <w:b/>
                <w:sz w:val="24"/>
                <w:szCs w:val="24"/>
              </w:rPr>
            </w:pPr>
            <w:r w:rsidRPr="001652F1">
              <w:rPr>
                <w:b/>
                <w:sz w:val="24"/>
                <w:szCs w:val="24"/>
              </w:rPr>
              <w:t>15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1652F1" w:rsidRDefault="009F470E" w:rsidP="00331E71">
            <w:pPr>
              <w:spacing w:after="0" w:line="240" w:lineRule="auto"/>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1652F1" w:rsidRDefault="009F470E" w:rsidP="00331E71">
            <w:pPr>
              <w:spacing w:after="0" w:line="240" w:lineRule="auto"/>
              <w:rPr>
                <w:sz w:val="24"/>
                <w:szCs w:val="24"/>
              </w:rPr>
            </w:pPr>
          </w:p>
        </w:tc>
      </w:tr>
      <w:tr w:rsidR="00321253" w:rsidRPr="001652F1" w:rsidTr="00E95E35">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1652F1" w:rsidRDefault="000A074F" w:rsidP="00331E71">
            <w:pPr>
              <w:spacing w:after="0" w:line="240" w:lineRule="auto"/>
              <w:rPr>
                <w:b/>
                <w:sz w:val="24"/>
                <w:szCs w:val="24"/>
              </w:rPr>
            </w:pPr>
            <w:r w:rsidRPr="00D6592A">
              <w:rPr>
                <w:noProof/>
                <w:color w:val="FF0000"/>
              </w:rPr>
              <mc:AlternateContent>
                <mc:Choice Requires="wps">
                  <w:drawing>
                    <wp:anchor distT="0" distB="0" distL="114300" distR="114300" simplePos="0" relativeHeight="251689984" behindDoc="0" locked="0" layoutInCell="1" allowOverlap="1" wp14:anchorId="404676E4" wp14:editId="6A4BEDE7">
                      <wp:simplePos x="0" y="0"/>
                      <wp:positionH relativeFrom="column">
                        <wp:posOffset>-569965</wp:posOffset>
                      </wp:positionH>
                      <wp:positionV relativeFrom="paragraph">
                        <wp:posOffset>221122</wp:posOffset>
                      </wp:positionV>
                      <wp:extent cx="423081" cy="409433"/>
                      <wp:effectExtent l="0" t="0" r="0" b="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081" cy="409433"/>
                              </a:xfrm>
                              <a:prstGeom prst="rect">
                                <a:avLst/>
                              </a:prstGeom>
                              <a:noFill/>
                              <a:ln w="9525">
                                <a:noFill/>
                                <a:miter lim="800000"/>
                                <a:headEnd/>
                                <a:tailEnd/>
                              </a:ln>
                            </wps:spPr>
                            <wps:txbx>
                              <w:txbxContent>
                                <w:p w:rsidR="000A074F" w:rsidRPr="00D6592A" w:rsidRDefault="000A074F" w:rsidP="000A074F">
                                  <w:pPr>
                                    <w:rPr>
                                      <w:rFonts w:ascii="Times New Roman" w:hAnsi="Times New Roman" w:cs="Times New Roman"/>
                                      <w:sz w:val="28"/>
                                      <w:szCs w:val="28"/>
                                    </w:rPr>
                                  </w:pPr>
                                  <w:r>
                                    <w:rPr>
                                      <w:rFonts w:ascii="Times New Roman" w:hAnsi="Times New Roman" w:cs="Times New Roman"/>
                                      <w:sz w:val="28"/>
                                      <w:szCs w:val="28"/>
                                    </w:rPr>
                                    <w:t>26</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676E4" id="_x0000_s1038" type="#_x0000_t202" style="position:absolute;margin-left:-44.9pt;margin-top:17.4pt;width:33.3pt;height:3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" filled="f" stroked="f">
                      <v:textbox style="layout-flow:vertical">
                        <w:txbxContent>
                          <w:p w:rsidR="000A074F" w:rsidRPr="00D6592A" w:rsidRDefault="000A074F" w:rsidP="000A074F">
                            <w:pPr>
                              <w:rPr>
                                <w:rFonts w:ascii="Times New Roman" w:hAnsi="Times New Roman" w:cs="Times New Roman"/>
                                <w:sz w:val="28"/>
                                <w:szCs w:val="28"/>
                              </w:rPr>
                            </w:pPr>
                            <w:r>
                              <w:rPr>
                                <w:rFonts w:ascii="Times New Roman" w:hAnsi="Times New Roman" w:cs="Times New Roman"/>
                                <w:sz w:val="28"/>
                                <w:szCs w:val="28"/>
                              </w:rPr>
                              <w:t>26</w:t>
                            </w:r>
                          </w:p>
                        </w:txbxContent>
                      </v:textbox>
                    </v:shape>
                  </w:pict>
                </mc:Fallback>
              </mc:AlternateContent>
            </w:r>
            <w:r w:rsidR="00A25311" w:rsidRPr="001652F1">
              <w:rPr>
                <w:b/>
                <w:sz w:val="24"/>
                <w:szCs w:val="24"/>
              </w:rPr>
              <w:t>4.</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1652F1" w:rsidRDefault="00A25311" w:rsidP="00331E71">
            <w:pPr>
              <w:spacing w:after="0" w:line="240" w:lineRule="auto"/>
              <w:jc w:val="both"/>
              <w:rPr>
                <w:sz w:val="24"/>
                <w:szCs w:val="24"/>
              </w:rPr>
            </w:pPr>
            <w:r w:rsidRPr="001652F1">
              <w:rPr>
                <w:b/>
                <w:sz w:val="24"/>
                <w:szCs w:val="24"/>
              </w:rPr>
              <w:t xml:space="preserve">Практики </w:t>
            </w:r>
            <w:r w:rsidRPr="00FA68C0">
              <w:rPr>
                <w:sz w:val="24"/>
                <w:szCs w:val="24"/>
              </w:rPr>
              <w:t xml:space="preserve">(практические умения и навыки определяются </w:t>
            </w:r>
            <w:r w:rsidRPr="00FA68C0">
              <w:rPr>
                <w:rStyle w:val="FontStyle78"/>
                <w:bCs/>
                <w:i w:val="0"/>
                <w:iCs/>
                <w:sz w:val="24"/>
                <w:szCs w:val="24"/>
                <w:lang w:val="ky-KG"/>
              </w:rPr>
              <w:t>о</w:t>
            </w:r>
            <w:r w:rsidRPr="00FA68C0">
              <w:rPr>
                <w:rStyle w:val="FontStyle78"/>
                <w:b w:val="0"/>
                <w:bCs/>
                <w:i w:val="0"/>
                <w:iCs/>
                <w:sz w:val="24"/>
                <w:szCs w:val="24"/>
                <w:lang w:val="ky-KG"/>
              </w:rPr>
              <w:t>сновной профессиональной образовательной программой среднего профессионального учебного заведения</w:t>
            </w:r>
            <w:r w:rsidRPr="00FA68C0">
              <w:rPr>
                <w:b/>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1652F1" w:rsidRDefault="00D26378" w:rsidP="00331E71">
            <w:pPr>
              <w:spacing w:after="0" w:line="240" w:lineRule="auto"/>
              <w:jc w:val="center"/>
              <w:rPr>
                <w:b/>
                <w:sz w:val="24"/>
                <w:szCs w:val="24"/>
              </w:rPr>
            </w:pPr>
            <w:r w:rsidRPr="001652F1">
              <w:rPr>
                <w:b/>
                <w:sz w:val="24"/>
                <w:szCs w:val="24"/>
              </w:rPr>
              <w:t>15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1652F1" w:rsidRDefault="00A25311" w:rsidP="00331E71">
            <w:pPr>
              <w:spacing w:after="0" w:line="240" w:lineRule="auto"/>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1652F1" w:rsidRDefault="00A25311" w:rsidP="00331E71">
            <w:pPr>
              <w:spacing w:after="0" w:line="240" w:lineRule="auto"/>
              <w:rPr>
                <w:sz w:val="24"/>
                <w:szCs w:val="24"/>
              </w:rPr>
            </w:pPr>
          </w:p>
        </w:tc>
      </w:tr>
      <w:tr w:rsidR="00321253" w:rsidRPr="001652F1" w:rsidTr="00E95E35">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1652F1" w:rsidRDefault="00A25311" w:rsidP="00331E71">
            <w:pPr>
              <w:spacing w:after="0" w:line="240" w:lineRule="auto"/>
              <w:rPr>
                <w:b/>
                <w:sz w:val="24"/>
                <w:szCs w:val="24"/>
              </w:rPr>
            </w:pPr>
            <w:r w:rsidRPr="001652F1">
              <w:rPr>
                <w:b/>
                <w:sz w:val="24"/>
                <w:szCs w:val="24"/>
              </w:rPr>
              <w:t>5.</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1652F1" w:rsidRDefault="00A25311" w:rsidP="00331E71">
            <w:pPr>
              <w:shd w:val="clear" w:color="auto" w:fill="FFFFFF"/>
              <w:tabs>
                <w:tab w:val="left" w:pos="-5363"/>
              </w:tabs>
              <w:spacing w:after="0" w:line="240" w:lineRule="auto"/>
              <w:rPr>
                <w:rFonts w:eastAsia="Times New Roman"/>
                <w:b/>
                <w:sz w:val="24"/>
                <w:szCs w:val="24"/>
              </w:rPr>
            </w:pPr>
            <w:r w:rsidRPr="001652F1">
              <w:rPr>
                <w:b/>
                <w:sz w:val="24"/>
                <w:szCs w:val="24"/>
              </w:rPr>
              <w:t xml:space="preserve">Итоговая государственная аттестация </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1652F1" w:rsidRDefault="00197EF4" w:rsidP="00331E71">
            <w:pPr>
              <w:spacing w:after="0" w:line="240" w:lineRule="auto"/>
              <w:jc w:val="center"/>
              <w:rPr>
                <w:b/>
                <w:sz w:val="24"/>
                <w:szCs w:val="24"/>
              </w:rPr>
            </w:pPr>
            <w:r w:rsidRPr="001652F1">
              <w:rPr>
                <w:b/>
                <w:sz w:val="24"/>
                <w:szCs w:val="24"/>
              </w:rPr>
              <w:t>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1652F1" w:rsidRDefault="00A25311" w:rsidP="00331E71">
            <w:pPr>
              <w:spacing w:after="0" w:line="240" w:lineRule="auto"/>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1652F1" w:rsidRDefault="00A25311" w:rsidP="00331E71">
            <w:pPr>
              <w:spacing w:after="0" w:line="240" w:lineRule="auto"/>
              <w:rPr>
                <w:sz w:val="24"/>
                <w:szCs w:val="24"/>
              </w:rPr>
            </w:pPr>
          </w:p>
        </w:tc>
      </w:tr>
      <w:tr w:rsidR="00321253" w:rsidRPr="001652F1" w:rsidTr="00E95E35">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547" w:rsidRPr="001652F1" w:rsidRDefault="007C1547" w:rsidP="00331E71">
            <w:pPr>
              <w:spacing w:after="0" w:line="240" w:lineRule="auto"/>
              <w:rPr>
                <w:b/>
                <w:sz w:val="24"/>
                <w:szCs w:val="24"/>
              </w:rPr>
            </w:pPr>
            <w:r w:rsidRPr="001652F1">
              <w:rPr>
                <w:b/>
                <w:sz w:val="24"/>
                <w:szCs w:val="24"/>
              </w:rPr>
              <w:t>5.1</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547" w:rsidRPr="001652F1" w:rsidRDefault="007C1547" w:rsidP="00E0126B">
            <w:pPr>
              <w:spacing w:after="0" w:line="240" w:lineRule="auto"/>
              <w:rPr>
                <w:sz w:val="24"/>
                <w:szCs w:val="24"/>
              </w:rPr>
            </w:pPr>
            <w:r w:rsidRPr="001652F1">
              <w:rPr>
                <w:sz w:val="24"/>
                <w:szCs w:val="24"/>
              </w:rPr>
              <w:t>Государственный экзамен по Истории Кыргызстана</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547" w:rsidRPr="001652F1" w:rsidRDefault="007C1547" w:rsidP="00331E71">
            <w:pPr>
              <w:spacing w:after="0" w:line="240" w:lineRule="auto"/>
              <w:jc w:val="center"/>
              <w:rPr>
                <w:b/>
                <w:sz w:val="24"/>
                <w:szCs w:val="24"/>
              </w:rPr>
            </w:pPr>
            <w:r w:rsidRPr="001652F1">
              <w:rPr>
                <w:b/>
                <w:sz w:val="24"/>
                <w:szCs w:val="24"/>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547" w:rsidRPr="001652F1" w:rsidRDefault="007C1547" w:rsidP="00331E71">
            <w:pPr>
              <w:spacing w:after="0" w:line="240" w:lineRule="auto"/>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547" w:rsidRPr="001652F1" w:rsidRDefault="007C1547" w:rsidP="00331E71">
            <w:pPr>
              <w:spacing w:after="0" w:line="240" w:lineRule="auto"/>
              <w:rPr>
                <w:sz w:val="24"/>
                <w:szCs w:val="24"/>
              </w:rPr>
            </w:pPr>
          </w:p>
        </w:tc>
      </w:tr>
      <w:tr w:rsidR="00321253" w:rsidRPr="001652F1" w:rsidTr="00E95E35">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547" w:rsidRPr="001652F1" w:rsidRDefault="007C1547" w:rsidP="00331E71">
            <w:pPr>
              <w:spacing w:after="0" w:line="240" w:lineRule="auto"/>
              <w:rPr>
                <w:b/>
                <w:sz w:val="24"/>
                <w:szCs w:val="24"/>
              </w:rPr>
            </w:pPr>
            <w:r w:rsidRPr="001652F1">
              <w:rPr>
                <w:b/>
                <w:sz w:val="24"/>
                <w:szCs w:val="24"/>
              </w:rPr>
              <w:t>5.2</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547" w:rsidRPr="001652F1" w:rsidRDefault="006B20DD" w:rsidP="007C1547">
            <w:pPr>
              <w:spacing w:after="0" w:line="240" w:lineRule="auto"/>
              <w:rPr>
                <w:sz w:val="24"/>
                <w:szCs w:val="24"/>
              </w:rPr>
            </w:pPr>
            <w:r w:rsidRPr="001652F1">
              <w:rPr>
                <w:sz w:val="24"/>
                <w:szCs w:val="24"/>
              </w:rPr>
              <w:t>Итоговый междисциплинарный экзамен и / или выпускная квалификационная работа</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547" w:rsidRPr="001652F1" w:rsidRDefault="007C1547" w:rsidP="00331E71">
            <w:pPr>
              <w:spacing w:after="0" w:line="240" w:lineRule="auto"/>
              <w:jc w:val="center"/>
              <w:rPr>
                <w:b/>
                <w:sz w:val="24"/>
                <w:szCs w:val="24"/>
              </w:rPr>
            </w:pPr>
            <w:r w:rsidRPr="001652F1">
              <w:rPr>
                <w:b/>
                <w:sz w:val="24"/>
                <w:szCs w:val="24"/>
              </w:rPr>
              <w:t>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547" w:rsidRPr="001652F1" w:rsidRDefault="007C1547" w:rsidP="00331E71">
            <w:pPr>
              <w:spacing w:after="0" w:line="240" w:lineRule="auto"/>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547" w:rsidRPr="001652F1" w:rsidRDefault="007C1547" w:rsidP="00331E71">
            <w:pPr>
              <w:spacing w:after="0" w:line="240" w:lineRule="auto"/>
              <w:rPr>
                <w:sz w:val="24"/>
                <w:szCs w:val="24"/>
              </w:rPr>
            </w:pPr>
          </w:p>
        </w:tc>
      </w:tr>
      <w:tr w:rsidR="00321253" w:rsidRPr="001652F1" w:rsidTr="00E95E35">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1652F1" w:rsidRDefault="00A25311" w:rsidP="00331E71">
            <w:pPr>
              <w:spacing w:after="0" w:line="240" w:lineRule="auto"/>
              <w:rPr>
                <w:b/>
                <w:sz w:val="24"/>
                <w:szCs w:val="24"/>
              </w:rPr>
            </w:pPr>
            <w:r w:rsidRPr="001652F1">
              <w:rPr>
                <w:b/>
                <w:sz w:val="24"/>
                <w:szCs w:val="24"/>
              </w:rPr>
              <w:t>6.</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1652F1" w:rsidRDefault="00A25311" w:rsidP="00331E71">
            <w:pPr>
              <w:shd w:val="clear" w:color="auto" w:fill="FFFFFF"/>
              <w:tabs>
                <w:tab w:val="left" w:pos="-5363"/>
              </w:tabs>
              <w:spacing w:after="0" w:line="240" w:lineRule="auto"/>
              <w:rPr>
                <w:rFonts w:eastAsia="Times New Roman"/>
                <w:b/>
                <w:sz w:val="24"/>
                <w:szCs w:val="24"/>
              </w:rPr>
            </w:pPr>
            <w:r w:rsidRPr="001652F1">
              <w:rPr>
                <w:b/>
                <w:sz w:val="24"/>
                <w:szCs w:val="24"/>
              </w:rPr>
              <w:t>Физическая культура (по 2 часа в неделю в указанных семестрах)</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1652F1" w:rsidRDefault="00A25311" w:rsidP="00331E71">
            <w:pPr>
              <w:spacing w:after="0" w:line="240" w:lineRule="auto"/>
              <w:jc w:val="center"/>
              <w:rPr>
                <w:b/>
                <w:sz w:val="24"/>
                <w:szCs w:val="24"/>
              </w:rPr>
            </w:pPr>
            <w:r w:rsidRPr="001652F1">
              <w:rPr>
                <w:b/>
                <w:sz w:val="24"/>
                <w:szCs w:val="24"/>
              </w:rPr>
              <w:t>3-5 семестры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1652F1" w:rsidRDefault="00A25311" w:rsidP="00331E71">
            <w:pPr>
              <w:spacing w:after="0" w:line="240" w:lineRule="auto"/>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1652F1" w:rsidRDefault="00A25311" w:rsidP="00331E71">
            <w:pPr>
              <w:spacing w:after="0" w:line="240" w:lineRule="auto"/>
              <w:rPr>
                <w:sz w:val="24"/>
                <w:szCs w:val="24"/>
              </w:rPr>
            </w:pPr>
          </w:p>
        </w:tc>
      </w:tr>
      <w:tr w:rsidR="00321253" w:rsidRPr="001652F1" w:rsidTr="00E95E35">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1652F1" w:rsidRDefault="00A25311" w:rsidP="00331E71">
            <w:pPr>
              <w:spacing w:after="0" w:line="240" w:lineRule="auto"/>
              <w:rPr>
                <w:b/>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1652F1" w:rsidRDefault="00A25311" w:rsidP="00331E71">
            <w:pPr>
              <w:shd w:val="clear" w:color="auto" w:fill="FFFFFF"/>
              <w:tabs>
                <w:tab w:val="left" w:pos="-5363"/>
              </w:tabs>
              <w:spacing w:after="0" w:line="240" w:lineRule="auto"/>
              <w:rPr>
                <w:rFonts w:eastAsia="Times New Roman"/>
                <w:b/>
                <w:sz w:val="24"/>
                <w:szCs w:val="24"/>
              </w:rPr>
            </w:pPr>
            <w:r w:rsidRPr="001652F1">
              <w:rPr>
                <w:b/>
                <w:sz w:val="24"/>
                <w:szCs w:val="24"/>
              </w:rPr>
              <w:t xml:space="preserve">Общая трудоемкость </w:t>
            </w:r>
            <w:r w:rsidRPr="001652F1">
              <w:rPr>
                <w:rStyle w:val="FontStyle78"/>
                <w:bCs/>
                <w:i w:val="0"/>
                <w:iCs/>
                <w:sz w:val="24"/>
                <w:szCs w:val="24"/>
                <w:lang w:val="ky-KG"/>
              </w:rPr>
              <w:t>образовательной программы</w:t>
            </w:r>
            <w:r w:rsidRPr="001652F1">
              <w:rPr>
                <w:rStyle w:val="FontStyle78"/>
                <w:b w:val="0"/>
                <w:bCs/>
                <w:i w:val="0"/>
                <w:iCs/>
                <w:sz w:val="24"/>
                <w:szCs w:val="24"/>
                <w:lang w:val="ky-KG"/>
              </w:rPr>
              <w:t xml:space="preserve"> </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1652F1" w:rsidRDefault="00A25311" w:rsidP="00331E71">
            <w:pPr>
              <w:spacing w:after="0" w:line="240" w:lineRule="auto"/>
              <w:jc w:val="center"/>
              <w:rPr>
                <w:b/>
                <w:sz w:val="24"/>
                <w:szCs w:val="24"/>
              </w:rPr>
            </w:pPr>
            <w:r w:rsidRPr="001652F1">
              <w:rPr>
                <w:b/>
                <w:sz w:val="24"/>
                <w:szCs w:val="24"/>
              </w:rPr>
              <w:t>120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1652F1" w:rsidRDefault="00A25311" w:rsidP="00331E71">
            <w:pPr>
              <w:spacing w:after="0" w:line="240" w:lineRule="auto"/>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1652F1" w:rsidRDefault="00A25311" w:rsidP="00331E71">
            <w:pPr>
              <w:spacing w:after="0" w:line="240" w:lineRule="auto"/>
              <w:rPr>
                <w:sz w:val="24"/>
                <w:szCs w:val="24"/>
              </w:rPr>
            </w:pPr>
          </w:p>
        </w:tc>
      </w:tr>
      <w:tr w:rsidR="00321253" w:rsidRPr="001652F1" w:rsidTr="00E95E35">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3EF" w:rsidRPr="001652F1" w:rsidRDefault="00AA63EF" w:rsidP="00331E71">
            <w:pPr>
              <w:spacing w:after="0" w:line="240" w:lineRule="auto"/>
              <w:rPr>
                <w:b/>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3EF" w:rsidRPr="001652F1" w:rsidRDefault="00AA63EF" w:rsidP="00331E71">
            <w:pPr>
              <w:shd w:val="clear" w:color="auto" w:fill="FFFFFF"/>
              <w:tabs>
                <w:tab w:val="left" w:pos="-5363"/>
              </w:tabs>
              <w:spacing w:after="0" w:line="240" w:lineRule="auto"/>
              <w:rPr>
                <w:b/>
                <w:sz w:val="24"/>
                <w:szCs w:val="24"/>
              </w:rPr>
            </w:pPr>
            <w:r w:rsidRPr="001652F1">
              <w:rPr>
                <w:b/>
                <w:sz w:val="24"/>
                <w:szCs w:val="24"/>
              </w:rPr>
              <w:t>Курсовые работы и проекты по дисциплинам</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3EF" w:rsidRPr="001652F1" w:rsidRDefault="00AA63EF" w:rsidP="00331E71">
            <w:pPr>
              <w:spacing w:after="0" w:line="240" w:lineRule="auto"/>
              <w:jc w:val="center"/>
              <w:rPr>
                <w:b/>
                <w:sz w:val="24"/>
                <w:szCs w:val="24"/>
              </w:rPr>
            </w:pPr>
            <w:r w:rsidRPr="001652F1">
              <w:rPr>
                <w:b/>
                <w:sz w:val="24"/>
                <w:szCs w:val="24"/>
              </w:rPr>
              <w:t>Семестр</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3EF" w:rsidRPr="001652F1" w:rsidRDefault="00AA63EF" w:rsidP="00331E71">
            <w:pPr>
              <w:spacing w:after="0" w:line="240" w:lineRule="auto"/>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3EF" w:rsidRPr="001652F1" w:rsidRDefault="00AA63EF" w:rsidP="00331E71">
            <w:pPr>
              <w:spacing w:after="0" w:line="240" w:lineRule="auto"/>
              <w:rPr>
                <w:sz w:val="24"/>
                <w:szCs w:val="24"/>
              </w:rPr>
            </w:pPr>
          </w:p>
        </w:tc>
      </w:tr>
      <w:tr w:rsidR="00321253" w:rsidRPr="001652F1" w:rsidTr="00E95E35">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3EF" w:rsidRPr="001652F1" w:rsidRDefault="00AA63EF" w:rsidP="00331E71">
            <w:pPr>
              <w:spacing w:after="0" w:line="240" w:lineRule="auto"/>
              <w:rPr>
                <w:b/>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3EF" w:rsidRPr="001652F1" w:rsidRDefault="00AA63EF" w:rsidP="00E0126B">
            <w:pPr>
              <w:spacing w:after="0" w:line="240" w:lineRule="auto"/>
              <w:rPr>
                <w:rFonts w:eastAsia="Calibri"/>
                <w:sz w:val="24"/>
                <w:szCs w:val="24"/>
                <w:lang w:eastAsia="en-US"/>
              </w:rPr>
            </w:pPr>
            <w:r w:rsidRPr="001652F1">
              <w:rPr>
                <w:rFonts w:eastAsia="Calibri"/>
                <w:sz w:val="24"/>
                <w:szCs w:val="24"/>
                <w:lang w:eastAsia="en-US"/>
              </w:rPr>
              <w:t>Менеджмент в организациях общественного питания (курсовая работа)</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3EF" w:rsidRPr="001652F1" w:rsidRDefault="00AA63EF" w:rsidP="00331E71">
            <w:pPr>
              <w:spacing w:after="0" w:line="240" w:lineRule="auto"/>
              <w:jc w:val="center"/>
              <w:rPr>
                <w:b/>
                <w:sz w:val="24"/>
                <w:szCs w:val="24"/>
              </w:rPr>
            </w:pPr>
            <w:r w:rsidRPr="001652F1">
              <w:rPr>
                <w:b/>
                <w:sz w:val="24"/>
                <w:szCs w:val="24"/>
              </w:rPr>
              <w:t>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3EF" w:rsidRPr="001652F1" w:rsidRDefault="00AA63EF" w:rsidP="00331E71">
            <w:pPr>
              <w:spacing w:after="0" w:line="240" w:lineRule="auto"/>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3EF" w:rsidRPr="001652F1" w:rsidRDefault="00AA63EF" w:rsidP="00331E71">
            <w:pPr>
              <w:spacing w:after="0" w:line="240" w:lineRule="auto"/>
              <w:rPr>
                <w:sz w:val="24"/>
                <w:szCs w:val="24"/>
              </w:rPr>
            </w:pPr>
          </w:p>
        </w:tc>
      </w:tr>
      <w:tr w:rsidR="00AA63EF" w:rsidRPr="001652F1" w:rsidTr="00E95E35">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3EF" w:rsidRPr="001652F1" w:rsidRDefault="00AA63EF" w:rsidP="00331E71">
            <w:pPr>
              <w:spacing w:after="0" w:line="240" w:lineRule="auto"/>
              <w:rPr>
                <w:b/>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3EF" w:rsidRPr="001652F1" w:rsidRDefault="00AA63EF" w:rsidP="00E0126B">
            <w:pPr>
              <w:spacing w:after="0" w:line="240" w:lineRule="auto"/>
              <w:rPr>
                <w:rFonts w:eastAsia="Calibri"/>
                <w:sz w:val="24"/>
                <w:szCs w:val="24"/>
                <w:lang w:eastAsia="en-US"/>
              </w:rPr>
            </w:pPr>
            <w:r w:rsidRPr="001652F1">
              <w:rPr>
                <w:rFonts w:eastAsia="Calibri"/>
                <w:sz w:val="24"/>
                <w:szCs w:val="24"/>
                <w:lang w:eastAsia="en-US"/>
              </w:rPr>
              <w:t>Обслуживание в организациях общественного питания (курсовая работа)</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3EF" w:rsidRPr="001652F1" w:rsidRDefault="00AA63EF" w:rsidP="00E0126B">
            <w:pPr>
              <w:spacing w:after="0" w:line="240" w:lineRule="auto"/>
              <w:jc w:val="center"/>
              <w:rPr>
                <w:b/>
                <w:sz w:val="24"/>
                <w:szCs w:val="24"/>
              </w:rPr>
            </w:pPr>
            <w:r w:rsidRPr="001652F1">
              <w:rPr>
                <w:b/>
                <w:sz w:val="24"/>
                <w:szCs w:val="24"/>
              </w:rPr>
              <w:t>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3EF" w:rsidRPr="001652F1" w:rsidRDefault="00AA63EF" w:rsidP="00331E71">
            <w:pPr>
              <w:spacing w:after="0" w:line="240" w:lineRule="auto"/>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3EF" w:rsidRPr="001652F1" w:rsidRDefault="00AA63EF" w:rsidP="00331E71">
            <w:pPr>
              <w:spacing w:after="0" w:line="240" w:lineRule="auto"/>
              <w:rPr>
                <w:sz w:val="24"/>
                <w:szCs w:val="24"/>
              </w:rPr>
            </w:pPr>
          </w:p>
        </w:tc>
      </w:tr>
    </w:tbl>
    <w:p w:rsidR="000653A6" w:rsidRPr="001652F1" w:rsidRDefault="000653A6" w:rsidP="00331E71">
      <w:pPr>
        <w:spacing w:after="0" w:line="240" w:lineRule="auto"/>
      </w:pPr>
    </w:p>
    <w:p w:rsidR="000653A6" w:rsidRPr="001652F1" w:rsidRDefault="000A074F" w:rsidP="000653A6">
      <w:pPr>
        <w:spacing w:after="160" w:line="259" w:lineRule="auto"/>
        <w:sectPr w:rsidR="000653A6" w:rsidRPr="001652F1" w:rsidSect="002B6249">
          <w:pgSz w:w="16838" w:h="11906" w:orient="landscape"/>
          <w:pgMar w:top="1701" w:right="1134" w:bottom="850" w:left="1134" w:header="708" w:footer="708" w:gutter="0"/>
          <w:cols w:space="708"/>
          <w:docGrid w:linePitch="360"/>
        </w:sectPr>
      </w:pPr>
      <w:r w:rsidRPr="00C20349">
        <w:rPr>
          <w:rFonts w:ascii="Calibri" w:eastAsia="Times New Roman" w:hAnsi="Calibri"/>
          <w:noProof/>
          <w:sz w:val="24"/>
          <w:szCs w:val="24"/>
        </w:rPr>
        <w:drawing>
          <wp:anchor distT="0" distB="0" distL="114300" distR="114300" simplePos="0" relativeHeight="251687936" behindDoc="0" locked="0" layoutInCell="1" allowOverlap="1" wp14:anchorId="4296D5C2" wp14:editId="2F934839">
            <wp:simplePos x="0" y="0"/>
            <wp:positionH relativeFrom="column">
              <wp:posOffset>4380230</wp:posOffset>
            </wp:positionH>
            <wp:positionV relativeFrom="paragraph">
              <wp:posOffset>1387797</wp:posOffset>
            </wp:positionV>
            <wp:extent cx="504825" cy="276225"/>
            <wp:effectExtent l="0" t="0" r="9525" b="9525"/>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0653A6" w:rsidRPr="001652F1">
        <w:br w:type="page"/>
      </w:r>
    </w:p>
    <w:p w:rsidR="000653A6" w:rsidRPr="001652F1" w:rsidRDefault="000653A6" w:rsidP="000653A6">
      <w:pPr>
        <w:spacing w:after="0" w:line="259" w:lineRule="auto"/>
        <w:ind w:left="6372" w:firstLine="708"/>
        <w:jc w:val="right"/>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lastRenderedPageBreak/>
        <w:t>Приложение №2</w:t>
      </w:r>
    </w:p>
    <w:p w:rsidR="000653A6" w:rsidRPr="001652F1" w:rsidRDefault="000653A6" w:rsidP="000653A6">
      <w:pPr>
        <w:spacing w:after="0" w:line="259"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Примерный учебный план</w:t>
      </w:r>
    </w:p>
    <w:p w:rsidR="000653A6" w:rsidRPr="001652F1" w:rsidRDefault="000653A6" w:rsidP="000653A6">
      <w:pPr>
        <w:spacing w:after="0" w:line="259"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среднего профессионального образования</w:t>
      </w:r>
    </w:p>
    <w:p w:rsidR="000653A6" w:rsidRPr="001652F1" w:rsidRDefault="000653A6" w:rsidP="000653A6">
      <w:pPr>
        <w:spacing w:after="0" w:line="259" w:lineRule="auto"/>
        <w:ind w:left="1418"/>
        <w:jc w:val="both"/>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 xml:space="preserve">специальность: </w:t>
      </w:r>
    </w:p>
    <w:p w:rsidR="000653A6" w:rsidRPr="001652F1" w:rsidRDefault="00F0031C" w:rsidP="000653A6">
      <w:pPr>
        <w:spacing w:after="0" w:line="259" w:lineRule="auto"/>
        <w:ind w:left="1418"/>
        <w:jc w:val="both"/>
        <w:rPr>
          <w:rFonts w:ascii="Times New Roman" w:eastAsia="Calibri" w:hAnsi="Times New Roman" w:cs="Times New Roman"/>
          <w:b/>
          <w:sz w:val="24"/>
          <w:szCs w:val="24"/>
          <w:lang w:eastAsia="en-US"/>
        </w:rPr>
      </w:pPr>
      <w:r w:rsidRPr="001652F1">
        <w:rPr>
          <w:rFonts w:ascii="Times New Roman" w:eastAsia="Calibri" w:hAnsi="Times New Roman" w:cs="Times New Roman"/>
          <w:sz w:val="24"/>
          <w:szCs w:val="24"/>
          <w:lang w:eastAsia="en-US"/>
        </w:rPr>
        <w:t>100106-</w:t>
      </w:r>
      <w:r w:rsidR="000653A6" w:rsidRPr="001652F1">
        <w:rPr>
          <w:rFonts w:ascii="Times New Roman" w:eastAsia="Calibri" w:hAnsi="Times New Roman" w:cs="Times New Roman"/>
          <w:sz w:val="24"/>
          <w:szCs w:val="24"/>
          <w:lang w:eastAsia="en-US"/>
        </w:rPr>
        <w:t>"Организация обслуживания в общественном питании"</w:t>
      </w:r>
    </w:p>
    <w:p w:rsidR="000653A6" w:rsidRPr="001652F1" w:rsidRDefault="000653A6" w:rsidP="000653A6">
      <w:pPr>
        <w:spacing w:after="0" w:line="259" w:lineRule="auto"/>
        <w:ind w:left="1416" w:firstLine="2"/>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 xml:space="preserve">квалификация: </w:t>
      </w:r>
      <w:r w:rsidRPr="001652F1">
        <w:rPr>
          <w:rFonts w:ascii="Times New Roman" w:eastAsia="Calibri" w:hAnsi="Times New Roman" w:cs="Times New Roman"/>
          <w:sz w:val="24"/>
          <w:szCs w:val="24"/>
          <w:lang w:eastAsia="en-US"/>
        </w:rPr>
        <w:t>Менеджер</w:t>
      </w:r>
      <w:r w:rsidRPr="001652F1">
        <w:rPr>
          <w:rFonts w:ascii="Times New Roman" w:eastAsia="Calibri" w:hAnsi="Times New Roman" w:cs="Times New Roman"/>
          <w:sz w:val="24"/>
          <w:szCs w:val="24"/>
          <w:lang w:eastAsia="en-US"/>
        </w:rPr>
        <w:tab/>
      </w:r>
    </w:p>
    <w:p w:rsidR="000653A6" w:rsidRPr="001652F1" w:rsidRDefault="000653A6" w:rsidP="000653A6">
      <w:pPr>
        <w:spacing w:after="0" w:line="259" w:lineRule="auto"/>
        <w:ind w:left="1418"/>
        <w:jc w:val="both"/>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нормативный срок обучения: 1 год 10 месяцев</w:t>
      </w:r>
    </w:p>
    <w:tbl>
      <w:tblPr>
        <w:tblStyle w:val="11"/>
        <w:tblW w:w="9322" w:type="dxa"/>
        <w:tblLayout w:type="fixed"/>
        <w:tblLook w:val="04A0" w:firstRow="1" w:lastRow="0" w:firstColumn="1" w:lastColumn="0" w:noHBand="0" w:noVBand="1"/>
      </w:tblPr>
      <w:tblGrid>
        <w:gridCol w:w="562"/>
        <w:gridCol w:w="4508"/>
        <w:gridCol w:w="708"/>
        <w:gridCol w:w="709"/>
        <w:gridCol w:w="709"/>
        <w:gridCol w:w="709"/>
        <w:gridCol w:w="708"/>
        <w:gridCol w:w="709"/>
      </w:tblGrid>
      <w:tr w:rsidR="00321253" w:rsidRPr="001652F1" w:rsidTr="00E0126B">
        <w:trPr>
          <w:trHeight w:val="599"/>
        </w:trPr>
        <w:tc>
          <w:tcPr>
            <w:tcW w:w="562" w:type="dxa"/>
            <w:vMerge w:val="restart"/>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w:t>
            </w:r>
          </w:p>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п/п</w:t>
            </w:r>
          </w:p>
        </w:tc>
        <w:tc>
          <w:tcPr>
            <w:tcW w:w="4508" w:type="dxa"/>
            <w:vMerge w:val="restart"/>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Наименование учебных дисциплин (в том числе практик)</w:t>
            </w:r>
          </w:p>
        </w:tc>
        <w:tc>
          <w:tcPr>
            <w:tcW w:w="1417" w:type="dxa"/>
            <w:gridSpan w:val="2"/>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Общая трудоем</w:t>
            </w:r>
            <w:r w:rsidR="00F0031C" w:rsidRPr="001652F1">
              <w:rPr>
                <w:rFonts w:ascii="Times New Roman" w:eastAsia="Calibri" w:hAnsi="Times New Roman" w:cs="Times New Roman"/>
                <w:sz w:val="24"/>
                <w:szCs w:val="24"/>
                <w:lang w:eastAsia="en-US"/>
              </w:rPr>
              <w:t>-</w:t>
            </w:r>
            <w:r w:rsidRPr="001652F1">
              <w:rPr>
                <w:rFonts w:ascii="Times New Roman" w:eastAsia="Calibri" w:hAnsi="Times New Roman" w:cs="Times New Roman"/>
                <w:sz w:val="24"/>
                <w:szCs w:val="24"/>
                <w:lang w:eastAsia="en-US"/>
              </w:rPr>
              <w:t>кость</w:t>
            </w:r>
          </w:p>
        </w:tc>
        <w:tc>
          <w:tcPr>
            <w:tcW w:w="2835" w:type="dxa"/>
            <w:gridSpan w:val="4"/>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Примерное распределение по семестрам</w:t>
            </w:r>
          </w:p>
        </w:tc>
      </w:tr>
      <w:tr w:rsidR="00321253" w:rsidRPr="001652F1" w:rsidTr="00E0126B">
        <w:trPr>
          <w:cantSplit/>
          <w:trHeight w:val="1034"/>
        </w:trPr>
        <w:tc>
          <w:tcPr>
            <w:tcW w:w="562" w:type="dxa"/>
            <w:vMerge/>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vMerge/>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vMerge w:val="restart"/>
            <w:textDirection w:val="btLr"/>
            <w:vAlign w:val="center"/>
          </w:tcPr>
          <w:p w:rsidR="000653A6" w:rsidRPr="001652F1" w:rsidRDefault="000653A6" w:rsidP="000653A6">
            <w:pPr>
              <w:spacing w:after="0" w:line="240" w:lineRule="auto"/>
              <w:ind w:left="113" w:right="113"/>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в кредитах</w:t>
            </w:r>
          </w:p>
        </w:tc>
        <w:tc>
          <w:tcPr>
            <w:tcW w:w="709" w:type="dxa"/>
            <w:vMerge w:val="restart"/>
            <w:textDirection w:val="btLr"/>
            <w:vAlign w:val="center"/>
          </w:tcPr>
          <w:p w:rsidR="000653A6" w:rsidRPr="001652F1" w:rsidRDefault="000653A6" w:rsidP="000653A6">
            <w:pPr>
              <w:spacing w:after="0" w:line="240" w:lineRule="auto"/>
              <w:ind w:left="113" w:right="113"/>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в часах</w:t>
            </w:r>
          </w:p>
        </w:tc>
        <w:tc>
          <w:tcPr>
            <w:tcW w:w="709" w:type="dxa"/>
            <w:textDirection w:val="btLr"/>
            <w:vAlign w:val="center"/>
          </w:tcPr>
          <w:p w:rsidR="000653A6" w:rsidRPr="001652F1" w:rsidRDefault="000653A6" w:rsidP="000653A6">
            <w:pPr>
              <w:spacing w:after="0" w:line="240" w:lineRule="auto"/>
              <w:ind w:left="113" w:right="113"/>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3 семестр</w:t>
            </w:r>
          </w:p>
        </w:tc>
        <w:tc>
          <w:tcPr>
            <w:tcW w:w="709" w:type="dxa"/>
            <w:textDirection w:val="btLr"/>
            <w:vAlign w:val="center"/>
          </w:tcPr>
          <w:p w:rsidR="000653A6" w:rsidRPr="001652F1" w:rsidRDefault="000653A6" w:rsidP="000653A6">
            <w:pPr>
              <w:spacing w:after="0" w:line="240" w:lineRule="auto"/>
              <w:ind w:left="113" w:right="113"/>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4 семестр</w:t>
            </w:r>
          </w:p>
        </w:tc>
        <w:tc>
          <w:tcPr>
            <w:tcW w:w="708" w:type="dxa"/>
            <w:textDirection w:val="btLr"/>
            <w:vAlign w:val="center"/>
          </w:tcPr>
          <w:p w:rsidR="000653A6" w:rsidRPr="001652F1" w:rsidRDefault="000653A6" w:rsidP="000653A6">
            <w:pPr>
              <w:spacing w:after="0" w:line="240" w:lineRule="auto"/>
              <w:ind w:left="113" w:right="113"/>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5 семестр</w:t>
            </w:r>
          </w:p>
        </w:tc>
        <w:tc>
          <w:tcPr>
            <w:tcW w:w="709" w:type="dxa"/>
            <w:textDirection w:val="btLr"/>
            <w:vAlign w:val="center"/>
          </w:tcPr>
          <w:p w:rsidR="000653A6" w:rsidRPr="001652F1" w:rsidRDefault="000653A6" w:rsidP="000653A6">
            <w:pPr>
              <w:spacing w:after="0" w:line="240" w:lineRule="auto"/>
              <w:ind w:left="113" w:right="113"/>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6 семестр</w:t>
            </w:r>
          </w:p>
        </w:tc>
      </w:tr>
      <w:tr w:rsidR="00321253" w:rsidRPr="001652F1" w:rsidTr="00E0126B">
        <w:trPr>
          <w:cantSplit/>
          <w:trHeight w:val="225"/>
        </w:trPr>
        <w:tc>
          <w:tcPr>
            <w:tcW w:w="562" w:type="dxa"/>
            <w:vMerge/>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vMerge/>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vMerge/>
            <w:textDirection w:val="btLr"/>
            <w:vAlign w:val="center"/>
          </w:tcPr>
          <w:p w:rsidR="000653A6" w:rsidRPr="001652F1" w:rsidRDefault="000653A6" w:rsidP="000653A6">
            <w:pPr>
              <w:spacing w:after="0" w:line="240" w:lineRule="auto"/>
              <w:ind w:left="113" w:right="113"/>
              <w:jc w:val="center"/>
              <w:rPr>
                <w:rFonts w:ascii="Times New Roman" w:eastAsia="Calibri" w:hAnsi="Times New Roman" w:cs="Times New Roman"/>
                <w:sz w:val="24"/>
                <w:szCs w:val="24"/>
                <w:lang w:eastAsia="en-US"/>
              </w:rPr>
            </w:pPr>
          </w:p>
        </w:tc>
        <w:tc>
          <w:tcPr>
            <w:tcW w:w="709" w:type="dxa"/>
            <w:vMerge/>
            <w:textDirection w:val="btLr"/>
            <w:vAlign w:val="center"/>
          </w:tcPr>
          <w:p w:rsidR="000653A6" w:rsidRPr="001652F1" w:rsidRDefault="000653A6" w:rsidP="000653A6">
            <w:pPr>
              <w:spacing w:after="0" w:line="240" w:lineRule="auto"/>
              <w:ind w:left="113" w:right="113"/>
              <w:jc w:val="center"/>
              <w:rPr>
                <w:rFonts w:ascii="Times New Roman" w:eastAsia="Calibri" w:hAnsi="Times New Roman" w:cs="Times New Roman"/>
                <w:sz w:val="24"/>
                <w:szCs w:val="24"/>
                <w:lang w:eastAsia="en-US"/>
              </w:rPr>
            </w:pPr>
          </w:p>
        </w:tc>
        <w:tc>
          <w:tcPr>
            <w:tcW w:w="2835" w:type="dxa"/>
            <w:gridSpan w:val="4"/>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Количество недель</w:t>
            </w:r>
          </w:p>
        </w:tc>
      </w:tr>
      <w:tr w:rsidR="00321253" w:rsidRPr="001652F1" w:rsidTr="00E0126B">
        <w:trPr>
          <w:cantSplit/>
          <w:trHeight w:val="380"/>
        </w:trPr>
        <w:tc>
          <w:tcPr>
            <w:tcW w:w="562" w:type="dxa"/>
            <w:vMerge/>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vMerge/>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vMerge/>
            <w:textDirection w:val="btLr"/>
            <w:vAlign w:val="center"/>
          </w:tcPr>
          <w:p w:rsidR="000653A6" w:rsidRPr="001652F1" w:rsidRDefault="000653A6" w:rsidP="000653A6">
            <w:pPr>
              <w:spacing w:after="0" w:line="240" w:lineRule="auto"/>
              <w:ind w:left="113" w:right="113"/>
              <w:jc w:val="center"/>
              <w:rPr>
                <w:rFonts w:ascii="Times New Roman" w:eastAsia="Calibri" w:hAnsi="Times New Roman" w:cs="Times New Roman"/>
                <w:sz w:val="24"/>
                <w:szCs w:val="24"/>
                <w:lang w:eastAsia="en-US"/>
              </w:rPr>
            </w:pPr>
          </w:p>
        </w:tc>
        <w:tc>
          <w:tcPr>
            <w:tcW w:w="709" w:type="dxa"/>
            <w:vMerge/>
            <w:textDirection w:val="btLr"/>
            <w:vAlign w:val="center"/>
          </w:tcPr>
          <w:p w:rsidR="000653A6" w:rsidRPr="001652F1" w:rsidRDefault="000653A6" w:rsidP="000653A6">
            <w:pPr>
              <w:spacing w:after="0" w:line="240" w:lineRule="auto"/>
              <w:ind w:left="113" w:right="113"/>
              <w:jc w:val="center"/>
              <w:rPr>
                <w:rFonts w:ascii="Times New Roman" w:eastAsia="Calibri" w:hAnsi="Times New Roman" w:cs="Times New Roman"/>
                <w:sz w:val="24"/>
                <w:szCs w:val="24"/>
                <w:lang w:eastAsia="en-US"/>
              </w:rPr>
            </w:pPr>
          </w:p>
        </w:tc>
        <w:tc>
          <w:tcPr>
            <w:tcW w:w="709" w:type="dxa"/>
            <w:vAlign w:val="center"/>
          </w:tcPr>
          <w:p w:rsidR="000653A6" w:rsidRPr="001652F1" w:rsidRDefault="00F0031C"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15</w:t>
            </w:r>
            <w:r w:rsidR="000653A6" w:rsidRPr="001652F1">
              <w:rPr>
                <w:rFonts w:ascii="Times New Roman" w:eastAsia="Calibri" w:hAnsi="Times New Roman" w:cs="Times New Roman"/>
                <w:sz w:val="24"/>
                <w:szCs w:val="24"/>
                <w:lang w:eastAsia="en-US"/>
              </w:rPr>
              <w:t>-18</w:t>
            </w:r>
          </w:p>
        </w:tc>
        <w:tc>
          <w:tcPr>
            <w:tcW w:w="709" w:type="dxa"/>
            <w:vAlign w:val="center"/>
          </w:tcPr>
          <w:p w:rsidR="000653A6" w:rsidRPr="001652F1" w:rsidRDefault="00F0031C"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15</w:t>
            </w:r>
            <w:r w:rsidR="000653A6" w:rsidRPr="001652F1">
              <w:rPr>
                <w:rFonts w:ascii="Times New Roman" w:eastAsia="Calibri" w:hAnsi="Times New Roman" w:cs="Times New Roman"/>
                <w:sz w:val="24"/>
                <w:szCs w:val="24"/>
                <w:lang w:eastAsia="en-US"/>
              </w:rPr>
              <w:t>-18</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12-18</w:t>
            </w:r>
          </w:p>
        </w:tc>
        <w:tc>
          <w:tcPr>
            <w:tcW w:w="709" w:type="dxa"/>
            <w:vAlign w:val="center"/>
          </w:tcPr>
          <w:p w:rsidR="000653A6" w:rsidRPr="001652F1" w:rsidRDefault="00F0031C"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9</w:t>
            </w:r>
            <w:r w:rsidR="000653A6" w:rsidRPr="001652F1">
              <w:rPr>
                <w:rFonts w:ascii="Times New Roman" w:eastAsia="Calibri" w:hAnsi="Times New Roman" w:cs="Times New Roman"/>
                <w:sz w:val="24"/>
                <w:szCs w:val="24"/>
                <w:lang w:eastAsia="en-US"/>
              </w:rPr>
              <w:t>-18</w:t>
            </w: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1.</w:t>
            </w:r>
          </w:p>
        </w:tc>
        <w:tc>
          <w:tcPr>
            <w:tcW w:w="4508" w:type="dxa"/>
            <w:vAlign w:val="center"/>
          </w:tcPr>
          <w:p w:rsidR="000653A6" w:rsidRPr="001652F1" w:rsidRDefault="000653A6" w:rsidP="000653A6">
            <w:pPr>
              <w:spacing w:after="0" w:line="240" w:lineRule="auto"/>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Общегуманитарный цикл</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18</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540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p>
        </w:tc>
        <w:tc>
          <w:tcPr>
            <w:tcW w:w="4508" w:type="dxa"/>
            <w:vAlign w:val="center"/>
          </w:tcPr>
          <w:p w:rsidR="000653A6" w:rsidRPr="001652F1" w:rsidRDefault="000653A6" w:rsidP="000653A6">
            <w:pPr>
              <w:spacing w:after="0" w:line="240" w:lineRule="auto"/>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Базовая часть</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15</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450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0653A6" w:rsidRPr="001652F1" w:rsidRDefault="000653A6" w:rsidP="000653A6">
            <w:pPr>
              <w:spacing w:after="0" w:line="240" w:lineRule="auto"/>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Кыргызский язык и литература</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3</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90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0653A6" w:rsidRPr="001652F1" w:rsidRDefault="000653A6" w:rsidP="000653A6">
            <w:pPr>
              <w:spacing w:after="0" w:line="240" w:lineRule="auto"/>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Русский язык</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3</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90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0653A6" w:rsidRPr="001652F1" w:rsidRDefault="000653A6" w:rsidP="000653A6">
            <w:pPr>
              <w:spacing w:after="0" w:line="240" w:lineRule="auto"/>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Иностранный язык</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3</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90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0653A6" w:rsidRPr="001652F1" w:rsidRDefault="000653A6" w:rsidP="000653A6">
            <w:pPr>
              <w:spacing w:after="0" w:line="240" w:lineRule="auto"/>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История Кыргызстана</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4</w:t>
            </w:r>
          </w:p>
        </w:tc>
        <w:tc>
          <w:tcPr>
            <w:tcW w:w="709" w:type="dxa"/>
            <w:vAlign w:val="center"/>
          </w:tcPr>
          <w:p w:rsidR="000653A6" w:rsidRPr="001652F1" w:rsidRDefault="00F91097" w:rsidP="000653A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val="ky-KG" w:eastAsia="en-US"/>
              </w:rPr>
              <w:t>12</w:t>
            </w:r>
            <w:r w:rsidR="000653A6" w:rsidRPr="001652F1">
              <w:rPr>
                <w:rFonts w:ascii="Times New Roman" w:eastAsia="Calibri" w:hAnsi="Times New Roman" w:cs="Times New Roman"/>
                <w:sz w:val="24"/>
                <w:szCs w:val="24"/>
                <w:lang w:eastAsia="en-US"/>
              </w:rPr>
              <w:t>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0653A6" w:rsidRPr="001652F1" w:rsidRDefault="000653A6" w:rsidP="000653A6">
            <w:pPr>
              <w:spacing w:after="0" w:line="240" w:lineRule="auto"/>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Манасоведение</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2</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60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0653A6" w:rsidRPr="001652F1" w:rsidRDefault="000653A6" w:rsidP="000653A6">
            <w:pPr>
              <w:spacing w:after="0" w:line="240" w:lineRule="auto"/>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Вариативная часть</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3</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90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shd w:val="clear" w:color="auto" w:fill="D9D9D9" w:themeFill="background1" w:themeFillShade="D9"/>
            <w:vAlign w:val="center"/>
          </w:tcPr>
          <w:p w:rsidR="000653A6" w:rsidRPr="001652F1" w:rsidRDefault="000653A6" w:rsidP="000653A6">
            <w:pPr>
              <w:spacing w:after="0" w:line="240" w:lineRule="auto"/>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ИТОГО:</w:t>
            </w:r>
          </w:p>
        </w:tc>
        <w:tc>
          <w:tcPr>
            <w:tcW w:w="708"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18</w:t>
            </w:r>
          </w:p>
        </w:tc>
        <w:tc>
          <w:tcPr>
            <w:tcW w:w="709"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540</w:t>
            </w:r>
          </w:p>
        </w:tc>
        <w:tc>
          <w:tcPr>
            <w:tcW w:w="709"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2.</w:t>
            </w:r>
          </w:p>
        </w:tc>
        <w:tc>
          <w:tcPr>
            <w:tcW w:w="4508" w:type="dxa"/>
            <w:vAlign w:val="center"/>
          </w:tcPr>
          <w:p w:rsidR="000653A6" w:rsidRPr="001652F1" w:rsidRDefault="000653A6" w:rsidP="000653A6">
            <w:pPr>
              <w:spacing w:after="0" w:line="240" w:lineRule="auto"/>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Математический и естественнонаучный цикл</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6</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180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val="en-US" w:eastAsia="en-US"/>
              </w:rPr>
            </w:pPr>
          </w:p>
        </w:tc>
        <w:tc>
          <w:tcPr>
            <w:tcW w:w="4508" w:type="dxa"/>
            <w:vAlign w:val="center"/>
          </w:tcPr>
          <w:p w:rsidR="000653A6" w:rsidRPr="001652F1" w:rsidRDefault="000653A6" w:rsidP="000653A6">
            <w:pPr>
              <w:spacing w:after="0" w:line="240" w:lineRule="auto"/>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Базовая часть</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4</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120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p>
        </w:tc>
        <w:tc>
          <w:tcPr>
            <w:tcW w:w="4508" w:type="dxa"/>
            <w:vAlign w:val="center"/>
          </w:tcPr>
          <w:p w:rsidR="000653A6" w:rsidRPr="001652F1" w:rsidRDefault="000653A6" w:rsidP="000653A6">
            <w:pPr>
              <w:spacing w:after="0" w:line="240" w:lineRule="auto"/>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Профессиональная математика</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2</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60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0653A6" w:rsidRPr="001652F1" w:rsidRDefault="000653A6" w:rsidP="000653A6">
            <w:pPr>
              <w:spacing w:after="0" w:line="240" w:lineRule="auto"/>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Информатика</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2</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60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0653A6" w:rsidRPr="001652F1" w:rsidRDefault="000653A6" w:rsidP="000653A6">
            <w:pPr>
              <w:spacing w:after="0" w:line="240" w:lineRule="auto"/>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Вариативная часть</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2</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60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shd w:val="clear" w:color="auto" w:fill="D9D9D9" w:themeFill="background1" w:themeFillShade="D9"/>
            <w:vAlign w:val="center"/>
          </w:tcPr>
          <w:p w:rsidR="000653A6" w:rsidRPr="001652F1" w:rsidRDefault="000653A6" w:rsidP="000653A6">
            <w:pPr>
              <w:spacing w:after="0" w:line="240" w:lineRule="auto"/>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ИТОГО:</w:t>
            </w:r>
          </w:p>
        </w:tc>
        <w:tc>
          <w:tcPr>
            <w:tcW w:w="708"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6</w:t>
            </w:r>
          </w:p>
        </w:tc>
        <w:tc>
          <w:tcPr>
            <w:tcW w:w="709"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180</w:t>
            </w:r>
          </w:p>
        </w:tc>
        <w:tc>
          <w:tcPr>
            <w:tcW w:w="709"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3.</w:t>
            </w:r>
          </w:p>
        </w:tc>
        <w:tc>
          <w:tcPr>
            <w:tcW w:w="4508" w:type="dxa"/>
            <w:vAlign w:val="center"/>
          </w:tcPr>
          <w:p w:rsidR="000653A6" w:rsidRPr="001652F1" w:rsidRDefault="000653A6" w:rsidP="000653A6">
            <w:pPr>
              <w:spacing w:after="0" w:line="240" w:lineRule="auto"/>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Профессиональный цикл</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75</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2250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p>
        </w:tc>
        <w:tc>
          <w:tcPr>
            <w:tcW w:w="4508" w:type="dxa"/>
            <w:vAlign w:val="center"/>
          </w:tcPr>
          <w:p w:rsidR="000653A6" w:rsidRPr="001652F1" w:rsidRDefault="000653A6" w:rsidP="000653A6">
            <w:pPr>
              <w:spacing w:after="0" w:line="240" w:lineRule="auto"/>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Базовая часть</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60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1800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tcPr>
          <w:p w:rsidR="000653A6" w:rsidRPr="001652F1" w:rsidRDefault="000653A6" w:rsidP="000653A6">
            <w:pPr>
              <w:spacing w:after="0" w:line="240" w:lineRule="auto"/>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Экономика организации</w:t>
            </w:r>
          </w:p>
        </w:tc>
        <w:tc>
          <w:tcPr>
            <w:tcW w:w="708" w:type="dxa"/>
            <w:vAlign w:val="center"/>
          </w:tcPr>
          <w:p w:rsidR="000653A6" w:rsidRPr="001652F1" w:rsidRDefault="000653A6" w:rsidP="000653A6">
            <w:pPr>
              <w:spacing w:after="0" w:line="240" w:lineRule="auto"/>
              <w:jc w:val="center"/>
              <w:rPr>
                <w:rFonts w:ascii="Times New Roman" w:eastAsia="Times New Roman" w:hAnsi="Times New Roman" w:cs="Times New Roman"/>
                <w:sz w:val="24"/>
                <w:szCs w:val="24"/>
                <w:lang w:val="ky-KG"/>
              </w:rPr>
            </w:pPr>
            <w:r w:rsidRPr="001652F1">
              <w:rPr>
                <w:rFonts w:ascii="Times New Roman" w:eastAsia="Times New Roman" w:hAnsi="Times New Roman" w:cs="Times New Roman"/>
                <w:sz w:val="24"/>
                <w:szCs w:val="24"/>
                <w:lang w:val="ky-KG"/>
              </w:rPr>
              <w:t>3</w:t>
            </w:r>
          </w:p>
        </w:tc>
        <w:tc>
          <w:tcPr>
            <w:tcW w:w="709" w:type="dxa"/>
            <w:vAlign w:val="center"/>
          </w:tcPr>
          <w:p w:rsidR="000653A6" w:rsidRPr="001652F1" w:rsidRDefault="000653A6" w:rsidP="000653A6">
            <w:pPr>
              <w:spacing w:after="0" w:line="240" w:lineRule="auto"/>
              <w:jc w:val="center"/>
              <w:rPr>
                <w:rFonts w:ascii="Times New Roman" w:eastAsia="Times New Roman" w:hAnsi="Times New Roman" w:cs="Times New Roman"/>
                <w:sz w:val="24"/>
                <w:szCs w:val="24"/>
                <w:lang w:val="ky-KG"/>
              </w:rPr>
            </w:pPr>
            <w:r w:rsidRPr="001652F1">
              <w:rPr>
                <w:rFonts w:ascii="Times New Roman" w:eastAsia="Times New Roman" w:hAnsi="Times New Roman" w:cs="Times New Roman"/>
                <w:sz w:val="24"/>
                <w:szCs w:val="24"/>
                <w:lang w:val="ky-KG"/>
              </w:rPr>
              <w:t>90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tcPr>
          <w:p w:rsidR="000653A6" w:rsidRPr="001652F1" w:rsidRDefault="000653A6" w:rsidP="000653A6">
            <w:pPr>
              <w:spacing w:after="0" w:line="240" w:lineRule="auto"/>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Иностранный язык в сфере профессиональной коммуникации</w:t>
            </w:r>
          </w:p>
        </w:tc>
        <w:tc>
          <w:tcPr>
            <w:tcW w:w="708" w:type="dxa"/>
            <w:vAlign w:val="center"/>
          </w:tcPr>
          <w:p w:rsidR="000653A6" w:rsidRPr="001652F1" w:rsidRDefault="000653A6" w:rsidP="000653A6">
            <w:pPr>
              <w:spacing w:after="0" w:line="240" w:lineRule="auto"/>
              <w:jc w:val="center"/>
              <w:rPr>
                <w:rFonts w:ascii="Times New Roman" w:eastAsia="Times New Roman" w:hAnsi="Times New Roman" w:cs="Times New Roman"/>
                <w:sz w:val="24"/>
                <w:szCs w:val="24"/>
              </w:rPr>
            </w:pPr>
            <w:r w:rsidRPr="001652F1">
              <w:rPr>
                <w:rFonts w:ascii="Times New Roman" w:eastAsia="Times New Roman" w:hAnsi="Times New Roman" w:cs="Times New Roman"/>
                <w:sz w:val="24"/>
                <w:szCs w:val="24"/>
              </w:rPr>
              <w:t>6</w:t>
            </w:r>
          </w:p>
        </w:tc>
        <w:tc>
          <w:tcPr>
            <w:tcW w:w="709" w:type="dxa"/>
            <w:vAlign w:val="center"/>
          </w:tcPr>
          <w:p w:rsidR="000653A6" w:rsidRPr="001652F1" w:rsidRDefault="000653A6" w:rsidP="000653A6">
            <w:pPr>
              <w:spacing w:after="0" w:line="240" w:lineRule="auto"/>
              <w:jc w:val="center"/>
              <w:rPr>
                <w:rFonts w:ascii="Times New Roman" w:eastAsia="Times New Roman" w:hAnsi="Times New Roman" w:cs="Times New Roman"/>
                <w:sz w:val="24"/>
                <w:szCs w:val="24"/>
              </w:rPr>
            </w:pPr>
            <w:r w:rsidRPr="001652F1">
              <w:rPr>
                <w:rFonts w:ascii="Times New Roman" w:eastAsia="Times New Roman" w:hAnsi="Times New Roman" w:cs="Times New Roman"/>
                <w:sz w:val="24"/>
                <w:szCs w:val="24"/>
              </w:rPr>
              <w:t>180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0653A6" w:rsidRPr="001652F1" w:rsidRDefault="00750DA3"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tcPr>
          <w:p w:rsidR="000653A6" w:rsidRPr="001652F1" w:rsidRDefault="000653A6" w:rsidP="000653A6">
            <w:pPr>
              <w:spacing w:after="0" w:line="240" w:lineRule="auto"/>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Правовое обеспечение профессиональной деятельности</w:t>
            </w:r>
          </w:p>
        </w:tc>
        <w:tc>
          <w:tcPr>
            <w:tcW w:w="708" w:type="dxa"/>
            <w:vAlign w:val="center"/>
          </w:tcPr>
          <w:p w:rsidR="000653A6" w:rsidRPr="001652F1" w:rsidRDefault="000653A6" w:rsidP="000653A6">
            <w:pPr>
              <w:spacing w:after="0" w:line="240" w:lineRule="auto"/>
              <w:jc w:val="center"/>
              <w:rPr>
                <w:rFonts w:ascii="Times New Roman" w:eastAsia="Times New Roman" w:hAnsi="Times New Roman" w:cs="Times New Roman"/>
                <w:sz w:val="24"/>
                <w:szCs w:val="24"/>
              </w:rPr>
            </w:pPr>
            <w:r w:rsidRPr="001652F1">
              <w:rPr>
                <w:rFonts w:ascii="Times New Roman" w:eastAsia="Times New Roman" w:hAnsi="Times New Roman" w:cs="Times New Roman"/>
                <w:sz w:val="24"/>
                <w:szCs w:val="24"/>
              </w:rPr>
              <w:t>4</w:t>
            </w:r>
          </w:p>
        </w:tc>
        <w:tc>
          <w:tcPr>
            <w:tcW w:w="709" w:type="dxa"/>
            <w:vAlign w:val="center"/>
          </w:tcPr>
          <w:p w:rsidR="000653A6" w:rsidRPr="001652F1" w:rsidRDefault="000653A6" w:rsidP="000653A6">
            <w:pPr>
              <w:spacing w:after="0" w:line="240" w:lineRule="auto"/>
              <w:jc w:val="center"/>
              <w:rPr>
                <w:rFonts w:ascii="Times New Roman" w:eastAsia="Times New Roman" w:hAnsi="Times New Roman" w:cs="Times New Roman"/>
                <w:sz w:val="24"/>
                <w:szCs w:val="24"/>
                <w:lang w:val="ky-KG"/>
              </w:rPr>
            </w:pPr>
            <w:r w:rsidRPr="001652F1">
              <w:rPr>
                <w:rFonts w:ascii="Times New Roman" w:eastAsia="Times New Roman" w:hAnsi="Times New Roman" w:cs="Times New Roman"/>
                <w:sz w:val="24"/>
                <w:szCs w:val="24"/>
                <w:lang w:val="ky-KG"/>
              </w:rPr>
              <w:t>120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tcPr>
          <w:p w:rsidR="000653A6" w:rsidRPr="001652F1" w:rsidRDefault="000653A6" w:rsidP="000653A6">
            <w:pPr>
              <w:spacing w:after="0" w:line="240" w:lineRule="auto"/>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 xml:space="preserve">Основы бухгалтерского учета и калькуляция в общественном питании </w:t>
            </w:r>
          </w:p>
        </w:tc>
        <w:tc>
          <w:tcPr>
            <w:tcW w:w="708" w:type="dxa"/>
            <w:vAlign w:val="center"/>
          </w:tcPr>
          <w:p w:rsidR="000653A6" w:rsidRPr="001652F1" w:rsidRDefault="000653A6" w:rsidP="000653A6">
            <w:pPr>
              <w:spacing w:after="0" w:line="240" w:lineRule="auto"/>
              <w:jc w:val="center"/>
              <w:rPr>
                <w:rFonts w:ascii="Times New Roman" w:eastAsia="Times New Roman" w:hAnsi="Times New Roman" w:cs="Times New Roman"/>
                <w:sz w:val="24"/>
                <w:szCs w:val="24"/>
                <w:lang w:val="ky-KG"/>
              </w:rPr>
            </w:pPr>
            <w:r w:rsidRPr="001652F1">
              <w:rPr>
                <w:rFonts w:ascii="Times New Roman" w:eastAsia="Times New Roman" w:hAnsi="Times New Roman" w:cs="Times New Roman"/>
                <w:sz w:val="24"/>
                <w:szCs w:val="24"/>
                <w:lang w:val="ky-KG"/>
              </w:rPr>
              <w:t>4</w:t>
            </w:r>
          </w:p>
        </w:tc>
        <w:tc>
          <w:tcPr>
            <w:tcW w:w="709" w:type="dxa"/>
            <w:vAlign w:val="center"/>
          </w:tcPr>
          <w:p w:rsidR="000653A6" w:rsidRPr="001652F1" w:rsidRDefault="000653A6" w:rsidP="000653A6">
            <w:pPr>
              <w:spacing w:after="0" w:line="240" w:lineRule="auto"/>
              <w:jc w:val="center"/>
              <w:rPr>
                <w:rFonts w:ascii="Times New Roman" w:eastAsia="Times New Roman" w:hAnsi="Times New Roman" w:cs="Times New Roman"/>
                <w:sz w:val="24"/>
                <w:szCs w:val="24"/>
              </w:rPr>
            </w:pPr>
            <w:r w:rsidRPr="001652F1">
              <w:rPr>
                <w:rFonts w:ascii="Times New Roman" w:eastAsia="Times New Roman" w:hAnsi="Times New Roman" w:cs="Times New Roman"/>
                <w:sz w:val="24"/>
                <w:szCs w:val="24"/>
              </w:rPr>
              <w:t>120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p>
        </w:tc>
        <w:tc>
          <w:tcPr>
            <w:tcW w:w="708" w:type="dxa"/>
            <w:vAlign w:val="center"/>
          </w:tcPr>
          <w:p w:rsidR="000653A6" w:rsidRPr="001652F1" w:rsidRDefault="007A4C59"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tcPr>
          <w:p w:rsidR="000653A6" w:rsidRPr="001652F1" w:rsidRDefault="000653A6" w:rsidP="000653A6">
            <w:pPr>
              <w:spacing w:after="0" w:line="240" w:lineRule="auto"/>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Информационные технологии в профессиональной деятельности</w:t>
            </w:r>
          </w:p>
        </w:tc>
        <w:tc>
          <w:tcPr>
            <w:tcW w:w="708" w:type="dxa"/>
            <w:vAlign w:val="center"/>
          </w:tcPr>
          <w:p w:rsidR="000653A6" w:rsidRPr="001652F1" w:rsidRDefault="000653A6" w:rsidP="000653A6">
            <w:pPr>
              <w:spacing w:after="0" w:line="240" w:lineRule="auto"/>
              <w:jc w:val="center"/>
              <w:rPr>
                <w:rFonts w:ascii="Times New Roman" w:eastAsia="Times New Roman" w:hAnsi="Times New Roman" w:cs="Times New Roman"/>
                <w:sz w:val="24"/>
                <w:szCs w:val="24"/>
                <w:lang w:val="ky-KG"/>
              </w:rPr>
            </w:pPr>
            <w:r w:rsidRPr="001652F1">
              <w:rPr>
                <w:rFonts w:ascii="Times New Roman" w:eastAsia="Times New Roman" w:hAnsi="Times New Roman" w:cs="Times New Roman"/>
                <w:sz w:val="24"/>
                <w:szCs w:val="24"/>
                <w:lang w:val="ky-KG"/>
              </w:rPr>
              <w:t>4</w:t>
            </w:r>
          </w:p>
        </w:tc>
        <w:tc>
          <w:tcPr>
            <w:tcW w:w="709" w:type="dxa"/>
            <w:vAlign w:val="center"/>
          </w:tcPr>
          <w:p w:rsidR="000653A6" w:rsidRPr="001652F1" w:rsidRDefault="000653A6" w:rsidP="000653A6">
            <w:pPr>
              <w:spacing w:after="0" w:line="240" w:lineRule="auto"/>
              <w:jc w:val="center"/>
              <w:rPr>
                <w:rFonts w:ascii="Times New Roman" w:eastAsia="Times New Roman" w:hAnsi="Times New Roman" w:cs="Times New Roman"/>
                <w:sz w:val="24"/>
                <w:szCs w:val="24"/>
                <w:lang w:val="ky-KG"/>
              </w:rPr>
            </w:pPr>
            <w:r w:rsidRPr="001652F1">
              <w:rPr>
                <w:rFonts w:ascii="Times New Roman" w:eastAsia="Times New Roman" w:hAnsi="Times New Roman" w:cs="Times New Roman"/>
                <w:sz w:val="24"/>
                <w:szCs w:val="24"/>
                <w:lang w:val="ky-KG"/>
              </w:rPr>
              <w:t>120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tcPr>
          <w:p w:rsidR="000653A6" w:rsidRPr="001652F1" w:rsidRDefault="000653A6" w:rsidP="000653A6">
            <w:pPr>
              <w:spacing w:after="0" w:line="240" w:lineRule="auto"/>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Товароведение, гигиена и санитария продукции общественного питания</w:t>
            </w:r>
          </w:p>
        </w:tc>
        <w:tc>
          <w:tcPr>
            <w:tcW w:w="708" w:type="dxa"/>
            <w:vAlign w:val="center"/>
          </w:tcPr>
          <w:p w:rsidR="000653A6" w:rsidRPr="001652F1" w:rsidRDefault="000653A6" w:rsidP="000653A6">
            <w:pPr>
              <w:spacing w:after="0" w:line="240" w:lineRule="auto"/>
              <w:jc w:val="center"/>
              <w:rPr>
                <w:rFonts w:ascii="Times New Roman" w:eastAsia="Times New Roman" w:hAnsi="Times New Roman" w:cs="Times New Roman"/>
                <w:sz w:val="24"/>
                <w:szCs w:val="24"/>
                <w:lang w:val="ky-KG"/>
              </w:rPr>
            </w:pPr>
            <w:r w:rsidRPr="001652F1">
              <w:rPr>
                <w:rFonts w:ascii="Times New Roman" w:eastAsia="Times New Roman" w:hAnsi="Times New Roman" w:cs="Times New Roman"/>
                <w:sz w:val="24"/>
                <w:szCs w:val="24"/>
                <w:lang w:val="ky-KG"/>
              </w:rPr>
              <w:t>5</w:t>
            </w:r>
          </w:p>
        </w:tc>
        <w:tc>
          <w:tcPr>
            <w:tcW w:w="709" w:type="dxa"/>
            <w:vAlign w:val="center"/>
          </w:tcPr>
          <w:p w:rsidR="000653A6" w:rsidRPr="001652F1" w:rsidRDefault="000653A6" w:rsidP="000653A6">
            <w:pPr>
              <w:spacing w:after="0" w:line="240" w:lineRule="auto"/>
              <w:jc w:val="center"/>
              <w:rPr>
                <w:rFonts w:ascii="Times New Roman" w:eastAsia="Times New Roman" w:hAnsi="Times New Roman" w:cs="Times New Roman"/>
                <w:sz w:val="24"/>
                <w:szCs w:val="24"/>
                <w:lang w:val="ky-KG"/>
              </w:rPr>
            </w:pPr>
            <w:r w:rsidRPr="001652F1">
              <w:rPr>
                <w:rFonts w:ascii="Times New Roman" w:eastAsia="Times New Roman" w:hAnsi="Times New Roman" w:cs="Times New Roman"/>
                <w:sz w:val="24"/>
                <w:szCs w:val="24"/>
                <w:lang w:val="ky-KG"/>
              </w:rPr>
              <w:t>150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tcPr>
          <w:p w:rsidR="000653A6" w:rsidRPr="001652F1" w:rsidRDefault="000653A6" w:rsidP="000653A6">
            <w:pPr>
              <w:spacing w:after="0" w:line="240" w:lineRule="auto"/>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Технические оснащение организаций общественного питания и охрана труда</w:t>
            </w:r>
          </w:p>
        </w:tc>
        <w:tc>
          <w:tcPr>
            <w:tcW w:w="708" w:type="dxa"/>
            <w:vAlign w:val="center"/>
          </w:tcPr>
          <w:p w:rsidR="000653A6" w:rsidRPr="001652F1" w:rsidRDefault="000653A6" w:rsidP="000653A6">
            <w:pPr>
              <w:spacing w:after="0" w:line="240" w:lineRule="auto"/>
              <w:jc w:val="center"/>
              <w:rPr>
                <w:rFonts w:ascii="Times New Roman" w:eastAsia="Times New Roman" w:hAnsi="Times New Roman" w:cs="Times New Roman"/>
                <w:sz w:val="24"/>
                <w:szCs w:val="24"/>
                <w:lang w:val="ky-KG"/>
              </w:rPr>
            </w:pPr>
            <w:r w:rsidRPr="001652F1">
              <w:rPr>
                <w:rFonts w:ascii="Times New Roman" w:eastAsia="Times New Roman" w:hAnsi="Times New Roman" w:cs="Times New Roman"/>
                <w:sz w:val="24"/>
                <w:szCs w:val="24"/>
                <w:lang w:val="ky-KG"/>
              </w:rPr>
              <w:t>4</w:t>
            </w:r>
          </w:p>
        </w:tc>
        <w:tc>
          <w:tcPr>
            <w:tcW w:w="709" w:type="dxa"/>
            <w:vAlign w:val="center"/>
          </w:tcPr>
          <w:p w:rsidR="000653A6" w:rsidRPr="001652F1" w:rsidRDefault="000653A6" w:rsidP="000653A6">
            <w:pPr>
              <w:spacing w:after="0" w:line="240" w:lineRule="auto"/>
              <w:jc w:val="center"/>
              <w:rPr>
                <w:rFonts w:ascii="Times New Roman" w:eastAsia="Times New Roman" w:hAnsi="Times New Roman" w:cs="Times New Roman"/>
                <w:sz w:val="24"/>
                <w:szCs w:val="24"/>
                <w:lang w:val="ky-KG"/>
              </w:rPr>
            </w:pPr>
            <w:r w:rsidRPr="001652F1">
              <w:rPr>
                <w:rFonts w:ascii="Times New Roman" w:eastAsia="Times New Roman" w:hAnsi="Times New Roman" w:cs="Times New Roman"/>
                <w:sz w:val="24"/>
                <w:szCs w:val="24"/>
                <w:lang w:val="ky-KG"/>
              </w:rPr>
              <w:t>120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tcPr>
          <w:p w:rsidR="000653A6" w:rsidRPr="001652F1" w:rsidRDefault="000653A6" w:rsidP="000653A6">
            <w:pPr>
              <w:spacing w:after="0" w:line="240" w:lineRule="auto"/>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 xml:space="preserve">Стандартизация, метрология, сертификация и контроль качества услуг </w:t>
            </w:r>
            <w:r w:rsidRPr="001652F1">
              <w:rPr>
                <w:rFonts w:ascii="Times New Roman" w:eastAsia="Calibri" w:hAnsi="Times New Roman" w:cs="Times New Roman"/>
                <w:sz w:val="24"/>
                <w:szCs w:val="24"/>
                <w:lang w:eastAsia="en-US"/>
              </w:rPr>
              <w:lastRenderedPageBreak/>
              <w:t>общественного питания</w:t>
            </w:r>
          </w:p>
        </w:tc>
        <w:tc>
          <w:tcPr>
            <w:tcW w:w="708" w:type="dxa"/>
            <w:vAlign w:val="center"/>
          </w:tcPr>
          <w:p w:rsidR="000653A6" w:rsidRPr="001652F1" w:rsidRDefault="000653A6" w:rsidP="000653A6">
            <w:pPr>
              <w:spacing w:after="0" w:line="240" w:lineRule="auto"/>
              <w:jc w:val="center"/>
              <w:rPr>
                <w:rFonts w:ascii="Times New Roman" w:eastAsia="Times New Roman" w:hAnsi="Times New Roman" w:cs="Times New Roman"/>
                <w:sz w:val="24"/>
                <w:szCs w:val="24"/>
                <w:lang w:val="ky-KG"/>
              </w:rPr>
            </w:pPr>
            <w:r w:rsidRPr="001652F1">
              <w:rPr>
                <w:rFonts w:ascii="Times New Roman" w:eastAsia="Times New Roman" w:hAnsi="Times New Roman" w:cs="Times New Roman"/>
                <w:sz w:val="24"/>
                <w:szCs w:val="24"/>
                <w:lang w:val="ky-KG"/>
              </w:rPr>
              <w:lastRenderedPageBreak/>
              <w:t>4</w:t>
            </w:r>
          </w:p>
        </w:tc>
        <w:tc>
          <w:tcPr>
            <w:tcW w:w="709" w:type="dxa"/>
            <w:vAlign w:val="center"/>
          </w:tcPr>
          <w:p w:rsidR="000653A6" w:rsidRPr="001652F1" w:rsidRDefault="000653A6" w:rsidP="000653A6">
            <w:pPr>
              <w:spacing w:after="0" w:line="240" w:lineRule="auto"/>
              <w:jc w:val="center"/>
              <w:rPr>
                <w:rFonts w:ascii="Times New Roman" w:eastAsia="Times New Roman" w:hAnsi="Times New Roman" w:cs="Times New Roman"/>
                <w:sz w:val="24"/>
                <w:szCs w:val="24"/>
                <w:lang w:val="ky-KG"/>
              </w:rPr>
            </w:pPr>
            <w:r w:rsidRPr="001652F1">
              <w:rPr>
                <w:rFonts w:ascii="Times New Roman" w:eastAsia="Times New Roman" w:hAnsi="Times New Roman" w:cs="Times New Roman"/>
                <w:sz w:val="24"/>
                <w:szCs w:val="24"/>
                <w:lang w:val="ky-KG"/>
              </w:rPr>
              <w:t>120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tcPr>
          <w:p w:rsidR="000653A6" w:rsidRPr="001652F1" w:rsidRDefault="000653A6" w:rsidP="000653A6">
            <w:pPr>
              <w:spacing w:after="0" w:line="240" w:lineRule="auto"/>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Обслуживание в организациях общественного питания</w:t>
            </w:r>
            <w:r w:rsidR="00BC3DA5" w:rsidRPr="001652F1">
              <w:rPr>
                <w:rFonts w:ascii="Times New Roman" w:eastAsia="Calibri" w:hAnsi="Times New Roman" w:cs="Times New Roman"/>
                <w:sz w:val="24"/>
                <w:szCs w:val="24"/>
                <w:lang w:eastAsia="en-US"/>
              </w:rPr>
              <w:t xml:space="preserve"> (курсовая работа)</w:t>
            </w:r>
          </w:p>
        </w:tc>
        <w:tc>
          <w:tcPr>
            <w:tcW w:w="708" w:type="dxa"/>
            <w:vAlign w:val="center"/>
          </w:tcPr>
          <w:p w:rsidR="000653A6" w:rsidRPr="001652F1" w:rsidRDefault="000653A6" w:rsidP="000653A6">
            <w:pPr>
              <w:spacing w:after="0" w:line="240" w:lineRule="auto"/>
              <w:jc w:val="center"/>
              <w:rPr>
                <w:rFonts w:ascii="Times New Roman" w:eastAsia="Times New Roman" w:hAnsi="Times New Roman" w:cs="Times New Roman"/>
                <w:sz w:val="24"/>
                <w:szCs w:val="24"/>
              </w:rPr>
            </w:pPr>
            <w:r w:rsidRPr="001652F1">
              <w:rPr>
                <w:rFonts w:ascii="Times New Roman" w:eastAsia="Times New Roman" w:hAnsi="Times New Roman" w:cs="Times New Roman"/>
                <w:sz w:val="24"/>
                <w:szCs w:val="24"/>
              </w:rPr>
              <w:t>6</w:t>
            </w:r>
          </w:p>
        </w:tc>
        <w:tc>
          <w:tcPr>
            <w:tcW w:w="709" w:type="dxa"/>
            <w:vAlign w:val="center"/>
          </w:tcPr>
          <w:p w:rsidR="000653A6" w:rsidRPr="001652F1" w:rsidRDefault="000653A6" w:rsidP="000653A6">
            <w:pPr>
              <w:spacing w:after="0" w:line="240" w:lineRule="auto"/>
              <w:jc w:val="center"/>
              <w:rPr>
                <w:rFonts w:ascii="Times New Roman" w:eastAsia="Times New Roman" w:hAnsi="Times New Roman" w:cs="Times New Roman"/>
                <w:sz w:val="24"/>
                <w:szCs w:val="24"/>
              </w:rPr>
            </w:pPr>
            <w:r w:rsidRPr="001652F1">
              <w:rPr>
                <w:rFonts w:ascii="Times New Roman" w:eastAsia="Times New Roman" w:hAnsi="Times New Roman" w:cs="Times New Roman"/>
                <w:sz w:val="24"/>
                <w:szCs w:val="24"/>
              </w:rPr>
              <w:t>180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0653A6" w:rsidRPr="001652F1" w:rsidRDefault="00750DA3"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c>
          <w:tcPr>
            <w:tcW w:w="709" w:type="dxa"/>
            <w:vAlign w:val="center"/>
          </w:tcPr>
          <w:p w:rsidR="000653A6" w:rsidRPr="001652F1" w:rsidRDefault="00BC3DA5"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х</w:t>
            </w: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tcPr>
          <w:p w:rsidR="000653A6" w:rsidRPr="001652F1" w:rsidRDefault="000653A6" w:rsidP="00BC3DA5">
            <w:pPr>
              <w:spacing w:after="0" w:line="240" w:lineRule="auto"/>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Менеджмент в организациях общественного питания</w:t>
            </w:r>
            <w:r w:rsidR="00BC3DA5" w:rsidRPr="001652F1">
              <w:rPr>
                <w:rFonts w:ascii="Times New Roman" w:eastAsia="Calibri" w:hAnsi="Times New Roman" w:cs="Times New Roman"/>
                <w:sz w:val="24"/>
                <w:szCs w:val="24"/>
                <w:lang w:eastAsia="en-US"/>
              </w:rPr>
              <w:t xml:space="preserve"> (курсовая работа)</w:t>
            </w:r>
          </w:p>
        </w:tc>
        <w:tc>
          <w:tcPr>
            <w:tcW w:w="708" w:type="dxa"/>
            <w:vAlign w:val="center"/>
          </w:tcPr>
          <w:p w:rsidR="000653A6" w:rsidRPr="001652F1" w:rsidRDefault="000653A6" w:rsidP="000653A6">
            <w:pPr>
              <w:spacing w:after="0" w:line="240" w:lineRule="auto"/>
              <w:jc w:val="center"/>
              <w:rPr>
                <w:rFonts w:ascii="Times New Roman" w:eastAsia="Times New Roman" w:hAnsi="Times New Roman" w:cs="Times New Roman"/>
                <w:sz w:val="24"/>
                <w:szCs w:val="24"/>
                <w:lang w:val="ky-KG"/>
              </w:rPr>
            </w:pPr>
            <w:r w:rsidRPr="001652F1">
              <w:rPr>
                <w:rFonts w:ascii="Times New Roman" w:eastAsia="Times New Roman" w:hAnsi="Times New Roman" w:cs="Times New Roman"/>
                <w:sz w:val="24"/>
                <w:szCs w:val="24"/>
                <w:lang w:val="ky-KG"/>
              </w:rPr>
              <w:t>6</w:t>
            </w:r>
            <w:bookmarkStart w:id="0" w:name="_GoBack"/>
            <w:bookmarkEnd w:id="0"/>
          </w:p>
        </w:tc>
        <w:tc>
          <w:tcPr>
            <w:tcW w:w="709" w:type="dxa"/>
            <w:vAlign w:val="center"/>
          </w:tcPr>
          <w:p w:rsidR="000653A6" w:rsidRPr="001652F1" w:rsidRDefault="000653A6" w:rsidP="000653A6">
            <w:pPr>
              <w:spacing w:after="0" w:line="240" w:lineRule="auto"/>
              <w:jc w:val="center"/>
              <w:rPr>
                <w:rFonts w:ascii="Times New Roman" w:eastAsia="Times New Roman" w:hAnsi="Times New Roman" w:cs="Times New Roman"/>
                <w:sz w:val="24"/>
                <w:szCs w:val="24"/>
                <w:lang w:val="ky-KG"/>
              </w:rPr>
            </w:pPr>
            <w:r w:rsidRPr="001652F1">
              <w:rPr>
                <w:rFonts w:ascii="Times New Roman" w:eastAsia="Times New Roman" w:hAnsi="Times New Roman" w:cs="Times New Roman"/>
                <w:sz w:val="24"/>
                <w:szCs w:val="24"/>
                <w:lang w:val="ky-KG"/>
              </w:rPr>
              <w:t>180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tcPr>
          <w:p w:rsidR="000653A6" w:rsidRPr="001652F1" w:rsidRDefault="000653A6" w:rsidP="000653A6">
            <w:pPr>
              <w:spacing w:after="0" w:line="240" w:lineRule="auto"/>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Организация и технология  производства продукции общественного питания</w:t>
            </w:r>
          </w:p>
        </w:tc>
        <w:tc>
          <w:tcPr>
            <w:tcW w:w="708" w:type="dxa"/>
            <w:vAlign w:val="center"/>
          </w:tcPr>
          <w:p w:rsidR="000653A6" w:rsidRPr="001652F1" w:rsidRDefault="000653A6" w:rsidP="000653A6">
            <w:pPr>
              <w:spacing w:after="0" w:line="240" w:lineRule="auto"/>
              <w:jc w:val="center"/>
              <w:rPr>
                <w:rFonts w:ascii="Times New Roman" w:eastAsia="Times New Roman" w:hAnsi="Times New Roman" w:cs="Times New Roman"/>
                <w:sz w:val="24"/>
                <w:szCs w:val="24"/>
                <w:lang w:val="ky-KG"/>
              </w:rPr>
            </w:pPr>
            <w:r w:rsidRPr="001652F1">
              <w:rPr>
                <w:rFonts w:ascii="Times New Roman" w:eastAsia="Times New Roman" w:hAnsi="Times New Roman" w:cs="Times New Roman"/>
                <w:sz w:val="24"/>
                <w:szCs w:val="24"/>
                <w:lang w:val="ky-KG"/>
              </w:rPr>
              <w:t>8</w:t>
            </w:r>
          </w:p>
        </w:tc>
        <w:tc>
          <w:tcPr>
            <w:tcW w:w="709" w:type="dxa"/>
            <w:vAlign w:val="center"/>
          </w:tcPr>
          <w:p w:rsidR="000653A6" w:rsidRPr="001652F1" w:rsidRDefault="000653A6" w:rsidP="000653A6">
            <w:pPr>
              <w:spacing w:after="0" w:line="240" w:lineRule="auto"/>
              <w:jc w:val="center"/>
              <w:rPr>
                <w:rFonts w:ascii="Times New Roman" w:eastAsia="Times New Roman" w:hAnsi="Times New Roman" w:cs="Times New Roman"/>
                <w:sz w:val="24"/>
                <w:szCs w:val="24"/>
                <w:lang w:val="ky-KG"/>
              </w:rPr>
            </w:pPr>
            <w:r w:rsidRPr="001652F1">
              <w:rPr>
                <w:rFonts w:ascii="Times New Roman" w:eastAsia="Times New Roman" w:hAnsi="Times New Roman" w:cs="Times New Roman"/>
                <w:sz w:val="24"/>
                <w:szCs w:val="24"/>
                <w:lang w:val="ky-KG"/>
              </w:rPr>
              <w:t>240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c>
          <w:tcPr>
            <w:tcW w:w="709" w:type="dxa"/>
            <w:vAlign w:val="center"/>
          </w:tcPr>
          <w:p w:rsidR="000653A6" w:rsidRPr="001652F1" w:rsidRDefault="00750DA3"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val="en-US" w:eastAsia="en-US"/>
              </w:rPr>
              <w:t>x</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tcPr>
          <w:p w:rsidR="000653A6" w:rsidRPr="001652F1" w:rsidRDefault="000653A6" w:rsidP="000653A6">
            <w:pPr>
              <w:spacing w:after="0" w:line="240" w:lineRule="auto"/>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Маркетинговые исследования в организациях общественного питания</w:t>
            </w:r>
          </w:p>
        </w:tc>
        <w:tc>
          <w:tcPr>
            <w:tcW w:w="708" w:type="dxa"/>
            <w:vAlign w:val="center"/>
          </w:tcPr>
          <w:p w:rsidR="000653A6" w:rsidRPr="001652F1" w:rsidRDefault="000653A6" w:rsidP="000653A6">
            <w:pPr>
              <w:spacing w:after="0" w:line="240" w:lineRule="auto"/>
              <w:jc w:val="center"/>
              <w:rPr>
                <w:rFonts w:ascii="Times New Roman" w:eastAsia="Times New Roman" w:hAnsi="Times New Roman" w:cs="Times New Roman"/>
                <w:sz w:val="24"/>
                <w:szCs w:val="24"/>
                <w:lang w:val="ky-KG"/>
              </w:rPr>
            </w:pPr>
            <w:r w:rsidRPr="001652F1">
              <w:rPr>
                <w:rFonts w:ascii="Times New Roman" w:eastAsia="Times New Roman" w:hAnsi="Times New Roman" w:cs="Times New Roman"/>
                <w:sz w:val="24"/>
                <w:szCs w:val="24"/>
                <w:lang w:val="ky-KG"/>
              </w:rPr>
              <w:t>6</w:t>
            </w:r>
          </w:p>
        </w:tc>
        <w:tc>
          <w:tcPr>
            <w:tcW w:w="709" w:type="dxa"/>
            <w:vAlign w:val="center"/>
          </w:tcPr>
          <w:p w:rsidR="000653A6" w:rsidRPr="001652F1" w:rsidRDefault="000653A6" w:rsidP="000653A6">
            <w:pPr>
              <w:spacing w:after="0" w:line="240" w:lineRule="auto"/>
              <w:jc w:val="center"/>
              <w:rPr>
                <w:rFonts w:ascii="Times New Roman" w:eastAsia="Times New Roman" w:hAnsi="Times New Roman" w:cs="Times New Roman"/>
                <w:sz w:val="24"/>
                <w:szCs w:val="24"/>
                <w:lang w:val="ky-KG"/>
              </w:rPr>
            </w:pPr>
            <w:r w:rsidRPr="001652F1">
              <w:rPr>
                <w:rFonts w:ascii="Times New Roman" w:eastAsia="Times New Roman" w:hAnsi="Times New Roman" w:cs="Times New Roman"/>
                <w:sz w:val="24"/>
                <w:szCs w:val="24"/>
                <w:lang w:val="ky-KG"/>
              </w:rPr>
              <w:t>180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0653A6" w:rsidRPr="001652F1" w:rsidRDefault="000653A6" w:rsidP="000653A6">
            <w:pPr>
              <w:spacing w:after="0" w:line="240" w:lineRule="auto"/>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Вариативная часть</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15</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450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val="en-US" w:eastAsia="en-US"/>
              </w:rPr>
              <w:t>x</w:t>
            </w:r>
            <w:r w:rsidR="00750DA3" w:rsidRPr="001652F1">
              <w:rPr>
                <w:rFonts w:ascii="Times New Roman" w:eastAsia="Calibri" w:hAnsi="Times New Roman" w:cs="Times New Roman"/>
                <w:sz w:val="24"/>
                <w:szCs w:val="24"/>
                <w:lang w:eastAsia="en-US"/>
              </w:rPr>
              <w:t>х</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val="en-US" w:eastAsia="en-US"/>
              </w:rPr>
              <w:t>x</w:t>
            </w:r>
            <w:r w:rsidR="00750DA3" w:rsidRPr="001652F1">
              <w:rPr>
                <w:rFonts w:ascii="Times New Roman" w:eastAsia="Calibri" w:hAnsi="Times New Roman" w:cs="Times New Roman"/>
                <w:sz w:val="24"/>
                <w:szCs w:val="24"/>
                <w:lang w:eastAsia="en-US"/>
              </w:rPr>
              <w:t>х</w:t>
            </w:r>
          </w:p>
        </w:tc>
      </w:tr>
      <w:tr w:rsidR="00321253" w:rsidRPr="001652F1" w:rsidTr="00E0126B">
        <w:tc>
          <w:tcPr>
            <w:tcW w:w="562"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shd w:val="clear" w:color="auto" w:fill="D9D9D9" w:themeFill="background1" w:themeFillShade="D9"/>
            <w:vAlign w:val="center"/>
          </w:tcPr>
          <w:p w:rsidR="000653A6" w:rsidRPr="001652F1" w:rsidRDefault="000653A6" w:rsidP="000653A6">
            <w:pPr>
              <w:spacing w:after="0" w:line="240" w:lineRule="auto"/>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ИТОГО:</w:t>
            </w:r>
          </w:p>
        </w:tc>
        <w:tc>
          <w:tcPr>
            <w:tcW w:w="708"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75</w:t>
            </w:r>
          </w:p>
        </w:tc>
        <w:tc>
          <w:tcPr>
            <w:tcW w:w="709"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2250</w:t>
            </w:r>
          </w:p>
        </w:tc>
        <w:tc>
          <w:tcPr>
            <w:tcW w:w="709"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4.</w:t>
            </w:r>
          </w:p>
        </w:tc>
        <w:tc>
          <w:tcPr>
            <w:tcW w:w="4508" w:type="dxa"/>
            <w:vAlign w:val="center"/>
          </w:tcPr>
          <w:p w:rsidR="000653A6" w:rsidRPr="001652F1" w:rsidRDefault="000653A6" w:rsidP="000653A6">
            <w:pPr>
              <w:spacing w:after="0" w:line="240" w:lineRule="auto"/>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Физическая культура</w:t>
            </w:r>
            <w:r w:rsidR="00F0031C" w:rsidRPr="001652F1">
              <w:rPr>
                <w:rFonts w:ascii="Times New Roman" w:eastAsia="Calibri" w:hAnsi="Times New Roman" w:cs="Times New Roman"/>
                <w:b/>
                <w:sz w:val="24"/>
                <w:szCs w:val="24"/>
                <w:lang w:eastAsia="en-US"/>
              </w:rPr>
              <w:t>*</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2</w:t>
            </w:r>
            <w:r w:rsidR="008D23CE" w:rsidRPr="001652F1">
              <w:rPr>
                <w:rFonts w:ascii="Times New Roman" w:eastAsia="Calibri" w:hAnsi="Times New Roman" w:cs="Times New Roman"/>
                <w:b/>
                <w:sz w:val="24"/>
                <w:szCs w:val="24"/>
                <w:lang w:eastAsia="en-US"/>
              </w:rPr>
              <w:t xml:space="preserve"> </w:t>
            </w:r>
            <w:r w:rsidRPr="001652F1">
              <w:rPr>
                <w:rFonts w:ascii="Times New Roman" w:eastAsia="Calibri" w:hAnsi="Times New Roman" w:cs="Times New Roman"/>
                <w:b/>
                <w:sz w:val="24"/>
                <w:szCs w:val="24"/>
                <w:lang w:eastAsia="en-US"/>
              </w:rPr>
              <w:t>ч в нед</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5.</w:t>
            </w:r>
          </w:p>
        </w:tc>
        <w:tc>
          <w:tcPr>
            <w:tcW w:w="4508" w:type="dxa"/>
            <w:vAlign w:val="center"/>
          </w:tcPr>
          <w:p w:rsidR="000653A6" w:rsidRPr="001652F1" w:rsidRDefault="000653A6" w:rsidP="000653A6">
            <w:pPr>
              <w:spacing w:after="0" w:line="240" w:lineRule="auto"/>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Практика</w:t>
            </w:r>
            <w:r w:rsidR="00F0031C" w:rsidRPr="001652F1">
              <w:rPr>
                <w:rFonts w:ascii="Times New Roman" w:eastAsia="Calibri" w:hAnsi="Times New Roman" w:cs="Times New Roman"/>
                <w:b/>
                <w:sz w:val="24"/>
                <w:szCs w:val="24"/>
                <w:lang w:eastAsia="en-US"/>
              </w:rPr>
              <w:t>**</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15</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450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6.</w:t>
            </w:r>
          </w:p>
        </w:tc>
        <w:tc>
          <w:tcPr>
            <w:tcW w:w="4508" w:type="dxa"/>
            <w:vAlign w:val="center"/>
          </w:tcPr>
          <w:p w:rsidR="000653A6" w:rsidRPr="001652F1" w:rsidRDefault="000653A6" w:rsidP="000653A6">
            <w:pPr>
              <w:spacing w:after="0" w:line="240" w:lineRule="auto"/>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Итоговая государственная аттестация</w:t>
            </w:r>
            <w:r w:rsidR="00F0031C" w:rsidRPr="001652F1">
              <w:rPr>
                <w:rFonts w:ascii="Times New Roman" w:eastAsia="Calibri" w:hAnsi="Times New Roman" w:cs="Times New Roman"/>
                <w:b/>
                <w:sz w:val="24"/>
                <w:szCs w:val="24"/>
                <w:lang w:eastAsia="en-US"/>
              </w:rPr>
              <w:t>***</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6</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180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0653A6" w:rsidRPr="001652F1" w:rsidRDefault="000653A6" w:rsidP="000653A6">
            <w:pPr>
              <w:spacing w:after="0" w:line="240" w:lineRule="auto"/>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Количество экзаменов (максимум)</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8</w:t>
            </w:r>
            <w:r w:rsidR="00F0031C" w:rsidRPr="001652F1">
              <w:rPr>
                <w:rFonts w:ascii="Times New Roman" w:eastAsia="Calibri" w:hAnsi="Times New Roman" w:cs="Times New Roman"/>
                <w:sz w:val="24"/>
                <w:szCs w:val="24"/>
                <w:lang w:eastAsia="en-US"/>
              </w:rPr>
              <w:t>-10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8</w:t>
            </w:r>
            <w:r w:rsidR="00F0031C" w:rsidRPr="001652F1">
              <w:rPr>
                <w:rFonts w:ascii="Times New Roman" w:eastAsia="Calibri" w:hAnsi="Times New Roman" w:cs="Times New Roman"/>
                <w:sz w:val="24"/>
                <w:szCs w:val="24"/>
                <w:lang w:eastAsia="en-US"/>
              </w:rPr>
              <w:t>-10</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8</w:t>
            </w:r>
            <w:r w:rsidR="00F0031C" w:rsidRPr="001652F1">
              <w:rPr>
                <w:rFonts w:ascii="Times New Roman" w:eastAsia="Calibri" w:hAnsi="Times New Roman" w:cs="Times New Roman"/>
                <w:sz w:val="24"/>
                <w:szCs w:val="24"/>
                <w:lang w:eastAsia="en-US"/>
              </w:rPr>
              <w:t>-10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8</w:t>
            </w:r>
            <w:r w:rsidR="00F0031C" w:rsidRPr="001652F1">
              <w:rPr>
                <w:rFonts w:ascii="Times New Roman" w:eastAsia="Calibri" w:hAnsi="Times New Roman" w:cs="Times New Roman"/>
                <w:sz w:val="24"/>
                <w:szCs w:val="24"/>
                <w:lang w:eastAsia="en-US"/>
              </w:rPr>
              <w:t>-10</w:t>
            </w: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0653A6" w:rsidRPr="001652F1" w:rsidRDefault="000653A6" w:rsidP="000653A6">
            <w:pPr>
              <w:spacing w:after="0" w:line="240" w:lineRule="auto"/>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Количество курсовых работ/проектов</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0653A6" w:rsidRPr="001652F1" w:rsidRDefault="004667FC"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1</w:t>
            </w:r>
          </w:p>
        </w:tc>
        <w:tc>
          <w:tcPr>
            <w:tcW w:w="709" w:type="dxa"/>
            <w:vAlign w:val="center"/>
          </w:tcPr>
          <w:p w:rsidR="000653A6" w:rsidRPr="001652F1" w:rsidRDefault="004667FC"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1</w:t>
            </w:r>
          </w:p>
        </w:tc>
      </w:tr>
      <w:tr w:rsidR="00321253" w:rsidRPr="001652F1" w:rsidTr="00E0126B">
        <w:tc>
          <w:tcPr>
            <w:tcW w:w="562"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shd w:val="clear" w:color="auto" w:fill="D9D9D9" w:themeFill="background1" w:themeFillShade="D9"/>
            <w:vAlign w:val="center"/>
          </w:tcPr>
          <w:p w:rsidR="000653A6" w:rsidRPr="001652F1" w:rsidRDefault="000653A6" w:rsidP="000653A6">
            <w:pPr>
              <w:spacing w:after="0" w:line="240" w:lineRule="auto"/>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Общая трудоемкость основной профессиональной  образовательной программы</w:t>
            </w:r>
          </w:p>
        </w:tc>
        <w:tc>
          <w:tcPr>
            <w:tcW w:w="708"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120</w:t>
            </w:r>
          </w:p>
        </w:tc>
        <w:tc>
          <w:tcPr>
            <w:tcW w:w="709"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3600</w:t>
            </w:r>
          </w:p>
        </w:tc>
        <w:tc>
          <w:tcPr>
            <w:tcW w:w="709"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30</w:t>
            </w:r>
          </w:p>
        </w:tc>
        <w:tc>
          <w:tcPr>
            <w:tcW w:w="709"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30</w:t>
            </w:r>
          </w:p>
        </w:tc>
        <w:tc>
          <w:tcPr>
            <w:tcW w:w="708"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30</w:t>
            </w:r>
          </w:p>
        </w:tc>
        <w:tc>
          <w:tcPr>
            <w:tcW w:w="709"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30</w:t>
            </w:r>
          </w:p>
        </w:tc>
      </w:tr>
    </w:tbl>
    <w:p w:rsidR="000653A6" w:rsidRPr="001652F1" w:rsidRDefault="000653A6" w:rsidP="000653A6">
      <w:pPr>
        <w:spacing w:after="0" w:line="259" w:lineRule="auto"/>
        <w:rPr>
          <w:rFonts w:ascii="Times New Roman" w:eastAsia="Calibri" w:hAnsi="Times New Roman" w:cs="Times New Roman"/>
          <w:sz w:val="24"/>
          <w:szCs w:val="24"/>
          <w:lang w:eastAsia="en-US"/>
        </w:rPr>
      </w:pPr>
    </w:p>
    <w:p w:rsidR="00F0031C" w:rsidRPr="001652F1" w:rsidRDefault="00F0031C" w:rsidP="00F0031C">
      <w:pPr>
        <w:spacing w:after="0" w:line="259" w:lineRule="auto"/>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 физическая культура в общую трудоемкость не входит</w:t>
      </w:r>
    </w:p>
    <w:p w:rsidR="00F0031C" w:rsidRPr="001652F1" w:rsidRDefault="00F0031C" w:rsidP="00F0031C">
      <w:pPr>
        <w:spacing w:after="0" w:line="259" w:lineRule="auto"/>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 количество и виды практик по специфике специальности спуза</w:t>
      </w:r>
    </w:p>
    <w:p w:rsidR="000653A6" w:rsidRPr="001652F1" w:rsidRDefault="00F0031C" w:rsidP="00F0031C">
      <w:pPr>
        <w:spacing w:after="0" w:line="259" w:lineRule="auto"/>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 итоговая государственная аттестация по усмотрению спуза</w:t>
      </w:r>
    </w:p>
    <w:p w:rsidR="000653A6" w:rsidRPr="001652F1" w:rsidRDefault="000653A6">
      <w:pPr>
        <w:spacing w:after="160" w:line="259" w:lineRule="auto"/>
        <w:rPr>
          <w:rFonts w:ascii="Times New Roman" w:hAnsi="Times New Roman" w:cs="Times New Roman"/>
          <w:sz w:val="24"/>
          <w:szCs w:val="24"/>
        </w:rPr>
      </w:pPr>
      <w:r w:rsidRPr="001652F1">
        <w:rPr>
          <w:rFonts w:ascii="Times New Roman" w:hAnsi="Times New Roman" w:cs="Times New Roman"/>
          <w:sz w:val="24"/>
          <w:szCs w:val="24"/>
        </w:rPr>
        <w:br w:type="page"/>
      </w:r>
    </w:p>
    <w:p w:rsidR="000653A6" w:rsidRPr="000A7F32" w:rsidRDefault="000653A6" w:rsidP="000653A6">
      <w:pPr>
        <w:jc w:val="both"/>
        <w:rPr>
          <w:rFonts w:ascii="Times New Roman" w:hAnsi="Times New Roman" w:cs="Times New Roman"/>
          <w:sz w:val="28"/>
          <w:szCs w:val="28"/>
        </w:rPr>
      </w:pPr>
      <w:r w:rsidRPr="000A7F32">
        <w:rPr>
          <w:rFonts w:ascii="Times New Roman" w:hAnsi="Times New Roman" w:cs="Times New Roman"/>
          <w:sz w:val="28"/>
          <w:szCs w:val="28"/>
        </w:rPr>
        <w:lastRenderedPageBreak/>
        <w:t xml:space="preserve">Настоящий </w:t>
      </w:r>
      <w:r w:rsidRPr="000A7F32">
        <w:rPr>
          <w:rFonts w:ascii="Times New Roman" w:hAnsi="Times New Roman" w:cs="Times New Roman"/>
          <w:sz w:val="28"/>
          <w:szCs w:val="28"/>
          <w:lang w:val="ky-KG"/>
        </w:rPr>
        <w:t>стандарт</w:t>
      </w:r>
      <w:r w:rsidRPr="000A7F32">
        <w:rPr>
          <w:rFonts w:ascii="Times New Roman" w:hAnsi="Times New Roman" w:cs="Times New Roman"/>
          <w:sz w:val="28"/>
          <w:szCs w:val="28"/>
        </w:rPr>
        <w:t xml:space="preserve"> по </w:t>
      </w:r>
      <w:r w:rsidRPr="000A7F32">
        <w:rPr>
          <w:rFonts w:ascii="Times New Roman" w:hAnsi="Times New Roman" w:cs="Times New Roman"/>
          <w:sz w:val="28"/>
          <w:szCs w:val="28"/>
          <w:lang w:val="ky-KG"/>
        </w:rPr>
        <w:t xml:space="preserve">специальности </w:t>
      </w:r>
      <w:r w:rsidRPr="000A7F32">
        <w:rPr>
          <w:rFonts w:ascii="Times New Roman" w:hAnsi="Times New Roman" w:cs="Times New Roman"/>
          <w:b/>
          <w:sz w:val="28"/>
          <w:szCs w:val="28"/>
          <w:lang w:val="ky-KG"/>
        </w:rPr>
        <w:t>100106-“Организация обслуживания в общественном питании”</w:t>
      </w:r>
      <w:r w:rsidRPr="000A7F32">
        <w:rPr>
          <w:rFonts w:ascii="Times New Roman" w:hAnsi="Times New Roman" w:cs="Times New Roman"/>
          <w:b/>
          <w:sz w:val="28"/>
          <w:szCs w:val="28"/>
        </w:rPr>
        <w:t xml:space="preserve"> </w:t>
      </w:r>
      <w:r w:rsidRPr="000A7F32">
        <w:rPr>
          <w:rFonts w:ascii="Times New Roman" w:hAnsi="Times New Roman" w:cs="Times New Roman"/>
          <w:sz w:val="28"/>
          <w:szCs w:val="28"/>
        </w:rPr>
        <w:t xml:space="preserve">разработан Учебно-методическим </w:t>
      </w:r>
      <w:r w:rsidRPr="000A7F32">
        <w:rPr>
          <w:rFonts w:ascii="Times New Roman" w:hAnsi="Times New Roman" w:cs="Times New Roman"/>
          <w:sz w:val="28"/>
          <w:szCs w:val="28"/>
          <w:lang w:val="ky-KG"/>
        </w:rPr>
        <w:t>советом</w:t>
      </w:r>
      <w:r w:rsidRPr="000A7F32">
        <w:rPr>
          <w:rFonts w:ascii="Times New Roman" w:hAnsi="Times New Roman" w:cs="Times New Roman"/>
          <w:sz w:val="28"/>
          <w:szCs w:val="28"/>
        </w:rPr>
        <w:t xml:space="preserve"> по </w:t>
      </w:r>
      <w:r w:rsidRPr="000A7F32">
        <w:rPr>
          <w:rFonts w:ascii="Times New Roman" w:hAnsi="Times New Roman" w:cs="Times New Roman"/>
          <w:sz w:val="28"/>
          <w:szCs w:val="28"/>
          <w:lang w:val="ky-KG"/>
        </w:rPr>
        <w:t>разработке ГОС СПО</w:t>
      </w:r>
      <w:r w:rsidRPr="000A7F32">
        <w:rPr>
          <w:rFonts w:ascii="Times New Roman" w:hAnsi="Times New Roman" w:cs="Times New Roman"/>
          <w:sz w:val="28"/>
          <w:szCs w:val="28"/>
        </w:rPr>
        <w:t xml:space="preserve"> при базовом </w:t>
      </w:r>
      <w:r w:rsidRPr="000A7F32">
        <w:rPr>
          <w:rFonts w:ascii="Times New Roman" w:hAnsi="Times New Roman" w:cs="Times New Roman"/>
          <w:sz w:val="28"/>
          <w:szCs w:val="28"/>
          <w:lang w:val="ky-KG"/>
        </w:rPr>
        <w:t>образовательном учреждении</w:t>
      </w:r>
      <w:r w:rsidRPr="000A7F32">
        <w:rPr>
          <w:rFonts w:ascii="Times New Roman" w:hAnsi="Times New Roman" w:cs="Times New Roman"/>
          <w:sz w:val="28"/>
          <w:szCs w:val="28"/>
        </w:rPr>
        <w:t xml:space="preserve"> – Колледжем экономики и сервиса Кыргызского Экономического Университета</w:t>
      </w:r>
      <w:r w:rsidR="00E0126B" w:rsidRPr="000A7F32">
        <w:rPr>
          <w:rFonts w:ascii="Times New Roman" w:hAnsi="Times New Roman" w:cs="Times New Roman"/>
          <w:sz w:val="28"/>
          <w:szCs w:val="28"/>
        </w:rPr>
        <w:t xml:space="preserve"> </w:t>
      </w:r>
      <w:r w:rsidRPr="000A7F32">
        <w:rPr>
          <w:rFonts w:ascii="Times New Roman" w:hAnsi="Times New Roman" w:cs="Times New Roman"/>
          <w:sz w:val="28"/>
          <w:szCs w:val="28"/>
        </w:rPr>
        <w:t>им. М. Рыскулбекова</w:t>
      </w:r>
    </w:p>
    <w:tbl>
      <w:tblPr>
        <w:tblStyle w:val="a6"/>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
        <w:gridCol w:w="4858"/>
        <w:gridCol w:w="1408"/>
        <w:gridCol w:w="2835"/>
      </w:tblGrid>
      <w:tr w:rsidR="001652F1" w:rsidRPr="000A7F32" w:rsidTr="009E4B1F">
        <w:tc>
          <w:tcPr>
            <w:tcW w:w="363" w:type="dxa"/>
          </w:tcPr>
          <w:p w:rsidR="000653A6" w:rsidRPr="000A7F32" w:rsidRDefault="000653A6" w:rsidP="00E0126B">
            <w:pPr>
              <w:jc w:val="both"/>
              <w:rPr>
                <w:sz w:val="28"/>
                <w:szCs w:val="28"/>
                <w:lang w:val="ky-KG"/>
              </w:rPr>
            </w:pPr>
          </w:p>
        </w:tc>
        <w:tc>
          <w:tcPr>
            <w:tcW w:w="4858" w:type="dxa"/>
          </w:tcPr>
          <w:p w:rsidR="000653A6" w:rsidRPr="000A7F32" w:rsidRDefault="000653A6" w:rsidP="00E0126B">
            <w:pPr>
              <w:jc w:val="both"/>
              <w:rPr>
                <w:sz w:val="28"/>
                <w:szCs w:val="28"/>
                <w:lang w:val="ky-KG"/>
              </w:rPr>
            </w:pPr>
            <w:r w:rsidRPr="000A7F32">
              <w:rPr>
                <w:b/>
                <w:sz w:val="28"/>
                <w:szCs w:val="28"/>
              </w:rPr>
              <w:t>Председатель УМС</w:t>
            </w:r>
            <w:r w:rsidRPr="000A7F32">
              <w:rPr>
                <w:sz w:val="28"/>
                <w:szCs w:val="28"/>
                <w:lang w:val="ky-KG"/>
              </w:rPr>
              <w:t>, проректор по учебно-методической работе...КЭУ им.М.Рыскулбекова, к.э.н.,</w:t>
            </w:r>
            <w:r w:rsidR="00003209">
              <w:rPr>
                <w:sz w:val="28"/>
                <w:szCs w:val="28"/>
                <w:lang w:val="ky-KG"/>
              </w:rPr>
              <w:t xml:space="preserve"> </w:t>
            </w:r>
            <w:r w:rsidRPr="000A7F32">
              <w:rPr>
                <w:sz w:val="28"/>
                <w:szCs w:val="28"/>
                <w:lang w:val="ky-KG"/>
              </w:rPr>
              <w:t>доцент</w:t>
            </w:r>
          </w:p>
        </w:tc>
        <w:tc>
          <w:tcPr>
            <w:tcW w:w="1408" w:type="dxa"/>
          </w:tcPr>
          <w:p w:rsidR="000653A6" w:rsidRPr="000A7F32" w:rsidRDefault="000653A6" w:rsidP="00E0126B">
            <w:pPr>
              <w:jc w:val="both"/>
              <w:rPr>
                <w:sz w:val="28"/>
                <w:szCs w:val="28"/>
                <w:lang w:val="ky-KG"/>
              </w:rPr>
            </w:pPr>
          </w:p>
        </w:tc>
        <w:tc>
          <w:tcPr>
            <w:tcW w:w="2835" w:type="dxa"/>
          </w:tcPr>
          <w:p w:rsidR="000653A6" w:rsidRPr="000A7F32" w:rsidRDefault="000653A6" w:rsidP="00E0126B">
            <w:pPr>
              <w:jc w:val="both"/>
              <w:rPr>
                <w:sz w:val="28"/>
                <w:szCs w:val="28"/>
                <w:lang w:val="ky-KG"/>
              </w:rPr>
            </w:pPr>
            <w:r w:rsidRPr="000A7F32">
              <w:rPr>
                <w:sz w:val="28"/>
                <w:szCs w:val="28"/>
                <w:lang w:val="ky-KG"/>
              </w:rPr>
              <w:t>Турсуналиева Д.М.</w:t>
            </w:r>
          </w:p>
        </w:tc>
      </w:tr>
      <w:tr w:rsidR="001652F1" w:rsidRPr="000A7F32" w:rsidTr="009E4B1F">
        <w:tc>
          <w:tcPr>
            <w:tcW w:w="363" w:type="dxa"/>
          </w:tcPr>
          <w:p w:rsidR="000653A6" w:rsidRPr="000A7F32" w:rsidRDefault="000653A6" w:rsidP="00E0126B">
            <w:pPr>
              <w:jc w:val="both"/>
              <w:rPr>
                <w:sz w:val="28"/>
                <w:szCs w:val="28"/>
                <w:lang w:val="ky-KG"/>
              </w:rPr>
            </w:pPr>
          </w:p>
        </w:tc>
        <w:tc>
          <w:tcPr>
            <w:tcW w:w="4858" w:type="dxa"/>
          </w:tcPr>
          <w:p w:rsidR="000653A6" w:rsidRPr="000A7F32" w:rsidRDefault="000653A6" w:rsidP="000653A6">
            <w:pPr>
              <w:jc w:val="both"/>
              <w:rPr>
                <w:sz w:val="28"/>
                <w:szCs w:val="28"/>
              </w:rPr>
            </w:pPr>
            <w:r w:rsidRPr="000A7F32">
              <w:rPr>
                <w:b/>
                <w:sz w:val="28"/>
                <w:szCs w:val="28"/>
              </w:rPr>
              <w:t xml:space="preserve">Заместитель </w:t>
            </w:r>
            <w:r w:rsidRPr="000A7F32">
              <w:rPr>
                <w:b/>
                <w:sz w:val="28"/>
                <w:szCs w:val="28"/>
                <w:lang w:val="ky-KG"/>
              </w:rPr>
              <w:t>п</w:t>
            </w:r>
            <w:r w:rsidRPr="000A7F32">
              <w:rPr>
                <w:b/>
                <w:sz w:val="28"/>
                <w:szCs w:val="28"/>
              </w:rPr>
              <w:t>редседателя УМС</w:t>
            </w:r>
            <w:r w:rsidRPr="000A7F32">
              <w:rPr>
                <w:sz w:val="28"/>
                <w:szCs w:val="28"/>
                <w:lang w:val="ky-KG"/>
              </w:rPr>
              <w:t>, директор</w:t>
            </w:r>
            <w:r w:rsidRPr="000A7F32">
              <w:rPr>
                <w:sz w:val="28"/>
                <w:szCs w:val="28"/>
              </w:rPr>
              <w:t xml:space="preserve"> Колледжа экономики и сервиса   КЭУ им. М. Рыскулбекова</w:t>
            </w:r>
          </w:p>
        </w:tc>
        <w:tc>
          <w:tcPr>
            <w:tcW w:w="1408" w:type="dxa"/>
          </w:tcPr>
          <w:p w:rsidR="000653A6" w:rsidRPr="000A7F32" w:rsidRDefault="000653A6" w:rsidP="00E0126B">
            <w:pPr>
              <w:jc w:val="both"/>
              <w:rPr>
                <w:sz w:val="28"/>
                <w:szCs w:val="28"/>
                <w:lang w:val="ky-KG"/>
              </w:rPr>
            </w:pPr>
          </w:p>
        </w:tc>
        <w:tc>
          <w:tcPr>
            <w:tcW w:w="2835" w:type="dxa"/>
          </w:tcPr>
          <w:p w:rsidR="000653A6" w:rsidRPr="000A7F32" w:rsidRDefault="000653A6" w:rsidP="00E0126B">
            <w:pPr>
              <w:jc w:val="both"/>
              <w:rPr>
                <w:sz w:val="28"/>
                <w:szCs w:val="28"/>
                <w:lang w:val="ky-KG"/>
              </w:rPr>
            </w:pPr>
            <w:r w:rsidRPr="000A7F32">
              <w:rPr>
                <w:sz w:val="28"/>
                <w:szCs w:val="28"/>
                <w:lang w:val="ky-KG"/>
              </w:rPr>
              <w:t>Узбекова Г.А.</w:t>
            </w:r>
          </w:p>
        </w:tc>
      </w:tr>
      <w:tr w:rsidR="001652F1" w:rsidRPr="000A7F32" w:rsidTr="009E4B1F">
        <w:tc>
          <w:tcPr>
            <w:tcW w:w="363" w:type="dxa"/>
          </w:tcPr>
          <w:p w:rsidR="000653A6" w:rsidRPr="000A7F32" w:rsidRDefault="000653A6" w:rsidP="00E0126B">
            <w:pPr>
              <w:jc w:val="both"/>
              <w:rPr>
                <w:sz w:val="28"/>
                <w:szCs w:val="28"/>
                <w:lang w:val="ky-KG"/>
              </w:rPr>
            </w:pPr>
          </w:p>
        </w:tc>
        <w:tc>
          <w:tcPr>
            <w:tcW w:w="4858" w:type="dxa"/>
          </w:tcPr>
          <w:p w:rsidR="000653A6" w:rsidRPr="000A7F32" w:rsidRDefault="000653A6" w:rsidP="00E0126B">
            <w:pPr>
              <w:jc w:val="both"/>
              <w:rPr>
                <w:sz w:val="28"/>
                <w:szCs w:val="28"/>
              </w:rPr>
            </w:pPr>
            <w:r w:rsidRPr="000A7F32">
              <w:rPr>
                <w:b/>
                <w:sz w:val="28"/>
                <w:szCs w:val="28"/>
                <w:lang w:val="ky-KG"/>
              </w:rPr>
              <w:t>Ответственный секретарь</w:t>
            </w:r>
            <w:r w:rsidRPr="000A7F32">
              <w:rPr>
                <w:sz w:val="28"/>
                <w:szCs w:val="28"/>
                <w:lang w:val="ky-KG"/>
              </w:rPr>
              <w:t xml:space="preserve">, Преподаватель </w:t>
            </w:r>
            <w:r w:rsidRPr="000A7F32">
              <w:rPr>
                <w:sz w:val="28"/>
                <w:szCs w:val="28"/>
              </w:rPr>
              <w:t>Колледжа экономики и сервиса  КЭУ им. М. Рыскулбекова</w:t>
            </w:r>
          </w:p>
        </w:tc>
        <w:tc>
          <w:tcPr>
            <w:tcW w:w="1408" w:type="dxa"/>
          </w:tcPr>
          <w:p w:rsidR="000653A6" w:rsidRPr="000A7F32" w:rsidRDefault="000653A6" w:rsidP="00E0126B">
            <w:pPr>
              <w:jc w:val="both"/>
              <w:rPr>
                <w:sz w:val="28"/>
                <w:szCs w:val="28"/>
                <w:lang w:val="ky-KG"/>
              </w:rPr>
            </w:pPr>
          </w:p>
        </w:tc>
        <w:tc>
          <w:tcPr>
            <w:tcW w:w="2835" w:type="dxa"/>
          </w:tcPr>
          <w:p w:rsidR="000653A6" w:rsidRPr="000A7F32" w:rsidRDefault="000653A6" w:rsidP="00E0126B">
            <w:pPr>
              <w:jc w:val="both"/>
              <w:rPr>
                <w:sz w:val="28"/>
                <w:szCs w:val="28"/>
                <w:lang w:val="ky-KG"/>
              </w:rPr>
            </w:pPr>
            <w:r w:rsidRPr="000A7F32">
              <w:rPr>
                <w:sz w:val="28"/>
                <w:szCs w:val="28"/>
                <w:lang w:val="ky-KG"/>
              </w:rPr>
              <w:t>Кубанычбекова А.А.</w:t>
            </w:r>
          </w:p>
        </w:tc>
      </w:tr>
      <w:tr w:rsidR="001652F1" w:rsidRPr="000A7F32" w:rsidTr="009E4B1F">
        <w:tc>
          <w:tcPr>
            <w:tcW w:w="363" w:type="dxa"/>
          </w:tcPr>
          <w:p w:rsidR="000653A6" w:rsidRPr="000A7F32" w:rsidRDefault="000653A6" w:rsidP="00E0126B">
            <w:pPr>
              <w:jc w:val="both"/>
              <w:rPr>
                <w:sz w:val="28"/>
                <w:szCs w:val="28"/>
                <w:lang w:val="ky-KG"/>
              </w:rPr>
            </w:pPr>
          </w:p>
        </w:tc>
        <w:tc>
          <w:tcPr>
            <w:tcW w:w="4858" w:type="dxa"/>
          </w:tcPr>
          <w:p w:rsidR="000653A6" w:rsidRPr="000A7F32" w:rsidRDefault="000653A6" w:rsidP="00E0126B">
            <w:pPr>
              <w:jc w:val="both"/>
              <w:rPr>
                <w:b/>
                <w:sz w:val="28"/>
                <w:szCs w:val="28"/>
              </w:rPr>
            </w:pPr>
            <w:r w:rsidRPr="000A7F32">
              <w:rPr>
                <w:b/>
                <w:sz w:val="28"/>
                <w:szCs w:val="28"/>
              </w:rPr>
              <w:t>Члены УМС:</w:t>
            </w:r>
          </w:p>
        </w:tc>
        <w:tc>
          <w:tcPr>
            <w:tcW w:w="1408" w:type="dxa"/>
          </w:tcPr>
          <w:p w:rsidR="000653A6" w:rsidRPr="000A7F32" w:rsidRDefault="000653A6" w:rsidP="00E0126B">
            <w:pPr>
              <w:jc w:val="both"/>
              <w:rPr>
                <w:sz w:val="28"/>
                <w:szCs w:val="28"/>
                <w:lang w:val="ky-KG"/>
              </w:rPr>
            </w:pPr>
          </w:p>
        </w:tc>
        <w:tc>
          <w:tcPr>
            <w:tcW w:w="2835" w:type="dxa"/>
          </w:tcPr>
          <w:p w:rsidR="000653A6" w:rsidRPr="000A7F32" w:rsidRDefault="000653A6" w:rsidP="00E0126B">
            <w:pPr>
              <w:jc w:val="both"/>
              <w:rPr>
                <w:sz w:val="28"/>
                <w:szCs w:val="28"/>
                <w:lang w:val="ky-KG"/>
              </w:rPr>
            </w:pPr>
          </w:p>
        </w:tc>
      </w:tr>
      <w:tr w:rsidR="001652F1" w:rsidRPr="000A7F32" w:rsidTr="009E4B1F">
        <w:tc>
          <w:tcPr>
            <w:tcW w:w="363" w:type="dxa"/>
          </w:tcPr>
          <w:p w:rsidR="000653A6" w:rsidRPr="000A7F32" w:rsidRDefault="000653A6" w:rsidP="00E0126B">
            <w:pPr>
              <w:jc w:val="both"/>
              <w:rPr>
                <w:sz w:val="28"/>
                <w:szCs w:val="28"/>
                <w:lang w:val="ky-KG"/>
              </w:rPr>
            </w:pPr>
            <w:r w:rsidRPr="000A7F32">
              <w:rPr>
                <w:sz w:val="28"/>
                <w:szCs w:val="28"/>
                <w:lang w:val="ky-KG"/>
              </w:rPr>
              <w:t>1</w:t>
            </w:r>
          </w:p>
        </w:tc>
        <w:tc>
          <w:tcPr>
            <w:tcW w:w="4858" w:type="dxa"/>
          </w:tcPr>
          <w:p w:rsidR="000653A6" w:rsidRPr="000A7F32" w:rsidRDefault="000653A6" w:rsidP="00E0126B">
            <w:pPr>
              <w:rPr>
                <w:sz w:val="28"/>
                <w:szCs w:val="28"/>
                <w:lang w:val="ky-KG"/>
              </w:rPr>
            </w:pPr>
            <w:r w:rsidRPr="000A7F32">
              <w:rPr>
                <w:sz w:val="28"/>
                <w:szCs w:val="28"/>
                <w:lang w:val="ky-KG"/>
              </w:rPr>
              <w:t>Доцент, кафедры “Туризма, гостеприимства и предпринимательства” КЭУ им. М. Рыскулбекова</w:t>
            </w:r>
          </w:p>
        </w:tc>
        <w:tc>
          <w:tcPr>
            <w:tcW w:w="1408" w:type="dxa"/>
          </w:tcPr>
          <w:p w:rsidR="000653A6" w:rsidRPr="000A7F32" w:rsidRDefault="000653A6" w:rsidP="00E0126B">
            <w:pPr>
              <w:jc w:val="both"/>
              <w:rPr>
                <w:sz w:val="28"/>
                <w:szCs w:val="28"/>
                <w:lang w:val="ky-KG"/>
              </w:rPr>
            </w:pPr>
          </w:p>
        </w:tc>
        <w:tc>
          <w:tcPr>
            <w:tcW w:w="2835" w:type="dxa"/>
          </w:tcPr>
          <w:p w:rsidR="000653A6" w:rsidRPr="000A7F32" w:rsidRDefault="000653A6" w:rsidP="00E0126B">
            <w:pPr>
              <w:jc w:val="both"/>
              <w:rPr>
                <w:sz w:val="28"/>
                <w:szCs w:val="28"/>
                <w:lang w:val="ky-KG"/>
              </w:rPr>
            </w:pPr>
            <w:r w:rsidRPr="000A7F32">
              <w:rPr>
                <w:sz w:val="28"/>
                <w:szCs w:val="28"/>
                <w:lang w:val="ky-KG"/>
              </w:rPr>
              <w:t>Шадыканова Г.У.</w:t>
            </w:r>
          </w:p>
        </w:tc>
      </w:tr>
      <w:tr w:rsidR="001652F1" w:rsidRPr="000A7F32" w:rsidTr="009E4B1F">
        <w:tc>
          <w:tcPr>
            <w:tcW w:w="363" w:type="dxa"/>
          </w:tcPr>
          <w:p w:rsidR="000653A6" w:rsidRPr="000A7F32" w:rsidRDefault="000653A6" w:rsidP="00E0126B">
            <w:pPr>
              <w:jc w:val="both"/>
              <w:rPr>
                <w:sz w:val="28"/>
                <w:szCs w:val="28"/>
                <w:lang w:val="ky-KG"/>
              </w:rPr>
            </w:pPr>
            <w:r w:rsidRPr="000A7F32">
              <w:rPr>
                <w:sz w:val="28"/>
                <w:szCs w:val="28"/>
                <w:lang w:val="ky-KG"/>
              </w:rPr>
              <w:t>2</w:t>
            </w:r>
          </w:p>
        </w:tc>
        <w:tc>
          <w:tcPr>
            <w:tcW w:w="4858" w:type="dxa"/>
          </w:tcPr>
          <w:p w:rsidR="000653A6" w:rsidRPr="000A7F32" w:rsidRDefault="00E0126B" w:rsidP="00E0126B">
            <w:pPr>
              <w:jc w:val="both"/>
              <w:rPr>
                <w:sz w:val="28"/>
                <w:szCs w:val="28"/>
                <w:lang w:val="ky-KG"/>
              </w:rPr>
            </w:pPr>
            <w:r w:rsidRPr="000A7F32">
              <w:rPr>
                <w:sz w:val="28"/>
                <w:szCs w:val="28"/>
                <w:lang w:val="ky-KG"/>
              </w:rPr>
              <w:t>К</w:t>
            </w:r>
            <w:r w:rsidR="000653A6" w:rsidRPr="000A7F32">
              <w:rPr>
                <w:sz w:val="28"/>
                <w:szCs w:val="28"/>
                <w:lang w:val="ky-KG"/>
              </w:rPr>
              <w:t>.э.н., доцент  кафедры “Менеджмент” КГТУ им. И. Раззакова</w:t>
            </w:r>
          </w:p>
        </w:tc>
        <w:tc>
          <w:tcPr>
            <w:tcW w:w="1408" w:type="dxa"/>
          </w:tcPr>
          <w:p w:rsidR="000653A6" w:rsidRPr="000A7F32" w:rsidRDefault="000653A6" w:rsidP="00E0126B">
            <w:pPr>
              <w:jc w:val="both"/>
              <w:rPr>
                <w:sz w:val="28"/>
                <w:szCs w:val="28"/>
                <w:lang w:val="ky-KG"/>
              </w:rPr>
            </w:pPr>
          </w:p>
        </w:tc>
        <w:tc>
          <w:tcPr>
            <w:tcW w:w="2835" w:type="dxa"/>
          </w:tcPr>
          <w:p w:rsidR="000653A6" w:rsidRPr="000A7F32" w:rsidRDefault="000653A6" w:rsidP="00E0126B">
            <w:pPr>
              <w:jc w:val="both"/>
              <w:rPr>
                <w:sz w:val="28"/>
                <w:szCs w:val="28"/>
                <w:lang w:val="ky-KG"/>
              </w:rPr>
            </w:pPr>
            <w:r w:rsidRPr="000A7F32">
              <w:rPr>
                <w:sz w:val="28"/>
                <w:szCs w:val="28"/>
                <w:lang w:val="ky-KG"/>
              </w:rPr>
              <w:t>Омурбекова М.О.</w:t>
            </w:r>
          </w:p>
        </w:tc>
      </w:tr>
      <w:tr w:rsidR="001652F1" w:rsidRPr="000A7F32" w:rsidTr="009E4B1F">
        <w:tc>
          <w:tcPr>
            <w:tcW w:w="363" w:type="dxa"/>
          </w:tcPr>
          <w:p w:rsidR="000653A6" w:rsidRPr="000A7F32" w:rsidRDefault="000653A6" w:rsidP="00E0126B">
            <w:pPr>
              <w:jc w:val="both"/>
              <w:rPr>
                <w:sz w:val="28"/>
                <w:szCs w:val="28"/>
                <w:lang w:val="ky-KG"/>
              </w:rPr>
            </w:pPr>
            <w:r w:rsidRPr="000A7F32">
              <w:rPr>
                <w:sz w:val="28"/>
                <w:szCs w:val="28"/>
                <w:lang w:val="ky-KG"/>
              </w:rPr>
              <w:t>3</w:t>
            </w:r>
          </w:p>
        </w:tc>
        <w:tc>
          <w:tcPr>
            <w:tcW w:w="4858" w:type="dxa"/>
          </w:tcPr>
          <w:p w:rsidR="000653A6" w:rsidRPr="000A7F32" w:rsidRDefault="000653A6" w:rsidP="00E0126B">
            <w:pPr>
              <w:jc w:val="both"/>
              <w:rPr>
                <w:sz w:val="28"/>
                <w:szCs w:val="28"/>
                <w:lang w:val="ky-KG"/>
              </w:rPr>
            </w:pPr>
            <w:r w:rsidRPr="000A7F32">
              <w:rPr>
                <w:sz w:val="28"/>
                <w:szCs w:val="28"/>
                <w:lang w:val="ky-KG"/>
              </w:rPr>
              <w:t>Преподаватель Колледжа экономики и сервиса КЭУ им. М. Рыскулбекова</w:t>
            </w:r>
          </w:p>
        </w:tc>
        <w:tc>
          <w:tcPr>
            <w:tcW w:w="1408" w:type="dxa"/>
          </w:tcPr>
          <w:p w:rsidR="000653A6" w:rsidRPr="000A7F32" w:rsidRDefault="000653A6" w:rsidP="00E0126B">
            <w:pPr>
              <w:jc w:val="both"/>
              <w:rPr>
                <w:sz w:val="28"/>
                <w:szCs w:val="28"/>
                <w:lang w:val="ky-KG"/>
              </w:rPr>
            </w:pPr>
          </w:p>
        </w:tc>
        <w:tc>
          <w:tcPr>
            <w:tcW w:w="2835" w:type="dxa"/>
          </w:tcPr>
          <w:p w:rsidR="000653A6" w:rsidRPr="000A7F32" w:rsidRDefault="000653A6" w:rsidP="00E0126B">
            <w:pPr>
              <w:jc w:val="both"/>
              <w:rPr>
                <w:sz w:val="28"/>
                <w:szCs w:val="28"/>
                <w:lang w:val="ky-KG"/>
              </w:rPr>
            </w:pPr>
            <w:r w:rsidRPr="000A7F32">
              <w:rPr>
                <w:sz w:val="28"/>
                <w:szCs w:val="28"/>
                <w:lang w:val="ky-KG"/>
              </w:rPr>
              <w:t>Бектурова А.К.</w:t>
            </w:r>
          </w:p>
        </w:tc>
      </w:tr>
      <w:tr w:rsidR="001652F1" w:rsidRPr="000A7F32" w:rsidTr="009E4B1F">
        <w:tc>
          <w:tcPr>
            <w:tcW w:w="363" w:type="dxa"/>
          </w:tcPr>
          <w:p w:rsidR="000653A6" w:rsidRPr="000A7F32" w:rsidRDefault="000653A6" w:rsidP="00E0126B">
            <w:pPr>
              <w:jc w:val="both"/>
              <w:rPr>
                <w:sz w:val="28"/>
                <w:szCs w:val="28"/>
                <w:lang w:val="ky-KG"/>
              </w:rPr>
            </w:pPr>
            <w:r w:rsidRPr="000A7F32">
              <w:rPr>
                <w:sz w:val="28"/>
                <w:szCs w:val="28"/>
                <w:lang w:val="ky-KG"/>
              </w:rPr>
              <w:t>4</w:t>
            </w:r>
          </w:p>
        </w:tc>
        <w:tc>
          <w:tcPr>
            <w:tcW w:w="4858" w:type="dxa"/>
          </w:tcPr>
          <w:p w:rsidR="000653A6" w:rsidRPr="000A7F32" w:rsidRDefault="000653A6" w:rsidP="00E0126B">
            <w:pPr>
              <w:jc w:val="both"/>
              <w:rPr>
                <w:sz w:val="28"/>
                <w:szCs w:val="28"/>
                <w:lang w:val="ky-KG"/>
              </w:rPr>
            </w:pPr>
            <w:r w:rsidRPr="000A7F32">
              <w:rPr>
                <w:sz w:val="28"/>
                <w:szCs w:val="28"/>
                <w:lang w:val="ky-KG"/>
              </w:rPr>
              <w:t>Преподаватель Колледжа экономики и сервиса КЭУ им. М. Рыскулбекова</w:t>
            </w:r>
          </w:p>
        </w:tc>
        <w:tc>
          <w:tcPr>
            <w:tcW w:w="1408" w:type="dxa"/>
          </w:tcPr>
          <w:p w:rsidR="000653A6" w:rsidRPr="000A7F32" w:rsidRDefault="000653A6" w:rsidP="00E0126B">
            <w:pPr>
              <w:jc w:val="both"/>
              <w:rPr>
                <w:sz w:val="28"/>
                <w:szCs w:val="28"/>
                <w:lang w:val="ky-KG"/>
              </w:rPr>
            </w:pPr>
          </w:p>
        </w:tc>
        <w:tc>
          <w:tcPr>
            <w:tcW w:w="2835" w:type="dxa"/>
          </w:tcPr>
          <w:p w:rsidR="000653A6" w:rsidRPr="000A7F32" w:rsidRDefault="000653A6" w:rsidP="00E0126B">
            <w:pPr>
              <w:jc w:val="both"/>
              <w:rPr>
                <w:sz w:val="28"/>
                <w:szCs w:val="28"/>
                <w:lang w:val="ky-KG"/>
              </w:rPr>
            </w:pPr>
            <w:r w:rsidRPr="000A7F32">
              <w:rPr>
                <w:sz w:val="28"/>
                <w:szCs w:val="28"/>
                <w:lang w:val="ky-KG"/>
              </w:rPr>
              <w:t>Турдуакматова К.Т.</w:t>
            </w:r>
          </w:p>
        </w:tc>
      </w:tr>
      <w:tr w:rsidR="001652F1" w:rsidRPr="000A7F32" w:rsidTr="009E4B1F">
        <w:tc>
          <w:tcPr>
            <w:tcW w:w="363" w:type="dxa"/>
          </w:tcPr>
          <w:p w:rsidR="000653A6" w:rsidRPr="000A7F32" w:rsidRDefault="000653A6" w:rsidP="00E0126B">
            <w:pPr>
              <w:jc w:val="both"/>
              <w:rPr>
                <w:sz w:val="28"/>
                <w:szCs w:val="28"/>
                <w:lang w:val="ky-KG"/>
              </w:rPr>
            </w:pPr>
            <w:r w:rsidRPr="000A7F32">
              <w:rPr>
                <w:sz w:val="28"/>
                <w:szCs w:val="28"/>
                <w:lang w:val="ky-KG"/>
              </w:rPr>
              <w:t>5</w:t>
            </w:r>
          </w:p>
        </w:tc>
        <w:tc>
          <w:tcPr>
            <w:tcW w:w="4858" w:type="dxa"/>
          </w:tcPr>
          <w:p w:rsidR="000653A6" w:rsidRPr="000A7F32" w:rsidRDefault="000653A6" w:rsidP="00E0126B">
            <w:pPr>
              <w:jc w:val="both"/>
              <w:rPr>
                <w:sz w:val="28"/>
                <w:szCs w:val="28"/>
              </w:rPr>
            </w:pPr>
            <w:r w:rsidRPr="000A7F32">
              <w:rPr>
                <w:sz w:val="28"/>
                <w:szCs w:val="28"/>
                <w:lang w:val="ky-KG"/>
              </w:rPr>
              <w:t>Президент Ассоциации шеф поваровТюркских народов</w:t>
            </w:r>
            <w:r w:rsidRPr="000A7F32">
              <w:rPr>
                <w:sz w:val="28"/>
                <w:szCs w:val="28"/>
              </w:rPr>
              <w:t xml:space="preserve">, </w:t>
            </w:r>
            <w:r w:rsidRPr="000A7F32">
              <w:rPr>
                <w:sz w:val="28"/>
                <w:szCs w:val="28"/>
                <w:lang w:val="ky-KG"/>
              </w:rPr>
              <w:t xml:space="preserve">основатель кулинарной академии </w:t>
            </w:r>
            <w:r w:rsidRPr="000A7F32">
              <w:rPr>
                <w:sz w:val="28"/>
                <w:szCs w:val="28"/>
                <w:lang w:val="en-US"/>
              </w:rPr>
              <w:t>Chef</w:t>
            </w:r>
            <w:r w:rsidRPr="000A7F32">
              <w:rPr>
                <w:sz w:val="28"/>
                <w:szCs w:val="28"/>
              </w:rPr>
              <w:t xml:space="preserve"> - </w:t>
            </w:r>
            <w:r w:rsidRPr="000A7F32">
              <w:rPr>
                <w:sz w:val="28"/>
                <w:szCs w:val="28"/>
                <w:lang w:val="en-US"/>
              </w:rPr>
              <w:t>Shu</w:t>
            </w:r>
          </w:p>
        </w:tc>
        <w:tc>
          <w:tcPr>
            <w:tcW w:w="1408" w:type="dxa"/>
          </w:tcPr>
          <w:p w:rsidR="000653A6" w:rsidRPr="000A7F32" w:rsidRDefault="000653A6" w:rsidP="00E0126B">
            <w:pPr>
              <w:jc w:val="both"/>
              <w:rPr>
                <w:sz w:val="28"/>
                <w:szCs w:val="28"/>
                <w:lang w:val="ky-KG"/>
              </w:rPr>
            </w:pPr>
          </w:p>
        </w:tc>
        <w:tc>
          <w:tcPr>
            <w:tcW w:w="2835" w:type="dxa"/>
          </w:tcPr>
          <w:p w:rsidR="000653A6" w:rsidRPr="000A7F32" w:rsidRDefault="000653A6" w:rsidP="00E0126B">
            <w:pPr>
              <w:jc w:val="both"/>
              <w:rPr>
                <w:sz w:val="28"/>
                <w:szCs w:val="28"/>
                <w:lang w:val="ky-KG"/>
              </w:rPr>
            </w:pPr>
            <w:r w:rsidRPr="000A7F32">
              <w:rPr>
                <w:sz w:val="28"/>
                <w:szCs w:val="28"/>
                <w:lang w:val="ky-KG"/>
              </w:rPr>
              <w:t>Шарипов Ш.И.</w:t>
            </w:r>
          </w:p>
        </w:tc>
      </w:tr>
      <w:tr w:rsidR="001652F1" w:rsidRPr="000A7F32" w:rsidTr="009E4B1F">
        <w:tc>
          <w:tcPr>
            <w:tcW w:w="363" w:type="dxa"/>
          </w:tcPr>
          <w:p w:rsidR="000653A6" w:rsidRPr="000A7F32" w:rsidRDefault="000653A6" w:rsidP="00E0126B">
            <w:pPr>
              <w:jc w:val="both"/>
              <w:rPr>
                <w:sz w:val="28"/>
                <w:szCs w:val="28"/>
                <w:lang w:val="ky-KG"/>
              </w:rPr>
            </w:pPr>
            <w:r w:rsidRPr="000A7F32">
              <w:rPr>
                <w:sz w:val="28"/>
                <w:szCs w:val="28"/>
                <w:lang w:val="ky-KG"/>
              </w:rPr>
              <w:t>6</w:t>
            </w:r>
          </w:p>
        </w:tc>
        <w:tc>
          <w:tcPr>
            <w:tcW w:w="4858" w:type="dxa"/>
          </w:tcPr>
          <w:p w:rsidR="000653A6" w:rsidRPr="000A7F32" w:rsidRDefault="000653A6" w:rsidP="00E0126B">
            <w:pPr>
              <w:jc w:val="both"/>
              <w:rPr>
                <w:sz w:val="28"/>
                <w:szCs w:val="28"/>
                <w:lang w:val="ky-KG"/>
              </w:rPr>
            </w:pPr>
            <w:r w:rsidRPr="000A7F32">
              <w:rPr>
                <w:sz w:val="28"/>
                <w:szCs w:val="28"/>
                <w:lang w:val="ky-KG"/>
              </w:rPr>
              <w:t>Директор учебного центра “Касан”</w:t>
            </w:r>
          </w:p>
        </w:tc>
        <w:tc>
          <w:tcPr>
            <w:tcW w:w="1408" w:type="dxa"/>
          </w:tcPr>
          <w:p w:rsidR="000653A6" w:rsidRPr="000A7F32" w:rsidRDefault="000653A6" w:rsidP="00E0126B">
            <w:pPr>
              <w:jc w:val="both"/>
              <w:rPr>
                <w:sz w:val="28"/>
                <w:szCs w:val="28"/>
                <w:lang w:val="ky-KG"/>
              </w:rPr>
            </w:pPr>
          </w:p>
        </w:tc>
        <w:tc>
          <w:tcPr>
            <w:tcW w:w="2835" w:type="dxa"/>
          </w:tcPr>
          <w:p w:rsidR="000653A6" w:rsidRPr="000A7F32" w:rsidRDefault="000653A6" w:rsidP="00E0126B">
            <w:pPr>
              <w:jc w:val="both"/>
              <w:rPr>
                <w:sz w:val="28"/>
                <w:szCs w:val="28"/>
                <w:lang w:val="ky-KG"/>
              </w:rPr>
            </w:pPr>
            <w:r w:rsidRPr="000A7F32">
              <w:rPr>
                <w:sz w:val="28"/>
                <w:szCs w:val="28"/>
                <w:lang w:val="ky-KG"/>
              </w:rPr>
              <w:t>Дайирбеков К.А.</w:t>
            </w:r>
          </w:p>
        </w:tc>
      </w:tr>
      <w:tr w:rsidR="001652F1" w:rsidRPr="000A7F32" w:rsidTr="009E4B1F">
        <w:tc>
          <w:tcPr>
            <w:tcW w:w="363" w:type="dxa"/>
          </w:tcPr>
          <w:p w:rsidR="000653A6" w:rsidRPr="000A7F32" w:rsidRDefault="000653A6" w:rsidP="00E0126B">
            <w:pPr>
              <w:jc w:val="both"/>
              <w:rPr>
                <w:sz w:val="28"/>
                <w:szCs w:val="28"/>
                <w:lang w:val="ky-KG"/>
              </w:rPr>
            </w:pPr>
            <w:r w:rsidRPr="000A7F32">
              <w:rPr>
                <w:sz w:val="28"/>
                <w:szCs w:val="28"/>
                <w:lang w:val="ky-KG"/>
              </w:rPr>
              <w:t>7</w:t>
            </w:r>
          </w:p>
        </w:tc>
        <w:tc>
          <w:tcPr>
            <w:tcW w:w="4858" w:type="dxa"/>
          </w:tcPr>
          <w:p w:rsidR="000653A6" w:rsidRPr="000A7F32" w:rsidRDefault="000653A6" w:rsidP="00E0126B">
            <w:pPr>
              <w:jc w:val="both"/>
              <w:rPr>
                <w:sz w:val="28"/>
                <w:szCs w:val="28"/>
                <w:lang w:val="ky-KG"/>
              </w:rPr>
            </w:pPr>
            <w:r w:rsidRPr="000A7F32">
              <w:rPr>
                <w:sz w:val="28"/>
                <w:szCs w:val="28"/>
                <w:lang w:val="ky-KG"/>
              </w:rPr>
              <w:t>Менеджер ресторана “Алтын Бак”</w:t>
            </w:r>
          </w:p>
        </w:tc>
        <w:tc>
          <w:tcPr>
            <w:tcW w:w="1408" w:type="dxa"/>
          </w:tcPr>
          <w:p w:rsidR="000653A6" w:rsidRPr="000A7F32" w:rsidRDefault="000653A6" w:rsidP="00E0126B">
            <w:pPr>
              <w:jc w:val="both"/>
              <w:rPr>
                <w:sz w:val="28"/>
                <w:szCs w:val="28"/>
                <w:lang w:val="ky-KG"/>
              </w:rPr>
            </w:pPr>
          </w:p>
        </w:tc>
        <w:tc>
          <w:tcPr>
            <w:tcW w:w="2835" w:type="dxa"/>
          </w:tcPr>
          <w:p w:rsidR="000653A6" w:rsidRPr="000A7F32" w:rsidRDefault="000653A6" w:rsidP="00E0126B">
            <w:pPr>
              <w:jc w:val="both"/>
              <w:rPr>
                <w:sz w:val="28"/>
                <w:szCs w:val="28"/>
                <w:lang w:val="ky-KG"/>
              </w:rPr>
            </w:pPr>
            <w:r w:rsidRPr="000A7F32">
              <w:rPr>
                <w:sz w:val="28"/>
                <w:szCs w:val="28"/>
                <w:lang w:val="ky-KG"/>
              </w:rPr>
              <w:t>Кочералиев И.У.</w:t>
            </w:r>
          </w:p>
        </w:tc>
      </w:tr>
    </w:tbl>
    <w:p w:rsidR="005F1089" w:rsidRPr="000A7F32" w:rsidRDefault="005F1089" w:rsidP="000653A6">
      <w:pPr>
        <w:spacing w:after="160" w:line="259" w:lineRule="auto"/>
      </w:pPr>
    </w:p>
    <w:sectPr w:rsidR="005F1089" w:rsidRPr="000A7F32" w:rsidSect="000653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6A5" w:rsidRDefault="001516A5" w:rsidP="00BE3D83">
      <w:pPr>
        <w:spacing w:after="0" w:line="240" w:lineRule="auto"/>
      </w:pPr>
      <w:r>
        <w:separator/>
      </w:r>
    </w:p>
  </w:endnote>
  <w:endnote w:type="continuationSeparator" w:id="0">
    <w:p w:rsidR="001516A5" w:rsidRDefault="001516A5" w:rsidP="00BE3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191981"/>
      <w:docPartObj>
        <w:docPartGallery w:val="Page Numbers (Bottom of Page)"/>
        <w:docPartUnique/>
      </w:docPartObj>
    </w:sdtPr>
    <w:sdtEndPr>
      <w:rPr>
        <w:rFonts w:ascii="Times New Roman" w:hAnsi="Times New Roman"/>
        <w:sz w:val="28"/>
        <w:szCs w:val="28"/>
      </w:rPr>
    </w:sdtEndPr>
    <w:sdtContent>
      <w:p w:rsidR="000A074F" w:rsidRPr="00BE3D83" w:rsidRDefault="000A074F">
        <w:pPr>
          <w:pStyle w:val="a7"/>
          <w:jc w:val="center"/>
          <w:rPr>
            <w:rFonts w:ascii="Times New Roman" w:hAnsi="Times New Roman"/>
            <w:sz w:val="28"/>
            <w:szCs w:val="28"/>
          </w:rPr>
        </w:pPr>
        <w:r w:rsidRPr="00BE3D83">
          <w:rPr>
            <w:rFonts w:ascii="Times New Roman" w:hAnsi="Times New Roman"/>
            <w:sz w:val="28"/>
            <w:szCs w:val="28"/>
          </w:rPr>
          <w:fldChar w:fldCharType="begin"/>
        </w:r>
        <w:r w:rsidRPr="00BE3D83">
          <w:rPr>
            <w:rFonts w:ascii="Times New Roman" w:hAnsi="Times New Roman"/>
            <w:sz w:val="28"/>
            <w:szCs w:val="28"/>
          </w:rPr>
          <w:instrText>PAGE   \* MERGEFORMAT</w:instrText>
        </w:r>
        <w:r w:rsidRPr="00BE3D83">
          <w:rPr>
            <w:rFonts w:ascii="Times New Roman" w:hAnsi="Times New Roman"/>
            <w:sz w:val="28"/>
            <w:szCs w:val="28"/>
          </w:rPr>
          <w:fldChar w:fldCharType="separate"/>
        </w:r>
        <w:r w:rsidR="00F91097">
          <w:rPr>
            <w:rFonts w:ascii="Times New Roman" w:hAnsi="Times New Roman"/>
            <w:noProof/>
            <w:sz w:val="28"/>
            <w:szCs w:val="28"/>
          </w:rPr>
          <w:t>28</w:t>
        </w:r>
        <w:r w:rsidRPr="00BE3D83">
          <w:rPr>
            <w:rFonts w:ascii="Times New Roman" w:hAnsi="Times New Roman"/>
            <w:sz w:val="28"/>
            <w:szCs w:val="28"/>
          </w:rPr>
          <w:fldChar w:fldCharType="end"/>
        </w:r>
      </w:p>
    </w:sdtContent>
  </w:sdt>
  <w:p w:rsidR="000A074F" w:rsidRDefault="000A074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6A5" w:rsidRDefault="001516A5" w:rsidP="00BE3D83">
      <w:pPr>
        <w:spacing w:after="0" w:line="240" w:lineRule="auto"/>
      </w:pPr>
      <w:r>
        <w:separator/>
      </w:r>
    </w:p>
  </w:footnote>
  <w:footnote w:type="continuationSeparator" w:id="0">
    <w:p w:rsidR="001516A5" w:rsidRDefault="001516A5" w:rsidP="00BE3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B2AD7B4"/>
    <w:lvl w:ilvl="0">
      <w:numFmt w:val="bullet"/>
      <w:lvlText w:val="*"/>
      <w:lvlJc w:val="left"/>
      <w:pPr>
        <w:ind w:left="0" w:firstLine="0"/>
      </w:pPr>
    </w:lvl>
  </w:abstractNum>
  <w:abstractNum w:abstractNumId="1"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2" w15:restartNumberingAfterBreak="0">
    <w:nsid w:val="00000003"/>
    <w:multiLevelType w:val="multilevel"/>
    <w:tmpl w:val="00000002"/>
    <w:lvl w:ilvl="0">
      <w:start w:val="1"/>
      <w:numFmt w:val="bullet"/>
      <w:lvlText w:val="-"/>
      <w:lvlJc w:val="left"/>
      <w:rPr>
        <w:b/>
        <w:bCs/>
        <w:i w:val="0"/>
        <w:iCs w:val="0"/>
        <w:smallCaps w:val="0"/>
        <w:strike w:val="0"/>
        <w:color w:val="000000"/>
        <w:spacing w:val="0"/>
        <w:w w:val="100"/>
        <w:position w:val="0"/>
        <w:sz w:val="26"/>
        <w:szCs w:val="26"/>
        <w:u w:val="none"/>
      </w:rPr>
    </w:lvl>
    <w:lvl w:ilvl="1">
      <w:start w:val="1"/>
      <w:numFmt w:val="bullet"/>
      <w:lvlText w:val="-"/>
      <w:lvlJc w:val="left"/>
      <w:rPr>
        <w:b/>
        <w:bCs/>
        <w:i w:val="0"/>
        <w:iCs w:val="0"/>
        <w:smallCaps w:val="0"/>
        <w:strike w:val="0"/>
        <w:color w:val="000000"/>
        <w:spacing w:val="0"/>
        <w:w w:val="100"/>
        <w:position w:val="0"/>
        <w:sz w:val="26"/>
        <w:szCs w:val="26"/>
        <w:u w:val="none"/>
      </w:rPr>
    </w:lvl>
    <w:lvl w:ilvl="2">
      <w:start w:val="1"/>
      <w:numFmt w:val="bullet"/>
      <w:lvlText w:val="-"/>
      <w:lvlJc w:val="left"/>
      <w:rPr>
        <w:b/>
        <w:bCs/>
        <w:i w:val="0"/>
        <w:iCs w:val="0"/>
        <w:smallCaps w:val="0"/>
        <w:strike w:val="0"/>
        <w:color w:val="000000"/>
        <w:spacing w:val="0"/>
        <w:w w:val="100"/>
        <w:position w:val="0"/>
        <w:sz w:val="26"/>
        <w:szCs w:val="26"/>
        <w:u w:val="none"/>
      </w:rPr>
    </w:lvl>
    <w:lvl w:ilvl="3">
      <w:start w:val="1"/>
      <w:numFmt w:val="bullet"/>
      <w:lvlText w:val="-"/>
      <w:lvlJc w:val="left"/>
      <w:rPr>
        <w:b/>
        <w:bCs/>
        <w:i w:val="0"/>
        <w:iCs w:val="0"/>
        <w:smallCaps w:val="0"/>
        <w:strike w:val="0"/>
        <w:color w:val="000000"/>
        <w:spacing w:val="0"/>
        <w:w w:val="100"/>
        <w:position w:val="0"/>
        <w:sz w:val="26"/>
        <w:szCs w:val="26"/>
        <w:u w:val="none"/>
      </w:rPr>
    </w:lvl>
    <w:lvl w:ilvl="4">
      <w:start w:val="1"/>
      <w:numFmt w:val="bullet"/>
      <w:lvlText w:val="-"/>
      <w:lvlJc w:val="left"/>
      <w:rPr>
        <w:b/>
        <w:bCs/>
        <w:i w:val="0"/>
        <w:iCs w:val="0"/>
        <w:smallCaps w:val="0"/>
        <w:strike w:val="0"/>
        <w:color w:val="000000"/>
        <w:spacing w:val="0"/>
        <w:w w:val="100"/>
        <w:position w:val="0"/>
        <w:sz w:val="26"/>
        <w:szCs w:val="26"/>
        <w:u w:val="none"/>
      </w:rPr>
    </w:lvl>
    <w:lvl w:ilvl="5">
      <w:start w:val="1"/>
      <w:numFmt w:val="bullet"/>
      <w:lvlText w:val="-"/>
      <w:lvlJc w:val="left"/>
      <w:rPr>
        <w:b/>
        <w:bCs/>
        <w:i w:val="0"/>
        <w:iCs w:val="0"/>
        <w:smallCaps w:val="0"/>
        <w:strike w:val="0"/>
        <w:color w:val="000000"/>
        <w:spacing w:val="0"/>
        <w:w w:val="100"/>
        <w:position w:val="0"/>
        <w:sz w:val="26"/>
        <w:szCs w:val="26"/>
        <w:u w:val="none"/>
      </w:rPr>
    </w:lvl>
    <w:lvl w:ilvl="6">
      <w:start w:val="1"/>
      <w:numFmt w:val="bullet"/>
      <w:lvlText w:val="-"/>
      <w:lvlJc w:val="left"/>
      <w:rPr>
        <w:b/>
        <w:bCs/>
        <w:i w:val="0"/>
        <w:iCs w:val="0"/>
        <w:smallCaps w:val="0"/>
        <w:strike w:val="0"/>
        <w:color w:val="000000"/>
        <w:spacing w:val="0"/>
        <w:w w:val="100"/>
        <w:position w:val="0"/>
        <w:sz w:val="26"/>
        <w:szCs w:val="26"/>
        <w:u w:val="none"/>
      </w:rPr>
    </w:lvl>
    <w:lvl w:ilvl="7">
      <w:start w:val="1"/>
      <w:numFmt w:val="bullet"/>
      <w:lvlText w:val="-"/>
      <w:lvlJc w:val="left"/>
      <w:rPr>
        <w:b/>
        <w:bCs/>
        <w:i w:val="0"/>
        <w:iCs w:val="0"/>
        <w:smallCaps w:val="0"/>
        <w:strike w:val="0"/>
        <w:color w:val="000000"/>
        <w:spacing w:val="0"/>
        <w:w w:val="100"/>
        <w:position w:val="0"/>
        <w:sz w:val="26"/>
        <w:szCs w:val="26"/>
        <w:u w:val="none"/>
      </w:rPr>
    </w:lvl>
    <w:lvl w:ilvl="8">
      <w:start w:val="1"/>
      <w:numFmt w:val="bullet"/>
      <w:lvlText w:val="-"/>
      <w:lvlJc w:val="left"/>
      <w:rPr>
        <w:b/>
        <w:bCs/>
        <w:i w:val="0"/>
        <w:iCs w:val="0"/>
        <w:smallCaps w:val="0"/>
        <w:strike w:val="0"/>
        <w:color w:val="000000"/>
        <w:spacing w:val="0"/>
        <w:w w:val="100"/>
        <w:position w:val="0"/>
        <w:sz w:val="26"/>
        <w:szCs w:val="26"/>
        <w:u w:val="none"/>
      </w:rPr>
    </w:lvl>
  </w:abstractNum>
  <w:abstractNum w:abstractNumId="3" w15:restartNumberingAfterBreak="0">
    <w:nsid w:val="00000011"/>
    <w:multiLevelType w:val="singleLevel"/>
    <w:tmpl w:val="00000011"/>
    <w:name w:val="WW8Num17"/>
    <w:lvl w:ilvl="0">
      <w:start w:val="1"/>
      <w:numFmt w:val="bullet"/>
      <w:lvlText w:val=""/>
      <w:lvlJc w:val="left"/>
      <w:pPr>
        <w:tabs>
          <w:tab w:val="num" w:pos="0"/>
        </w:tabs>
        <w:ind w:left="360" w:hanging="360"/>
      </w:pPr>
      <w:rPr>
        <w:rFonts w:ascii="Symbol" w:hAnsi="Symbol" w:cs="Symbol"/>
        <w:color w:val="auto"/>
      </w:rPr>
    </w:lvl>
  </w:abstractNum>
  <w:abstractNum w:abstractNumId="4" w15:restartNumberingAfterBreak="0">
    <w:nsid w:val="00000012"/>
    <w:multiLevelType w:val="singleLevel"/>
    <w:tmpl w:val="00000012"/>
    <w:name w:val="WW8Num19"/>
    <w:lvl w:ilvl="0">
      <w:start w:val="1"/>
      <w:numFmt w:val="bullet"/>
      <w:lvlText w:val=""/>
      <w:lvlJc w:val="left"/>
      <w:pPr>
        <w:tabs>
          <w:tab w:val="num" w:pos="0"/>
        </w:tabs>
        <w:ind w:left="360" w:hanging="360"/>
      </w:pPr>
      <w:rPr>
        <w:rFonts w:ascii="Symbol" w:hAnsi="Symbol" w:cs="Symbol"/>
        <w:color w:val="auto"/>
      </w:rPr>
    </w:lvl>
  </w:abstractNum>
  <w:abstractNum w:abstractNumId="5" w15:restartNumberingAfterBreak="0">
    <w:nsid w:val="00000014"/>
    <w:multiLevelType w:val="singleLevel"/>
    <w:tmpl w:val="00000014"/>
    <w:name w:val="WW8Num21"/>
    <w:lvl w:ilvl="0">
      <w:start w:val="1"/>
      <w:numFmt w:val="bullet"/>
      <w:lvlText w:val=""/>
      <w:lvlJc w:val="left"/>
      <w:pPr>
        <w:tabs>
          <w:tab w:val="num" w:pos="0"/>
        </w:tabs>
        <w:ind w:left="360" w:hanging="360"/>
      </w:pPr>
      <w:rPr>
        <w:rFonts w:ascii="Symbol" w:hAnsi="Symbol" w:cs="Symbol"/>
        <w:color w:val="auto"/>
      </w:rPr>
    </w:lvl>
  </w:abstractNum>
  <w:abstractNum w:abstractNumId="6" w15:restartNumberingAfterBreak="0">
    <w:nsid w:val="00000015"/>
    <w:multiLevelType w:val="singleLevel"/>
    <w:tmpl w:val="00000015"/>
    <w:name w:val="WW8Num22"/>
    <w:lvl w:ilvl="0">
      <w:start w:val="1"/>
      <w:numFmt w:val="bullet"/>
      <w:lvlText w:val=""/>
      <w:lvlJc w:val="left"/>
      <w:pPr>
        <w:tabs>
          <w:tab w:val="num" w:pos="0"/>
        </w:tabs>
        <w:ind w:left="360" w:hanging="360"/>
      </w:pPr>
      <w:rPr>
        <w:rFonts w:ascii="Symbol" w:hAnsi="Symbol" w:cs="Symbol"/>
      </w:rPr>
    </w:lvl>
  </w:abstractNum>
  <w:abstractNum w:abstractNumId="7" w15:restartNumberingAfterBreak="0">
    <w:nsid w:val="03032BE2"/>
    <w:multiLevelType w:val="singleLevel"/>
    <w:tmpl w:val="8C2E3842"/>
    <w:lvl w:ilvl="0">
      <w:start w:val="12"/>
      <w:numFmt w:val="decimal"/>
      <w:lvlText w:val="7.%1."/>
      <w:legacy w:legacy="1" w:legacySpace="0" w:legacyIndent="619"/>
      <w:lvlJc w:val="left"/>
      <w:rPr>
        <w:rFonts w:ascii="Times New Roman" w:hAnsi="Times New Roman" w:cs="Times New Roman" w:hint="default"/>
      </w:rPr>
    </w:lvl>
  </w:abstractNum>
  <w:abstractNum w:abstractNumId="8" w15:restartNumberingAfterBreak="0">
    <w:nsid w:val="054610A4"/>
    <w:multiLevelType w:val="hybridMultilevel"/>
    <w:tmpl w:val="4FA61886"/>
    <w:lvl w:ilvl="0" w:tplc="5204C9FE">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5AB0FD5"/>
    <w:multiLevelType w:val="hybridMultilevel"/>
    <w:tmpl w:val="369C6AF2"/>
    <w:lvl w:ilvl="0" w:tplc="5204C9FE">
      <w:start w:val="1"/>
      <w:numFmt w:val="bullet"/>
      <w:lvlText w:val="-"/>
      <w:lvlJc w:val="left"/>
      <w:pPr>
        <w:ind w:left="1428" w:hanging="360"/>
      </w:pPr>
      <w:rPr>
        <w:rFonts w:ascii="Times New Roman" w:hAnsi="Times New Roman" w:cs="Times New Roman"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0A2B4B59"/>
    <w:multiLevelType w:val="hybridMultilevel"/>
    <w:tmpl w:val="C6902EA6"/>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CA00DEB"/>
    <w:multiLevelType w:val="hybridMultilevel"/>
    <w:tmpl w:val="5B22B9BE"/>
    <w:lvl w:ilvl="0" w:tplc="5B2AD7B4">
      <w:numFmt w:val="bullet"/>
      <w:lvlText w:val="-"/>
      <w:lvlJc w:val="left"/>
      <w:pPr>
        <w:ind w:left="1411" w:hanging="360"/>
      </w:pPr>
      <w:rPr>
        <w:rFonts w:ascii="Times New Roman" w:hAnsi="Times New Roman" w:hint="default"/>
      </w:rPr>
    </w:lvl>
    <w:lvl w:ilvl="1" w:tplc="04190003" w:tentative="1">
      <w:start w:val="1"/>
      <w:numFmt w:val="bullet"/>
      <w:lvlText w:val="o"/>
      <w:lvlJc w:val="left"/>
      <w:pPr>
        <w:ind w:left="2131" w:hanging="360"/>
      </w:pPr>
      <w:rPr>
        <w:rFonts w:ascii="Courier New" w:hAnsi="Courier New" w:cs="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cs="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cs="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12" w15:restartNumberingAfterBreak="0">
    <w:nsid w:val="10C63409"/>
    <w:multiLevelType w:val="multilevel"/>
    <w:tmpl w:val="DF6A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C15468"/>
    <w:multiLevelType w:val="hybridMultilevel"/>
    <w:tmpl w:val="AB8804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AE02E23"/>
    <w:multiLevelType w:val="hybridMultilevel"/>
    <w:tmpl w:val="64D49062"/>
    <w:lvl w:ilvl="0" w:tplc="B58C6B0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10B59B1"/>
    <w:multiLevelType w:val="multilevel"/>
    <w:tmpl w:val="3450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F95C72"/>
    <w:multiLevelType w:val="hybridMultilevel"/>
    <w:tmpl w:val="758AD4D6"/>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23AE1048"/>
    <w:multiLevelType w:val="hybridMultilevel"/>
    <w:tmpl w:val="7DF80588"/>
    <w:lvl w:ilvl="0" w:tplc="5204C9FE">
      <w:start w:val="1"/>
      <w:numFmt w:val="bullet"/>
      <w:lvlText w:val="-"/>
      <w:lvlJc w:val="left"/>
      <w:pPr>
        <w:ind w:left="1428" w:hanging="360"/>
      </w:pPr>
      <w:rPr>
        <w:rFonts w:ascii="Times New Roman" w:hAnsi="Times New Roman" w:cs="Times New Roman"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241B4961"/>
    <w:multiLevelType w:val="singleLevel"/>
    <w:tmpl w:val="A656CD4C"/>
    <w:lvl w:ilvl="0">
      <w:start w:val="1"/>
      <w:numFmt w:val="decimal"/>
      <w:lvlText w:val="4.3.%1."/>
      <w:legacy w:legacy="1" w:legacySpace="0" w:legacyIndent="696"/>
      <w:lvlJc w:val="left"/>
      <w:rPr>
        <w:rFonts w:ascii="Times New Roman" w:hAnsi="Times New Roman" w:cs="Times New Roman" w:hint="default"/>
      </w:rPr>
    </w:lvl>
  </w:abstractNum>
  <w:abstractNum w:abstractNumId="19" w15:restartNumberingAfterBreak="0">
    <w:nsid w:val="264D0214"/>
    <w:multiLevelType w:val="singleLevel"/>
    <w:tmpl w:val="E6109302"/>
    <w:lvl w:ilvl="0">
      <w:start w:val="1"/>
      <w:numFmt w:val="decimal"/>
      <w:lvlText w:val="8.%1."/>
      <w:legacy w:legacy="1" w:legacySpace="0" w:legacyIndent="480"/>
      <w:lvlJc w:val="left"/>
      <w:rPr>
        <w:rFonts w:ascii="Times New Roman" w:hAnsi="Times New Roman" w:cs="Times New Roman" w:hint="default"/>
      </w:rPr>
    </w:lvl>
  </w:abstractNum>
  <w:abstractNum w:abstractNumId="20" w15:restartNumberingAfterBreak="0">
    <w:nsid w:val="28DF3E61"/>
    <w:multiLevelType w:val="multilevel"/>
    <w:tmpl w:val="A192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5D20B9"/>
    <w:multiLevelType w:val="hybridMultilevel"/>
    <w:tmpl w:val="0BEE0778"/>
    <w:lvl w:ilvl="0" w:tplc="FFFFFFFF">
      <w:start w:val="1"/>
      <w:numFmt w:val="bullet"/>
      <w:lvlText w:val="–"/>
      <w:lvlJc w:val="left"/>
      <w:pPr>
        <w:tabs>
          <w:tab w:val="num" w:pos="993"/>
        </w:tabs>
        <w:ind w:left="993" w:hanging="425"/>
      </w:pPr>
      <w:rPr>
        <w:rFonts w:ascii="Times New Roman" w:hAnsi="Times New Roman" w:cs="Times New Roman" w:hint="default"/>
      </w:rPr>
    </w:lvl>
    <w:lvl w:ilvl="1" w:tplc="FFFFFFFF" w:tentative="1">
      <w:start w:val="1"/>
      <w:numFmt w:val="bullet"/>
      <w:lvlText w:val="o"/>
      <w:lvlJc w:val="left"/>
      <w:pPr>
        <w:tabs>
          <w:tab w:val="num" w:pos="2008"/>
        </w:tabs>
        <w:ind w:left="2008" w:hanging="360"/>
      </w:pPr>
      <w:rPr>
        <w:rFonts w:ascii="Courier New" w:hAnsi="Courier New" w:hint="default"/>
      </w:rPr>
    </w:lvl>
    <w:lvl w:ilvl="2" w:tplc="FFFFFFFF" w:tentative="1">
      <w:start w:val="1"/>
      <w:numFmt w:val="bullet"/>
      <w:lvlText w:val=""/>
      <w:lvlJc w:val="left"/>
      <w:pPr>
        <w:tabs>
          <w:tab w:val="num" w:pos="2728"/>
        </w:tabs>
        <w:ind w:left="2728" w:hanging="360"/>
      </w:pPr>
      <w:rPr>
        <w:rFonts w:ascii="Wingdings" w:hAnsi="Wingdings" w:hint="default"/>
      </w:rPr>
    </w:lvl>
    <w:lvl w:ilvl="3" w:tplc="FFFFFFFF" w:tentative="1">
      <w:start w:val="1"/>
      <w:numFmt w:val="bullet"/>
      <w:lvlText w:val=""/>
      <w:lvlJc w:val="left"/>
      <w:pPr>
        <w:tabs>
          <w:tab w:val="num" w:pos="3448"/>
        </w:tabs>
        <w:ind w:left="3448" w:hanging="360"/>
      </w:pPr>
      <w:rPr>
        <w:rFonts w:ascii="Symbol" w:hAnsi="Symbol" w:hint="default"/>
      </w:rPr>
    </w:lvl>
    <w:lvl w:ilvl="4" w:tplc="FFFFFFFF" w:tentative="1">
      <w:start w:val="1"/>
      <w:numFmt w:val="bullet"/>
      <w:lvlText w:val="o"/>
      <w:lvlJc w:val="left"/>
      <w:pPr>
        <w:tabs>
          <w:tab w:val="num" w:pos="4168"/>
        </w:tabs>
        <w:ind w:left="4168" w:hanging="360"/>
      </w:pPr>
      <w:rPr>
        <w:rFonts w:ascii="Courier New" w:hAnsi="Courier New" w:hint="default"/>
      </w:rPr>
    </w:lvl>
    <w:lvl w:ilvl="5" w:tplc="FFFFFFFF" w:tentative="1">
      <w:start w:val="1"/>
      <w:numFmt w:val="bullet"/>
      <w:lvlText w:val=""/>
      <w:lvlJc w:val="left"/>
      <w:pPr>
        <w:tabs>
          <w:tab w:val="num" w:pos="4888"/>
        </w:tabs>
        <w:ind w:left="4888" w:hanging="360"/>
      </w:pPr>
      <w:rPr>
        <w:rFonts w:ascii="Wingdings" w:hAnsi="Wingdings" w:hint="default"/>
      </w:rPr>
    </w:lvl>
    <w:lvl w:ilvl="6" w:tplc="FFFFFFFF" w:tentative="1">
      <w:start w:val="1"/>
      <w:numFmt w:val="bullet"/>
      <w:lvlText w:val=""/>
      <w:lvlJc w:val="left"/>
      <w:pPr>
        <w:tabs>
          <w:tab w:val="num" w:pos="5608"/>
        </w:tabs>
        <w:ind w:left="5608" w:hanging="360"/>
      </w:pPr>
      <w:rPr>
        <w:rFonts w:ascii="Symbol" w:hAnsi="Symbol" w:hint="default"/>
      </w:rPr>
    </w:lvl>
    <w:lvl w:ilvl="7" w:tplc="FFFFFFFF" w:tentative="1">
      <w:start w:val="1"/>
      <w:numFmt w:val="bullet"/>
      <w:lvlText w:val="o"/>
      <w:lvlJc w:val="left"/>
      <w:pPr>
        <w:tabs>
          <w:tab w:val="num" w:pos="6328"/>
        </w:tabs>
        <w:ind w:left="6328" w:hanging="360"/>
      </w:pPr>
      <w:rPr>
        <w:rFonts w:ascii="Courier New" w:hAnsi="Courier New" w:hint="default"/>
      </w:rPr>
    </w:lvl>
    <w:lvl w:ilvl="8" w:tplc="FFFFFFFF" w:tentative="1">
      <w:start w:val="1"/>
      <w:numFmt w:val="bullet"/>
      <w:lvlText w:val=""/>
      <w:lvlJc w:val="left"/>
      <w:pPr>
        <w:tabs>
          <w:tab w:val="num" w:pos="7048"/>
        </w:tabs>
        <w:ind w:left="7048" w:hanging="360"/>
      </w:pPr>
      <w:rPr>
        <w:rFonts w:ascii="Wingdings" w:hAnsi="Wingdings" w:hint="default"/>
      </w:rPr>
    </w:lvl>
  </w:abstractNum>
  <w:abstractNum w:abstractNumId="22" w15:restartNumberingAfterBreak="0">
    <w:nsid w:val="3C066D58"/>
    <w:multiLevelType w:val="multilevel"/>
    <w:tmpl w:val="26EC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8B4B44"/>
    <w:multiLevelType w:val="hybridMultilevel"/>
    <w:tmpl w:val="68A854E0"/>
    <w:lvl w:ilvl="0" w:tplc="B58C6B0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16F7639"/>
    <w:multiLevelType w:val="multilevel"/>
    <w:tmpl w:val="52D8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3F7117"/>
    <w:multiLevelType w:val="multilevel"/>
    <w:tmpl w:val="B3CE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64766F"/>
    <w:multiLevelType w:val="singleLevel"/>
    <w:tmpl w:val="BC02337C"/>
    <w:lvl w:ilvl="0">
      <w:start w:val="1"/>
      <w:numFmt w:val="decimal"/>
      <w:lvlText w:val="4.%1."/>
      <w:legacy w:legacy="1" w:legacySpace="0" w:legacyIndent="485"/>
      <w:lvlJc w:val="left"/>
      <w:rPr>
        <w:rFonts w:ascii="Times New Roman" w:hAnsi="Times New Roman" w:cs="Times New Roman" w:hint="default"/>
      </w:rPr>
    </w:lvl>
  </w:abstractNum>
  <w:abstractNum w:abstractNumId="27" w15:restartNumberingAfterBreak="0">
    <w:nsid w:val="4B314B37"/>
    <w:multiLevelType w:val="multilevel"/>
    <w:tmpl w:val="6562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4715F9"/>
    <w:multiLevelType w:val="multilevel"/>
    <w:tmpl w:val="2B40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CE6A70"/>
    <w:multiLevelType w:val="multilevel"/>
    <w:tmpl w:val="2474D1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C866406"/>
    <w:multiLevelType w:val="multilevel"/>
    <w:tmpl w:val="F31A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B029D5"/>
    <w:multiLevelType w:val="multilevel"/>
    <w:tmpl w:val="2D80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38291D"/>
    <w:multiLevelType w:val="singleLevel"/>
    <w:tmpl w:val="FA36872C"/>
    <w:lvl w:ilvl="0">
      <w:start w:val="1"/>
      <w:numFmt w:val="decimal"/>
      <w:lvlText w:val="4.3.%1."/>
      <w:legacy w:legacy="1" w:legacySpace="0" w:legacyIndent="692"/>
      <w:lvlJc w:val="left"/>
      <w:rPr>
        <w:rFonts w:ascii="Times New Roman" w:hAnsi="Times New Roman" w:cs="Times New Roman" w:hint="default"/>
      </w:rPr>
    </w:lvl>
  </w:abstractNum>
  <w:abstractNum w:abstractNumId="33" w15:restartNumberingAfterBreak="0">
    <w:nsid w:val="52321E8F"/>
    <w:multiLevelType w:val="multilevel"/>
    <w:tmpl w:val="FF90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1E1405"/>
    <w:multiLevelType w:val="hybridMultilevel"/>
    <w:tmpl w:val="37761C7E"/>
    <w:lvl w:ilvl="0" w:tplc="29C4AC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565F42D5"/>
    <w:multiLevelType w:val="hybridMultilevel"/>
    <w:tmpl w:val="4EF0E6C2"/>
    <w:lvl w:ilvl="0" w:tplc="6E18FBC6">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5C347BE3"/>
    <w:multiLevelType w:val="multilevel"/>
    <w:tmpl w:val="2E26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9C24CD"/>
    <w:multiLevelType w:val="hybridMultilevel"/>
    <w:tmpl w:val="1B803E64"/>
    <w:lvl w:ilvl="0" w:tplc="B58C6B0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50123B0"/>
    <w:multiLevelType w:val="multilevel"/>
    <w:tmpl w:val="92B2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324927"/>
    <w:multiLevelType w:val="multilevel"/>
    <w:tmpl w:val="5124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5D6ED9"/>
    <w:multiLevelType w:val="hybridMultilevel"/>
    <w:tmpl w:val="0B4CE6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C330586"/>
    <w:multiLevelType w:val="hybridMultilevel"/>
    <w:tmpl w:val="37226586"/>
    <w:lvl w:ilvl="0" w:tplc="FFFFFFFF">
      <w:start w:val="1"/>
      <w:numFmt w:val="bullet"/>
      <w:lvlText w:val="–"/>
      <w:lvlJc w:val="left"/>
      <w:pPr>
        <w:tabs>
          <w:tab w:val="num" w:pos="4820"/>
        </w:tabs>
        <w:ind w:left="4820" w:hanging="425"/>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23"/>
  </w:num>
  <w:num w:numId="4">
    <w:abstractNumId w:val="0"/>
    <w:lvlOverride w:ilvl="0">
      <w:lvl w:ilvl="0">
        <w:numFmt w:val="bullet"/>
        <w:lvlText w:val="-"/>
        <w:legacy w:legacy="1" w:legacySpace="0" w:legacyIndent="245"/>
        <w:lvlJc w:val="left"/>
        <w:pPr>
          <w:ind w:left="0" w:firstLine="0"/>
        </w:pPr>
        <w:rPr>
          <w:rFonts w:ascii="Times New Roman" w:hAnsi="Times New Roman" w:cs="Times New Roman" w:hint="default"/>
        </w:rPr>
      </w:lvl>
    </w:lvlOverride>
  </w:num>
  <w:num w:numId="5">
    <w:abstractNumId w:val="14"/>
  </w:num>
  <w:num w:numId="6">
    <w:abstractNumId w:val="28"/>
  </w:num>
  <w:num w:numId="7">
    <w:abstractNumId w:val="16"/>
  </w:num>
  <w:num w:numId="8">
    <w:abstractNumId w:val="13"/>
  </w:num>
  <w:num w:numId="9">
    <w:abstractNumId w:val="18"/>
  </w:num>
  <w:num w:numId="10">
    <w:abstractNumId w:val="29"/>
  </w:num>
  <w:num w:numId="11">
    <w:abstractNumId w:val="1"/>
  </w:num>
  <w:num w:numId="12">
    <w:abstractNumId w:val="2"/>
  </w:num>
  <w:num w:numId="13">
    <w:abstractNumId w:val="7"/>
  </w:num>
  <w:num w:numId="14">
    <w:abstractNumId w:val="19"/>
  </w:num>
  <w:num w:numId="15">
    <w:abstractNumId w:val="26"/>
  </w:num>
  <w:num w:numId="16">
    <w:abstractNumId w:val="32"/>
  </w:num>
  <w:num w:numId="17">
    <w:abstractNumId w:val="0"/>
    <w:lvlOverride w:ilvl="0">
      <w:lvl w:ilvl="0">
        <w:numFmt w:val="bullet"/>
        <w:lvlText w:val="-"/>
        <w:legacy w:legacy="1" w:legacySpace="0" w:legacyIndent="139"/>
        <w:lvlJc w:val="left"/>
        <w:rPr>
          <w:rFonts w:ascii="Times New Roman" w:hAnsi="Times New Roman" w:hint="default"/>
        </w:rPr>
      </w:lvl>
    </w:lvlOverride>
  </w:num>
  <w:num w:numId="18">
    <w:abstractNumId w:val="34"/>
  </w:num>
  <w:num w:numId="19">
    <w:abstractNumId w:val="3"/>
  </w:num>
  <w:num w:numId="20">
    <w:abstractNumId w:val="4"/>
  </w:num>
  <w:num w:numId="21">
    <w:abstractNumId w:val="5"/>
  </w:num>
  <w:num w:numId="22">
    <w:abstractNumId w:val="6"/>
  </w:num>
  <w:num w:numId="23">
    <w:abstractNumId w:val="15"/>
  </w:num>
  <w:num w:numId="24">
    <w:abstractNumId w:val="27"/>
  </w:num>
  <w:num w:numId="25">
    <w:abstractNumId w:val="21"/>
  </w:num>
  <w:num w:numId="26">
    <w:abstractNumId w:val="41"/>
  </w:num>
  <w:num w:numId="27">
    <w:abstractNumId w:val="39"/>
  </w:num>
  <w:num w:numId="28">
    <w:abstractNumId w:val="24"/>
  </w:num>
  <w:num w:numId="29">
    <w:abstractNumId w:val="22"/>
  </w:num>
  <w:num w:numId="30">
    <w:abstractNumId w:val="12"/>
  </w:num>
  <w:num w:numId="31">
    <w:abstractNumId w:val="31"/>
  </w:num>
  <w:num w:numId="32">
    <w:abstractNumId w:val="36"/>
  </w:num>
  <w:num w:numId="33">
    <w:abstractNumId w:val="30"/>
  </w:num>
  <w:num w:numId="34">
    <w:abstractNumId w:val="25"/>
  </w:num>
  <w:num w:numId="35">
    <w:abstractNumId w:val="20"/>
  </w:num>
  <w:num w:numId="36">
    <w:abstractNumId w:val="33"/>
  </w:num>
  <w:num w:numId="37">
    <w:abstractNumId w:val="38"/>
  </w:num>
  <w:num w:numId="38">
    <w:abstractNumId w:val="11"/>
  </w:num>
  <w:num w:numId="39">
    <w:abstractNumId w:val="8"/>
  </w:num>
  <w:num w:numId="40">
    <w:abstractNumId w:val="17"/>
  </w:num>
  <w:num w:numId="41">
    <w:abstractNumId w:val="9"/>
  </w:num>
  <w:num w:numId="42">
    <w:abstractNumId w:val="35"/>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249"/>
    <w:rsid w:val="00002E0F"/>
    <w:rsid w:val="00003209"/>
    <w:rsid w:val="00003C1E"/>
    <w:rsid w:val="00021692"/>
    <w:rsid w:val="000263E2"/>
    <w:rsid w:val="000308A8"/>
    <w:rsid w:val="000319AE"/>
    <w:rsid w:val="000550A0"/>
    <w:rsid w:val="000653A6"/>
    <w:rsid w:val="0006605B"/>
    <w:rsid w:val="00092FCD"/>
    <w:rsid w:val="000944F9"/>
    <w:rsid w:val="000A074F"/>
    <w:rsid w:val="000A7E87"/>
    <w:rsid w:val="000A7F32"/>
    <w:rsid w:val="000B3051"/>
    <w:rsid w:val="000C2E84"/>
    <w:rsid w:val="000C40C9"/>
    <w:rsid w:val="000C4B84"/>
    <w:rsid w:val="000C5CB0"/>
    <w:rsid w:val="000D6799"/>
    <w:rsid w:val="0010689A"/>
    <w:rsid w:val="00122AFF"/>
    <w:rsid w:val="00122D52"/>
    <w:rsid w:val="00123ACD"/>
    <w:rsid w:val="00127CB3"/>
    <w:rsid w:val="001460F0"/>
    <w:rsid w:val="00146E53"/>
    <w:rsid w:val="001516A5"/>
    <w:rsid w:val="00153500"/>
    <w:rsid w:val="001543C7"/>
    <w:rsid w:val="001652F1"/>
    <w:rsid w:val="0016617C"/>
    <w:rsid w:val="001709C4"/>
    <w:rsid w:val="001800AD"/>
    <w:rsid w:val="001854C8"/>
    <w:rsid w:val="00190C3B"/>
    <w:rsid w:val="00197EF4"/>
    <w:rsid w:val="001B33F9"/>
    <w:rsid w:val="001C2E82"/>
    <w:rsid w:val="001C4EEE"/>
    <w:rsid w:val="001D34CB"/>
    <w:rsid w:val="001D3C0B"/>
    <w:rsid w:val="001F5E99"/>
    <w:rsid w:val="00202B5D"/>
    <w:rsid w:val="0020655A"/>
    <w:rsid w:val="00206EF3"/>
    <w:rsid w:val="00212C3D"/>
    <w:rsid w:val="00215D7B"/>
    <w:rsid w:val="002179CA"/>
    <w:rsid w:val="00221BA6"/>
    <w:rsid w:val="002222CD"/>
    <w:rsid w:val="0022733F"/>
    <w:rsid w:val="002301C7"/>
    <w:rsid w:val="002438FE"/>
    <w:rsid w:val="002850E3"/>
    <w:rsid w:val="00287D5B"/>
    <w:rsid w:val="002A3A17"/>
    <w:rsid w:val="002B44B7"/>
    <w:rsid w:val="002B6249"/>
    <w:rsid w:val="002C671E"/>
    <w:rsid w:val="002D5CB6"/>
    <w:rsid w:val="002D6A96"/>
    <w:rsid w:val="003049C0"/>
    <w:rsid w:val="00321253"/>
    <w:rsid w:val="00321F4C"/>
    <w:rsid w:val="00326508"/>
    <w:rsid w:val="00331E71"/>
    <w:rsid w:val="00334E4C"/>
    <w:rsid w:val="0034053B"/>
    <w:rsid w:val="003419FB"/>
    <w:rsid w:val="00351D66"/>
    <w:rsid w:val="00364BB8"/>
    <w:rsid w:val="00373A30"/>
    <w:rsid w:val="0037579F"/>
    <w:rsid w:val="00382850"/>
    <w:rsid w:val="00385B90"/>
    <w:rsid w:val="00395D24"/>
    <w:rsid w:val="003A04FD"/>
    <w:rsid w:val="003B70D2"/>
    <w:rsid w:val="003C39BD"/>
    <w:rsid w:val="003D7BB6"/>
    <w:rsid w:val="003E2DB8"/>
    <w:rsid w:val="00400502"/>
    <w:rsid w:val="004019C0"/>
    <w:rsid w:val="004142F7"/>
    <w:rsid w:val="00430155"/>
    <w:rsid w:val="0043286C"/>
    <w:rsid w:val="00450CA9"/>
    <w:rsid w:val="00463B02"/>
    <w:rsid w:val="004667FC"/>
    <w:rsid w:val="004802D4"/>
    <w:rsid w:val="00480EB6"/>
    <w:rsid w:val="0049719C"/>
    <w:rsid w:val="004A1FA9"/>
    <w:rsid w:val="004A3B1A"/>
    <w:rsid w:val="004A5113"/>
    <w:rsid w:val="004A5C5D"/>
    <w:rsid w:val="004A6746"/>
    <w:rsid w:val="004B57FA"/>
    <w:rsid w:val="004B749F"/>
    <w:rsid w:val="004C0A00"/>
    <w:rsid w:val="004C1299"/>
    <w:rsid w:val="004D0622"/>
    <w:rsid w:val="004E737D"/>
    <w:rsid w:val="004F1DCA"/>
    <w:rsid w:val="004F4C98"/>
    <w:rsid w:val="00506D12"/>
    <w:rsid w:val="00510DE2"/>
    <w:rsid w:val="00530C41"/>
    <w:rsid w:val="00547833"/>
    <w:rsid w:val="00561792"/>
    <w:rsid w:val="005A162F"/>
    <w:rsid w:val="005A3E79"/>
    <w:rsid w:val="005B4E29"/>
    <w:rsid w:val="005B636F"/>
    <w:rsid w:val="005D3B04"/>
    <w:rsid w:val="005D3DD9"/>
    <w:rsid w:val="005E3509"/>
    <w:rsid w:val="005F1089"/>
    <w:rsid w:val="005F4043"/>
    <w:rsid w:val="00603695"/>
    <w:rsid w:val="006201D3"/>
    <w:rsid w:val="0063347C"/>
    <w:rsid w:val="00636AA6"/>
    <w:rsid w:val="00650B2E"/>
    <w:rsid w:val="0065509E"/>
    <w:rsid w:val="0065555A"/>
    <w:rsid w:val="006736F9"/>
    <w:rsid w:val="00686C66"/>
    <w:rsid w:val="006872FC"/>
    <w:rsid w:val="00694000"/>
    <w:rsid w:val="006961B6"/>
    <w:rsid w:val="006A701A"/>
    <w:rsid w:val="006B20DD"/>
    <w:rsid w:val="006B4A4D"/>
    <w:rsid w:val="006C51B1"/>
    <w:rsid w:val="006E6E63"/>
    <w:rsid w:val="006F25E6"/>
    <w:rsid w:val="006F3DB5"/>
    <w:rsid w:val="006F4255"/>
    <w:rsid w:val="006F43C0"/>
    <w:rsid w:val="00710B65"/>
    <w:rsid w:val="0072787D"/>
    <w:rsid w:val="00737ED1"/>
    <w:rsid w:val="00744D6E"/>
    <w:rsid w:val="00745D6E"/>
    <w:rsid w:val="00750DA3"/>
    <w:rsid w:val="007747F5"/>
    <w:rsid w:val="00776123"/>
    <w:rsid w:val="00781DE8"/>
    <w:rsid w:val="00794199"/>
    <w:rsid w:val="00797734"/>
    <w:rsid w:val="007A4C59"/>
    <w:rsid w:val="007B044E"/>
    <w:rsid w:val="007C1547"/>
    <w:rsid w:val="007C3511"/>
    <w:rsid w:val="007C6191"/>
    <w:rsid w:val="007D130F"/>
    <w:rsid w:val="007D14D3"/>
    <w:rsid w:val="007D4113"/>
    <w:rsid w:val="007E2B19"/>
    <w:rsid w:val="007F755F"/>
    <w:rsid w:val="008026C0"/>
    <w:rsid w:val="00844920"/>
    <w:rsid w:val="008515A3"/>
    <w:rsid w:val="00852B73"/>
    <w:rsid w:val="008574F0"/>
    <w:rsid w:val="00863F1A"/>
    <w:rsid w:val="00864C8D"/>
    <w:rsid w:val="00886F76"/>
    <w:rsid w:val="008A2793"/>
    <w:rsid w:val="008A34EE"/>
    <w:rsid w:val="008D23CE"/>
    <w:rsid w:val="008D7C06"/>
    <w:rsid w:val="00901FE2"/>
    <w:rsid w:val="009222D7"/>
    <w:rsid w:val="00922FBE"/>
    <w:rsid w:val="00935018"/>
    <w:rsid w:val="009624EC"/>
    <w:rsid w:val="00981219"/>
    <w:rsid w:val="00981BCD"/>
    <w:rsid w:val="00991E62"/>
    <w:rsid w:val="009942C8"/>
    <w:rsid w:val="00997DE9"/>
    <w:rsid w:val="009A1AEF"/>
    <w:rsid w:val="009A3BEF"/>
    <w:rsid w:val="009A7604"/>
    <w:rsid w:val="009D05E5"/>
    <w:rsid w:val="009E0611"/>
    <w:rsid w:val="009E22B2"/>
    <w:rsid w:val="009E4B1F"/>
    <w:rsid w:val="009F470E"/>
    <w:rsid w:val="009F509B"/>
    <w:rsid w:val="009F59D8"/>
    <w:rsid w:val="00A06635"/>
    <w:rsid w:val="00A25311"/>
    <w:rsid w:val="00A30133"/>
    <w:rsid w:val="00A31784"/>
    <w:rsid w:val="00A336BF"/>
    <w:rsid w:val="00A516EE"/>
    <w:rsid w:val="00A704E9"/>
    <w:rsid w:val="00A75253"/>
    <w:rsid w:val="00A81923"/>
    <w:rsid w:val="00A83033"/>
    <w:rsid w:val="00A91C16"/>
    <w:rsid w:val="00AA31A9"/>
    <w:rsid w:val="00AA5822"/>
    <w:rsid w:val="00AA63EF"/>
    <w:rsid w:val="00AA6C10"/>
    <w:rsid w:val="00AB1640"/>
    <w:rsid w:val="00AB1F23"/>
    <w:rsid w:val="00AB4772"/>
    <w:rsid w:val="00AC368D"/>
    <w:rsid w:val="00AC3A0C"/>
    <w:rsid w:val="00AD3553"/>
    <w:rsid w:val="00AE0B52"/>
    <w:rsid w:val="00AE5899"/>
    <w:rsid w:val="00AF0388"/>
    <w:rsid w:val="00B12574"/>
    <w:rsid w:val="00B46F35"/>
    <w:rsid w:val="00B6039C"/>
    <w:rsid w:val="00B64D74"/>
    <w:rsid w:val="00B663D0"/>
    <w:rsid w:val="00B703A2"/>
    <w:rsid w:val="00B95959"/>
    <w:rsid w:val="00BA29B2"/>
    <w:rsid w:val="00BB19BC"/>
    <w:rsid w:val="00BB4303"/>
    <w:rsid w:val="00BB624E"/>
    <w:rsid w:val="00BC3767"/>
    <w:rsid w:val="00BC3DA5"/>
    <w:rsid w:val="00BC4989"/>
    <w:rsid w:val="00BD2A5F"/>
    <w:rsid w:val="00BE08C8"/>
    <w:rsid w:val="00BE2922"/>
    <w:rsid w:val="00BE3D83"/>
    <w:rsid w:val="00BE47C3"/>
    <w:rsid w:val="00BF3F94"/>
    <w:rsid w:val="00C16427"/>
    <w:rsid w:val="00C20349"/>
    <w:rsid w:val="00C64763"/>
    <w:rsid w:val="00C67B35"/>
    <w:rsid w:val="00C85BDB"/>
    <w:rsid w:val="00C93CEE"/>
    <w:rsid w:val="00CA7A72"/>
    <w:rsid w:val="00CC4D6F"/>
    <w:rsid w:val="00CF3827"/>
    <w:rsid w:val="00CF6322"/>
    <w:rsid w:val="00D26378"/>
    <w:rsid w:val="00D42021"/>
    <w:rsid w:val="00D5139E"/>
    <w:rsid w:val="00D56304"/>
    <w:rsid w:val="00D638A6"/>
    <w:rsid w:val="00D66488"/>
    <w:rsid w:val="00D80B13"/>
    <w:rsid w:val="00D81B5D"/>
    <w:rsid w:val="00D84474"/>
    <w:rsid w:val="00D924F2"/>
    <w:rsid w:val="00D92DD6"/>
    <w:rsid w:val="00DA7AB4"/>
    <w:rsid w:val="00DC3943"/>
    <w:rsid w:val="00DC6199"/>
    <w:rsid w:val="00DD0FDA"/>
    <w:rsid w:val="00DD1BAC"/>
    <w:rsid w:val="00DD5828"/>
    <w:rsid w:val="00DD6EB5"/>
    <w:rsid w:val="00DE697C"/>
    <w:rsid w:val="00E00660"/>
    <w:rsid w:val="00E0126B"/>
    <w:rsid w:val="00E04634"/>
    <w:rsid w:val="00E04C15"/>
    <w:rsid w:val="00E12774"/>
    <w:rsid w:val="00E44412"/>
    <w:rsid w:val="00E67842"/>
    <w:rsid w:val="00E73668"/>
    <w:rsid w:val="00E76432"/>
    <w:rsid w:val="00E77A4F"/>
    <w:rsid w:val="00E82DD7"/>
    <w:rsid w:val="00E85814"/>
    <w:rsid w:val="00E8608A"/>
    <w:rsid w:val="00E946F1"/>
    <w:rsid w:val="00E95E35"/>
    <w:rsid w:val="00EA2F49"/>
    <w:rsid w:val="00EA41FD"/>
    <w:rsid w:val="00EB6023"/>
    <w:rsid w:val="00EB692A"/>
    <w:rsid w:val="00ED0AFD"/>
    <w:rsid w:val="00EE04CC"/>
    <w:rsid w:val="00EF37D3"/>
    <w:rsid w:val="00EF77FC"/>
    <w:rsid w:val="00F0031C"/>
    <w:rsid w:val="00F049FD"/>
    <w:rsid w:val="00F3412F"/>
    <w:rsid w:val="00F41208"/>
    <w:rsid w:val="00F44EF1"/>
    <w:rsid w:val="00F47257"/>
    <w:rsid w:val="00F556AA"/>
    <w:rsid w:val="00F60587"/>
    <w:rsid w:val="00F61991"/>
    <w:rsid w:val="00F67C5A"/>
    <w:rsid w:val="00F82440"/>
    <w:rsid w:val="00F91097"/>
    <w:rsid w:val="00FA5463"/>
    <w:rsid w:val="00FA68C0"/>
    <w:rsid w:val="00FB1C97"/>
    <w:rsid w:val="00FB30CB"/>
    <w:rsid w:val="00FC466A"/>
    <w:rsid w:val="00FC7654"/>
    <w:rsid w:val="00FE307E"/>
    <w:rsid w:val="00FF180B"/>
    <w:rsid w:val="00FF4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44AF"/>
  <w15:docId w15:val="{CC4EC331-CDEA-4FC4-8575-78F4269F1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24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624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B6249"/>
    <w:pPr>
      <w:ind w:left="720"/>
      <w:contextualSpacing/>
    </w:pPr>
  </w:style>
  <w:style w:type="paragraph" w:customStyle="1" w:styleId="Style11">
    <w:name w:val="Style11"/>
    <w:basedOn w:val="a"/>
    <w:uiPriority w:val="99"/>
    <w:rsid w:val="002B6249"/>
    <w:pPr>
      <w:widowControl w:val="0"/>
      <w:autoSpaceDE w:val="0"/>
      <w:autoSpaceDN w:val="0"/>
      <w:adjustRightInd w:val="0"/>
      <w:spacing w:after="0" w:line="293" w:lineRule="exact"/>
      <w:ind w:firstLine="830"/>
    </w:pPr>
    <w:rPr>
      <w:rFonts w:ascii="Times New Roman" w:eastAsia="Times New Roman" w:hAnsi="Times New Roman" w:cs="Times New Roman"/>
      <w:sz w:val="24"/>
      <w:szCs w:val="24"/>
    </w:rPr>
  </w:style>
  <w:style w:type="paragraph" w:customStyle="1" w:styleId="Style13">
    <w:name w:val="Style13"/>
    <w:basedOn w:val="a"/>
    <w:uiPriority w:val="99"/>
    <w:rsid w:val="002B6249"/>
    <w:pPr>
      <w:widowControl w:val="0"/>
      <w:autoSpaceDE w:val="0"/>
      <w:autoSpaceDN w:val="0"/>
      <w:adjustRightInd w:val="0"/>
      <w:spacing w:after="0" w:line="228" w:lineRule="exact"/>
      <w:jc w:val="center"/>
    </w:pPr>
    <w:rPr>
      <w:rFonts w:ascii="Times New Roman" w:eastAsia="Times New Roman" w:hAnsi="Times New Roman" w:cs="Times New Roman"/>
      <w:sz w:val="24"/>
      <w:szCs w:val="24"/>
    </w:rPr>
  </w:style>
  <w:style w:type="paragraph" w:customStyle="1" w:styleId="Style14">
    <w:name w:val="Style14"/>
    <w:basedOn w:val="a"/>
    <w:uiPriority w:val="99"/>
    <w:rsid w:val="002B624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
    <w:uiPriority w:val="99"/>
    <w:rsid w:val="002B624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uiPriority w:val="99"/>
    <w:rsid w:val="002B6249"/>
    <w:pPr>
      <w:widowControl w:val="0"/>
      <w:autoSpaceDE w:val="0"/>
      <w:autoSpaceDN w:val="0"/>
      <w:adjustRightInd w:val="0"/>
      <w:spacing w:after="0" w:line="230" w:lineRule="exact"/>
      <w:ind w:firstLine="1474"/>
      <w:jc w:val="both"/>
    </w:pPr>
    <w:rPr>
      <w:rFonts w:ascii="Times New Roman" w:eastAsia="Times New Roman" w:hAnsi="Times New Roman" w:cs="Times New Roman"/>
      <w:sz w:val="24"/>
      <w:szCs w:val="24"/>
    </w:rPr>
  </w:style>
  <w:style w:type="paragraph" w:customStyle="1" w:styleId="Style18">
    <w:name w:val="Style18"/>
    <w:basedOn w:val="a"/>
    <w:uiPriority w:val="99"/>
    <w:rsid w:val="002B6249"/>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rPr>
  </w:style>
  <w:style w:type="paragraph" w:customStyle="1" w:styleId="Style19">
    <w:name w:val="Style19"/>
    <w:basedOn w:val="a"/>
    <w:uiPriority w:val="99"/>
    <w:rsid w:val="002B6249"/>
    <w:pPr>
      <w:widowControl w:val="0"/>
      <w:autoSpaceDE w:val="0"/>
      <w:autoSpaceDN w:val="0"/>
      <w:adjustRightInd w:val="0"/>
      <w:spacing w:after="0" w:line="190" w:lineRule="exact"/>
      <w:ind w:firstLine="547"/>
      <w:jc w:val="both"/>
    </w:pPr>
    <w:rPr>
      <w:rFonts w:ascii="Times New Roman" w:eastAsia="Times New Roman" w:hAnsi="Times New Roman" w:cs="Times New Roman"/>
      <w:sz w:val="24"/>
      <w:szCs w:val="24"/>
    </w:rPr>
  </w:style>
  <w:style w:type="paragraph" w:customStyle="1" w:styleId="Style20">
    <w:name w:val="Style20"/>
    <w:basedOn w:val="a"/>
    <w:uiPriority w:val="99"/>
    <w:rsid w:val="002B6249"/>
    <w:pPr>
      <w:widowControl w:val="0"/>
      <w:autoSpaceDE w:val="0"/>
      <w:autoSpaceDN w:val="0"/>
      <w:adjustRightInd w:val="0"/>
      <w:spacing w:after="0" w:line="234" w:lineRule="exact"/>
      <w:ind w:firstLine="523"/>
      <w:jc w:val="both"/>
    </w:pPr>
    <w:rPr>
      <w:rFonts w:ascii="Times New Roman" w:eastAsia="Times New Roman" w:hAnsi="Times New Roman" w:cs="Times New Roman"/>
      <w:sz w:val="24"/>
      <w:szCs w:val="24"/>
    </w:rPr>
  </w:style>
  <w:style w:type="paragraph" w:customStyle="1" w:styleId="Style1">
    <w:name w:val="Style1"/>
    <w:basedOn w:val="a"/>
    <w:uiPriority w:val="99"/>
    <w:rsid w:val="002B6249"/>
    <w:pPr>
      <w:widowControl w:val="0"/>
      <w:autoSpaceDE w:val="0"/>
      <w:autoSpaceDN w:val="0"/>
      <w:adjustRightInd w:val="0"/>
      <w:spacing w:after="0" w:line="235"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2B6249"/>
    <w:pPr>
      <w:widowControl w:val="0"/>
      <w:autoSpaceDE w:val="0"/>
      <w:autoSpaceDN w:val="0"/>
      <w:adjustRightInd w:val="0"/>
      <w:spacing w:after="0" w:line="230" w:lineRule="exact"/>
      <w:ind w:firstLine="374"/>
      <w:jc w:val="both"/>
    </w:pPr>
    <w:rPr>
      <w:rFonts w:ascii="Times New Roman" w:eastAsia="Times New Roman" w:hAnsi="Times New Roman" w:cs="Times New Roman"/>
      <w:sz w:val="24"/>
      <w:szCs w:val="24"/>
    </w:rPr>
  </w:style>
  <w:style w:type="paragraph" w:customStyle="1" w:styleId="Style40">
    <w:name w:val="Style40"/>
    <w:basedOn w:val="a"/>
    <w:uiPriority w:val="99"/>
    <w:rsid w:val="002B6249"/>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62">
    <w:name w:val="Style62"/>
    <w:basedOn w:val="a"/>
    <w:uiPriority w:val="99"/>
    <w:rsid w:val="002B6249"/>
    <w:pPr>
      <w:widowControl w:val="0"/>
      <w:autoSpaceDE w:val="0"/>
      <w:autoSpaceDN w:val="0"/>
      <w:adjustRightInd w:val="0"/>
      <w:spacing w:after="0" w:line="194" w:lineRule="exact"/>
      <w:ind w:firstLine="53"/>
      <w:jc w:val="both"/>
    </w:pPr>
    <w:rPr>
      <w:rFonts w:ascii="Times New Roman" w:eastAsia="Times New Roman" w:hAnsi="Times New Roman" w:cs="Times New Roman"/>
      <w:sz w:val="24"/>
      <w:szCs w:val="24"/>
    </w:rPr>
  </w:style>
  <w:style w:type="paragraph" w:customStyle="1" w:styleId="Style63">
    <w:name w:val="Style63"/>
    <w:basedOn w:val="a"/>
    <w:uiPriority w:val="99"/>
    <w:rsid w:val="002B6249"/>
    <w:pPr>
      <w:widowControl w:val="0"/>
      <w:autoSpaceDE w:val="0"/>
      <w:autoSpaceDN w:val="0"/>
      <w:adjustRightInd w:val="0"/>
      <w:spacing w:after="0" w:line="226" w:lineRule="exact"/>
      <w:ind w:firstLine="528"/>
      <w:jc w:val="both"/>
    </w:pPr>
    <w:rPr>
      <w:rFonts w:ascii="Times New Roman" w:eastAsia="Times New Roman" w:hAnsi="Times New Roman" w:cs="Times New Roman"/>
      <w:sz w:val="24"/>
      <w:szCs w:val="24"/>
    </w:rPr>
  </w:style>
  <w:style w:type="paragraph" w:customStyle="1" w:styleId="Style49">
    <w:name w:val="Style49"/>
    <w:basedOn w:val="a"/>
    <w:uiPriority w:val="99"/>
    <w:rsid w:val="002B6249"/>
    <w:pPr>
      <w:widowControl w:val="0"/>
      <w:autoSpaceDE w:val="0"/>
      <w:autoSpaceDN w:val="0"/>
      <w:adjustRightInd w:val="0"/>
      <w:spacing w:after="0" w:line="228" w:lineRule="exact"/>
      <w:ind w:firstLine="1056"/>
      <w:jc w:val="both"/>
    </w:pPr>
    <w:rPr>
      <w:rFonts w:ascii="Times New Roman" w:eastAsia="Times New Roman" w:hAnsi="Times New Roman" w:cs="Times New Roman"/>
      <w:sz w:val="24"/>
      <w:szCs w:val="24"/>
    </w:rPr>
  </w:style>
  <w:style w:type="paragraph" w:customStyle="1" w:styleId="Style55">
    <w:name w:val="Style55"/>
    <w:basedOn w:val="a"/>
    <w:uiPriority w:val="99"/>
    <w:rsid w:val="002B6249"/>
    <w:pPr>
      <w:widowControl w:val="0"/>
      <w:autoSpaceDE w:val="0"/>
      <w:autoSpaceDN w:val="0"/>
      <w:adjustRightInd w:val="0"/>
      <w:spacing w:after="0" w:line="211" w:lineRule="exact"/>
      <w:ind w:firstLine="859"/>
    </w:pPr>
    <w:rPr>
      <w:rFonts w:ascii="Times New Roman" w:eastAsia="Times New Roman" w:hAnsi="Times New Roman" w:cs="Times New Roman"/>
      <w:sz w:val="24"/>
      <w:szCs w:val="24"/>
    </w:rPr>
  </w:style>
  <w:style w:type="paragraph" w:customStyle="1" w:styleId="Style31">
    <w:name w:val="Style31"/>
    <w:basedOn w:val="a"/>
    <w:uiPriority w:val="99"/>
    <w:rsid w:val="002B6249"/>
    <w:pPr>
      <w:widowControl w:val="0"/>
      <w:autoSpaceDE w:val="0"/>
      <w:autoSpaceDN w:val="0"/>
      <w:adjustRightInd w:val="0"/>
      <w:spacing w:after="0" w:line="226" w:lineRule="exact"/>
      <w:ind w:firstLine="533"/>
    </w:pPr>
    <w:rPr>
      <w:rFonts w:ascii="Times New Roman" w:eastAsia="Times New Roman" w:hAnsi="Times New Roman" w:cs="Times New Roman"/>
      <w:sz w:val="24"/>
      <w:szCs w:val="24"/>
    </w:rPr>
  </w:style>
  <w:style w:type="paragraph" w:customStyle="1" w:styleId="Style64">
    <w:name w:val="Style64"/>
    <w:basedOn w:val="a"/>
    <w:uiPriority w:val="99"/>
    <w:rsid w:val="002B6249"/>
    <w:pPr>
      <w:widowControl w:val="0"/>
      <w:autoSpaceDE w:val="0"/>
      <w:autoSpaceDN w:val="0"/>
      <w:adjustRightInd w:val="0"/>
      <w:spacing w:after="0" w:line="192" w:lineRule="exact"/>
      <w:ind w:firstLine="518"/>
    </w:pPr>
    <w:rPr>
      <w:rFonts w:ascii="Times New Roman" w:eastAsia="Times New Roman" w:hAnsi="Times New Roman" w:cs="Times New Roman"/>
      <w:sz w:val="24"/>
      <w:szCs w:val="24"/>
    </w:rPr>
  </w:style>
  <w:style w:type="paragraph" w:customStyle="1" w:styleId="tkRekvizit">
    <w:name w:val="_Реквизит (tkRekvizit)"/>
    <w:basedOn w:val="a"/>
    <w:uiPriority w:val="99"/>
    <w:rsid w:val="002B6249"/>
    <w:pPr>
      <w:spacing w:before="200"/>
      <w:jc w:val="center"/>
    </w:pPr>
    <w:rPr>
      <w:rFonts w:ascii="Arial" w:hAnsi="Arial" w:cs="Arial"/>
      <w:i/>
      <w:iCs/>
      <w:sz w:val="20"/>
      <w:szCs w:val="20"/>
    </w:rPr>
  </w:style>
  <w:style w:type="character" w:styleId="a5">
    <w:name w:val="page number"/>
    <w:basedOn w:val="a0"/>
    <w:uiPriority w:val="99"/>
    <w:semiHidden/>
    <w:unhideWhenUsed/>
    <w:rsid w:val="002B6249"/>
    <w:rPr>
      <w:rFonts w:ascii="Times New Roman" w:hAnsi="Times New Roman" w:cs="Times New Roman" w:hint="default"/>
    </w:rPr>
  </w:style>
  <w:style w:type="character" w:customStyle="1" w:styleId="FontStyle74">
    <w:name w:val="Font Style74"/>
    <w:uiPriority w:val="99"/>
    <w:rsid w:val="002B6249"/>
    <w:rPr>
      <w:rFonts w:ascii="Times New Roman" w:hAnsi="Times New Roman" w:cs="Times New Roman" w:hint="default"/>
      <w:sz w:val="18"/>
    </w:rPr>
  </w:style>
  <w:style w:type="character" w:customStyle="1" w:styleId="FontStyle75">
    <w:name w:val="Font Style75"/>
    <w:uiPriority w:val="99"/>
    <w:rsid w:val="002B6249"/>
    <w:rPr>
      <w:rFonts w:ascii="Times New Roman" w:hAnsi="Times New Roman" w:cs="Times New Roman" w:hint="default"/>
      <w:b/>
      <w:bCs w:val="0"/>
      <w:sz w:val="18"/>
    </w:rPr>
  </w:style>
  <w:style w:type="character" w:customStyle="1" w:styleId="FontStyle78">
    <w:name w:val="Font Style78"/>
    <w:uiPriority w:val="99"/>
    <w:rsid w:val="002B6249"/>
    <w:rPr>
      <w:rFonts w:ascii="Times New Roman" w:hAnsi="Times New Roman" w:cs="Times New Roman" w:hint="default"/>
      <w:b/>
      <w:bCs w:val="0"/>
      <w:i/>
      <w:iCs w:val="0"/>
      <w:sz w:val="16"/>
    </w:rPr>
  </w:style>
  <w:style w:type="character" w:customStyle="1" w:styleId="FontStyle76">
    <w:name w:val="Font Style76"/>
    <w:uiPriority w:val="99"/>
    <w:rsid w:val="002B6249"/>
    <w:rPr>
      <w:rFonts w:ascii="Times New Roman" w:hAnsi="Times New Roman" w:cs="Times New Roman" w:hint="default"/>
      <w:b/>
      <w:bCs w:val="0"/>
      <w:spacing w:val="20"/>
      <w:sz w:val="16"/>
    </w:rPr>
  </w:style>
  <w:style w:type="character" w:customStyle="1" w:styleId="FontStyle79">
    <w:name w:val="Font Style79"/>
    <w:uiPriority w:val="99"/>
    <w:rsid w:val="002B6249"/>
    <w:rPr>
      <w:rFonts w:ascii="Times New Roman" w:hAnsi="Times New Roman" w:cs="Times New Roman" w:hint="default"/>
      <w:b/>
      <w:bCs w:val="0"/>
      <w:i/>
      <w:iCs w:val="0"/>
      <w:sz w:val="18"/>
    </w:rPr>
  </w:style>
  <w:style w:type="table" w:styleId="a6">
    <w:name w:val="Table Grid"/>
    <w:basedOn w:val="a1"/>
    <w:uiPriority w:val="39"/>
    <w:rsid w:val="002B62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22D52"/>
  </w:style>
  <w:style w:type="paragraph" w:styleId="a7">
    <w:name w:val="footer"/>
    <w:basedOn w:val="a"/>
    <w:link w:val="a8"/>
    <w:uiPriority w:val="99"/>
    <w:unhideWhenUsed/>
    <w:rsid w:val="00B64D74"/>
    <w:pPr>
      <w:tabs>
        <w:tab w:val="center" w:pos="4677"/>
        <w:tab w:val="right" w:pos="9355"/>
      </w:tabs>
      <w:spacing w:after="0" w:line="240" w:lineRule="auto"/>
    </w:pPr>
    <w:rPr>
      <w:rFonts w:ascii="Calibri" w:eastAsia="Calibri" w:hAnsi="Calibri" w:cs="Times New Roman"/>
      <w:lang w:eastAsia="en-US"/>
    </w:rPr>
  </w:style>
  <w:style w:type="character" w:customStyle="1" w:styleId="a8">
    <w:name w:val="Нижний колонтитул Знак"/>
    <w:basedOn w:val="a0"/>
    <w:link w:val="a7"/>
    <w:uiPriority w:val="99"/>
    <w:rsid w:val="00B64D74"/>
    <w:rPr>
      <w:rFonts w:ascii="Calibri" w:eastAsia="Calibri" w:hAnsi="Calibri" w:cs="Times New Roman"/>
    </w:rPr>
  </w:style>
  <w:style w:type="paragraph" w:styleId="a9">
    <w:name w:val="Balloon Text"/>
    <w:basedOn w:val="a"/>
    <w:link w:val="aa"/>
    <w:uiPriority w:val="99"/>
    <w:semiHidden/>
    <w:unhideWhenUsed/>
    <w:rsid w:val="00B64D74"/>
    <w:pPr>
      <w:spacing w:after="0" w:line="240" w:lineRule="auto"/>
    </w:pPr>
    <w:rPr>
      <w:rFonts w:ascii="Tahoma" w:eastAsia="Calibri" w:hAnsi="Tahoma" w:cs="Tahoma"/>
      <w:sz w:val="16"/>
      <w:szCs w:val="16"/>
      <w:lang w:eastAsia="en-US"/>
    </w:rPr>
  </w:style>
  <w:style w:type="character" w:customStyle="1" w:styleId="aa">
    <w:name w:val="Текст выноски Знак"/>
    <w:basedOn w:val="a0"/>
    <w:link w:val="a9"/>
    <w:uiPriority w:val="99"/>
    <w:semiHidden/>
    <w:rsid w:val="00B64D74"/>
    <w:rPr>
      <w:rFonts w:ascii="Tahoma" w:eastAsia="Calibri" w:hAnsi="Tahoma" w:cs="Tahoma"/>
      <w:sz w:val="16"/>
      <w:szCs w:val="16"/>
    </w:rPr>
  </w:style>
  <w:style w:type="paragraph" w:styleId="ab">
    <w:name w:val="header"/>
    <w:basedOn w:val="a"/>
    <w:link w:val="ac"/>
    <w:uiPriority w:val="99"/>
    <w:unhideWhenUsed/>
    <w:rsid w:val="00B64D74"/>
    <w:pPr>
      <w:tabs>
        <w:tab w:val="center" w:pos="4677"/>
        <w:tab w:val="right" w:pos="9355"/>
      </w:tabs>
      <w:spacing w:after="0" w:line="240" w:lineRule="auto"/>
    </w:pPr>
    <w:rPr>
      <w:rFonts w:ascii="Calibri" w:eastAsia="Calibri" w:hAnsi="Calibri" w:cs="Times New Roman"/>
      <w:lang w:eastAsia="en-US"/>
    </w:rPr>
  </w:style>
  <w:style w:type="character" w:customStyle="1" w:styleId="ac">
    <w:name w:val="Верхний колонтитул Знак"/>
    <w:basedOn w:val="a0"/>
    <w:link w:val="ab"/>
    <w:uiPriority w:val="99"/>
    <w:rsid w:val="00B64D74"/>
    <w:rPr>
      <w:rFonts w:ascii="Calibri" w:eastAsia="Calibri" w:hAnsi="Calibri" w:cs="Times New Roman"/>
    </w:rPr>
  </w:style>
  <w:style w:type="character" w:customStyle="1" w:styleId="ad">
    <w:name w:val="Основной текст + Курсив"/>
    <w:basedOn w:val="a0"/>
    <w:rsid w:val="00B64D74"/>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_"/>
    <w:basedOn w:val="a0"/>
    <w:link w:val="2"/>
    <w:rsid w:val="00B64D74"/>
    <w:rPr>
      <w:rFonts w:ascii="Times New Roman" w:eastAsia="Times New Roman" w:hAnsi="Times New Roman" w:cs="Times New Roman"/>
      <w:sz w:val="27"/>
      <w:szCs w:val="27"/>
      <w:shd w:val="clear" w:color="auto" w:fill="FFFFFF"/>
    </w:rPr>
  </w:style>
  <w:style w:type="character" w:customStyle="1" w:styleId="1">
    <w:name w:val="Основной текст1"/>
    <w:basedOn w:val="ae"/>
    <w:rsid w:val="00B64D74"/>
    <w:rPr>
      <w:rFonts w:ascii="Times New Roman" w:eastAsia="Times New Roman" w:hAnsi="Times New Roman" w:cs="Times New Roman"/>
      <w:sz w:val="27"/>
      <w:szCs w:val="27"/>
      <w:u w:val="single"/>
      <w:shd w:val="clear" w:color="auto" w:fill="FFFFFF"/>
    </w:rPr>
  </w:style>
  <w:style w:type="paragraph" w:customStyle="1" w:styleId="2">
    <w:name w:val="Основной текст2"/>
    <w:basedOn w:val="a"/>
    <w:link w:val="ae"/>
    <w:rsid w:val="00B64D74"/>
    <w:pPr>
      <w:shd w:val="clear" w:color="auto" w:fill="FFFFFF"/>
      <w:spacing w:after="0" w:line="322" w:lineRule="exact"/>
      <w:jc w:val="both"/>
    </w:pPr>
    <w:rPr>
      <w:rFonts w:ascii="Times New Roman" w:eastAsia="Times New Roman" w:hAnsi="Times New Roman" w:cs="Times New Roman"/>
      <w:sz w:val="27"/>
      <w:szCs w:val="27"/>
      <w:lang w:eastAsia="en-US"/>
    </w:rPr>
  </w:style>
  <w:style w:type="paragraph" w:customStyle="1" w:styleId="ConsPlusNonformat">
    <w:name w:val="ConsPlusNonformat"/>
    <w:uiPriority w:val="99"/>
    <w:rsid w:val="00B64D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Основной текст Знак1"/>
    <w:basedOn w:val="a0"/>
    <w:link w:val="af"/>
    <w:uiPriority w:val="99"/>
    <w:rsid w:val="00B64D74"/>
    <w:rPr>
      <w:rFonts w:ascii="Times New Roman" w:hAnsi="Times New Roman" w:cs="Times New Roman"/>
      <w:sz w:val="28"/>
      <w:szCs w:val="28"/>
      <w:shd w:val="clear" w:color="auto" w:fill="FFFFFF"/>
    </w:rPr>
  </w:style>
  <w:style w:type="paragraph" w:styleId="af">
    <w:name w:val="Body Text"/>
    <w:basedOn w:val="a"/>
    <w:link w:val="10"/>
    <w:uiPriority w:val="99"/>
    <w:rsid w:val="00B64D74"/>
    <w:pPr>
      <w:widowControl w:val="0"/>
      <w:shd w:val="clear" w:color="auto" w:fill="FFFFFF"/>
      <w:spacing w:after="0" w:line="240" w:lineRule="atLeast"/>
      <w:ind w:hanging="1660"/>
    </w:pPr>
    <w:rPr>
      <w:rFonts w:ascii="Times New Roman" w:eastAsiaTheme="minorHAnsi" w:hAnsi="Times New Roman" w:cs="Times New Roman"/>
      <w:sz w:val="28"/>
      <w:szCs w:val="28"/>
      <w:lang w:eastAsia="en-US"/>
    </w:rPr>
  </w:style>
  <w:style w:type="character" w:customStyle="1" w:styleId="af0">
    <w:name w:val="Основной текст Знак"/>
    <w:basedOn w:val="a0"/>
    <w:uiPriority w:val="99"/>
    <w:semiHidden/>
    <w:rsid w:val="00B64D74"/>
    <w:rPr>
      <w:rFonts w:eastAsiaTheme="minorEastAsia"/>
      <w:lang w:eastAsia="ru-RU"/>
    </w:rPr>
  </w:style>
  <w:style w:type="character" w:customStyle="1" w:styleId="12pt">
    <w:name w:val="Основной текст + 12 pt"/>
    <w:basedOn w:val="10"/>
    <w:uiPriority w:val="99"/>
    <w:rsid w:val="00B64D74"/>
    <w:rPr>
      <w:rFonts w:ascii="Times New Roman" w:hAnsi="Times New Roman" w:cs="Times New Roman"/>
      <w:sz w:val="24"/>
      <w:szCs w:val="24"/>
      <w:shd w:val="clear" w:color="auto" w:fill="FFFFFF"/>
    </w:rPr>
  </w:style>
  <w:style w:type="character" w:customStyle="1" w:styleId="6Exact">
    <w:name w:val="Основной текст (6) Exact"/>
    <w:basedOn w:val="a0"/>
    <w:uiPriority w:val="99"/>
    <w:rsid w:val="00B64D74"/>
    <w:rPr>
      <w:rFonts w:ascii="Times New Roman" w:hAnsi="Times New Roman" w:cs="Times New Roman"/>
      <w:spacing w:val="-4"/>
      <w:sz w:val="23"/>
      <w:szCs w:val="23"/>
      <w:u w:val="none"/>
    </w:rPr>
  </w:style>
  <w:style w:type="character" w:customStyle="1" w:styleId="6">
    <w:name w:val="Основной текст (6)_"/>
    <w:basedOn w:val="a0"/>
    <w:link w:val="61"/>
    <w:uiPriority w:val="99"/>
    <w:rsid w:val="00B64D74"/>
    <w:rPr>
      <w:rFonts w:ascii="Times New Roman" w:hAnsi="Times New Roman" w:cs="Times New Roman"/>
      <w:shd w:val="clear" w:color="auto" w:fill="FFFFFF"/>
    </w:rPr>
  </w:style>
  <w:style w:type="paragraph" w:customStyle="1" w:styleId="61">
    <w:name w:val="Основной текст (6)1"/>
    <w:basedOn w:val="a"/>
    <w:link w:val="6"/>
    <w:uiPriority w:val="99"/>
    <w:rsid w:val="00B64D74"/>
    <w:pPr>
      <w:widowControl w:val="0"/>
      <w:shd w:val="clear" w:color="auto" w:fill="FFFFFF"/>
      <w:spacing w:after="0" w:line="269" w:lineRule="exact"/>
    </w:pPr>
    <w:rPr>
      <w:rFonts w:ascii="Times New Roman" w:eastAsiaTheme="minorHAnsi" w:hAnsi="Times New Roman" w:cs="Times New Roman"/>
      <w:lang w:eastAsia="en-US"/>
    </w:rPr>
  </w:style>
  <w:style w:type="paragraph" w:customStyle="1" w:styleId="af1">
    <w:name w:val="список с точками"/>
    <w:basedOn w:val="a"/>
    <w:rsid w:val="00B64D74"/>
    <w:pPr>
      <w:spacing w:after="0" w:line="312" w:lineRule="auto"/>
      <w:ind w:left="720" w:hanging="360"/>
      <w:jc w:val="both"/>
    </w:pPr>
    <w:rPr>
      <w:rFonts w:ascii="Times New Roman" w:eastAsia="Times New Roman" w:hAnsi="Times New Roman" w:cs="Times New Roman"/>
      <w:sz w:val="24"/>
      <w:szCs w:val="24"/>
    </w:rPr>
  </w:style>
  <w:style w:type="character" w:customStyle="1" w:styleId="FontStyle42">
    <w:name w:val="Font Style42"/>
    <w:basedOn w:val="a0"/>
    <w:rsid w:val="00B64D74"/>
    <w:rPr>
      <w:rFonts w:ascii="Times New Roman" w:hAnsi="Times New Roman" w:cs="Times New Roman" w:hint="default"/>
      <w:sz w:val="26"/>
      <w:szCs w:val="26"/>
    </w:rPr>
  </w:style>
  <w:style w:type="paragraph" w:styleId="af2">
    <w:name w:val="No Spacing"/>
    <w:uiPriority w:val="1"/>
    <w:qFormat/>
    <w:rsid w:val="000C4B84"/>
    <w:pPr>
      <w:spacing w:after="0" w:line="240" w:lineRule="auto"/>
    </w:pPr>
    <w:rPr>
      <w:rFonts w:eastAsiaTheme="minorEastAsia"/>
      <w:lang w:eastAsia="ru-RU"/>
    </w:rPr>
  </w:style>
  <w:style w:type="paragraph" w:styleId="af3">
    <w:name w:val="annotation text"/>
    <w:basedOn w:val="a"/>
    <w:link w:val="af4"/>
    <w:uiPriority w:val="99"/>
    <w:semiHidden/>
    <w:unhideWhenUsed/>
    <w:rsid w:val="005E3509"/>
    <w:pPr>
      <w:spacing w:line="240" w:lineRule="auto"/>
    </w:pPr>
    <w:rPr>
      <w:rFonts w:ascii="Calibri" w:eastAsia="Calibri" w:hAnsi="Calibri" w:cs="Times New Roman"/>
      <w:sz w:val="20"/>
      <w:szCs w:val="20"/>
      <w:lang w:eastAsia="en-US"/>
    </w:rPr>
  </w:style>
  <w:style w:type="character" w:customStyle="1" w:styleId="af4">
    <w:name w:val="Текст примечания Знак"/>
    <w:basedOn w:val="a0"/>
    <w:link w:val="af3"/>
    <w:uiPriority w:val="99"/>
    <w:semiHidden/>
    <w:rsid w:val="005E3509"/>
    <w:rPr>
      <w:rFonts w:ascii="Calibri" w:eastAsia="Calibri" w:hAnsi="Calibri" w:cs="Times New Roman"/>
      <w:sz w:val="20"/>
      <w:szCs w:val="20"/>
    </w:rPr>
  </w:style>
  <w:style w:type="paragraph" w:customStyle="1" w:styleId="c88">
    <w:name w:val="c88"/>
    <w:basedOn w:val="a"/>
    <w:rsid w:val="003049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5">
    <w:name w:val="c75"/>
    <w:basedOn w:val="a0"/>
    <w:rsid w:val="003049C0"/>
  </w:style>
  <w:style w:type="character" w:customStyle="1" w:styleId="c24">
    <w:name w:val="c24"/>
    <w:basedOn w:val="a0"/>
    <w:rsid w:val="003049C0"/>
  </w:style>
  <w:style w:type="paragraph" w:customStyle="1" w:styleId="c17">
    <w:name w:val="c17"/>
    <w:basedOn w:val="a"/>
    <w:rsid w:val="003049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6B4A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7">
    <w:name w:val="c47"/>
    <w:basedOn w:val="a0"/>
    <w:rsid w:val="006B4A4D"/>
  </w:style>
  <w:style w:type="paragraph" w:customStyle="1" w:styleId="c20">
    <w:name w:val="c20"/>
    <w:basedOn w:val="a"/>
    <w:rsid w:val="007761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776123"/>
  </w:style>
  <w:style w:type="character" w:customStyle="1" w:styleId="c9">
    <w:name w:val="c9"/>
    <w:basedOn w:val="a0"/>
    <w:rsid w:val="00776123"/>
  </w:style>
  <w:style w:type="paragraph" w:customStyle="1" w:styleId="c32">
    <w:name w:val="c32"/>
    <w:basedOn w:val="a"/>
    <w:rsid w:val="007761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D80B1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mailrucssattributepostfix">
    <w:name w:val="msonormal_mailru_css_attribute_postfix"/>
    <w:basedOn w:val="a"/>
    <w:rsid w:val="00DD0FDA"/>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rmal Indent"/>
    <w:basedOn w:val="a"/>
    <w:uiPriority w:val="99"/>
    <w:semiHidden/>
    <w:unhideWhenUsed/>
    <w:rsid w:val="00190C3B"/>
    <w:pPr>
      <w:ind w:left="708"/>
    </w:pPr>
  </w:style>
  <w:style w:type="table" w:customStyle="1" w:styleId="11">
    <w:name w:val="Сетка таблицы1"/>
    <w:basedOn w:val="a1"/>
    <w:next w:val="a6"/>
    <w:uiPriority w:val="39"/>
    <w:rsid w:val="00065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24141">
      <w:bodyDiv w:val="1"/>
      <w:marLeft w:val="0"/>
      <w:marRight w:val="0"/>
      <w:marTop w:val="0"/>
      <w:marBottom w:val="0"/>
      <w:divBdr>
        <w:top w:val="none" w:sz="0" w:space="0" w:color="auto"/>
        <w:left w:val="none" w:sz="0" w:space="0" w:color="auto"/>
        <w:bottom w:val="none" w:sz="0" w:space="0" w:color="auto"/>
        <w:right w:val="none" w:sz="0" w:space="0" w:color="auto"/>
      </w:divBdr>
      <w:divsChild>
        <w:div w:id="932205075">
          <w:marLeft w:val="60"/>
          <w:marRight w:val="60"/>
          <w:marTop w:val="100"/>
          <w:marBottom w:val="100"/>
          <w:divBdr>
            <w:top w:val="none" w:sz="0" w:space="0" w:color="auto"/>
            <w:left w:val="none" w:sz="0" w:space="0" w:color="auto"/>
            <w:bottom w:val="none" w:sz="0" w:space="0" w:color="auto"/>
            <w:right w:val="none" w:sz="0" w:space="0" w:color="auto"/>
          </w:divBdr>
          <w:divsChild>
            <w:div w:id="747993536">
              <w:marLeft w:val="0"/>
              <w:marRight w:val="0"/>
              <w:marTop w:val="0"/>
              <w:marBottom w:val="0"/>
              <w:divBdr>
                <w:top w:val="none" w:sz="0" w:space="0" w:color="auto"/>
                <w:left w:val="none" w:sz="0" w:space="0" w:color="auto"/>
                <w:bottom w:val="none" w:sz="0" w:space="0" w:color="auto"/>
                <w:right w:val="none" w:sz="0" w:space="0" w:color="auto"/>
              </w:divBdr>
            </w:div>
            <w:div w:id="1465854556">
              <w:marLeft w:val="0"/>
              <w:marRight w:val="0"/>
              <w:marTop w:val="0"/>
              <w:marBottom w:val="0"/>
              <w:divBdr>
                <w:top w:val="none" w:sz="0" w:space="0" w:color="auto"/>
                <w:left w:val="none" w:sz="0" w:space="0" w:color="auto"/>
                <w:bottom w:val="none" w:sz="0" w:space="0" w:color="auto"/>
                <w:right w:val="none" w:sz="0" w:space="0" w:color="auto"/>
              </w:divBdr>
            </w:div>
            <w:div w:id="808086471">
              <w:marLeft w:val="0"/>
              <w:marRight w:val="0"/>
              <w:marTop w:val="0"/>
              <w:marBottom w:val="0"/>
              <w:divBdr>
                <w:top w:val="none" w:sz="0" w:space="0" w:color="auto"/>
                <w:left w:val="none" w:sz="0" w:space="0" w:color="auto"/>
                <w:bottom w:val="none" w:sz="0" w:space="0" w:color="auto"/>
                <w:right w:val="none" w:sz="0" w:space="0" w:color="auto"/>
              </w:divBdr>
            </w:div>
            <w:div w:id="1652513720">
              <w:marLeft w:val="0"/>
              <w:marRight w:val="0"/>
              <w:marTop w:val="0"/>
              <w:marBottom w:val="0"/>
              <w:divBdr>
                <w:top w:val="none" w:sz="0" w:space="0" w:color="auto"/>
                <w:left w:val="none" w:sz="0" w:space="0" w:color="auto"/>
                <w:bottom w:val="none" w:sz="0" w:space="0" w:color="auto"/>
                <w:right w:val="none" w:sz="0" w:space="0" w:color="auto"/>
              </w:divBdr>
            </w:div>
            <w:div w:id="10182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1082">
      <w:bodyDiv w:val="1"/>
      <w:marLeft w:val="0"/>
      <w:marRight w:val="0"/>
      <w:marTop w:val="0"/>
      <w:marBottom w:val="0"/>
      <w:divBdr>
        <w:top w:val="none" w:sz="0" w:space="0" w:color="auto"/>
        <w:left w:val="none" w:sz="0" w:space="0" w:color="auto"/>
        <w:bottom w:val="none" w:sz="0" w:space="0" w:color="auto"/>
        <w:right w:val="none" w:sz="0" w:space="0" w:color="auto"/>
      </w:divBdr>
    </w:div>
    <w:div w:id="185796024">
      <w:bodyDiv w:val="1"/>
      <w:marLeft w:val="0"/>
      <w:marRight w:val="0"/>
      <w:marTop w:val="0"/>
      <w:marBottom w:val="0"/>
      <w:divBdr>
        <w:top w:val="none" w:sz="0" w:space="0" w:color="auto"/>
        <w:left w:val="none" w:sz="0" w:space="0" w:color="auto"/>
        <w:bottom w:val="none" w:sz="0" w:space="0" w:color="auto"/>
        <w:right w:val="none" w:sz="0" w:space="0" w:color="auto"/>
      </w:divBdr>
      <w:divsChild>
        <w:div w:id="862402857">
          <w:marLeft w:val="60"/>
          <w:marRight w:val="60"/>
          <w:marTop w:val="100"/>
          <w:marBottom w:val="100"/>
          <w:divBdr>
            <w:top w:val="none" w:sz="0" w:space="0" w:color="auto"/>
            <w:left w:val="none" w:sz="0" w:space="0" w:color="auto"/>
            <w:bottom w:val="none" w:sz="0" w:space="0" w:color="auto"/>
            <w:right w:val="none" w:sz="0" w:space="0" w:color="auto"/>
          </w:divBdr>
          <w:divsChild>
            <w:div w:id="1834030730">
              <w:marLeft w:val="0"/>
              <w:marRight w:val="0"/>
              <w:marTop w:val="0"/>
              <w:marBottom w:val="0"/>
              <w:divBdr>
                <w:top w:val="none" w:sz="0" w:space="0" w:color="auto"/>
                <w:left w:val="none" w:sz="0" w:space="0" w:color="auto"/>
                <w:bottom w:val="none" w:sz="0" w:space="0" w:color="auto"/>
                <w:right w:val="none" w:sz="0" w:space="0" w:color="auto"/>
              </w:divBdr>
            </w:div>
          </w:divsChild>
        </w:div>
        <w:div w:id="1730379425">
          <w:marLeft w:val="60"/>
          <w:marRight w:val="60"/>
          <w:marTop w:val="100"/>
          <w:marBottom w:val="100"/>
          <w:divBdr>
            <w:top w:val="none" w:sz="0" w:space="0" w:color="auto"/>
            <w:left w:val="none" w:sz="0" w:space="0" w:color="auto"/>
            <w:bottom w:val="none" w:sz="0" w:space="0" w:color="auto"/>
            <w:right w:val="none" w:sz="0" w:space="0" w:color="auto"/>
          </w:divBdr>
          <w:divsChild>
            <w:div w:id="1812285637">
              <w:marLeft w:val="0"/>
              <w:marRight w:val="0"/>
              <w:marTop w:val="0"/>
              <w:marBottom w:val="0"/>
              <w:divBdr>
                <w:top w:val="none" w:sz="0" w:space="0" w:color="auto"/>
                <w:left w:val="none" w:sz="0" w:space="0" w:color="auto"/>
                <w:bottom w:val="none" w:sz="0" w:space="0" w:color="auto"/>
                <w:right w:val="none" w:sz="0" w:space="0" w:color="auto"/>
              </w:divBdr>
            </w:div>
            <w:div w:id="15509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5718">
      <w:bodyDiv w:val="1"/>
      <w:marLeft w:val="0"/>
      <w:marRight w:val="0"/>
      <w:marTop w:val="0"/>
      <w:marBottom w:val="0"/>
      <w:divBdr>
        <w:top w:val="none" w:sz="0" w:space="0" w:color="auto"/>
        <w:left w:val="none" w:sz="0" w:space="0" w:color="auto"/>
        <w:bottom w:val="none" w:sz="0" w:space="0" w:color="auto"/>
        <w:right w:val="none" w:sz="0" w:space="0" w:color="auto"/>
      </w:divBdr>
    </w:div>
    <w:div w:id="828254238">
      <w:bodyDiv w:val="1"/>
      <w:marLeft w:val="0"/>
      <w:marRight w:val="0"/>
      <w:marTop w:val="0"/>
      <w:marBottom w:val="0"/>
      <w:divBdr>
        <w:top w:val="none" w:sz="0" w:space="0" w:color="auto"/>
        <w:left w:val="none" w:sz="0" w:space="0" w:color="auto"/>
        <w:bottom w:val="none" w:sz="0" w:space="0" w:color="auto"/>
        <w:right w:val="none" w:sz="0" w:space="0" w:color="auto"/>
      </w:divBdr>
      <w:divsChild>
        <w:div w:id="34890501">
          <w:marLeft w:val="60"/>
          <w:marRight w:val="60"/>
          <w:marTop w:val="100"/>
          <w:marBottom w:val="100"/>
          <w:divBdr>
            <w:top w:val="none" w:sz="0" w:space="0" w:color="auto"/>
            <w:left w:val="none" w:sz="0" w:space="0" w:color="auto"/>
            <w:bottom w:val="none" w:sz="0" w:space="0" w:color="auto"/>
            <w:right w:val="none" w:sz="0" w:space="0" w:color="auto"/>
          </w:divBdr>
          <w:divsChild>
            <w:div w:id="1168254819">
              <w:marLeft w:val="0"/>
              <w:marRight w:val="0"/>
              <w:marTop w:val="0"/>
              <w:marBottom w:val="0"/>
              <w:divBdr>
                <w:top w:val="none" w:sz="0" w:space="0" w:color="auto"/>
                <w:left w:val="none" w:sz="0" w:space="0" w:color="auto"/>
                <w:bottom w:val="none" w:sz="0" w:space="0" w:color="auto"/>
                <w:right w:val="none" w:sz="0" w:space="0" w:color="auto"/>
              </w:divBdr>
            </w:div>
            <w:div w:id="579171706">
              <w:marLeft w:val="0"/>
              <w:marRight w:val="0"/>
              <w:marTop w:val="0"/>
              <w:marBottom w:val="0"/>
              <w:divBdr>
                <w:top w:val="none" w:sz="0" w:space="0" w:color="auto"/>
                <w:left w:val="none" w:sz="0" w:space="0" w:color="auto"/>
                <w:bottom w:val="none" w:sz="0" w:space="0" w:color="auto"/>
                <w:right w:val="none" w:sz="0" w:space="0" w:color="auto"/>
              </w:divBdr>
            </w:div>
            <w:div w:id="29309940">
              <w:marLeft w:val="0"/>
              <w:marRight w:val="0"/>
              <w:marTop w:val="0"/>
              <w:marBottom w:val="0"/>
              <w:divBdr>
                <w:top w:val="none" w:sz="0" w:space="0" w:color="auto"/>
                <w:left w:val="none" w:sz="0" w:space="0" w:color="auto"/>
                <w:bottom w:val="none" w:sz="0" w:space="0" w:color="auto"/>
                <w:right w:val="none" w:sz="0" w:space="0" w:color="auto"/>
              </w:divBdr>
            </w:div>
            <w:div w:id="438455566">
              <w:marLeft w:val="0"/>
              <w:marRight w:val="0"/>
              <w:marTop w:val="0"/>
              <w:marBottom w:val="0"/>
              <w:divBdr>
                <w:top w:val="none" w:sz="0" w:space="0" w:color="auto"/>
                <w:left w:val="none" w:sz="0" w:space="0" w:color="auto"/>
                <w:bottom w:val="none" w:sz="0" w:space="0" w:color="auto"/>
                <w:right w:val="none" w:sz="0" w:space="0" w:color="auto"/>
              </w:divBdr>
            </w:div>
            <w:div w:id="989597379">
              <w:marLeft w:val="0"/>
              <w:marRight w:val="0"/>
              <w:marTop w:val="0"/>
              <w:marBottom w:val="0"/>
              <w:divBdr>
                <w:top w:val="none" w:sz="0" w:space="0" w:color="auto"/>
                <w:left w:val="none" w:sz="0" w:space="0" w:color="auto"/>
                <w:bottom w:val="none" w:sz="0" w:space="0" w:color="auto"/>
                <w:right w:val="none" w:sz="0" w:space="0" w:color="auto"/>
              </w:divBdr>
            </w:div>
            <w:div w:id="1842353740">
              <w:marLeft w:val="0"/>
              <w:marRight w:val="0"/>
              <w:marTop w:val="0"/>
              <w:marBottom w:val="0"/>
              <w:divBdr>
                <w:top w:val="none" w:sz="0" w:space="0" w:color="auto"/>
                <w:left w:val="none" w:sz="0" w:space="0" w:color="auto"/>
                <w:bottom w:val="none" w:sz="0" w:space="0" w:color="auto"/>
                <w:right w:val="none" w:sz="0" w:space="0" w:color="auto"/>
              </w:divBdr>
            </w:div>
            <w:div w:id="1771775478">
              <w:marLeft w:val="0"/>
              <w:marRight w:val="0"/>
              <w:marTop w:val="0"/>
              <w:marBottom w:val="0"/>
              <w:divBdr>
                <w:top w:val="none" w:sz="0" w:space="0" w:color="auto"/>
                <w:left w:val="none" w:sz="0" w:space="0" w:color="auto"/>
                <w:bottom w:val="none" w:sz="0" w:space="0" w:color="auto"/>
                <w:right w:val="none" w:sz="0" w:space="0" w:color="auto"/>
              </w:divBdr>
            </w:div>
            <w:div w:id="180481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6054">
      <w:bodyDiv w:val="1"/>
      <w:marLeft w:val="0"/>
      <w:marRight w:val="0"/>
      <w:marTop w:val="0"/>
      <w:marBottom w:val="0"/>
      <w:divBdr>
        <w:top w:val="none" w:sz="0" w:space="0" w:color="auto"/>
        <w:left w:val="none" w:sz="0" w:space="0" w:color="auto"/>
        <w:bottom w:val="none" w:sz="0" w:space="0" w:color="auto"/>
        <w:right w:val="none" w:sz="0" w:space="0" w:color="auto"/>
      </w:divBdr>
      <w:divsChild>
        <w:div w:id="2041585465">
          <w:marLeft w:val="60"/>
          <w:marRight w:val="60"/>
          <w:marTop w:val="100"/>
          <w:marBottom w:val="100"/>
          <w:divBdr>
            <w:top w:val="none" w:sz="0" w:space="0" w:color="auto"/>
            <w:left w:val="none" w:sz="0" w:space="0" w:color="auto"/>
            <w:bottom w:val="none" w:sz="0" w:space="0" w:color="auto"/>
            <w:right w:val="none" w:sz="0" w:space="0" w:color="auto"/>
          </w:divBdr>
          <w:divsChild>
            <w:div w:id="743721252">
              <w:marLeft w:val="0"/>
              <w:marRight w:val="0"/>
              <w:marTop w:val="0"/>
              <w:marBottom w:val="0"/>
              <w:divBdr>
                <w:top w:val="none" w:sz="0" w:space="0" w:color="auto"/>
                <w:left w:val="none" w:sz="0" w:space="0" w:color="auto"/>
                <w:bottom w:val="none" w:sz="0" w:space="0" w:color="auto"/>
                <w:right w:val="none" w:sz="0" w:space="0" w:color="auto"/>
              </w:divBdr>
            </w:div>
            <w:div w:id="2027292553">
              <w:marLeft w:val="0"/>
              <w:marRight w:val="0"/>
              <w:marTop w:val="0"/>
              <w:marBottom w:val="0"/>
              <w:divBdr>
                <w:top w:val="none" w:sz="0" w:space="0" w:color="auto"/>
                <w:left w:val="none" w:sz="0" w:space="0" w:color="auto"/>
                <w:bottom w:val="none" w:sz="0" w:space="0" w:color="auto"/>
                <w:right w:val="none" w:sz="0" w:space="0" w:color="auto"/>
              </w:divBdr>
            </w:div>
            <w:div w:id="651177825">
              <w:marLeft w:val="0"/>
              <w:marRight w:val="0"/>
              <w:marTop w:val="0"/>
              <w:marBottom w:val="0"/>
              <w:divBdr>
                <w:top w:val="none" w:sz="0" w:space="0" w:color="auto"/>
                <w:left w:val="none" w:sz="0" w:space="0" w:color="auto"/>
                <w:bottom w:val="none" w:sz="0" w:space="0" w:color="auto"/>
                <w:right w:val="none" w:sz="0" w:space="0" w:color="auto"/>
              </w:divBdr>
            </w:div>
            <w:div w:id="827329272">
              <w:marLeft w:val="0"/>
              <w:marRight w:val="0"/>
              <w:marTop w:val="0"/>
              <w:marBottom w:val="0"/>
              <w:divBdr>
                <w:top w:val="none" w:sz="0" w:space="0" w:color="auto"/>
                <w:left w:val="none" w:sz="0" w:space="0" w:color="auto"/>
                <w:bottom w:val="none" w:sz="0" w:space="0" w:color="auto"/>
                <w:right w:val="none" w:sz="0" w:space="0" w:color="auto"/>
              </w:divBdr>
            </w:div>
            <w:div w:id="1365253781">
              <w:marLeft w:val="0"/>
              <w:marRight w:val="0"/>
              <w:marTop w:val="0"/>
              <w:marBottom w:val="0"/>
              <w:divBdr>
                <w:top w:val="none" w:sz="0" w:space="0" w:color="auto"/>
                <w:left w:val="none" w:sz="0" w:space="0" w:color="auto"/>
                <w:bottom w:val="none" w:sz="0" w:space="0" w:color="auto"/>
                <w:right w:val="none" w:sz="0" w:space="0" w:color="auto"/>
              </w:divBdr>
            </w:div>
            <w:div w:id="1275022755">
              <w:marLeft w:val="0"/>
              <w:marRight w:val="0"/>
              <w:marTop w:val="0"/>
              <w:marBottom w:val="0"/>
              <w:divBdr>
                <w:top w:val="none" w:sz="0" w:space="0" w:color="auto"/>
                <w:left w:val="none" w:sz="0" w:space="0" w:color="auto"/>
                <w:bottom w:val="none" w:sz="0" w:space="0" w:color="auto"/>
                <w:right w:val="none" w:sz="0" w:space="0" w:color="auto"/>
              </w:divBdr>
            </w:div>
            <w:div w:id="2127238516">
              <w:marLeft w:val="0"/>
              <w:marRight w:val="0"/>
              <w:marTop w:val="0"/>
              <w:marBottom w:val="0"/>
              <w:divBdr>
                <w:top w:val="none" w:sz="0" w:space="0" w:color="auto"/>
                <w:left w:val="none" w:sz="0" w:space="0" w:color="auto"/>
                <w:bottom w:val="none" w:sz="0" w:space="0" w:color="auto"/>
                <w:right w:val="none" w:sz="0" w:space="0" w:color="auto"/>
              </w:divBdr>
            </w:div>
            <w:div w:id="441537279">
              <w:marLeft w:val="0"/>
              <w:marRight w:val="0"/>
              <w:marTop w:val="0"/>
              <w:marBottom w:val="0"/>
              <w:divBdr>
                <w:top w:val="none" w:sz="0" w:space="0" w:color="auto"/>
                <w:left w:val="none" w:sz="0" w:space="0" w:color="auto"/>
                <w:bottom w:val="none" w:sz="0" w:space="0" w:color="auto"/>
                <w:right w:val="none" w:sz="0" w:space="0" w:color="auto"/>
              </w:divBdr>
            </w:div>
            <w:div w:id="301811506">
              <w:marLeft w:val="0"/>
              <w:marRight w:val="0"/>
              <w:marTop w:val="0"/>
              <w:marBottom w:val="0"/>
              <w:divBdr>
                <w:top w:val="none" w:sz="0" w:space="0" w:color="auto"/>
                <w:left w:val="none" w:sz="0" w:space="0" w:color="auto"/>
                <w:bottom w:val="none" w:sz="0" w:space="0" w:color="auto"/>
                <w:right w:val="none" w:sz="0" w:space="0" w:color="auto"/>
              </w:divBdr>
            </w:div>
            <w:div w:id="2037727166">
              <w:marLeft w:val="0"/>
              <w:marRight w:val="0"/>
              <w:marTop w:val="0"/>
              <w:marBottom w:val="0"/>
              <w:divBdr>
                <w:top w:val="none" w:sz="0" w:space="0" w:color="auto"/>
                <w:left w:val="none" w:sz="0" w:space="0" w:color="auto"/>
                <w:bottom w:val="none" w:sz="0" w:space="0" w:color="auto"/>
                <w:right w:val="none" w:sz="0" w:space="0" w:color="auto"/>
              </w:divBdr>
            </w:div>
            <w:div w:id="1925141584">
              <w:marLeft w:val="0"/>
              <w:marRight w:val="0"/>
              <w:marTop w:val="0"/>
              <w:marBottom w:val="0"/>
              <w:divBdr>
                <w:top w:val="none" w:sz="0" w:space="0" w:color="auto"/>
                <w:left w:val="none" w:sz="0" w:space="0" w:color="auto"/>
                <w:bottom w:val="none" w:sz="0" w:space="0" w:color="auto"/>
                <w:right w:val="none" w:sz="0" w:space="0" w:color="auto"/>
              </w:divBdr>
            </w:div>
            <w:div w:id="704411153">
              <w:marLeft w:val="0"/>
              <w:marRight w:val="0"/>
              <w:marTop w:val="0"/>
              <w:marBottom w:val="0"/>
              <w:divBdr>
                <w:top w:val="none" w:sz="0" w:space="0" w:color="auto"/>
                <w:left w:val="none" w:sz="0" w:space="0" w:color="auto"/>
                <w:bottom w:val="none" w:sz="0" w:space="0" w:color="auto"/>
                <w:right w:val="none" w:sz="0" w:space="0" w:color="auto"/>
              </w:divBdr>
            </w:div>
            <w:div w:id="301889322">
              <w:marLeft w:val="0"/>
              <w:marRight w:val="0"/>
              <w:marTop w:val="0"/>
              <w:marBottom w:val="0"/>
              <w:divBdr>
                <w:top w:val="none" w:sz="0" w:space="0" w:color="auto"/>
                <w:left w:val="none" w:sz="0" w:space="0" w:color="auto"/>
                <w:bottom w:val="none" w:sz="0" w:space="0" w:color="auto"/>
                <w:right w:val="none" w:sz="0" w:space="0" w:color="auto"/>
              </w:divBdr>
            </w:div>
            <w:div w:id="831019213">
              <w:marLeft w:val="0"/>
              <w:marRight w:val="0"/>
              <w:marTop w:val="0"/>
              <w:marBottom w:val="0"/>
              <w:divBdr>
                <w:top w:val="none" w:sz="0" w:space="0" w:color="auto"/>
                <w:left w:val="none" w:sz="0" w:space="0" w:color="auto"/>
                <w:bottom w:val="none" w:sz="0" w:space="0" w:color="auto"/>
                <w:right w:val="none" w:sz="0" w:space="0" w:color="auto"/>
              </w:divBdr>
            </w:div>
            <w:div w:id="1099065141">
              <w:marLeft w:val="0"/>
              <w:marRight w:val="0"/>
              <w:marTop w:val="0"/>
              <w:marBottom w:val="0"/>
              <w:divBdr>
                <w:top w:val="none" w:sz="0" w:space="0" w:color="auto"/>
                <w:left w:val="none" w:sz="0" w:space="0" w:color="auto"/>
                <w:bottom w:val="none" w:sz="0" w:space="0" w:color="auto"/>
                <w:right w:val="none" w:sz="0" w:space="0" w:color="auto"/>
              </w:divBdr>
            </w:div>
            <w:div w:id="81607570">
              <w:marLeft w:val="0"/>
              <w:marRight w:val="0"/>
              <w:marTop w:val="0"/>
              <w:marBottom w:val="0"/>
              <w:divBdr>
                <w:top w:val="none" w:sz="0" w:space="0" w:color="auto"/>
                <w:left w:val="none" w:sz="0" w:space="0" w:color="auto"/>
                <w:bottom w:val="none" w:sz="0" w:space="0" w:color="auto"/>
                <w:right w:val="none" w:sz="0" w:space="0" w:color="auto"/>
              </w:divBdr>
            </w:div>
            <w:div w:id="2065374569">
              <w:marLeft w:val="0"/>
              <w:marRight w:val="0"/>
              <w:marTop w:val="0"/>
              <w:marBottom w:val="0"/>
              <w:divBdr>
                <w:top w:val="none" w:sz="0" w:space="0" w:color="auto"/>
                <w:left w:val="none" w:sz="0" w:space="0" w:color="auto"/>
                <w:bottom w:val="none" w:sz="0" w:space="0" w:color="auto"/>
                <w:right w:val="none" w:sz="0" w:space="0" w:color="auto"/>
              </w:divBdr>
            </w:div>
            <w:div w:id="1573925550">
              <w:marLeft w:val="0"/>
              <w:marRight w:val="0"/>
              <w:marTop w:val="0"/>
              <w:marBottom w:val="0"/>
              <w:divBdr>
                <w:top w:val="none" w:sz="0" w:space="0" w:color="auto"/>
                <w:left w:val="none" w:sz="0" w:space="0" w:color="auto"/>
                <w:bottom w:val="none" w:sz="0" w:space="0" w:color="auto"/>
                <w:right w:val="none" w:sz="0" w:space="0" w:color="auto"/>
              </w:divBdr>
            </w:div>
            <w:div w:id="1250582217">
              <w:marLeft w:val="0"/>
              <w:marRight w:val="0"/>
              <w:marTop w:val="0"/>
              <w:marBottom w:val="0"/>
              <w:divBdr>
                <w:top w:val="none" w:sz="0" w:space="0" w:color="auto"/>
                <w:left w:val="none" w:sz="0" w:space="0" w:color="auto"/>
                <w:bottom w:val="none" w:sz="0" w:space="0" w:color="auto"/>
                <w:right w:val="none" w:sz="0" w:space="0" w:color="auto"/>
              </w:divBdr>
            </w:div>
            <w:div w:id="17487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1971">
      <w:bodyDiv w:val="1"/>
      <w:marLeft w:val="0"/>
      <w:marRight w:val="0"/>
      <w:marTop w:val="0"/>
      <w:marBottom w:val="0"/>
      <w:divBdr>
        <w:top w:val="none" w:sz="0" w:space="0" w:color="auto"/>
        <w:left w:val="none" w:sz="0" w:space="0" w:color="auto"/>
        <w:bottom w:val="none" w:sz="0" w:space="0" w:color="auto"/>
        <w:right w:val="none" w:sz="0" w:space="0" w:color="auto"/>
      </w:divBdr>
      <w:divsChild>
        <w:div w:id="474375973">
          <w:marLeft w:val="60"/>
          <w:marRight w:val="60"/>
          <w:marTop w:val="100"/>
          <w:marBottom w:val="100"/>
          <w:divBdr>
            <w:top w:val="none" w:sz="0" w:space="0" w:color="auto"/>
            <w:left w:val="none" w:sz="0" w:space="0" w:color="auto"/>
            <w:bottom w:val="none" w:sz="0" w:space="0" w:color="auto"/>
            <w:right w:val="none" w:sz="0" w:space="0" w:color="auto"/>
          </w:divBdr>
          <w:divsChild>
            <w:div w:id="391513536">
              <w:marLeft w:val="0"/>
              <w:marRight w:val="0"/>
              <w:marTop w:val="0"/>
              <w:marBottom w:val="0"/>
              <w:divBdr>
                <w:top w:val="none" w:sz="0" w:space="0" w:color="auto"/>
                <w:left w:val="none" w:sz="0" w:space="0" w:color="auto"/>
                <w:bottom w:val="none" w:sz="0" w:space="0" w:color="auto"/>
                <w:right w:val="none" w:sz="0" w:space="0" w:color="auto"/>
              </w:divBdr>
            </w:div>
          </w:divsChild>
        </w:div>
        <w:div w:id="1079057643">
          <w:marLeft w:val="60"/>
          <w:marRight w:val="60"/>
          <w:marTop w:val="100"/>
          <w:marBottom w:val="100"/>
          <w:divBdr>
            <w:top w:val="none" w:sz="0" w:space="0" w:color="auto"/>
            <w:left w:val="none" w:sz="0" w:space="0" w:color="auto"/>
            <w:bottom w:val="none" w:sz="0" w:space="0" w:color="auto"/>
            <w:right w:val="none" w:sz="0" w:space="0" w:color="auto"/>
          </w:divBdr>
          <w:divsChild>
            <w:div w:id="302124510">
              <w:marLeft w:val="0"/>
              <w:marRight w:val="0"/>
              <w:marTop w:val="0"/>
              <w:marBottom w:val="0"/>
              <w:divBdr>
                <w:top w:val="none" w:sz="0" w:space="0" w:color="auto"/>
                <w:left w:val="none" w:sz="0" w:space="0" w:color="auto"/>
                <w:bottom w:val="none" w:sz="0" w:space="0" w:color="auto"/>
                <w:right w:val="none" w:sz="0" w:space="0" w:color="auto"/>
              </w:divBdr>
            </w:div>
            <w:div w:id="2090540923">
              <w:marLeft w:val="0"/>
              <w:marRight w:val="0"/>
              <w:marTop w:val="0"/>
              <w:marBottom w:val="0"/>
              <w:divBdr>
                <w:top w:val="none" w:sz="0" w:space="0" w:color="auto"/>
                <w:left w:val="none" w:sz="0" w:space="0" w:color="auto"/>
                <w:bottom w:val="none" w:sz="0" w:space="0" w:color="auto"/>
                <w:right w:val="none" w:sz="0" w:space="0" w:color="auto"/>
              </w:divBdr>
            </w:div>
          </w:divsChild>
        </w:div>
        <w:div w:id="753163835">
          <w:marLeft w:val="60"/>
          <w:marRight w:val="60"/>
          <w:marTop w:val="100"/>
          <w:marBottom w:val="100"/>
          <w:divBdr>
            <w:top w:val="none" w:sz="0" w:space="0" w:color="auto"/>
            <w:left w:val="none" w:sz="0" w:space="0" w:color="auto"/>
            <w:bottom w:val="none" w:sz="0" w:space="0" w:color="auto"/>
            <w:right w:val="none" w:sz="0" w:space="0" w:color="auto"/>
          </w:divBdr>
          <w:divsChild>
            <w:div w:id="9093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4660">
      <w:bodyDiv w:val="1"/>
      <w:marLeft w:val="0"/>
      <w:marRight w:val="0"/>
      <w:marTop w:val="0"/>
      <w:marBottom w:val="0"/>
      <w:divBdr>
        <w:top w:val="none" w:sz="0" w:space="0" w:color="auto"/>
        <w:left w:val="none" w:sz="0" w:space="0" w:color="auto"/>
        <w:bottom w:val="none" w:sz="0" w:space="0" w:color="auto"/>
        <w:right w:val="none" w:sz="0" w:space="0" w:color="auto"/>
      </w:divBdr>
      <w:divsChild>
        <w:div w:id="1833719496">
          <w:marLeft w:val="60"/>
          <w:marRight w:val="60"/>
          <w:marTop w:val="100"/>
          <w:marBottom w:val="100"/>
          <w:divBdr>
            <w:top w:val="none" w:sz="0" w:space="0" w:color="auto"/>
            <w:left w:val="none" w:sz="0" w:space="0" w:color="auto"/>
            <w:bottom w:val="none" w:sz="0" w:space="0" w:color="auto"/>
            <w:right w:val="none" w:sz="0" w:space="0" w:color="auto"/>
          </w:divBdr>
          <w:divsChild>
            <w:div w:id="1645816537">
              <w:marLeft w:val="0"/>
              <w:marRight w:val="0"/>
              <w:marTop w:val="0"/>
              <w:marBottom w:val="0"/>
              <w:divBdr>
                <w:top w:val="none" w:sz="0" w:space="0" w:color="auto"/>
                <w:left w:val="none" w:sz="0" w:space="0" w:color="auto"/>
                <w:bottom w:val="none" w:sz="0" w:space="0" w:color="auto"/>
                <w:right w:val="none" w:sz="0" w:space="0" w:color="auto"/>
              </w:divBdr>
            </w:div>
          </w:divsChild>
        </w:div>
        <w:div w:id="435487741">
          <w:marLeft w:val="60"/>
          <w:marRight w:val="60"/>
          <w:marTop w:val="100"/>
          <w:marBottom w:val="100"/>
          <w:divBdr>
            <w:top w:val="none" w:sz="0" w:space="0" w:color="auto"/>
            <w:left w:val="none" w:sz="0" w:space="0" w:color="auto"/>
            <w:bottom w:val="none" w:sz="0" w:space="0" w:color="auto"/>
            <w:right w:val="none" w:sz="0" w:space="0" w:color="auto"/>
          </w:divBdr>
          <w:divsChild>
            <w:div w:id="1235433510">
              <w:marLeft w:val="0"/>
              <w:marRight w:val="0"/>
              <w:marTop w:val="0"/>
              <w:marBottom w:val="0"/>
              <w:divBdr>
                <w:top w:val="none" w:sz="0" w:space="0" w:color="auto"/>
                <w:left w:val="none" w:sz="0" w:space="0" w:color="auto"/>
                <w:bottom w:val="none" w:sz="0" w:space="0" w:color="auto"/>
                <w:right w:val="none" w:sz="0" w:space="0" w:color="auto"/>
              </w:divBdr>
            </w:div>
            <w:div w:id="354354813">
              <w:marLeft w:val="0"/>
              <w:marRight w:val="0"/>
              <w:marTop w:val="0"/>
              <w:marBottom w:val="0"/>
              <w:divBdr>
                <w:top w:val="none" w:sz="0" w:space="0" w:color="auto"/>
                <w:left w:val="none" w:sz="0" w:space="0" w:color="auto"/>
                <w:bottom w:val="none" w:sz="0" w:space="0" w:color="auto"/>
                <w:right w:val="none" w:sz="0" w:space="0" w:color="auto"/>
              </w:divBdr>
            </w:div>
            <w:div w:id="744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1200">
      <w:bodyDiv w:val="1"/>
      <w:marLeft w:val="0"/>
      <w:marRight w:val="0"/>
      <w:marTop w:val="0"/>
      <w:marBottom w:val="0"/>
      <w:divBdr>
        <w:top w:val="none" w:sz="0" w:space="0" w:color="auto"/>
        <w:left w:val="none" w:sz="0" w:space="0" w:color="auto"/>
        <w:bottom w:val="none" w:sz="0" w:space="0" w:color="auto"/>
        <w:right w:val="none" w:sz="0" w:space="0" w:color="auto"/>
      </w:divBdr>
      <w:divsChild>
        <w:div w:id="4139001">
          <w:marLeft w:val="60"/>
          <w:marRight w:val="60"/>
          <w:marTop w:val="100"/>
          <w:marBottom w:val="100"/>
          <w:divBdr>
            <w:top w:val="none" w:sz="0" w:space="0" w:color="auto"/>
            <w:left w:val="none" w:sz="0" w:space="0" w:color="auto"/>
            <w:bottom w:val="none" w:sz="0" w:space="0" w:color="auto"/>
            <w:right w:val="none" w:sz="0" w:space="0" w:color="auto"/>
          </w:divBdr>
          <w:divsChild>
            <w:div w:id="1755586706">
              <w:marLeft w:val="0"/>
              <w:marRight w:val="0"/>
              <w:marTop w:val="0"/>
              <w:marBottom w:val="0"/>
              <w:divBdr>
                <w:top w:val="none" w:sz="0" w:space="0" w:color="auto"/>
                <w:left w:val="none" w:sz="0" w:space="0" w:color="auto"/>
                <w:bottom w:val="none" w:sz="0" w:space="0" w:color="auto"/>
                <w:right w:val="none" w:sz="0" w:space="0" w:color="auto"/>
              </w:divBdr>
            </w:div>
            <w:div w:id="558051463">
              <w:marLeft w:val="0"/>
              <w:marRight w:val="0"/>
              <w:marTop w:val="0"/>
              <w:marBottom w:val="0"/>
              <w:divBdr>
                <w:top w:val="none" w:sz="0" w:space="0" w:color="auto"/>
                <w:left w:val="none" w:sz="0" w:space="0" w:color="auto"/>
                <w:bottom w:val="none" w:sz="0" w:space="0" w:color="auto"/>
                <w:right w:val="none" w:sz="0" w:space="0" w:color="auto"/>
              </w:divBdr>
            </w:div>
            <w:div w:id="779570820">
              <w:marLeft w:val="0"/>
              <w:marRight w:val="0"/>
              <w:marTop w:val="0"/>
              <w:marBottom w:val="0"/>
              <w:divBdr>
                <w:top w:val="none" w:sz="0" w:space="0" w:color="auto"/>
                <w:left w:val="none" w:sz="0" w:space="0" w:color="auto"/>
                <w:bottom w:val="none" w:sz="0" w:space="0" w:color="auto"/>
                <w:right w:val="none" w:sz="0" w:space="0" w:color="auto"/>
              </w:divBdr>
            </w:div>
            <w:div w:id="778333579">
              <w:marLeft w:val="0"/>
              <w:marRight w:val="0"/>
              <w:marTop w:val="0"/>
              <w:marBottom w:val="0"/>
              <w:divBdr>
                <w:top w:val="none" w:sz="0" w:space="0" w:color="auto"/>
                <w:left w:val="none" w:sz="0" w:space="0" w:color="auto"/>
                <w:bottom w:val="none" w:sz="0" w:space="0" w:color="auto"/>
                <w:right w:val="none" w:sz="0" w:space="0" w:color="auto"/>
              </w:divBdr>
            </w:div>
            <w:div w:id="671103528">
              <w:marLeft w:val="0"/>
              <w:marRight w:val="0"/>
              <w:marTop w:val="0"/>
              <w:marBottom w:val="0"/>
              <w:divBdr>
                <w:top w:val="none" w:sz="0" w:space="0" w:color="auto"/>
                <w:left w:val="none" w:sz="0" w:space="0" w:color="auto"/>
                <w:bottom w:val="none" w:sz="0" w:space="0" w:color="auto"/>
                <w:right w:val="none" w:sz="0" w:space="0" w:color="auto"/>
              </w:divBdr>
            </w:div>
            <w:div w:id="560021592">
              <w:marLeft w:val="0"/>
              <w:marRight w:val="0"/>
              <w:marTop w:val="0"/>
              <w:marBottom w:val="0"/>
              <w:divBdr>
                <w:top w:val="none" w:sz="0" w:space="0" w:color="auto"/>
                <w:left w:val="none" w:sz="0" w:space="0" w:color="auto"/>
                <w:bottom w:val="none" w:sz="0" w:space="0" w:color="auto"/>
                <w:right w:val="none" w:sz="0" w:space="0" w:color="auto"/>
              </w:divBdr>
            </w:div>
            <w:div w:id="275255908">
              <w:marLeft w:val="0"/>
              <w:marRight w:val="0"/>
              <w:marTop w:val="0"/>
              <w:marBottom w:val="0"/>
              <w:divBdr>
                <w:top w:val="none" w:sz="0" w:space="0" w:color="auto"/>
                <w:left w:val="none" w:sz="0" w:space="0" w:color="auto"/>
                <w:bottom w:val="none" w:sz="0" w:space="0" w:color="auto"/>
                <w:right w:val="none" w:sz="0" w:space="0" w:color="auto"/>
              </w:divBdr>
            </w:div>
            <w:div w:id="592396985">
              <w:marLeft w:val="0"/>
              <w:marRight w:val="0"/>
              <w:marTop w:val="0"/>
              <w:marBottom w:val="0"/>
              <w:divBdr>
                <w:top w:val="none" w:sz="0" w:space="0" w:color="auto"/>
                <w:left w:val="none" w:sz="0" w:space="0" w:color="auto"/>
                <w:bottom w:val="none" w:sz="0" w:space="0" w:color="auto"/>
                <w:right w:val="none" w:sz="0" w:space="0" w:color="auto"/>
              </w:divBdr>
            </w:div>
            <w:div w:id="1266379045">
              <w:marLeft w:val="0"/>
              <w:marRight w:val="0"/>
              <w:marTop w:val="0"/>
              <w:marBottom w:val="0"/>
              <w:divBdr>
                <w:top w:val="none" w:sz="0" w:space="0" w:color="auto"/>
                <w:left w:val="none" w:sz="0" w:space="0" w:color="auto"/>
                <w:bottom w:val="none" w:sz="0" w:space="0" w:color="auto"/>
                <w:right w:val="none" w:sz="0" w:space="0" w:color="auto"/>
              </w:divBdr>
            </w:div>
            <w:div w:id="1403209909">
              <w:marLeft w:val="0"/>
              <w:marRight w:val="0"/>
              <w:marTop w:val="0"/>
              <w:marBottom w:val="0"/>
              <w:divBdr>
                <w:top w:val="none" w:sz="0" w:space="0" w:color="auto"/>
                <w:left w:val="none" w:sz="0" w:space="0" w:color="auto"/>
                <w:bottom w:val="none" w:sz="0" w:space="0" w:color="auto"/>
                <w:right w:val="none" w:sz="0" w:space="0" w:color="auto"/>
              </w:divBdr>
            </w:div>
            <w:div w:id="1910532716">
              <w:marLeft w:val="0"/>
              <w:marRight w:val="0"/>
              <w:marTop w:val="0"/>
              <w:marBottom w:val="0"/>
              <w:divBdr>
                <w:top w:val="none" w:sz="0" w:space="0" w:color="auto"/>
                <w:left w:val="none" w:sz="0" w:space="0" w:color="auto"/>
                <w:bottom w:val="none" w:sz="0" w:space="0" w:color="auto"/>
                <w:right w:val="none" w:sz="0" w:space="0" w:color="auto"/>
              </w:divBdr>
            </w:div>
            <w:div w:id="1211306808">
              <w:marLeft w:val="0"/>
              <w:marRight w:val="0"/>
              <w:marTop w:val="0"/>
              <w:marBottom w:val="0"/>
              <w:divBdr>
                <w:top w:val="none" w:sz="0" w:space="0" w:color="auto"/>
                <w:left w:val="none" w:sz="0" w:space="0" w:color="auto"/>
                <w:bottom w:val="none" w:sz="0" w:space="0" w:color="auto"/>
                <w:right w:val="none" w:sz="0" w:space="0" w:color="auto"/>
              </w:divBdr>
            </w:div>
            <w:div w:id="1743945135">
              <w:marLeft w:val="0"/>
              <w:marRight w:val="0"/>
              <w:marTop w:val="0"/>
              <w:marBottom w:val="0"/>
              <w:divBdr>
                <w:top w:val="none" w:sz="0" w:space="0" w:color="auto"/>
                <w:left w:val="none" w:sz="0" w:space="0" w:color="auto"/>
                <w:bottom w:val="none" w:sz="0" w:space="0" w:color="auto"/>
                <w:right w:val="none" w:sz="0" w:space="0" w:color="auto"/>
              </w:divBdr>
            </w:div>
            <w:div w:id="1558859223">
              <w:marLeft w:val="0"/>
              <w:marRight w:val="0"/>
              <w:marTop w:val="0"/>
              <w:marBottom w:val="0"/>
              <w:divBdr>
                <w:top w:val="none" w:sz="0" w:space="0" w:color="auto"/>
                <w:left w:val="none" w:sz="0" w:space="0" w:color="auto"/>
                <w:bottom w:val="none" w:sz="0" w:space="0" w:color="auto"/>
                <w:right w:val="none" w:sz="0" w:space="0" w:color="auto"/>
              </w:divBdr>
            </w:div>
            <w:div w:id="1580750626">
              <w:marLeft w:val="0"/>
              <w:marRight w:val="0"/>
              <w:marTop w:val="0"/>
              <w:marBottom w:val="0"/>
              <w:divBdr>
                <w:top w:val="none" w:sz="0" w:space="0" w:color="auto"/>
                <w:left w:val="none" w:sz="0" w:space="0" w:color="auto"/>
                <w:bottom w:val="none" w:sz="0" w:space="0" w:color="auto"/>
                <w:right w:val="none" w:sz="0" w:space="0" w:color="auto"/>
              </w:divBdr>
            </w:div>
            <w:div w:id="1313873606">
              <w:marLeft w:val="0"/>
              <w:marRight w:val="0"/>
              <w:marTop w:val="0"/>
              <w:marBottom w:val="0"/>
              <w:divBdr>
                <w:top w:val="none" w:sz="0" w:space="0" w:color="auto"/>
                <w:left w:val="none" w:sz="0" w:space="0" w:color="auto"/>
                <w:bottom w:val="none" w:sz="0" w:space="0" w:color="auto"/>
                <w:right w:val="none" w:sz="0" w:space="0" w:color="auto"/>
              </w:divBdr>
            </w:div>
            <w:div w:id="430660114">
              <w:marLeft w:val="0"/>
              <w:marRight w:val="0"/>
              <w:marTop w:val="0"/>
              <w:marBottom w:val="0"/>
              <w:divBdr>
                <w:top w:val="none" w:sz="0" w:space="0" w:color="auto"/>
                <w:left w:val="none" w:sz="0" w:space="0" w:color="auto"/>
                <w:bottom w:val="none" w:sz="0" w:space="0" w:color="auto"/>
                <w:right w:val="none" w:sz="0" w:space="0" w:color="auto"/>
              </w:divBdr>
            </w:div>
            <w:div w:id="387807749">
              <w:marLeft w:val="0"/>
              <w:marRight w:val="0"/>
              <w:marTop w:val="0"/>
              <w:marBottom w:val="0"/>
              <w:divBdr>
                <w:top w:val="none" w:sz="0" w:space="0" w:color="auto"/>
                <w:left w:val="none" w:sz="0" w:space="0" w:color="auto"/>
                <w:bottom w:val="none" w:sz="0" w:space="0" w:color="auto"/>
                <w:right w:val="none" w:sz="0" w:space="0" w:color="auto"/>
              </w:divBdr>
            </w:div>
            <w:div w:id="1132332004">
              <w:marLeft w:val="0"/>
              <w:marRight w:val="0"/>
              <w:marTop w:val="0"/>
              <w:marBottom w:val="0"/>
              <w:divBdr>
                <w:top w:val="none" w:sz="0" w:space="0" w:color="auto"/>
                <w:left w:val="none" w:sz="0" w:space="0" w:color="auto"/>
                <w:bottom w:val="none" w:sz="0" w:space="0" w:color="auto"/>
                <w:right w:val="none" w:sz="0" w:space="0" w:color="auto"/>
              </w:divBdr>
            </w:div>
            <w:div w:id="986132542">
              <w:marLeft w:val="0"/>
              <w:marRight w:val="0"/>
              <w:marTop w:val="0"/>
              <w:marBottom w:val="0"/>
              <w:divBdr>
                <w:top w:val="none" w:sz="0" w:space="0" w:color="auto"/>
                <w:left w:val="none" w:sz="0" w:space="0" w:color="auto"/>
                <w:bottom w:val="none" w:sz="0" w:space="0" w:color="auto"/>
                <w:right w:val="none" w:sz="0" w:space="0" w:color="auto"/>
              </w:divBdr>
            </w:div>
            <w:div w:id="1099134628">
              <w:marLeft w:val="0"/>
              <w:marRight w:val="0"/>
              <w:marTop w:val="0"/>
              <w:marBottom w:val="0"/>
              <w:divBdr>
                <w:top w:val="none" w:sz="0" w:space="0" w:color="auto"/>
                <w:left w:val="none" w:sz="0" w:space="0" w:color="auto"/>
                <w:bottom w:val="none" w:sz="0" w:space="0" w:color="auto"/>
                <w:right w:val="none" w:sz="0" w:space="0" w:color="auto"/>
              </w:divBdr>
            </w:div>
            <w:div w:id="787822879">
              <w:marLeft w:val="0"/>
              <w:marRight w:val="0"/>
              <w:marTop w:val="0"/>
              <w:marBottom w:val="0"/>
              <w:divBdr>
                <w:top w:val="none" w:sz="0" w:space="0" w:color="auto"/>
                <w:left w:val="none" w:sz="0" w:space="0" w:color="auto"/>
                <w:bottom w:val="none" w:sz="0" w:space="0" w:color="auto"/>
                <w:right w:val="none" w:sz="0" w:space="0" w:color="auto"/>
              </w:divBdr>
            </w:div>
            <w:div w:id="1957901596">
              <w:marLeft w:val="0"/>
              <w:marRight w:val="0"/>
              <w:marTop w:val="0"/>
              <w:marBottom w:val="0"/>
              <w:divBdr>
                <w:top w:val="none" w:sz="0" w:space="0" w:color="auto"/>
                <w:left w:val="none" w:sz="0" w:space="0" w:color="auto"/>
                <w:bottom w:val="none" w:sz="0" w:space="0" w:color="auto"/>
                <w:right w:val="none" w:sz="0" w:space="0" w:color="auto"/>
              </w:divBdr>
            </w:div>
            <w:div w:id="330646517">
              <w:marLeft w:val="0"/>
              <w:marRight w:val="0"/>
              <w:marTop w:val="0"/>
              <w:marBottom w:val="0"/>
              <w:divBdr>
                <w:top w:val="none" w:sz="0" w:space="0" w:color="auto"/>
                <w:left w:val="none" w:sz="0" w:space="0" w:color="auto"/>
                <w:bottom w:val="none" w:sz="0" w:space="0" w:color="auto"/>
                <w:right w:val="none" w:sz="0" w:space="0" w:color="auto"/>
              </w:divBdr>
            </w:div>
            <w:div w:id="1029138543">
              <w:marLeft w:val="0"/>
              <w:marRight w:val="0"/>
              <w:marTop w:val="0"/>
              <w:marBottom w:val="0"/>
              <w:divBdr>
                <w:top w:val="none" w:sz="0" w:space="0" w:color="auto"/>
                <w:left w:val="none" w:sz="0" w:space="0" w:color="auto"/>
                <w:bottom w:val="none" w:sz="0" w:space="0" w:color="auto"/>
                <w:right w:val="none" w:sz="0" w:space="0" w:color="auto"/>
              </w:divBdr>
            </w:div>
            <w:div w:id="614289005">
              <w:marLeft w:val="0"/>
              <w:marRight w:val="0"/>
              <w:marTop w:val="0"/>
              <w:marBottom w:val="0"/>
              <w:divBdr>
                <w:top w:val="none" w:sz="0" w:space="0" w:color="auto"/>
                <w:left w:val="none" w:sz="0" w:space="0" w:color="auto"/>
                <w:bottom w:val="none" w:sz="0" w:space="0" w:color="auto"/>
                <w:right w:val="none" w:sz="0" w:space="0" w:color="auto"/>
              </w:divBdr>
            </w:div>
            <w:div w:id="1174491043">
              <w:marLeft w:val="0"/>
              <w:marRight w:val="0"/>
              <w:marTop w:val="0"/>
              <w:marBottom w:val="0"/>
              <w:divBdr>
                <w:top w:val="none" w:sz="0" w:space="0" w:color="auto"/>
                <w:left w:val="none" w:sz="0" w:space="0" w:color="auto"/>
                <w:bottom w:val="none" w:sz="0" w:space="0" w:color="auto"/>
                <w:right w:val="none" w:sz="0" w:space="0" w:color="auto"/>
              </w:divBdr>
            </w:div>
            <w:div w:id="963653419">
              <w:marLeft w:val="0"/>
              <w:marRight w:val="0"/>
              <w:marTop w:val="0"/>
              <w:marBottom w:val="0"/>
              <w:divBdr>
                <w:top w:val="none" w:sz="0" w:space="0" w:color="auto"/>
                <w:left w:val="none" w:sz="0" w:space="0" w:color="auto"/>
                <w:bottom w:val="none" w:sz="0" w:space="0" w:color="auto"/>
                <w:right w:val="none" w:sz="0" w:space="0" w:color="auto"/>
              </w:divBdr>
            </w:div>
            <w:div w:id="608245631">
              <w:marLeft w:val="0"/>
              <w:marRight w:val="0"/>
              <w:marTop w:val="0"/>
              <w:marBottom w:val="0"/>
              <w:divBdr>
                <w:top w:val="none" w:sz="0" w:space="0" w:color="auto"/>
                <w:left w:val="none" w:sz="0" w:space="0" w:color="auto"/>
                <w:bottom w:val="none" w:sz="0" w:space="0" w:color="auto"/>
                <w:right w:val="none" w:sz="0" w:space="0" w:color="auto"/>
              </w:divBdr>
            </w:div>
            <w:div w:id="1855335964">
              <w:marLeft w:val="0"/>
              <w:marRight w:val="0"/>
              <w:marTop w:val="0"/>
              <w:marBottom w:val="0"/>
              <w:divBdr>
                <w:top w:val="none" w:sz="0" w:space="0" w:color="auto"/>
                <w:left w:val="none" w:sz="0" w:space="0" w:color="auto"/>
                <w:bottom w:val="none" w:sz="0" w:space="0" w:color="auto"/>
                <w:right w:val="none" w:sz="0" w:space="0" w:color="auto"/>
              </w:divBdr>
            </w:div>
            <w:div w:id="10955805">
              <w:marLeft w:val="0"/>
              <w:marRight w:val="0"/>
              <w:marTop w:val="0"/>
              <w:marBottom w:val="0"/>
              <w:divBdr>
                <w:top w:val="none" w:sz="0" w:space="0" w:color="auto"/>
                <w:left w:val="none" w:sz="0" w:space="0" w:color="auto"/>
                <w:bottom w:val="none" w:sz="0" w:space="0" w:color="auto"/>
                <w:right w:val="none" w:sz="0" w:space="0" w:color="auto"/>
              </w:divBdr>
            </w:div>
            <w:div w:id="1775593905">
              <w:marLeft w:val="0"/>
              <w:marRight w:val="0"/>
              <w:marTop w:val="0"/>
              <w:marBottom w:val="0"/>
              <w:divBdr>
                <w:top w:val="none" w:sz="0" w:space="0" w:color="auto"/>
                <w:left w:val="none" w:sz="0" w:space="0" w:color="auto"/>
                <w:bottom w:val="none" w:sz="0" w:space="0" w:color="auto"/>
                <w:right w:val="none" w:sz="0" w:space="0" w:color="auto"/>
              </w:divBdr>
            </w:div>
            <w:div w:id="1178807525">
              <w:marLeft w:val="0"/>
              <w:marRight w:val="0"/>
              <w:marTop w:val="0"/>
              <w:marBottom w:val="0"/>
              <w:divBdr>
                <w:top w:val="none" w:sz="0" w:space="0" w:color="auto"/>
                <w:left w:val="none" w:sz="0" w:space="0" w:color="auto"/>
                <w:bottom w:val="none" w:sz="0" w:space="0" w:color="auto"/>
                <w:right w:val="none" w:sz="0" w:space="0" w:color="auto"/>
              </w:divBdr>
            </w:div>
            <w:div w:id="1934391587">
              <w:marLeft w:val="0"/>
              <w:marRight w:val="0"/>
              <w:marTop w:val="0"/>
              <w:marBottom w:val="0"/>
              <w:divBdr>
                <w:top w:val="none" w:sz="0" w:space="0" w:color="auto"/>
                <w:left w:val="none" w:sz="0" w:space="0" w:color="auto"/>
                <w:bottom w:val="none" w:sz="0" w:space="0" w:color="auto"/>
                <w:right w:val="none" w:sz="0" w:space="0" w:color="auto"/>
              </w:divBdr>
            </w:div>
            <w:div w:id="1710838352">
              <w:marLeft w:val="0"/>
              <w:marRight w:val="0"/>
              <w:marTop w:val="0"/>
              <w:marBottom w:val="0"/>
              <w:divBdr>
                <w:top w:val="none" w:sz="0" w:space="0" w:color="auto"/>
                <w:left w:val="none" w:sz="0" w:space="0" w:color="auto"/>
                <w:bottom w:val="none" w:sz="0" w:space="0" w:color="auto"/>
                <w:right w:val="none" w:sz="0" w:space="0" w:color="auto"/>
              </w:divBdr>
            </w:div>
            <w:div w:id="200266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00446">
      <w:bodyDiv w:val="1"/>
      <w:marLeft w:val="0"/>
      <w:marRight w:val="0"/>
      <w:marTop w:val="0"/>
      <w:marBottom w:val="0"/>
      <w:divBdr>
        <w:top w:val="none" w:sz="0" w:space="0" w:color="auto"/>
        <w:left w:val="none" w:sz="0" w:space="0" w:color="auto"/>
        <w:bottom w:val="none" w:sz="0" w:space="0" w:color="auto"/>
        <w:right w:val="none" w:sz="0" w:space="0" w:color="auto"/>
      </w:divBdr>
    </w:div>
    <w:div w:id="1231112389">
      <w:bodyDiv w:val="1"/>
      <w:marLeft w:val="0"/>
      <w:marRight w:val="0"/>
      <w:marTop w:val="0"/>
      <w:marBottom w:val="0"/>
      <w:divBdr>
        <w:top w:val="none" w:sz="0" w:space="0" w:color="auto"/>
        <w:left w:val="none" w:sz="0" w:space="0" w:color="auto"/>
        <w:bottom w:val="none" w:sz="0" w:space="0" w:color="auto"/>
        <w:right w:val="none" w:sz="0" w:space="0" w:color="auto"/>
      </w:divBdr>
    </w:div>
    <w:div w:id="1248349389">
      <w:bodyDiv w:val="1"/>
      <w:marLeft w:val="0"/>
      <w:marRight w:val="0"/>
      <w:marTop w:val="0"/>
      <w:marBottom w:val="0"/>
      <w:divBdr>
        <w:top w:val="none" w:sz="0" w:space="0" w:color="auto"/>
        <w:left w:val="none" w:sz="0" w:space="0" w:color="auto"/>
        <w:bottom w:val="none" w:sz="0" w:space="0" w:color="auto"/>
        <w:right w:val="none" w:sz="0" w:space="0" w:color="auto"/>
      </w:divBdr>
      <w:divsChild>
        <w:div w:id="116221699">
          <w:marLeft w:val="60"/>
          <w:marRight w:val="60"/>
          <w:marTop w:val="100"/>
          <w:marBottom w:val="100"/>
          <w:divBdr>
            <w:top w:val="none" w:sz="0" w:space="0" w:color="auto"/>
            <w:left w:val="none" w:sz="0" w:space="0" w:color="auto"/>
            <w:bottom w:val="none" w:sz="0" w:space="0" w:color="auto"/>
            <w:right w:val="none" w:sz="0" w:space="0" w:color="auto"/>
          </w:divBdr>
          <w:divsChild>
            <w:div w:id="372536911">
              <w:marLeft w:val="0"/>
              <w:marRight w:val="0"/>
              <w:marTop w:val="0"/>
              <w:marBottom w:val="0"/>
              <w:divBdr>
                <w:top w:val="none" w:sz="0" w:space="0" w:color="auto"/>
                <w:left w:val="none" w:sz="0" w:space="0" w:color="auto"/>
                <w:bottom w:val="none" w:sz="0" w:space="0" w:color="auto"/>
                <w:right w:val="none" w:sz="0" w:space="0" w:color="auto"/>
              </w:divBdr>
            </w:div>
            <w:div w:id="1718747169">
              <w:marLeft w:val="0"/>
              <w:marRight w:val="0"/>
              <w:marTop w:val="0"/>
              <w:marBottom w:val="0"/>
              <w:divBdr>
                <w:top w:val="none" w:sz="0" w:space="0" w:color="auto"/>
                <w:left w:val="none" w:sz="0" w:space="0" w:color="auto"/>
                <w:bottom w:val="none" w:sz="0" w:space="0" w:color="auto"/>
                <w:right w:val="none" w:sz="0" w:space="0" w:color="auto"/>
              </w:divBdr>
            </w:div>
            <w:div w:id="17232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2243">
      <w:bodyDiv w:val="1"/>
      <w:marLeft w:val="0"/>
      <w:marRight w:val="0"/>
      <w:marTop w:val="0"/>
      <w:marBottom w:val="0"/>
      <w:divBdr>
        <w:top w:val="none" w:sz="0" w:space="0" w:color="auto"/>
        <w:left w:val="none" w:sz="0" w:space="0" w:color="auto"/>
        <w:bottom w:val="none" w:sz="0" w:space="0" w:color="auto"/>
        <w:right w:val="none" w:sz="0" w:space="0" w:color="auto"/>
      </w:divBdr>
      <w:divsChild>
        <w:div w:id="1155561885">
          <w:marLeft w:val="60"/>
          <w:marRight w:val="60"/>
          <w:marTop w:val="100"/>
          <w:marBottom w:val="100"/>
          <w:divBdr>
            <w:top w:val="none" w:sz="0" w:space="0" w:color="auto"/>
            <w:left w:val="none" w:sz="0" w:space="0" w:color="auto"/>
            <w:bottom w:val="none" w:sz="0" w:space="0" w:color="auto"/>
            <w:right w:val="none" w:sz="0" w:space="0" w:color="auto"/>
          </w:divBdr>
          <w:divsChild>
            <w:div w:id="149832013">
              <w:marLeft w:val="0"/>
              <w:marRight w:val="0"/>
              <w:marTop w:val="0"/>
              <w:marBottom w:val="0"/>
              <w:divBdr>
                <w:top w:val="none" w:sz="0" w:space="0" w:color="auto"/>
                <w:left w:val="none" w:sz="0" w:space="0" w:color="auto"/>
                <w:bottom w:val="none" w:sz="0" w:space="0" w:color="auto"/>
                <w:right w:val="none" w:sz="0" w:space="0" w:color="auto"/>
              </w:divBdr>
            </w:div>
            <w:div w:id="1254435823">
              <w:marLeft w:val="0"/>
              <w:marRight w:val="0"/>
              <w:marTop w:val="0"/>
              <w:marBottom w:val="0"/>
              <w:divBdr>
                <w:top w:val="none" w:sz="0" w:space="0" w:color="auto"/>
                <w:left w:val="none" w:sz="0" w:space="0" w:color="auto"/>
                <w:bottom w:val="none" w:sz="0" w:space="0" w:color="auto"/>
                <w:right w:val="none" w:sz="0" w:space="0" w:color="auto"/>
              </w:divBdr>
            </w:div>
            <w:div w:id="2088846607">
              <w:marLeft w:val="0"/>
              <w:marRight w:val="0"/>
              <w:marTop w:val="0"/>
              <w:marBottom w:val="0"/>
              <w:divBdr>
                <w:top w:val="none" w:sz="0" w:space="0" w:color="auto"/>
                <w:left w:val="none" w:sz="0" w:space="0" w:color="auto"/>
                <w:bottom w:val="none" w:sz="0" w:space="0" w:color="auto"/>
                <w:right w:val="none" w:sz="0" w:space="0" w:color="auto"/>
              </w:divBdr>
            </w:div>
            <w:div w:id="2050454886">
              <w:marLeft w:val="0"/>
              <w:marRight w:val="0"/>
              <w:marTop w:val="0"/>
              <w:marBottom w:val="0"/>
              <w:divBdr>
                <w:top w:val="none" w:sz="0" w:space="0" w:color="auto"/>
                <w:left w:val="none" w:sz="0" w:space="0" w:color="auto"/>
                <w:bottom w:val="none" w:sz="0" w:space="0" w:color="auto"/>
                <w:right w:val="none" w:sz="0" w:space="0" w:color="auto"/>
              </w:divBdr>
            </w:div>
            <w:div w:id="1820222769">
              <w:marLeft w:val="0"/>
              <w:marRight w:val="0"/>
              <w:marTop w:val="0"/>
              <w:marBottom w:val="0"/>
              <w:divBdr>
                <w:top w:val="none" w:sz="0" w:space="0" w:color="auto"/>
                <w:left w:val="none" w:sz="0" w:space="0" w:color="auto"/>
                <w:bottom w:val="none" w:sz="0" w:space="0" w:color="auto"/>
                <w:right w:val="none" w:sz="0" w:space="0" w:color="auto"/>
              </w:divBdr>
            </w:div>
            <w:div w:id="768702521">
              <w:marLeft w:val="0"/>
              <w:marRight w:val="0"/>
              <w:marTop w:val="0"/>
              <w:marBottom w:val="0"/>
              <w:divBdr>
                <w:top w:val="none" w:sz="0" w:space="0" w:color="auto"/>
                <w:left w:val="none" w:sz="0" w:space="0" w:color="auto"/>
                <w:bottom w:val="none" w:sz="0" w:space="0" w:color="auto"/>
                <w:right w:val="none" w:sz="0" w:space="0" w:color="auto"/>
              </w:divBdr>
            </w:div>
            <w:div w:id="1575503755">
              <w:marLeft w:val="0"/>
              <w:marRight w:val="0"/>
              <w:marTop w:val="0"/>
              <w:marBottom w:val="0"/>
              <w:divBdr>
                <w:top w:val="none" w:sz="0" w:space="0" w:color="auto"/>
                <w:left w:val="none" w:sz="0" w:space="0" w:color="auto"/>
                <w:bottom w:val="none" w:sz="0" w:space="0" w:color="auto"/>
                <w:right w:val="none" w:sz="0" w:space="0" w:color="auto"/>
              </w:divBdr>
            </w:div>
            <w:div w:id="1315254573">
              <w:marLeft w:val="0"/>
              <w:marRight w:val="0"/>
              <w:marTop w:val="0"/>
              <w:marBottom w:val="0"/>
              <w:divBdr>
                <w:top w:val="none" w:sz="0" w:space="0" w:color="auto"/>
                <w:left w:val="none" w:sz="0" w:space="0" w:color="auto"/>
                <w:bottom w:val="none" w:sz="0" w:space="0" w:color="auto"/>
                <w:right w:val="none" w:sz="0" w:space="0" w:color="auto"/>
              </w:divBdr>
            </w:div>
            <w:div w:id="567886093">
              <w:marLeft w:val="0"/>
              <w:marRight w:val="0"/>
              <w:marTop w:val="0"/>
              <w:marBottom w:val="0"/>
              <w:divBdr>
                <w:top w:val="none" w:sz="0" w:space="0" w:color="auto"/>
                <w:left w:val="none" w:sz="0" w:space="0" w:color="auto"/>
                <w:bottom w:val="none" w:sz="0" w:space="0" w:color="auto"/>
                <w:right w:val="none" w:sz="0" w:space="0" w:color="auto"/>
              </w:divBdr>
            </w:div>
            <w:div w:id="650139443">
              <w:marLeft w:val="0"/>
              <w:marRight w:val="0"/>
              <w:marTop w:val="0"/>
              <w:marBottom w:val="0"/>
              <w:divBdr>
                <w:top w:val="none" w:sz="0" w:space="0" w:color="auto"/>
                <w:left w:val="none" w:sz="0" w:space="0" w:color="auto"/>
                <w:bottom w:val="none" w:sz="0" w:space="0" w:color="auto"/>
                <w:right w:val="none" w:sz="0" w:space="0" w:color="auto"/>
              </w:divBdr>
            </w:div>
            <w:div w:id="1806240473">
              <w:marLeft w:val="0"/>
              <w:marRight w:val="0"/>
              <w:marTop w:val="0"/>
              <w:marBottom w:val="0"/>
              <w:divBdr>
                <w:top w:val="none" w:sz="0" w:space="0" w:color="auto"/>
                <w:left w:val="none" w:sz="0" w:space="0" w:color="auto"/>
                <w:bottom w:val="none" w:sz="0" w:space="0" w:color="auto"/>
                <w:right w:val="none" w:sz="0" w:space="0" w:color="auto"/>
              </w:divBdr>
            </w:div>
            <w:div w:id="910849261">
              <w:marLeft w:val="0"/>
              <w:marRight w:val="0"/>
              <w:marTop w:val="0"/>
              <w:marBottom w:val="0"/>
              <w:divBdr>
                <w:top w:val="none" w:sz="0" w:space="0" w:color="auto"/>
                <w:left w:val="none" w:sz="0" w:space="0" w:color="auto"/>
                <w:bottom w:val="none" w:sz="0" w:space="0" w:color="auto"/>
                <w:right w:val="none" w:sz="0" w:space="0" w:color="auto"/>
              </w:divBdr>
            </w:div>
            <w:div w:id="1096025099">
              <w:marLeft w:val="0"/>
              <w:marRight w:val="0"/>
              <w:marTop w:val="0"/>
              <w:marBottom w:val="0"/>
              <w:divBdr>
                <w:top w:val="none" w:sz="0" w:space="0" w:color="auto"/>
                <w:left w:val="none" w:sz="0" w:space="0" w:color="auto"/>
                <w:bottom w:val="none" w:sz="0" w:space="0" w:color="auto"/>
                <w:right w:val="none" w:sz="0" w:space="0" w:color="auto"/>
              </w:divBdr>
            </w:div>
            <w:div w:id="581723222">
              <w:marLeft w:val="0"/>
              <w:marRight w:val="0"/>
              <w:marTop w:val="0"/>
              <w:marBottom w:val="0"/>
              <w:divBdr>
                <w:top w:val="none" w:sz="0" w:space="0" w:color="auto"/>
                <w:left w:val="none" w:sz="0" w:space="0" w:color="auto"/>
                <w:bottom w:val="none" w:sz="0" w:space="0" w:color="auto"/>
                <w:right w:val="none" w:sz="0" w:space="0" w:color="auto"/>
              </w:divBdr>
            </w:div>
            <w:div w:id="1370448631">
              <w:marLeft w:val="0"/>
              <w:marRight w:val="0"/>
              <w:marTop w:val="0"/>
              <w:marBottom w:val="0"/>
              <w:divBdr>
                <w:top w:val="none" w:sz="0" w:space="0" w:color="auto"/>
                <w:left w:val="none" w:sz="0" w:space="0" w:color="auto"/>
                <w:bottom w:val="none" w:sz="0" w:space="0" w:color="auto"/>
                <w:right w:val="none" w:sz="0" w:space="0" w:color="auto"/>
              </w:divBdr>
            </w:div>
            <w:div w:id="1109082225">
              <w:marLeft w:val="0"/>
              <w:marRight w:val="0"/>
              <w:marTop w:val="0"/>
              <w:marBottom w:val="0"/>
              <w:divBdr>
                <w:top w:val="none" w:sz="0" w:space="0" w:color="auto"/>
                <w:left w:val="none" w:sz="0" w:space="0" w:color="auto"/>
                <w:bottom w:val="none" w:sz="0" w:space="0" w:color="auto"/>
                <w:right w:val="none" w:sz="0" w:space="0" w:color="auto"/>
              </w:divBdr>
            </w:div>
            <w:div w:id="1157068324">
              <w:marLeft w:val="0"/>
              <w:marRight w:val="0"/>
              <w:marTop w:val="0"/>
              <w:marBottom w:val="0"/>
              <w:divBdr>
                <w:top w:val="none" w:sz="0" w:space="0" w:color="auto"/>
                <w:left w:val="none" w:sz="0" w:space="0" w:color="auto"/>
                <w:bottom w:val="none" w:sz="0" w:space="0" w:color="auto"/>
                <w:right w:val="none" w:sz="0" w:space="0" w:color="auto"/>
              </w:divBdr>
            </w:div>
            <w:div w:id="1631205786">
              <w:marLeft w:val="0"/>
              <w:marRight w:val="0"/>
              <w:marTop w:val="0"/>
              <w:marBottom w:val="0"/>
              <w:divBdr>
                <w:top w:val="none" w:sz="0" w:space="0" w:color="auto"/>
                <w:left w:val="none" w:sz="0" w:space="0" w:color="auto"/>
                <w:bottom w:val="none" w:sz="0" w:space="0" w:color="auto"/>
                <w:right w:val="none" w:sz="0" w:space="0" w:color="auto"/>
              </w:divBdr>
            </w:div>
            <w:div w:id="1576552918">
              <w:marLeft w:val="0"/>
              <w:marRight w:val="0"/>
              <w:marTop w:val="0"/>
              <w:marBottom w:val="0"/>
              <w:divBdr>
                <w:top w:val="none" w:sz="0" w:space="0" w:color="auto"/>
                <w:left w:val="none" w:sz="0" w:space="0" w:color="auto"/>
                <w:bottom w:val="none" w:sz="0" w:space="0" w:color="auto"/>
                <w:right w:val="none" w:sz="0" w:space="0" w:color="auto"/>
              </w:divBdr>
            </w:div>
            <w:div w:id="682900624">
              <w:marLeft w:val="0"/>
              <w:marRight w:val="0"/>
              <w:marTop w:val="0"/>
              <w:marBottom w:val="0"/>
              <w:divBdr>
                <w:top w:val="none" w:sz="0" w:space="0" w:color="auto"/>
                <w:left w:val="none" w:sz="0" w:space="0" w:color="auto"/>
                <w:bottom w:val="none" w:sz="0" w:space="0" w:color="auto"/>
                <w:right w:val="none" w:sz="0" w:space="0" w:color="auto"/>
              </w:divBdr>
            </w:div>
            <w:div w:id="2027053006">
              <w:marLeft w:val="0"/>
              <w:marRight w:val="0"/>
              <w:marTop w:val="0"/>
              <w:marBottom w:val="0"/>
              <w:divBdr>
                <w:top w:val="none" w:sz="0" w:space="0" w:color="auto"/>
                <w:left w:val="none" w:sz="0" w:space="0" w:color="auto"/>
                <w:bottom w:val="none" w:sz="0" w:space="0" w:color="auto"/>
                <w:right w:val="none" w:sz="0" w:space="0" w:color="auto"/>
              </w:divBdr>
            </w:div>
            <w:div w:id="2095465910">
              <w:marLeft w:val="0"/>
              <w:marRight w:val="0"/>
              <w:marTop w:val="0"/>
              <w:marBottom w:val="0"/>
              <w:divBdr>
                <w:top w:val="none" w:sz="0" w:space="0" w:color="auto"/>
                <w:left w:val="none" w:sz="0" w:space="0" w:color="auto"/>
                <w:bottom w:val="none" w:sz="0" w:space="0" w:color="auto"/>
                <w:right w:val="none" w:sz="0" w:space="0" w:color="auto"/>
              </w:divBdr>
            </w:div>
            <w:div w:id="41753735">
              <w:marLeft w:val="0"/>
              <w:marRight w:val="0"/>
              <w:marTop w:val="0"/>
              <w:marBottom w:val="0"/>
              <w:divBdr>
                <w:top w:val="none" w:sz="0" w:space="0" w:color="auto"/>
                <w:left w:val="none" w:sz="0" w:space="0" w:color="auto"/>
                <w:bottom w:val="none" w:sz="0" w:space="0" w:color="auto"/>
                <w:right w:val="none" w:sz="0" w:space="0" w:color="auto"/>
              </w:divBdr>
            </w:div>
            <w:div w:id="1771701138">
              <w:marLeft w:val="0"/>
              <w:marRight w:val="0"/>
              <w:marTop w:val="0"/>
              <w:marBottom w:val="0"/>
              <w:divBdr>
                <w:top w:val="none" w:sz="0" w:space="0" w:color="auto"/>
                <w:left w:val="none" w:sz="0" w:space="0" w:color="auto"/>
                <w:bottom w:val="none" w:sz="0" w:space="0" w:color="auto"/>
                <w:right w:val="none" w:sz="0" w:space="0" w:color="auto"/>
              </w:divBdr>
            </w:div>
            <w:div w:id="193466569">
              <w:marLeft w:val="0"/>
              <w:marRight w:val="0"/>
              <w:marTop w:val="0"/>
              <w:marBottom w:val="0"/>
              <w:divBdr>
                <w:top w:val="none" w:sz="0" w:space="0" w:color="auto"/>
                <w:left w:val="none" w:sz="0" w:space="0" w:color="auto"/>
                <w:bottom w:val="none" w:sz="0" w:space="0" w:color="auto"/>
                <w:right w:val="none" w:sz="0" w:space="0" w:color="auto"/>
              </w:divBdr>
            </w:div>
            <w:div w:id="2045596575">
              <w:marLeft w:val="0"/>
              <w:marRight w:val="0"/>
              <w:marTop w:val="0"/>
              <w:marBottom w:val="0"/>
              <w:divBdr>
                <w:top w:val="none" w:sz="0" w:space="0" w:color="auto"/>
                <w:left w:val="none" w:sz="0" w:space="0" w:color="auto"/>
                <w:bottom w:val="none" w:sz="0" w:space="0" w:color="auto"/>
                <w:right w:val="none" w:sz="0" w:space="0" w:color="auto"/>
              </w:divBdr>
            </w:div>
            <w:div w:id="475877027">
              <w:marLeft w:val="0"/>
              <w:marRight w:val="0"/>
              <w:marTop w:val="0"/>
              <w:marBottom w:val="0"/>
              <w:divBdr>
                <w:top w:val="none" w:sz="0" w:space="0" w:color="auto"/>
                <w:left w:val="none" w:sz="0" w:space="0" w:color="auto"/>
                <w:bottom w:val="none" w:sz="0" w:space="0" w:color="auto"/>
                <w:right w:val="none" w:sz="0" w:space="0" w:color="auto"/>
              </w:divBdr>
            </w:div>
            <w:div w:id="1934047188">
              <w:marLeft w:val="0"/>
              <w:marRight w:val="0"/>
              <w:marTop w:val="0"/>
              <w:marBottom w:val="0"/>
              <w:divBdr>
                <w:top w:val="none" w:sz="0" w:space="0" w:color="auto"/>
                <w:left w:val="none" w:sz="0" w:space="0" w:color="auto"/>
                <w:bottom w:val="none" w:sz="0" w:space="0" w:color="auto"/>
                <w:right w:val="none" w:sz="0" w:space="0" w:color="auto"/>
              </w:divBdr>
            </w:div>
            <w:div w:id="1196508304">
              <w:marLeft w:val="0"/>
              <w:marRight w:val="0"/>
              <w:marTop w:val="0"/>
              <w:marBottom w:val="0"/>
              <w:divBdr>
                <w:top w:val="none" w:sz="0" w:space="0" w:color="auto"/>
                <w:left w:val="none" w:sz="0" w:space="0" w:color="auto"/>
                <w:bottom w:val="none" w:sz="0" w:space="0" w:color="auto"/>
                <w:right w:val="none" w:sz="0" w:space="0" w:color="auto"/>
              </w:divBdr>
            </w:div>
            <w:div w:id="1401102064">
              <w:marLeft w:val="0"/>
              <w:marRight w:val="0"/>
              <w:marTop w:val="0"/>
              <w:marBottom w:val="0"/>
              <w:divBdr>
                <w:top w:val="none" w:sz="0" w:space="0" w:color="auto"/>
                <w:left w:val="none" w:sz="0" w:space="0" w:color="auto"/>
                <w:bottom w:val="none" w:sz="0" w:space="0" w:color="auto"/>
                <w:right w:val="none" w:sz="0" w:space="0" w:color="auto"/>
              </w:divBdr>
            </w:div>
            <w:div w:id="1878203271">
              <w:marLeft w:val="0"/>
              <w:marRight w:val="0"/>
              <w:marTop w:val="0"/>
              <w:marBottom w:val="0"/>
              <w:divBdr>
                <w:top w:val="none" w:sz="0" w:space="0" w:color="auto"/>
                <w:left w:val="none" w:sz="0" w:space="0" w:color="auto"/>
                <w:bottom w:val="none" w:sz="0" w:space="0" w:color="auto"/>
                <w:right w:val="none" w:sz="0" w:space="0" w:color="auto"/>
              </w:divBdr>
            </w:div>
            <w:div w:id="3980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2789">
      <w:bodyDiv w:val="1"/>
      <w:marLeft w:val="0"/>
      <w:marRight w:val="0"/>
      <w:marTop w:val="0"/>
      <w:marBottom w:val="0"/>
      <w:divBdr>
        <w:top w:val="none" w:sz="0" w:space="0" w:color="auto"/>
        <w:left w:val="none" w:sz="0" w:space="0" w:color="auto"/>
        <w:bottom w:val="none" w:sz="0" w:space="0" w:color="auto"/>
        <w:right w:val="none" w:sz="0" w:space="0" w:color="auto"/>
      </w:divBdr>
      <w:divsChild>
        <w:div w:id="1811484029">
          <w:marLeft w:val="60"/>
          <w:marRight w:val="60"/>
          <w:marTop w:val="100"/>
          <w:marBottom w:val="100"/>
          <w:divBdr>
            <w:top w:val="none" w:sz="0" w:space="0" w:color="auto"/>
            <w:left w:val="none" w:sz="0" w:space="0" w:color="auto"/>
            <w:bottom w:val="none" w:sz="0" w:space="0" w:color="auto"/>
            <w:right w:val="none" w:sz="0" w:space="0" w:color="auto"/>
          </w:divBdr>
          <w:divsChild>
            <w:div w:id="758479097">
              <w:marLeft w:val="0"/>
              <w:marRight w:val="0"/>
              <w:marTop w:val="0"/>
              <w:marBottom w:val="0"/>
              <w:divBdr>
                <w:top w:val="none" w:sz="0" w:space="0" w:color="auto"/>
                <w:left w:val="none" w:sz="0" w:space="0" w:color="auto"/>
                <w:bottom w:val="none" w:sz="0" w:space="0" w:color="auto"/>
                <w:right w:val="none" w:sz="0" w:space="0" w:color="auto"/>
              </w:divBdr>
            </w:div>
            <w:div w:id="214046062">
              <w:marLeft w:val="0"/>
              <w:marRight w:val="0"/>
              <w:marTop w:val="0"/>
              <w:marBottom w:val="0"/>
              <w:divBdr>
                <w:top w:val="none" w:sz="0" w:space="0" w:color="auto"/>
                <w:left w:val="none" w:sz="0" w:space="0" w:color="auto"/>
                <w:bottom w:val="none" w:sz="0" w:space="0" w:color="auto"/>
                <w:right w:val="none" w:sz="0" w:space="0" w:color="auto"/>
              </w:divBdr>
            </w:div>
            <w:div w:id="969290412">
              <w:marLeft w:val="0"/>
              <w:marRight w:val="0"/>
              <w:marTop w:val="0"/>
              <w:marBottom w:val="0"/>
              <w:divBdr>
                <w:top w:val="none" w:sz="0" w:space="0" w:color="auto"/>
                <w:left w:val="none" w:sz="0" w:space="0" w:color="auto"/>
                <w:bottom w:val="none" w:sz="0" w:space="0" w:color="auto"/>
                <w:right w:val="none" w:sz="0" w:space="0" w:color="auto"/>
              </w:divBdr>
            </w:div>
            <w:div w:id="420881910">
              <w:marLeft w:val="0"/>
              <w:marRight w:val="0"/>
              <w:marTop w:val="0"/>
              <w:marBottom w:val="0"/>
              <w:divBdr>
                <w:top w:val="none" w:sz="0" w:space="0" w:color="auto"/>
                <w:left w:val="none" w:sz="0" w:space="0" w:color="auto"/>
                <w:bottom w:val="none" w:sz="0" w:space="0" w:color="auto"/>
                <w:right w:val="none" w:sz="0" w:space="0" w:color="auto"/>
              </w:divBdr>
            </w:div>
            <w:div w:id="1526748279">
              <w:marLeft w:val="0"/>
              <w:marRight w:val="0"/>
              <w:marTop w:val="0"/>
              <w:marBottom w:val="0"/>
              <w:divBdr>
                <w:top w:val="none" w:sz="0" w:space="0" w:color="auto"/>
                <w:left w:val="none" w:sz="0" w:space="0" w:color="auto"/>
                <w:bottom w:val="none" w:sz="0" w:space="0" w:color="auto"/>
                <w:right w:val="none" w:sz="0" w:space="0" w:color="auto"/>
              </w:divBdr>
            </w:div>
            <w:div w:id="111243380">
              <w:marLeft w:val="0"/>
              <w:marRight w:val="0"/>
              <w:marTop w:val="0"/>
              <w:marBottom w:val="0"/>
              <w:divBdr>
                <w:top w:val="none" w:sz="0" w:space="0" w:color="auto"/>
                <w:left w:val="none" w:sz="0" w:space="0" w:color="auto"/>
                <w:bottom w:val="none" w:sz="0" w:space="0" w:color="auto"/>
                <w:right w:val="none" w:sz="0" w:space="0" w:color="auto"/>
              </w:divBdr>
            </w:div>
            <w:div w:id="871923165">
              <w:marLeft w:val="0"/>
              <w:marRight w:val="0"/>
              <w:marTop w:val="0"/>
              <w:marBottom w:val="0"/>
              <w:divBdr>
                <w:top w:val="none" w:sz="0" w:space="0" w:color="auto"/>
                <w:left w:val="none" w:sz="0" w:space="0" w:color="auto"/>
                <w:bottom w:val="none" w:sz="0" w:space="0" w:color="auto"/>
                <w:right w:val="none" w:sz="0" w:space="0" w:color="auto"/>
              </w:divBdr>
            </w:div>
            <w:div w:id="833226352">
              <w:marLeft w:val="0"/>
              <w:marRight w:val="0"/>
              <w:marTop w:val="0"/>
              <w:marBottom w:val="0"/>
              <w:divBdr>
                <w:top w:val="none" w:sz="0" w:space="0" w:color="auto"/>
                <w:left w:val="none" w:sz="0" w:space="0" w:color="auto"/>
                <w:bottom w:val="none" w:sz="0" w:space="0" w:color="auto"/>
                <w:right w:val="none" w:sz="0" w:space="0" w:color="auto"/>
              </w:divBdr>
            </w:div>
            <w:div w:id="1984845567">
              <w:marLeft w:val="0"/>
              <w:marRight w:val="0"/>
              <w:marTop w:val="0"/>
              <w:marBottom w:val="0"/>
              <w:divBdr>
                <w:top w:val="none" w:sz="0" w:space="0" w:color="auto"/>
                <w:left w:val="none" w:sz="0" w:space="0" w:color="auto"/>
                <w:bottom w:val="none" w:sz="0" w:space="0" w:color="auto"/>
                <w:right w:val="none" w:sz="0" w:space="0" w:color="auto"/>
              </w:divBdr>
            </w:div>
            <w:div w:id="167259298">
              <w:marLeft w:val="0"/>
              <w:marRight w:val="0"/>
              <w:marTop w:val="0"/>
              <w:marBottom w:val="0"/>
              <w:divBdr>
                <w:top w:val="none" w:sz="0" w:space="0" w:color="auto"/>
                <w:left w:val="none" w:sz="0" w:space="0" w:color="auto"/>
                <w:bottom w:val="none" w:sz="0" w:space="0" w:color="auto"/>
                <w:right w:val="none" w:sz="0" w:space="0" w:color="auto"/>
              </w:divBdr>
            </w:div>
            <w:div w:id="1683703611">
              <w:marLeft w:val="0"/>
              <w:marRight w:val="0"/>
              <w:marTop w:val="0"/>
              <w:marBottom w:val="0"/>
              <w:divBdr>
                <w:top w:val="none" w:sz="0" w:space="0" w:color="auto"/>
                <w:left w:val="none" w:sz="0" w:space="0" w:color="auto"/>
                <w:bottom w:val="none" w:sz="0" w:space="0" w:color="auto"/>
                <w:right w:val="none" w:sz="0" w:space="0" w:color="auto"/>
              </w:divBdr>
            </w:div>
            <w:div w:id="953438337">
              <w:marLeft w:val="0"/>
              <w:marRight w:val="0"/>
              <w:marTop w:val="0"/>
              <w:marBottom w:val="0"/>
              <w:divBdr>
                <w:top w:val="none" w:sz="0" w:space="0" w:color="auto"/>
                <w:left w:val="none" w:sz="0" w:space="0" w:color="auto"/>
                <w:bottom w:val="none" w:sz="0" w:space="0" w:color="auto"/>
                <w:right w:val="none" w:sz="0" w:space="0" w:color="auto"/>
              </w:divBdr>
            </w:div>
            <w:div w:id="1920602394">
              <w:marLeft w:val="0"/>
              <w:marRight w:val="0"/>
              <w:marTop w:val="0"/>
              <w:marBottom w:val="0"/>
              <w:divBdr>
                <w:top w:val="none" w:sz="0" w:space="0" w:color="auto"/>
                <w:left w:val="none" w:sz="0" w:space="0" w:color="auto"/>
                <w:bottom w:val="none" w:sz="0" w:space="0" w:color="auto"/>
                <w:right w:val="none" w:sz="0" w:space="0" w:color="auto"/>
              </w:divBdr>
            </w:div>
            <w:div w:id="434788240">
              <w:marLeft w:val="0"/>
              <w:marRight w:val="0"/>
              <w:marTop w:val="0"/>
              <w:marBottom w:val="0"/>
              <w:divBdr>
                <w:top w:val="none" w:sz="0" w:space="0" w:color="auto"/>
                <w:left w:val="none" w:sz="0" w:space="0" w:color="auto"/>
                <w:bottom w:val="none" w:sz="0" w:space="0" w:color="auto"/>
                <w:right w:val="none" w:sz="0" w:space="0" w:color="auto"/>
              </w:divBdr>
            </w:div>
            <w:div w:id="1257204420">
              <w:marLeft w:val="0"/>
              <w:marRight w:val="0"/>
              <w:marTop w:val="0"/>
              <w:marBottom w:val="0"/>
              <w:divBdr>
                <w:top w:val="none" w:sz="0" w:space="0" w:color="auto"/>
                <w:left w:val="none" w:sz="0" w:space="0" w:color="auto"/>
                <w:bottom w:val="none" w:sz="0" w:space="0" w:color="auto"/>
                <w:right w:val="none" w:sz="0" w:space="0" w:color="auto"/>
              </w:divBdr>
            </w:div>
            <w:div w:id="2128157686">
              <w:marLeft w:val="0"/>
              <w:marRight w:val="0"/>
              <w:marTop w:val="0"/>
              <w:marBottom w:val="0"/>
              <w:divBdr>
                <w:top w:val="none" w:sz="0" w:space="0" w:color="auto"/>
                <w:left w:val="none" w:sz="0" w:space="0" w:color="auto"/>
                <w:bottom w:val="none" w:sz="0" w:space="0" w:color="auto"/>
                <w:right w:val="none" w:sz="0" w:space="0" w:color="auto"/>
              </w:divBdr>
            </w:div>
            <w:div w:id="952977158">
              <w:marLeft w:val="0"/>
              <w:marRight w:val="0"/>
              <w:marTop w:val="0"/>
              <w:marBottom w:val="0"/>
              <w:divBdr>
                <w:top w:val="none" w:sz="0" w:space="0" w:color="auto"/>
                <w:left w:val="none" w:sz="0" w:space="0" w:color="auto"/>
                <w:bottom w:val="none" w:sz="0" w:space="0" w:color="auto"/>
                <w:right w:val="none" w:sz="0" w:space="0" w:color="auto"/>
              </w:divBdr>
            </w:div>
            <w:div w:id="1311133378">
              <w:marLeft w:val="0"/>
              <w:marRight w:val="0"/>
              <w:marTop w:val="0"/>
              <w:marBottom w:val="0"/>
              <w:divBdr>
                <w:top w:val="none" w:sz="0" w:space="0" w:color="auto"/>
                <w:left w:val="none" w:sz="0" w:space="0" w:color="auto"/>
                <w:bottom w:val="none" w:sz="0" w:space="0" w:color="auto"/>
                <w:right w:val="none" w:sz="0" w:space="0" w:color="auto"/>
              </w:divBdr>
            </w:div>
            <w:div w:id="10228981">
              <w:marLeft w:val="0"/>
              <w:marRight w:val="0"/>
              <w:marTop w:val="0"/>
              <w:marBottom w:val="0"/>
              <w:divBdr>
                <w:top w:val="none" w:sz="0" w:space="0" w:color="auto"/>
                <w:left w:val="none" w:sz="0" w:space="0" w:color="auto"/>
                <w:bottom w:val="none" w:sz="0" w:space="0" w:color="auto"/>
                <w:right w:val="none" w:sz="0" w:space="0" w:color="auto"/>
              </w:divBdr>
            </w:div>
            <w:div w:id="2064475140">
              <w:marLeft w:val="0"/>
              <w:marRight w:val="0"/>
              <w:marTop w:val="0"/>
              <w:marBottom w:val="0"/>
              <w:divBdr>
                <w:top w:val="none" w:sz="0" w:space="0" w:color="auto"/>
                <w:left w:val="none" w:sz="0" w:space="0" w:color="auto"/>
                <w:bottom w:val="none" w:sz="0" w:space="0" w:color="auto"/>
                <w:right w:val="none" w:sz="0" w:space="0" w:color="auto"/>
              </w:divBdr>
            </w:div>
            <w:div w:id="109130416">
              <w:marLeft w:val="0"/>
              <w:marRight w:val="0"/>
              <w:marTop w:val="0"/>
              <w:marBottom w:val="0"/>
              <w:divBdr>
                <w:top w:val="none" w:sz="0" w:space="0" w:color="auto"/>
                <w:left w:val="none" w:sz="0" w:space="0" w:color="auto"/>
                <w:bottom w:val="none" w:sz="0" w:space="0" w:color="auto"/>
                <w:right w:val="none" w:sz="0" w:space="0" w:color="auto"/>
              </w:divBdr>
            </w:div>
            <w:div w:id="548347488">
              <w:marLeft w:val="0"/>
              <w:marRight w:val="0"/>
              <w:marTop w:val="0"/>
              <w:marBottom w:val="0"/>
              <w:divBdr>
                <w:top w:val="none" w:sz="0" w:space="0" w:color="auto"/>
                <w:left w:val="none" w:sz="0" w:space="0" w:color="auto"/>
                <w:bottom w:val="none" w:sz="0" w:space="0" w:color="auto"/>
                <w:right w:val="none" w:sz="0" w:space="0" w:color="auto"/>
              </w:divBdr>
            </w:div>
            <w:div w:id="1696611809">
              <w:marLeft w:val="0"/>
              <w:marRight w:val="0"/>
              <w:marTop w:val="0"/>
              <w:marBottom w:val="0"/>
              <w:divBdr>
                <w:top w:val="none" w:sz="0" w:space="0" w:color="auto"/>
                <w:left w:val="none" w:sz="0" w:space="0" w:color="auto"/>
                <w:bottom w:val="none" w:sz="0" w:space="0" w:color="auto"/>
                <w:right w:val="none" w:sz="0" w:space="0" w:color="auto"/>
              </w:divBdr>
            </w:div>
            <w:div w:id="2085518590">
              <w:marLeft w:val="0"/>
              <w:marRight w:val="0"/>
              <w:marTop w:val="0"/>
              <w:marBottom w:val="0"/>
              <w:divBdr>
                <w:top w:val="none" w:sz="0" w:space="0" w:color="auto"/>
                <w:left w:val="none" w:sz="0" w:space="0" w:color="auto"/>
                <w:bottom w:val="none" w:sz="0" w:space="0" w:color="auto"/>
                <w:right w:val="none" w:sz="0" w:space="0" w:color="auto"/>
              </w:divBdr>
            </w:div>
            <w:div w:id="1468432320">
              <w:marLeft w:val="0"/>
              <w:marRight w:val="0"/>
              <w:marTop w:val="0"/>
              <w:marBottom w:val="0"/>
              <w:divBdr>
                <w:top w:val="none" w:sz="0" w:space="0" w:color="auto"/>
                <w:left w:val="none" w:sz="0" w:space="0" w:color="auto"/>
                <w:bottom w:val="none" w:sz="0" w:space="0" w:color="auto"/>
                <w:right w:val="none" w:sz="0" w:space="0" w:color="auto"/>
              </w:divBdr>
            </w:div>
            <w:div w:id="287905350">
              <w:marLeft w:val="0"/>
              <w:marRight w:val="0"/>
              <w:marTop w:val="0"/>
              <w:marBottom w:val="0"/>
              <w:divBdr>
                <w:top w:val="none" w:sz="0" w:space="0" w:color="auto"/>
                <w:left w:val="none" w:sz="0" w:space="0" w:color="auto"/>
                <w:bottom w:val="none" w:sz="0" w:space="0" w:color="auto"/>
                <w:right w:val="none" w:sz="0" w:space="0" w:color="auto"/>
              </w:divBdr>
            </w:div>
            <w:div w:id="39332591">
              <w:marLeft w:val="0"/>
              <w:marRight w:val="0"/>
              <w:marTop w:val="0"/>
              <w:marBottom w:val="0"/>
              <w:divBdr>
                <w:top w:val="none" w:sz="0" w:space="0" w:color="auto"/>
                <w:left w:val="none" w:sz="0" w:space="0" w:color="auto"/>
                <w:bottom w:val="none" w:sz="0" w:space="0" w:color="auto"/>
                <w:right w:val="none" w:sz="0" w:space="0" w:color="auto"/>
              </w:divBdr>
            </w:div>
            <w:div w:id="472261878">
              <w:marLeft w:val="0"/>
              <w:marRight w:val="0"/>
              <w:marTop w:val="0"/>
              <w:marBottom w:val="0"/>
              <w:divBdr>
                <w:top w:val="none" w:sz="0" w:space="0" w:color="auto"/>
                <w:left w:val="none" w:sz="0" w:space="0" w:color="auto"/>
                <w:bottom w:val="none" w:sz="0" w:space="0" w:color="auto"/>
                <w:right w:val="none" w:sz="0" w:space="0" w:color="auto"/>
              </w:divBdr>
            </w:div>
            <w:div w:id="311373750">
              <w:marLeft w:val="0"/>
              <w:marRight w:val="0"/>
              <w:marTop w:val="0"/>
              <w:marBottom w:val="0"/>
              <w:divBdr>
                <w:top w:val="none" w:sz="0" w:space="0" w:color="auto"/>
                <w:left w:val="none" w:sz="0" w:space="0" w:color="auto"/>
                <w:bottom w:val="none" w:sz="0" w:space="0" w:color="auto"/>
                <w:right w:val="none" w:sz="0" w:space="0" w:color="auto"/>
              </w:divBdr>
            </w:div>
            <w:div w:id="1824391237">
              <w:marLeft w:val="0"/>
              <w:marRight w:val="0"/>
              <w:marTop w:val="0"/>
              <w:marBottom w:val="0"/>
              <w:divBdr>
                <w:top w:val="none" w:sz="0" w:space="0" w:color="auto"/>
                <w:left w:val="none" w:sz="0" w:space="0" w:color="auto"/>
                <w:bottom w:val="none" w:sz="0" w:space="0" w:color="auto"/>
                <w:right w:val="none" w:sz="0" w:space="0" w:color="auto"/>
              </w:divBdr>
            </w:div>
            <w:div w:id="1310670268">
              <w:marLeft w:val="0"/>
              <w:marRight w:val="0"/>
              <w:marTop w:val="0"/>
              <w:marBottom w:val="0"/>
              <w:divBdr>
                <w:top w:val="none" w:sz="0" w:space="0" w:color="auto"/>
                <w:left w:val="none" w:sz="0" w:space="0" w:color="auto"/>
                <w:bottom w:val="none" w:sz="0" w:space="0" w:color="auto"/>
                <w:right w:val="none" w:sz="0" w:space="0" w:color="auto"/>
              </w:divBdr>
            </w:div>
          </w:divsChild>
        </w:div>
        <w:div w:id="1664236667">
          <w:marLeft w:val="60"/>
          <w:marRight w:val="60"/>
          <w:marTop w:val="100"/>
          <w:marBottom w:val="100"/>
          <w:divBdr>
            <w:top w:val="none" w:sz="0" w:space="0" w:color="auto"/>
            <w:left w:val="none" w:sz="0" w:space="0" w:color="auto"/>
            <w:bottom w:val="none" w:sz="0" w:space="0" w:color="auto"/>
            <w:right w:val="none" w:sz="0" w:space="0" w:color="auto"/>
          </w:divBdr>
          <w:divsChild>
            <w:div w:id="2061974458">
              <w:marLeft w:val="0"/>
              <w:marRight w:val="0"/>
              <w:marTop w:val="0"/>
              <w:marBottom w:val="0"/>
              <w:divBdr>
                <w:top w:val="none" w:sz="0" w:space="0" w:color="auto"/>
                <w:left w:val="none" w:sz="0" w:space="0" w:color="auto"/>
                <w:bottom w:val="none" w:sz="0" w:space="0" w:color="auto"/>
                <w:right w:val="none" w:sz="0" w:space="0" w:color="auto"/>
              </w:divBdr>
            </w:div>
          </w:divsChild>
        </w:div>
        <w:div w:id="1171263389">
          <w:marLeft w:val="60"/>
          <w:marRight w:val="60"/>
          <w:marTop w:val="100"/>
          <w:marBottom w:val="100"/>
          <w:divBdr>
            <w:top w:val="none" w:sz="0" w:space="0" w:color="auto"/>
            <w:left w:val="none" w:sz="0" w:space="0" w:color="auto"/>
            <w:bottom w:val="none" w:sz="0" w:space="0" w:color="auto"/>
            <w:right w:val="none" w:sz="0" w:space="0" w:color="auto"/>
          </w:divBdr>
          <w:divsChild>
            <w:div w:id="1363439809">
              <w:marLeft w:val="0"/>
              <w:marRight w:val="0"/>
              <w:marTop w:val="0"/>
              <w:marBottom w:val="0"/>
              <w:divBdr>
                <w:top w:val="none" w:sz="0" w:space="0" w:color="auto"/>
                <w:left w:val="none" w:sz="0" w:space="0" w:color="auto"/>
                <w:bottom w:val="none" w:sz="0" w:space="0" w:color="auto"/>
                <w:right w:val="none" w:sz="0" w:space="0" w:color="auto"/>
              </w:divBdr>
            </w:div>
          </w:divsChild>
        </w:div>
        <w:div w:id="686102040">
          <w:marLeft w:val="60"/>
          <w:marRight w:val="60"/>
          <w:marTop w:val="100"/>
          <w:marBottom w:val="100"/>
          <w:divBdr>
            <w:top w:val="none" w:sz="0" w:space="0" w:color="auto"/>
            <w:left w:val="none" w:sz="0" w:space="0" w:color="auto"/>
            <w:bottom w:val="none" w:sz="0" w:space="0" w:color="auto"/>
            <w:right w:val="none" w:sz="0" w:space="0" w:color="auto"/>
          </w:divBdr>
          <w:divsChild>
            <w:div w:id="425345516">
              <w:marLeft w:val="0"/>
              <w:marRight w:val="0"/>
              <w:marTop w:val="0"/>
              <w:marBottom w:val="0"/>
              <w:divBdr>
                <w:top w:val="none" w:sz="0" w:space="0" w:color="auto"/>
                <w:left w:val="none" w:sz="0" w:space="0" w:color="auto"/>
                <w:bottom w:val="none" w:sz="0" w:space="0" w:color="auto"/>
                <w:right w:val="none" w:sz="0" w:space="0" w:color="auto"/>
              </w:divBdr>
            </w:div>
          </w:divsChild>
        </w:div>
        <w:div w:id="1861311980">
          <w:marLeft w:val="60"/>
          <w:marRight w:val="60"/>
          <w:marTop w:val="100"/>
          <w:marBottom w:val="100"/>
          <w:divBdr>
            <w:top w:val="none" w:sz="0" w:space="0" w:color="auto"/>
            <w:left w:val="none" w:sz="0" w:space="0" w:color="auto"/>
            <w:bottom w:val="none" w:sz="0" w:space="0" w:color="auto"/>
            <w:right w:val="none" w:sz="0" w:space="0" w:color="auto"/>
          </w:divBdr>
          <w:divsChild>
            <w:div w:id="767891705">
              <w:marLeft w:val="0"/>
              <w:marRight w:val="0"/>
              <w:marTop w:val="0"/>
              <w:marBottom w:val="0"/>
              <w:divBdr>
                <w:top w:val="none" w:sz="0" w:space="0" w:color="auto"/>
                <w:left w:val="none" w:sz="0" w:space="0" w:color="auto"/>
                <w:bottom w:val="none" w:sz="0" w:space="0" w:color="auto"/>
                <w:right w:val="none" w:sz="0" w:space="0" w:color="auto"/>
              </w:divBdr>
            </w:div>
            <w:div w:id="432479894">
              <w:marLeft w:val="0"/>
              <w:marRight w:val="0"/>
              <w:marTop w:val="0"/>
              <w:marBottom w:val="0"/>
              <w:divBdr>
                <w:top w:val="none" w:sz="0" w:space="0" w:color="auto"/>
                <w:left w:val="none" w:sz="0" w:space="0" w:color="auto"/>
                <w:bottom w:val="none" w:sz="0" w:space="0" w:color="auto"/>
                <w:right w:val="none" w:sz="0" w:space="0" w:color="auto"/>
              </w:divBdr>
            </w:div>
          </w:divsChild>
        </w:div>
        <w:div w:id="444888495">
          <w:marLeft w:val="60"/>
          <w:marRight w:val="60"/>
          <w:marTop w:val="100"/>
          <w:marBottom w:val="100"/>
          <w:divBdr>
            <w:top w:val="none" w:sz="0" w:space="0" w:color="auto"/>
            <w:left w:val="none" w:sz="0" w:space="0" w:color="auto"/>
            <w:bottom w:val="none" w:sz="0" w:space="0" w:color="auto"/>
            <w:right w:val="none" w:sz="0" w:space="0" w:color="auto"/>
          </w:divBdr>
          <w:divsChild>
            <w:div w:id="882135877">
              <w:marLeft w:val="0"/>
              <w:marRight w:val="0"/>
              <w:marTop w:val="0"/>
              <w:marBottom w:val="0"/>
              <w:divBdr>
                <w:top w:val="none" w:sz="0" w:space="0" w:color="auto"/>
                <w:left w:val="none" w:sz="0" w:space="0" w:color="auto"/>
                <w:bottom w:val="none" w:sz="0" w:space="0" w:color="auto"/>
                <w:right w:val="none" w:sz="0" w:space="0" w:color="auto"/>
              </w:divBdr>
            </w:div>
          </w:divsChild>
        </w:div>
        <w:div w:id="1912888903">
          <w:marLeft w:val="60"/>
          <w:marRight w:val="60"/>
          <w:marTop w:val="100"/>
          <w:marBottom w:val="100"/>
          <w:divBdr>
            <w:top w:val="none" w:sz="0" w:space="0" w:color="auto"/>
            <w:left w:val="none" w:sz="0" w:space="0" w:color="auto"/>
            <w:bottom w:val="none" w:sz="0" w:space="0" w:color="auto"/>
            <w:right w:val="none" w:sz="0" w:space="0" w:color="auto"/>
          </w:divBdr>
          <w:divsChild>
            <w:div w:id="1411075434">
              <w:marLeft w:val="0"/>
              <w:marRight w:val="0"/>
              <w:marTop w:val="0"/>
              <w:marBottom w:val="0"/>
              <w:divBdr>
                <w:top w:val="none" w:sz="0" w:space="0" w:color="auto"/>
                <w:left w:val="none" w:sz="0" w:space="0" w:color="auto"/>
                <w:bottom w:val="none" w:sz="0" w:space="0" w:color="auto"/>
                <w:right w:val="none" w:sz="0" w:space="0" w:color="auto"/>
              </w:divBdr>
            </w:div>
          </w:divsChild>
        </w:div>
        <w:div w:id="1618100191">
          <w:marLeft w:val="60"/>
          <w:marRight w:val="60"/>
          <w:marTop w:val="100"/>
          <w:marBottom w:val="100"/>
          <w:divBdr>
            <w:top w:val="none" w:sz="0" w:space="0" w:color="auto"/>
            <w:left w:val="none" w:sz="0" w:space="0" w:color="auto"/>
            <w:bottom w:val="none" w:sz="0" w:space="0" w:color="auto"/>
            <w:right w:val="none" w:sz="0" w:space="0" w:color="auto"/>
          </w:divBdr>
          <w:divsChild>
            <w:div w:id="2143036915">
              <w:marLeft w:val="0"/>
              <w:marRight w:val="0"/>
              <w:marTop w:val="0"/>
              <w:marBottom w:val="0"/>
              <w:divBdr>
                <w:top w:val="none" w:sz="0" w:space="0" w:color="auto"/>
                <w:left w:val="none" w:sz="0" w:space="0" w:color="auto"/>
                <w:bottom w:val="none" w:sz="0" w:space="0" w:color="auto"/>
                <w:right w:val="none" w:sz="0" w:space="0" w:color="auto"/>
              </w:divBdr>
            </w:div>
          </w:divsChild>
        </w:div>
        <w:div w:id="1511139689">
          <w:marLeft w:val="60"/>
          <w:marRight w:val="60"/>
          <w:marTop w:val="100"/>
          <w:marBottom w:val="100"/>
          <w:divBdr>
            <w:top w:val="none" w:sz="0" w:space="0" w:color="auto"/>
            <w:left w:val="none" w:sz="0" w:space="0" w:color="auto"/>
            <w:bottom w:val="none" w:sz="0" w:space="0" w:color="auto"/>
            <w:right w:val="none" w:sz="0" w:space="0" w:color="auto"/>
          </w:divBdr>
          <w:divsChild>
            <w:div w:id="1444574373">
              <w:marLeft w:val="0"/>
              <w:marRight w:val="0"/>
              <w:marTop w:val="0"/>
              <w:marBottom w:val="0"/>
              <w:divBdr>
                <w:top w:val="none" w:sz="0" w:space="0" w:color="auto"/>
                <w:left w:val="none" w:sz="0" w:space="0" w:color="auto"/>
                <w:bottom w:val="none" w:sz="0" w:space="0" w:color="auto"/>
                <w:right w:val="none" w:sz="0" w:space="0" w:color="auto"/>
              </w:divBdr>
            </w:div>
            <w:div w:id="466703829">
              <w:marLeft w:val="0"/>
              <w:marRight w:val="0"/>
              <w:marTop w:val="0"/>
              <w:marBottom w:val="0"/>
              <w:divBdr>
                <w:top w:val="none" w:sz="0" w:space="0" w:color="auto"/>
                <w:left w:val="none" w:sz="0" w:space="0" w:color="auto"/>
                <w:bottom w:val="none" w:sz="0" w:space="0" w:color="auto"/>
                <w:right w:val="none" w:sz="0" w:space="0" w:color="auto"/>
              </w:divBdr>
            </w:div>
            <w:div w:id="1543244527">
              <w:marLeft w:val="0"/>
              <w:marRight w:val="0"/>
              <w:marTop w:val="0"/>
              <w:marBottom w:val="0"/>
              <w:divBdr>
                <w:top w:val="none" w:sz="0" w:space="0" w:color="auto"/>
                <w:left w:val="none" w:sz="0" w:space="0" w:color="auto"/>
                <w:bottom w:val="none" w:sz="0" w:space="0" w:color="auto"/>
                <w:right w:val="none" w:sz="0" w:space="0" w:color="auto"/>
              </w:divBdr>
            </w:div>
            <w:div w:id="287013359">
              <w:marLeft w:val="0"/>
              <w:marRight w:val="0"/>
              <w:marTop w:val="0"/>
              <w:marBottom w:val="0"/>
              <w:divBdr>
                <w:top w:val="none" w:sz="0" w:space="0" w:color="auto"/>
                <w:left w:val="none" w:sz="0" w:space="0" w:color="auto"/>
                <w:bottom w:val="none" w:sz="0" w:space="0" w:color="auto"/>
                <w:right w:val="none" w:sz="0" w:space="0" w:color="auto"/>
              </w:divBdr>
            </w:div>
            <w:div w:id="42022483">
              <w:marLeft w:val="0"/>
              <w:marRight w:val="0"/>
              <w:marTop w:val="0"/>
              <w:marBottom w:val="0"/>
              <w:divBdr>
                <w:top w:val="none" w:sz="0" w:space="0" w:color="auto"/>
                <w:left w:val="none" w:sz="0" w:space="0" w:color="auto"/>
                <w:bottom w:val="none" w:sz="0" w:space="0" w:color="auto"/>
                <w:right w:val="none" w:sz="0" w:space="0" w:color="auto"/>
              </w:divBdr>
            </w:div>
            <w:div w:id="746849400">
              <w:marLeft w:val="0"/>
              <w:marRight w:val="0"/>
              <w:marTop w:val="0"/>
              <w:marBottom w:val="0"/>
              <w:divBdr>
                <w:top w:val="none" w:sz="0" w:space="0" w:color="auto"/>
                <w:left w:val="none" w:sz="0" w:space="0" w:color="auto"/>
                <w:bottom w:val="none" w:sz="0" w:space="0" w:color="auto"/>
                <w:right w:val="none" w:sz="0" w:space="0" w:color="auto"/>
              </w:divBdr>
            </w:div>
            <w:div w:id="177357645">
              <w:marLeft w:val="0"/>
              <w:marRight w:val="0"/>
              <w:marTop w:val="0"/>
              <w:marBottom w:val="0"/>
              <w:divBdr>
                <w:top w:val="none" w:sz="0" w:space="0" w:color="auto"/>
                <w:left w:val="none" w:sz="0" w:space="0" w:color="auto"/>
                <w:bottom w:val="none" w:sz="0" w:space="0" w:color="auto"/>
                <w:right w:val="none" w:sz="0" w:space="0" w:color="auto"/>
              </w:divBdr>
            </w:div>
            <w:div w:id="82994775">
              <w:marLeft w:val="0"/>
              <w:marRight w:val="0"/>
              <w:marTop w:val="0"/>
              <w:marBottom w:val="0"/>
              <w:divBdr>
                <w:top w:val="none" w:sz="0" w:space="0" w:color="auto"/>
                <w:left w:val="none" w:sz="0" w:space="0" w:color="auto"/>
                <w:bottom w:val="none" w:sz="0" w:space="0" w:color="auto"/>
                <w:right w:val="none" w:sz="0" w:space="0" w:color="auto"/>
              </w:divBdr>
            </w:div>
            <w:div w:id="732658526">
              <w:marLeft w:val="0"/>
              <w:marRight w:val="0"/>
              <w:marTop w:val="0"/>
              <w:marBottom w:val="0"/>
              <w:divBdr>
                <w:top w:val="none" w:sz="0" w:space="0" w:color="auto"/>
                <w:left w:val="none" w:sz="0" w:space="0" w:color="auto"/>
                <w:bottom w:val="none" w:sz="0" w:space="0" w:color="auto"/>
                <w:right w:val="none" w:sz="0" w:space="0" w:color="auto"/>
              </w:divBdr>
            </w:div>
            <w:div w:id="61753953">
              <w:marLeft w:val="0"/>
              <w:marRight w:val="0"/>
              <w:marTop w:val="0"/>
              <w:marBottom w:val="0"/>
              <w:divBdr>
                <w:top w:val="none" w:sz="0" w:space="0" w:color="auto"/>
                <w:left w:val="none" w:sz="0" w:space="0" w:color="auto"/>
                <w:bottom w:val="none" w:sz="0" w:space="0" w:color="auto"/>
                <w:right w:val="none" w:sz="0" w:space="0" w:color="auto"/>
              </w:divBdr>
            </w:div>
            <w:div w:id="52394959">
              <w:marLeft w:val="0"/>
              <w:marRight w:val="0"/>
              <w:marTop w:val="0"/>
              <w:marBottom w:val="0"/>
              <w:divBdr>
                <w:top w:val="none" w:sz="0" w:space="0" w:color="auto"/>
                <w:left w:val="none" w:sz="0" w:space="0" w:color="auto"/>
                <w:bottom w:val="none" w:sz="0" w:space="0" w:color="auto"/>
                <w:right w:val="none" w:sz="0" w:space="0" w:color="auto"/>
              </w:divBdr>
            </w:div>
            <w:div w:id="1733698800">
              <w:marLeft w:val="0"/>
              <w:marRight w:val="0"/>
              <w:marTop w:val="0"/>
              <w:marBottom w:val="0"/>
              <w:divBdr>
                <w:top w:val="none" w:sz="0" w:space="0" w:color="auto"/>
                <w:left w:val="none" w:sz="0" w:space="0" w:color="auto"/>
                <w:bottom w:val="none" w:sz="0" w:space="0" w:color="auto"/>
                <w:right w:val="none" w:sz="0" w:space="0" w:color="auto"/>
              </w:divBdr>
            </w:div>
            <w:div w:id="742869244">
              <w:marLeft w:val="0"/>
              <w:marRight w:val="0"/>
              <w:marTop w:val="0"/>
              <w:marBottom w:val="0"/>
              <w:divBdr>
                <w:top w:val="none" w:sz="0" w:space="0" w:color="auto"/>
                <w:left w:val="none" w:sz="0" w:space="0" w:color="auto"/>
                <w:bottom w:val="none" w:sz="0" w:space="0" w:color="auto"/>
                <w:right w:val="none" w:sz="0" w:space="0" w:color="auto"/>
              </w:divBdr>
            </w:div>
            <w:div w:id="408578821">
              <w:marLeft w:val="0"/>
              <w:marRight w:val="0"/>
              <w:marTop w:val="0"/>
              <w:marBottom w:val="0"/>
              <w:divBdr>
                <w:top w:val="none" w:sz="0" w:space="0" w:color="auto"/>
                <w:left w:val="none" w:sz="0" w:space="0" w:color="auto"/>
                <w:bottom w:val="none" w:sz="0" w:space="0" w:color="auto"/>
                <w:right w:val="none" w:sz="0" w:space="0" w:color="auto"/>
              </w:divBdr>
            </w:div>
            <w:div w:id="1203860054">
              <w:marLeft w:val="0"/>
              <w:marRight w:val="0"/>
              <w:marTop w:val="0"/>
              <w:marBottom w:val="0"/>
              <w:divBdr>
                <w:top w:val="none" w:sz="0" w:space="0" w:color="auto"/>
                <w:left w:val="none" w:sz="0" w:space="0" w:color="auto"/>
                <w:bottom w:val="none" w:sz="0" w:space="0" w:color="auto"/>
                <w:right w:val="none" w:sz="0" w:space="0" w:color="auto"/>
              </w:divBdr>
            </w:div>
            <w:div w:id="5793574">
              <w:marLeft w:val="0"/>
              <w:marRight w:val="0"/>
              <w:marTop w:val="0"/>
              <w:marBottom w:val="0"/>
              <w:divBdr>
                <w:top w:val="none" w:sz="0" w:space="0" w:color="auto"/>
                <w:left w:val="none" w:sz="0" w:space="0" w:color="auto"/>
                <w:bottom w:val="none" w:sz="0" w:space="0" w:color="auto"/>
                <w:right w:val="none" w:sz="0" w:space="0" w:color="auto"/>
              </w:divBdr>
            </w:div>
            <w:div w:id="1271545608">
              <w:marLeft w:val="0"/>
              <w:marRight w:val="0"/>
              <w:marTop w:val="0"/>
              <w:marBottom w:val="0"/>
              <w:divBdr>
                <w:top w:val="none" w:sz="0" w:space="0" w:color="auto"/>
                <w:left w:val="none" w:sz="0" w:space="0" w:color="auto"/>
                <w:bottom w:val="none" w:sz="0" w:space="0" w:color="auto"/>
                <w:right w:val="none" w:sz="0" w:space="0" w:color="auto"/>
              </w:divBdr>
            </w:div>
            <w:div w:id="897546888">
              <w:marLeft w:val="0"/>
              <w:marRight w:val="0"/>
              <w:marTop w:val="0"/>
              <w:marBottom w:val="0"/>
              <w:divBdr>
                <w:top w:val="none" w:sz="0" w:space="0" w:color="auto"/>
                <w:left w:val="none" w:sz="0" w:space="0" w:color="auto"/>
                <w:bottom w:val="none" w:sz="0" w:space="0" w:color="auto"/>
                <w:right w:val="none" w:sz="0" w:space="0" w:color="auto"/>
              </w:divBdr>
            </w:div>
            <w:div w:id="1558273115">
              <w:marLeft w:val="0"/>
              <w:marRight w:val="0"/>
              <w:marTop w:val="0"/>
              <w:marBottom w:val="0"/>
              <w:divBdr>
                <w:top w:val="none" w:sz="0" w:space="0" w:color="auto"/>
                <w:left w:val="none" w:sz="0" w:space="0" w:color="auto"/>
                <w:bottom w:val="none" w:sz="0" w:space="0" w:color="auto"/>
                <w:right w:val="none" w:sz="0" w:space="0" w:color="auto"/>
              </w:divBdr>
            </w:div>
            <w:div w:id="728068041">
              <w:marLeft w:val="0"/>
              <w:marRight w:val="0"/>
              <w:marTop w:val="0"/>
              <w:marBottom w:val="0"/>
              <w:divBdr>
                <w:top w:val="none" w:sz="0" w:space="0" w:color="auto"/>
                <w:left w:val="none" w:sz="0" w:space="0" w:color="auto"/>
                <w:bottom w:val="none" w:sz="0" w:space="0" w:color="auto"/>
                <w:right w:val="none" w:sz="0" w:space="0" w:color="auto"/>
              </w:divBdr>
            </w:div>
            <w:div w:id="559445748">
              <w:marLeft w:val="0"/>
              <w:marRight w:val="0"/>
              <w:marTop w:val="0"/>
              <w:marBottom w:val="0"/>
              <w:divBdr>
                <w:top w:val="none" w:sz="0" w:space="0" w:color="auto"/>
                <w:left w:val="none" w:sz="0" w:space="0" w:color="auto"/>
                <w:bottom w:val="none" w:sz="0" w:space="0" w:color="auto"/>
                <w:right w:val="none" w:sz="0" w:space="0" w:color="auto"/>
              </w:divBdr>
            </w:div>
            <w:div w:id="137262356">
              <w:marLeft w:val="0"/>
              <w:marRight w:val="0"/>
              <w:marTop w:val="0"/>
              <w:marBottom w:val="0"/>
              <w:divBdr>
                <w:top w:val="none" w:sz="0" w:space="0" w:color="auto"/>
                <w:left w:val="none" w:sz="0" w:space="0" w:color="auto"/>
                <w:bottom w:val="none" w:sz="0" w:space="0" w:color="auto"/>
                <w:right w:val="none" w:sz="0" w:space="0" w:color="auto"/>
              </w:divBdr>
            </w:div>
            <w:div w:id="522324600">
              <w:marLeft w:val="0"/>
              <w:marRight w:val="0"/>
              <w:marTop w:val="0"/>
              <w:marBottom w:val="0"/>
              <w:divBdr>
                <w:top w:val="none" w:sz="0" w:space="0" w:color="auto"/>
                <w:left w:val="none" w:sz="0" w:space="0" w:color="auto"/>
                <w:bottom w:val="none" w:sz="0" w:space="0" w:color="auto"/>
                <w:right w:val="none" w:sz="0" w:space="0" w:color="auto"/>
              </w:divBdr>
            </w:div>
            <w:div w:id="974943893">
              <w:marLeft w:val="0"/>
              <w:marRight w:val="0"/>
              <w:marTop w:val="0"/>
              <w:marBottom w:val="0"/>
              <w:divBdr>
                <w:top w:val="none" w:sz="0" w:space="0" w:color="auto"/>
                <w:left w:val="none" w:sz="0" w:space="0" w:color="auto"/>
                <w:bottom w:val="none" w:sz="0" w:space="0" w:color="auto"/>
                <w:right w:val="none" w:sz="0" w:space="0" w:color="auto"/>
              </w:divBdr>
            </w:div>
            <w:div w:id="1577058432">
              <w:marLeft w:val="0"/>
              <w:marRight w:val="0"/>
              <w:marTop w:val="0"/>
              <w:marBottom w:val="0"/>
              <w:divBdr>
                <w:top w:val="none" w:sz="0" w:space="0" w:color="auto"/>
                <w:left w:val="none" w:sz="0" w:space="0" w:color="auto"/>
                <w:bottom w:val="none" w:sz="0" w:space="0" w:color="auto"/>
                <w:right w:val="none" w:sz="0" w:space="0" w:color="auto"/>
              </w:divBdr>
            </w:div>
            <w:div w:id="910506953">
              <w:marLeft w:val="0"/>
              <w:marRight w:val="0"/>
              <w:marTop w:val="0"/>
              <w:marBottom w:val="0"/>
              <w:divBdr>
                <w:top w:val="none" w:sz="0" w:space="0" w:color="auto"/>
                <w:left w:val="none" w:sz="0" w:space="0" w:color="auto"/>
                <w:bottom w:val="none" w:sz="0" w:space="0" w:color="auto"/>
                <w:right w:val="none" w:sz="0" w:space="0" w:color="auto"/>
              </w:divBdr>
            </w:div>
            <w:div w:id="551385832">
              <w:marLeft w:val="0"/>
              <w:marRight w:val="0"/>
              <w:marTop w:val="0"/>
              <w:marBottom w:val="0"/>
              <w:divBdr>
                <w:top w:val="none" w:sz="0" w:space="0" w:color="auto"/>
                <w:left w:val="none" w:sz="0" w:space="0" w:color="auto"/>
                <w:bottom w:val="none" w:sz="0" w:space="0" w:color="auto"/>
                <w:right w:val="none" w:sz="0" w:space="0" w:color="auto"/>
              </w:divBdr>
            </w:div>
            <w:div w:id="1257905979">
              <w:marLeft w:val="0"/>
              <w:marRight w:val="0"/>
              <w:marTop w:val="0"/>
              <w:marBottom w:val="0"/>
              <w:divBdr>
                <w:top w:val="none" w:sz="0" w:space="0" w:color="auto"/>
                <w:left w:val="none" w:sz="0" w:space="0" w:color="auto"/>
                <w:bottom w:val="none" w:sz="0" w:space="0" w:color="auto"/>
                <w:right w:val="none" w:sz="0" w:space="0" w:color="auto"/>
              </w:divBdr>
            </w:div>
            <w:div w:id="577592025">
              <w:marLeft w:val="0"/>
              <w:marRight w:val="0"/>
              <w:marTop w:val="0"/>
              <w:marBottom w:val="0"/>
              <w:divBdr>
                <w:top w:val="none" w:sz="0" w:space="0" w:color="auto"/>
                <w:left w:val="none" w:sz="0" w:space="0" w:color="auto"/>
                <w:bottom w:val="none" w:sz="0" w:space="0" w:color="auto"/>
                <w:right w:val="none" w:sz="0" w:space="0" w:color="auto"/>
              </w:divBdr>
            </w:div>
            <w:div w:id="1463958850">
              <w:marLeft w:val="0"/>
              <w:marRight w:val="0"/>
              <w:marTop w:val="0"/>
              <w:marBottom w:val="0"/>
              <w:divBdr>
                <w:top w:val="none" w:sz="0" w:space="0" w:color="auto"/>
                <w:left w:val="none" w:sz="0" w:space="0" w:color="auto"/>
                <w:bottom w:val="none" w:sz="0" w:space="0" w:color="auto"/>
                <w:right w:val="none" w:sz="0" w:space="0" w:color="auto"/>
              </w:divBdr>
            </w:div>
            <w:div w:id="628557500">
              <w:marLeft w:val="0"/>
              <w:marRight w:val="0"/>
              <w:marTop w:val="0"/>
              <w:marBottom w:val="0"/>
              <w:divBdr>
                <w:top w:val="none" w:sz="0" w:space="0" w:color="auto"/>
                <w:left w:val="none" w:sz="0" w:space="0" w:color="auto"/>
                <w:bottom w:val="none" w:sz="0" w:space="0" w:color="auto"/>
                <w:right w:val="none" w:sz="0" w:space="0" w:color="auto"/>
              </w:divBdr>
            </w:div>
            <w:div w:id="1843668491">
              <w:marLeft w:val="0"/>
              <w:marRight w:val="0"/>
              <w:marTop w:val="0"/>
              <w:marBottom w:val="0"/>
              <w:divBdr>
                <w:top w:val="none" w:sz="0" w:space="0" w:color="auto"/>
                <w:left w:val="none" w:sz="0" w:space="0" w:color="auto"/>
                <w:bottom w:val="none" w:sz="0" w:space="0" w:color="auto"/>
                <w:right w:val="none" w:sz="0" w:space="0" w:color="auto"/>
              </w:divBdr>
            </w:div>
            <w:div w:id="66612376">
              <w:marLeft w:val="0"/>
              <w:marRight w:val="0"/>
              <w:marTop w:val="0"/>
              <w:marBottom w:val="0"/>
              <w:divBdr>
                <w:top w:val="none" w:sz="0" w:space="0" w:color="auto"/>
                <w:left w:val="none" w:sz="0" w:space="0" w:color="auto"/>
                <w:bottom w:val="none" w:sz="0" w:space="0" w:color="auto"/>
                <w:right w:val="none" w:sz="0" w:space="0" w:color="auto"/>
              </w:divBdr>
            </w:div>
            <w:div w:id="1019771523">
              <w:marLeft w:val="0"/>
              <w:marRight w:val="0"/>
              <w:marTop w:val="0"/>
              <w:marBottom w:val="0"/>
              <w:divBdr>
                <w:top w:val="none" w:sz="0" w:space="0" w:color="auto"/>
                <w:left w:val="none" w:sz="0" w:space="0" w:color="auto"/>
                <w:bottom w:val="none" w:sz="0" w:space="0" w:color="auto"/>
                <w:right w:val="none" w:sz="0" w:space="0" w:color="auto"/>
              </w:divBdr>
            </w:div>
            <w:div w:id="508058050">
              <w:marLeft w:val="0"/>
              <w:marRight w:val="0"/>
              <w:marTop w:val="0"/>
              <w:marBottom w:val="0"/>
              <w:divBdr>
                <w:top w:val="none" w:sz="0" w:space="0" w:color="auto"/>
                <w:left w:val="none" w:sz="0" w:space="0" w:color="auto"/>
                <w:bottom w:val="none" w:sz="0" w:space="0" w:color="auto"/>
                <w:right w:val="none" w:sz="0" w:space="0" w:color="auto"/>
              </w:divBdr>
            </w:div>
            <w:div w:id="89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8231">
      <w:bodyDiv w:val="1"/>
      <w:marLeft w:val="0"/>
      <w:marRight w:val="0"/>
      <w:marTop w:val="0"/>
      <w:marBottom w:val="0"/>
      <w:divBdr>
        <w:top w:val="none" w:sz="0" w:space="0" w:color="auto"/>
        <w:left w:val="none" w:sz="0" w:space="0" w:color="auto"/>
        <w:bottom w:val="none" w:sz="0" w:space="0" w:color="auto"/>
        <w:right w:val="none" w:sz="0" w:space="0" w:color="auto"/>
      </w:divBdr>
      <w:divsChild>
        <w:div w:id="1754428283">
          <w:marLeft w:val="60"/>
          <w:marRight w:val="60"/>
          <w:marTop w:val="100"/>
          <w:marBottom w:val="100"/>
          <w:divBdr>
            <w:top w:val="none" w:sz="0" w:space="0" w:color="auto"/>
            <w:left w:val="none" w:sz="0" w:space="0" w:color="auto"/>
            <w:bottom w:val="none" w:sz="0" w:space="0" w:color="auto"/>
            <w:right w:val="none" w:sz="0" w:space="0" w:color="auto"/>
          </w:divBdr>
          <w:divsChild>
            <w:div w:id="1583947682">
              <w:marLeft w:val="0"/>
              <w:marRight w:val="0"/>
              <w:marTop w:val="0"/>
              <w:marBottom w:val="0"/>
              <w:divBdr>
                <w:top w:val="none" w:sz="0" w:space="0" w:color="auto"/>
                <w:left w:val="none" w:sz="0" w:space="0" w:color="auto"/>
                <w:bottom w:val="none" w:sz="0" w:space="0" w:color="auto"/>
                <w:right w:val="none" w:sz="0" w:space="0" w:color="auto"/>
              </w:divBdr>
            </w:div>
            <w:div w:id="160776528">
              <w:marLeft w:val="0"/>
              <w:marRight w:val="0"/>
              <w:marTop w:val="0"/>
              <w:marBottom w:val="0"/>
              <w:divBdr>
                <w:top w:val="none" w:sz="0" w:space="0" w:color="auto"/>
                <w:left w:val="none" w:sz="0" w:space="0" w:color="auto"/>
                <w:bottom w:val="none" w:sz="0" w:space="0" w:color="auto"/>
                <w:right w:val="none" w:sz="0" w:space="0" w:color="auto"/>
              </w:divBdr>
            </w:div>
            <w:div w:id="655037765">
              <w:marLeft w:val="0"/>
              <w:marRight w:val="0"/>
              <w:marTop w:val="0"/>
              <w:marBottom w:val="0"/>
              <w:divBdr>
                <w:top w:val="none" w:sz="0" w:space="0" w:color="auto"/>
                <w:left w:val="none" w:sz="0" w:space="0" w:color="auto"/>
                <w:bottom w:val="none" w:sz="0" w:space="0" w:color="auto"/>
                <w:right w:val="none" w:sz="0" w:space="0" w:color="auto"/>
              </w:divBdr>
            </w:div>
            <w:div w:id="26876242">
              <w:marLeft w:val="0"/>
              <w:marRight w:val="0"/>
              <w:marTop w:val="0"/>
              <w:marBottom w:val="0"/>
              <w:divBdr>
                <w:top w:val="none" w:sz="0" w:space="0" w:color="auto"/>
                <w:left w:val="none" w:sz="0" w:space="0" w:color="auto"/>
                <w:bottom w:val="none" w:sz="0" w:space="0" w:color="auto"/>
                <w:right w:val="none" w:sz="0" w:space="0" w:color="auto"/>
              </w:divBdr>
            </w:div>
            <w:div w:id="1964536173">
              <w:marLeft w:val="0"/>
              <w:marRight w:val="0"/>
              <w:marTop w:val="0"/>
              <w:marBottom w:val="0"/>
              <w:divBdr>
                <w:top w:val="none" w:sz="0" w:space="0" w:color="auto"/>
                <w:left w:val="none" w:sz="0" w:space="0" w:color="auto"/>
                <w:bottom w:val="none" w:sz="0" w:space="0" w:color="auto"/>
                <w:right w:val="none" w:sz="0" w:space="0" w:color="auto"/>
              </w:divBdr>
            </w:div>
            <w:div w:id="129901202">
              <w:marLeft w:val="0"/>
              <w:marRight w:val="0"/>
              <w:marTop w:val="0"/>
              <w:marBottom w:val="0"/>
              <w:divBdr>
                <w:top w:val="none" w:sz="0" w:space="0" w:color="auto"/>
                <w:left w:val="none" w:sz="0" w:space="0" w:color="auto"/>
                <w:bottom w:val="none" w:sz="0" w:space="0" w:color="auto"/>
                <w:right w:val="none" w:sz="0" w:space="0" w:color="auto"/>
              </w:divBdr>
            </w:div>
            <w:div w:id="1434009488">
              <w:marLeft w:val="0"/>
              <w:marRight w:val="0"/>
              <w:marTop w:val="0"/>
              <w:marBottom w:val="0"/>
              <w:divBdr>
                <w:top w:val="none" w:sz="0" w:space="0" w:color="auto"/>
                <w:left w:val="none" w:sz="0" w:space="0" w:color="auto"/>
                <w:bottom w:val="none" w:sz="0" w:space="0" w:color="auto"/>
                <w:right w:val="none" w:sz="0" w:space="0" w:color="auto"/>
              </w:divBdr>
            </w:div>
            <w:div w:id="588343854">
              <w:marLeft w:val="0"/>
              <w:marRight w:val="0"/>
              <w:marTop w:val="0"/>
              <w:marBottom w:val="0"/>
              <w:divBdr>
                <w:top w:val="none" w:sz="0" w:space="0" w:color="auto"/>
                <w:left w:val="none" w:sz="0" w:space="0" w:color="auto"/>
                <w:bottom w:val="none" w:sz="0" w:space="0" w:color="auto"/>
                <w:right w:val="none" w:sz="0" w:space="0" w:color="auto"/>
              </w:divBdr>
            </w:div>
            <w:div w:id="90126359">
              <w:marLeft w:val="0"/>
              <w:marRight w:val="0"/>
              <w:marTop w:val="0"/>
              <w:marBottom w:val="0"/>
              <w:divBdr>
                <w:top w:val="none" w:sz="0" w:space="0" w:color="auto"/>
                <w:left w:val="none" w:sz="0" w:space="0" w:color="auto"/>
                <w:bottom w:val="none" w:sz="0" w:space="0" w:color="auto"/>
                <w:right w:val="none" w:sz="0" w:space="0" w:color="auto"/>
              </w:divBdr>
            </w:div>
            <w:div w:id="18425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504">
      <w:bodyDiv w:val="1"/>
      <w:marLeft w:val="0"/>
      <w:marRight w:val="0"/>
      <w:marTop w:val="0"/>
      <w:marBottom w:val="0"/>
      <w:divBdr>
        <w:top w:val="none" w:sz="0" w:space="0" w:color="auto"/>
        <w:left w:val="none" w:sz="0" w:space="0" w:color="auto"/>
        <w:bottom w:val="none" w:sz="0" w:space="0" w:color="auto"/>
        <w:right w:val="none" w:sz="0" w:space="0" w:color="auto"/>
      </w:divBdr>
    </w:div>
    <w:div w:id="1392121854">
      <w:bodyDiv w:val="1"/>
      <w:marLeft w:val="0"/>
      <w:marRight w:val="0"/>
      <w:marTop w:val="0"/>
      <w:marBottom w:val="0"/>
      <w:divBdr>
        <w:top w:val="none" w:sz="0" w:space="0" w:color="auto"/>
        <w:left w:val="none" w:sz="0" w:space="0" w:color="auto"/>
        <w:bottom w:val="none" w:sz="0" w:space="0" w:color="auto"/>
        <w:right w:val="none" w:sz="0" w:space="0" w:color="auto"/>
      </w:divBdr>
    </w:div>
    <w:div w:id="1536426121">
      <w:bodyDiv w:val="1"/>
      <w:marLeft w:val="0"/>
      <w:marRight w:val="0"/>
      <w:marTop w:val="0"/>
      <w:marBottom w:val="0"/>
      <w:divBdr>
        <w:top w:val="none" w:sz="0" w:space="0" w:color="auto"/>
        <w:left w:val="none" w:sz="0" w:space="0" w:color="auto"/>
        <w:bottom w:val="none" w:sz="0" w:space="0" w:color="auto"/>
        <w:right w:val="none" w:sz="0" w:space="0" w:color="auto"/>
      </w:divBdr>
      <w:divsChild>
        <w:div w:id="1865242655">
          <w:marLeft w:val="60"/>
          <w:marRight w:val="60"/>
          <w:marTop w:val="100"/>
          <w:marBottom w:val="100"/>
          <w:divBdr>
            <w:top w:val="none" w:sz="0" w:space="0" w:color="auto"/>
            <w:left w:val="none" w:sz="0" w:space="0" w:color="auto"/>
            <w:bottom w:val="none" w:sz="0" w:space="0" w:color="auto"/>
            <w:right w:val="none" w:sz="0" w:space="0" w:color="auto"/>
          </w:divBdr>
          <w:divsChild>
            <w:div w:id="274993250">
              <w:marLeft w:val="0"/>
              <w:marRight w:val="0"/>
              <w:marTop w:val="0"/>
              <w:marBottom w:val="0"/>
              <w:divBdr>
                <w:top w:val="none" w:sz="0" w:space="0" w:color="auto"/>
                <w:left w:val="none" w:sz="0" w:space="0" w:color="auto"/>
                <w:bottom w:val="none" w:sz="0" w:space="0" w:color="auto"/>
                <w:right w:val="none" w:sz="0" w:space="0" w:color="auto"/>
              </w:divBdr>
            </w:div>
            <w:div w:id="52511770">
              <w:marLeft w:val="0"/>
              <w:marRight w:val="0"/>
              <w:marTop w:val="0"/>
              <w:marBottom w:val="0"/>
              <w:divBdr>
                <w:top w:val="none" w:sz="0" w:space="0" w:color="auto"/>
                <w:left w:val="none" w:sz="0" w:space="0" w:color="auto"/>
                <w:bottom w:val="none" w:sz="0" w:space="0" w:color="auto"/>
                <w:right w:val="none" w:sz="0" w:space="0" w:color="auto"/>
              </w:divBdr>
            </w:div>
            <w:div w:id="833495038">
              <w:marLeft w:val="0"/>
              <w:marRight w:val="0"/>
              <w:marTop w:val="0"/>
              <w:marBottom w:val="0"/>
              <w:divBdr>
                <w:top w:val="none" w:sz="0" w:space="0" w:color="auto"/>
                <w:left w:val="none" w:sz="0" w:space="0" w:color="auto"/>
                <w:bottom w:val="none" w:sz="0" w:space="0" w:color="auto"/>
                <w:right w:val="none" w:sz="0" w:space="0" w:color="auto"/>
              </w:divBdr>
            </w:div>
            <w:div w:id="1564606587">
              <w:marLeft w:val="0"/>
              <w:marRight w:val="0"/>
              <w:marTop w:val="0"/>
              <w:marBottom w:val="0"/>
              <w:divBdr>
                <w:top w:val="none" w:sz="0" w:space="0" w:color="auto"/>
                <w:left w:val="none" w:sz="0" w:space="0" w:color="auto"/>
                <w:bottom w:val="none" w:sz="0" w:space="0" w:color="auto"/>
                <w:right w:val="none" w:sz="0" w:space="0" w:color="auto"/>
              </w:divBdr>
            </w:div>
            <w:div w:id="2115439145">
              <w:marLeft w:val="0"/>
              <w:marRight w:val="0"/>
              <w:marTop w:val="0"/>
              <w:marBottom w:val="0"/>
              <w:divBdr>
                <w:top w:val="none" w:sz="0" w:space="0" w:color="auto"/>
                <w:left w:val="none" w:sz="0" w:space="0" w:color="auto"/>
                <w:bottom w:val="none" w:sz="0" w:space="0" w:color="auto"/>
                <w:right w:val="none" w:sz="0" w:space="0" w:color="auto"/>
              </w:divBdr>
            </w:div>
            <w:div w:id="1541236291">
              <w:marLeft w:val="0"/>
              <w:marRight w:val="0"/>
              <w:marTop w:val="0"/>
              <w:marBottom w:val="0"/>
              <w:divBdr>
                <w:top w:val="none" w:sz="0" w:space="0" w:color="auto"/>
                <w:left w:val="none" w:sz="0" w:space="0" w:color="auto"/>
                <w:bottom w:val="none" w:sz="0" w:space="0" w:color="auto"/>
                <w:right w:val="none" w:sz="0" w:space="0" w:color="auto"/>
              </w:divBdr>
            </w:div>
            <w:div w:id="1274751075">
              <w:marLeft w:val="0"/>
              <w:marRight w:val="0"/>
              <w:marTop w:val="0"/>
              <w:marBottom w:val="0"/>
              <w:divBdr>
                <w:top w:val="none" w:sz="0" w:space="0" w:color="auto"/>
                <w:left w:val="none" w:sz="0" w:space="0" w:color="auto"/>
                <w:bottom w:val="none" w:sz="0" w:space="0" w:color="auto"/>
                <w:right w:val="none" w:sz="0" w:space="0" w:color="auto"/>
              </w:divBdr>
            </w:div>
            <w:div w:id="2037272553">
              <w:marLeft w:val="0"/>
              <w:marRight w:val="0"/>
              <w:marTop w:val="0"/>
              <w:marBottom w:val="0"/>
              <w:divBdr>
                <w:top w:val="none" w:sz="0" w:space="0" w:color="auto"/>
                <w:left w:val="none" w:sz="0" w:space="0" w:color="auto"/>
                <w:bottom w:val="none" w:sz="0" w:space="0" w:color="auto"/>
                <w:right w:val="none" w:sz="0" w:space="0" w:color="auto"/>
              </w:divBdr>
            </w:div>
            <w:div w:id="1017123703">
              <w:marLeft w:val="0"/>
              <w:marRight w:val="0"/>
              <w:marTop w:val="0"/>
              <w:marBottom w:val="0"/>
              <w:divBdr>
                <w:top w:val="none" w:sz="0" w:space="0" w:color="auto"/>
                <w:left w:val="none" w:sz="0" w:space="0" w:color="auto"/>
                <w:bottom w:val="none" w:sz="0" w:space="0" w:color="auto"/>
                <w:right w:val="none" w:sz="0" w:space="0" w:color="auto"/>
              </w:divBdr>
            </w:div>
            <w:div w:id="146368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9114">
      <w:bodyDiv w:val="1"/>
      <w:marLeft w:val="0"/>
      <w:marRight w:val="0"/>
      <w:marTop w:val="0"/>
      <w:marBottom w:val="0"/>
      <w:divBdr>
        <w:top w:val="none" w:sz="0" w:space="0" w:color="auto"/>
        <w:left w:val="none" w:sz="0" w:space="0" w:color="auto"/>
        <w:bottom w:val="none" w:sz="0" w:space="0" w:color="auto"/>
        <w:right w:val="none" w:sz="0" w:space="0" w:color="auto"/>
      </w:divBdr>
      <w:divsChild>
        <w:div w:id="2036927152">
          <w:marLeft w:val="60"/>
          <w:marRight w:val="60"/>
          <w:marTop w:val="100"/>
          <w:marBottom w:val="100"/>
          <w:divBdr>
            <w:top w:val="none" w:sz="0" w:space="0" w:color="auto"/>
            <w:left w:val="none" w:sz="0" w:space="0" w:color="auto"/>
            <w:bottom w:val="none" w:sz="0" w:space="0" w:color="auto"/>
            <w:right w:val="none" w:sz="0" w:space="0" w:color="auto"/>
          </w:divBdr>
          <w:divsChild>
            <w:div w:id="1564946118">
              <w:marLeft w:val="0"/>
              <w:marRight w:val="0"/>
              <w:marTop w:val="0"/>
              <w:marBottom w:val="0"/>
              <w:divBdr>
                <w:top w:val="none" w:sz="0" w:space="0" w:color="auto"/>
                <w:left w:val="none" w:sz="0" w:space="0" w:color="auto"/>
                <w:bottom w:val="none" w:sz="0" w:space="0" w:color="auto"/>
                <w:right w:val="none" w:sz="0" w:space="0" w:color="auto"/>
              </w:divBdr>
              <w:divsChild>
                <w:div w:id="1811022551">
                  <w:marLeft w:val="0"/>
                  <w:marRight w:val="0"/>
                  <w:marTop w:val="0"/>
                  <w:marBottom w:val="0"/>
                  <w:divBdr>
                    <w:top w:val="none" w:sz="0" w:space="0" w:color="auto"/>
                    <w:left w:val="none" w:sz="0" w:space="0" w:color="auto"/>
                    <w:bottom w:val="none" w:sz="0" w:space="0" w:color="auto"/>
                    <w:right w:val="none" w:sz="0" w:space="0" w:color="auto"/>
                  </w:divBdr>
                  <w:divsChild>
                    <w:div w:id="2065979101">
                      <w:marLeft w:val="60"/>
                      <w:marRight w:val="60"/>
                      <w:marTop w:val="100"/>
                      <w:marBottom w:val="100"/>
                      <w:divBdr>
                        <w:top w:val="none" w:sz="0" w:space="0" w:color="auto"/>
                        <w:left w:val="none" w:sz="0" w:space="0" w:color="auto"/>
                        <w:bottom w:val="none" w:sz="0" w:space="0" w:color="auto"/>
                        <w:right w:val="none" w:sz="0" w:space="0" w:color="auto"/>
                      </w:divBdr>
                      <w:divsChild>
                        <w:div w:id="1823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767681">
          <w:marLeft w:val="60"/>
          <w:marRight w:val="60"/>
          <w:marTop w:val="100"/>
          <w:marBottom w:val="100"/>
          <w:divBdr>
            <w:top w:val="none" w:sz="0" w:space="0" w:color="auto"/>
            <w:left w:val="none" w:sz="0" w:space="0" w:color="auto"/>
            <w:bottom w:val="none" w:sz="0" w:space="0" w:color="auto"/>
            <w:right w:val="none" w:sz="0" w:space="0" w:color="auto"/>
          </w:divBdr>
          <w:divsChild>
            <w:div w:id="236017548">
              <w:marLeft w:val="0"/>
              <w:marRight w:val="0"/>
              <w:marTop w:val="0"/>
              <w:marBottom w:val="0"/>
              <w:divBdr>
                <w:top w:val="none" w:sz="0" w:space="0" w:color="auto"/>
                <w:left w:val="none" w:sz="0" w:space="0" w:color="auto"/>
                <w:bottom w:val="none" w:sz="0" w:space="0" w:color="auto"/>
                <w:right w:val="none" w:sz="0" w:space="0" w:color="auto"/>
              </w:divBdr>
            </w:div>
            <w:div w:id="64732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04487">
      <w:bodyDiv w:val="1"/>
      <w:marLeft w:val="0"/>
      <w:marRight w:val="0"/>
      <w:marTop w:val="0"/>
      <w:marBottom w:val="0"/>
      <w:divBdr>
        <w:top w:val="none" w:sz="0" w:space="0" w:color="auto"/>
        <w:left w:val="none" w:sz="0" w:space="0" w:color="auto"/>
        <w:bottom w:val="none" w:sz="0" w:space="0" w:color="auto"/>
        <w:right w:val="none" w:sz="0" w:space="0" w:color="auto"/>
      </w:divBdr>
    </w:div>
    <w:div w:id="1809206848">
      <w:bodyDiv w:val="1"/>
      <w:marLeft w:val="75"/>
      <w:marRight w:val="75"/>
      <w:marTop w:val="75"/>
      <w:marBottom w:val="75"/>
      <w:divBdr>
        <w:top w:val="none" w:sz="0" w:space="0" w:color="auto"/>
        <w:left w:val="none" w:sz="0" w:space="0" w:color="auto"/>
        <w:bottom w:val="none" w:sz="0" w:space="0" w:color="auto"/>
        <w:right w:val="none" w:sz="0" w:space="0" w:color="auto"/>
      </w:divBdr>
      <w:divsChild>
        <w:div w:id="1967084098">
          <w:marLeft w:val="225"/>
          <w:marRight w:val="150"/>
          <w:marTop w:val="0"/>
          <w:marBottom w:val="0"/>
          <w:divBdr>
            <w:top w:val="single" w:sz="6" w:space="11" w:color="C0C0C0"/>
            <w:left w:val="single" w:sz="6" w:space="0" w:color="C0C0C0"/>
            <w:bottom w:val="single" w:sz="6" w:space="0" w:color="C0C0C0"/>
            <w:right w:val="single" w:sz="6" w:space="0" w:color="C0C0C0"/>
          </w:divBdr>
          <w:divsChild>
            <w:div w:id="10740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5693">
      <w:bodyDiv w:val="1"/>
      <w:marLeft w:val="0"/>
      <w:marRight w:val="0"/>
      <w:marTop w:val="0"/>
      <w:marBottom w:val="0"/>
      <w:divBdr>
        <w:top w:val="none" w:sz="0" w:space="0" w:color="auto"/>
        <w:left w:val="none" w:sz="0" w:space="0" w:color="auto"/>
        <w:bottom w:val="none" w:sz="0" w:space="0" w:color="auto"/>
        <w:right w:val="none" w:sz="0" w:space="0" w:color="auto"/>
      </w:divBdr>
      <w:divsChild>
        <w:div w:id="591359155">
          <w:marLeft w:val="60"/>
          <w:marRight w:val="60"/>
          <w:marTop w:val="100"/>
          <w:marBottom w:val="100"/>
          <w:divBdr>
            <w:top w:val="none" w:sz="0" w:space="0" w:color="auto"/>
            <w:left w:val="none" w:sz="0" w:space="0" w:color="auto"/>
            <w:bottom w:val="none" w:sz="0" w:space="0" w:color="auto"/>
            <w:right w:val="none" w:sz="0" w:space="0" w:color="auto"/>
          </w:divBdr>
          <w:divsChild>
            <w:div w:id="1821842905">
              <w:marLeft w:val="0"/>
              <w:marRight w:val="0"/>
              <w:marTop w:val="0"/>
              <w:marBottom w:val="0"/>
              <w:divBdr>
                <w:top w:val="none" w:sz="0" w:space="0" w:color="auto"/>
                <w:left w:val="none" w:sz="0" w:space="0" w:color="auto"/>
                <w:bottom w:val="none" w:sz="0" w:space="0" w:color="auto"/>
                <w:right w:val="none" w:sz="0" w:space="0" w:color="auto"/>
              </w:divBdr>
            </w:div>
            <w:div w:id="827214077">
              <w:marLeft w:val="0"/>
              <w:marRight w:val="0"/>
              <w:marTop w:val="0"/>
              <w:marBottom w:val="0"/>
              <w:divBdr>
                <w:top w:val="none" w:sz="0" w:space="0" w:color="auto"/>
                <w:left w:val="none" w:sz="0" w:space="0" w:color="auto"/>
                <w:bottom w:val="none" w:sz="0" w:space="0" w:color="auto"/>
                <w:right w:val="none" w:sz="0" w:space="0" w:color="auto"/>
              </w:divBdr>
            </w:div>
            <w:div w:id="548609936">
              <w:marLeft w:val="0"/>
              <w:marRight w:val="0"/>
              <w:marTop w:val="0"/>
              <w:marBottom w:val="0"/>
              <w:divBdr>
                <w:top w:val="none" w:sz="0" w:space="0" w:color="auto"/>
                <w:left w:val="none" w:sz="0" w:space="0" w:color="auto"/>
                <w:bottom w:val="none" w:sz="0" w:space="0" w:color="auto"/>
                <w:right w:val="none" w:sz="0" w:space="0" w:color="auto"/>
              </w:divBdr>
            </w:div>
            <w:div w:id="1902935216">
              <w:marLeft w:val="0"/>
              <w:marRight w:val="0"/>
              <w:marTop w:val="0"/>
              <w:marBottom w:val="0"/>
              <w:divBdr>
                <w:top w:val="none" w:sz="0" w:space="0" w:color="auto"/>
                <w:left w:val="none" w:sz="0" w:space="0" w:color="auto"/>
                <w:bottom w:val="none" w:sz="0" w:space="0" w:color="auto"/>
                <w:right w:val="none" w:sz="0" w:space="0" w:color="auto"/>
              </w:divBdr>
            </w:div>
            <w:div w:id="693120655">
              <w:marLeft w:val="0"/>
              <w:marRight w:val="0"/>
              <w:marTop w:val="0"/>
              <w:marBottom w:val="0"/>
              <w:divBdr>
                <w:top w:val="none" w:sz="0" w:space="0" w:color="auto"/>
                <w:left w:val="none" w:sz="0" w:space="0" w:color="auto"/>
                <w:bottom w:val="none" w:sz="0" w:space="0" w:color="auto"/>
                <w:right w:val="none" w:sz="0" w:space="0" w:color="auto"/>
              </w:divBdr>
            </w:div>
            <w:div w:id="778794281">
              <w:marLeft w:val="0"/>
              <w:marRight w:val="0"/>
              <w:marTop w:val="0"/>
              <w:marBottom w:val="0"/>
              <w:divBdr>
                <w:top w:val="none" w:sz="0" w:space="0" w:color="auto"/>
                <w:left w:val="none" w:sz="0" w:space="0" w:color="auto"/>
                <w:bottom w:val="none" w:sz="0" w:space="0" w:color="auto"/>
                <w:right w:val="none" w:sz="0" w:space="0" w:color="auto"/>
              </w:divBdr>
            </w:div>
            <w:div w:id="1644582175">
              <w:marLeft w:val="0"/>
              <w:marRight w:val="0"/>
              <w:marTop w:val="0"/>
              <w:marBottom w:val="0"/>
              <w:divBdr>
                <w:top w:val="none" w:sz="0" w:space="0" w:color="auto"/>
                <w:left w:val="none" w:sz="0" w:space="0" w:color="auto"/>
                <w:bottom w:val="none" w:sz="0" w:space="0" w:color="auto"/>
                <w:right w:val="none" w:sz="0" w:space="0" w:color="auto"/>
              </w:divBdr>
            </w:div>
            <w:div w:id="980380532">
              <w:marLeft w:val="0"/>
              <w:marRight w:val="0"/>
              <w:marTop w:val="0"/>
              <w:marBottom w:val="0"/>
              <w:divBdr>
                <w:top w:val="none" w:sz="0" w:space="0" w:color="auto"/>
                <w:left w:val="none" w:sz="0" w:space="0" w:color="auto"/>
                <w:bottom w:val="none" w:sz="0" w:space="0" w:color="auto"/>
                <w:right w:val="none" w:sz="0" w:space="0" w:color="auto"/>
              </w:divBdr>
            </w:div>
            <w:div w:id="193196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7394">
      <w:bodyDiv w:val="1"/>
      <w:marLeft w:val="0"/>
      <w:marRight w:val="0"/>
      <w:marTop w:val="0"/>
      <w:marBottom w:val="0"/>
      <w:divBdr>
        <w:top w:val="none" w:sz="0" w:space="0" w:color="auto"/>
        <w:left w:val="none" w:sz="0" w:space="0" w:color="auto"/>
        <w:bottom w:val="none" w:sz="0" w:space="0" w:color="auto"/>
        <w:right w:val="none" w:sz="0" w:space="0" w:color="auto"/>
      </w:divBdr>
      <w:divsChild>
        <w:div w:id="1422988259">
          <w:marLeft w:val="60"/>
          <w:marRight w:val="60"/>
          <w:marTop w:val="100"/>
          <w:marBottom w:val="100"/>
          <w:divBdr>
            <w:top w:val="none" w:sz="0" w:space="0" w:color="auto"/>
            <w:left w:val="none" w:sz="0" w:space="0" w:color="auto"/>
            <w:bottom w:val="none" w:sz="0" w:space="0" w:color="auto"/>
            <w:right w:val="none" w:sz="0" w:space="0" w:color="auto"/>
          </w:divBdr>
          <w:divsChild>
            <w:div w:id="1019281825">
              <w:marLeft w:val="0"/>
              <w:marRight w:val="0"/>
              <w:marTop w:val="0"/>
              <w:marBottom w:val="0"/>
              <w:divBdr>
                <w:top w:val="none" w:sz="0" w:space="0" w:color="auto"/>
                <w:left w:val="none" w:sz="0" w:space="0" w:color="auto"/>
                <w:bottom w:val="none" w:sz="0" w:space="0" w:color="auto"/>
                <w:right w:val="none" w:sz="0" w:space="0" w:color="auto"/>
              </w:divBdr>
            </w:div>
            <w:div w:id="333608826">
              <w:marLeft w:val="0"/>
              <w:marRight w:val="0"/>
              <w:marTop w:val="0"/>
              <w:marBottom w:val="0"/>
              <w:divBdr>
                <w:top w:val="none" w:sz="0" w:space="0" w:color="auto"/>
                <w:left w:val="none" w:sz="0" w:space="0" w:color="auto"/>
                <w:bottom w:val="none" w:sz="0" w:space="0" w:color="auto"/>
                <w:right w:val="none" w:sz="0" w:space="0" w:color="auto"/>
              </w:divBdr>
            </w:div>
            <w:div w:id="557712278">
              <w:marLeft w:val="0"/>
              <w:marRight w:val="0"/>
              <w:marTop w:val="0"/>
              <w:marBottom w:val="0"/>
              <w:divBdr>
                <w:top w:val="none" w:sz="0" w:space="0" w:color="auto"/>
                <w:left w:val="none" w:sz="0" w:space="0" w:color="auto"/>
                <w:bottom w:val="none" w:sz="0" w:space="0" w:color="auto"/>
                <w:right w:val="none" w:sz="0" w:space="0" w:color="auto"/>
              </w:divBdr>
            </w:div>
            <w:div w:id="5598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58227">
      <w:bodyDiv w:val="1"/>
      <w:marLeft w:val="0"/>
      <w:marRight w:val="0"/>
      <w:marTop w:val="0"/>
      <w:marBottom w:val="0"/>
      <w:divBdr>
        <w:top w:val="none" w:sz="0" w:space="0" w:color="auto"/>
        <w:left w:val="none" w:sz="0" w:space="0" w:color="auto"/>
        <w:bottom w:val="none" w:sz="0" w:space="0" w:color="auto"/>
        <w:right w:val="none" w:sz="0" w:space="0" w:color="auto"/>
      </w:divBdr>
      <w:divsChild>
        <w:div w:id="1101342754">
          <w:marLeft w:val="60"/>
          <w:marRight w:val="60"/>
          <w:marTop w:val="100"/>
          <w:marBottom w:val="100"/>
          <w:divBdr>
            <w:top w:val="none" w:sz="0" w:space="0" w:color="auto"/>
            <w:left w:val="none" w:sz="0" w:space="0" w:color="auto"/>
            <w:bottom w:val="none" w:sz="0" w:space="0" w:color="auto"/>
            <w:right w:val="none" w:sz="0" w:space="0" w:color="auto"/>
          </w:divBdr>
          <w:divsChild>
            <w:div w:id="1681465382">
              <w:marLeft w:val="0"/>
              <w:marRight w:val="0"/>
              <w:marTop w:val="0"/>
              <w:marBottom w:val="0"/>
              <w:divBdr>
                <w:top w:val="none" w:sz="0" w:space="0" w:color="auto"/>
                <w:left w:val="none" w:sz="0" w:space="0" w:color="auto"/>
                <w:bottom w:val="none" w:sz="0" w:space="0" w:color="auto"/>
                <w:right w:val="none" w:sz="0" w:space="0" w:color="auto"/>
              </w:divBdr>
            </w:div>
            <w:div w:id="1818570871">
              <w:marLeft w:val="0"/>
              <w:marRight w:val="0"/>
              <w:marTop w:val="0"/>
              <w:marBottom w:val="0"/>
              <w:divBdr>
                <w:top w:val="none" w:sz="0" w:space="0" w:color="auto"/>
                <w:left w:val="none" w:sz="0" w:space="0" w:color="auto"/>
                <w:bottom w:val="none" w:sz="0" w:space="0" w:color="auto"/>
                <w:right w:val="none" w:sz="0" w:space="0" w:color="auto"/>
              </w:divBdr>
            </w:div>
            <w:div w:id="1498378322">
              <w:marLeft w:val="0"/>
              <w:marRight w:val="0"/>
              <w:marTop w:val="0"/>
              <w:marBottom w:val="0"/>
              <w:divBdr>
                <w:top w:val="none" w:sz="0" w:space="0" w:color="auto"/>
                <w:left w:val="none" w:sz="0" w:space="0" w:color="auto"/>
                <w:bottom w:val="none" w:sz="0" w:space="0" w:color="auto"/>
                <w:right w:val="none" w:sz="0" w:space="0" w:color="auto"/>
              </w:divBdr>
            </w:div>
            <w:div w:id="442456756">
              <w:marLeft w:val="0"/>
              <w:marRight w:val="0"/>
              <w:marTop w:val="0"/>
              <w:marBottom w:val="0"/>
              <w:divBdr>
                <w:top w:val="none" w:sz="0" w:space="0" w:color="auto"/>
                <w:left w:val="none" w:sz="0" w:space="0" w:color="auto"/>
                <w:bottom w:val="none" w:sz="0" w:space="0" w:color="auto"/>
                <w:right w:val="none" w:sz="0" w:space="0" w:color="auto"/>
              </w:divBdr>
            </w:div>
            <w:div w:id="1234900463">
              <w:marLeft w:val="0"/>
              <w:marRight w:val="0"/>
              <w:marTop w:val="0"/>
              <w:marBottom w:val="0"/>
              <w:divBdr>
                <w:top w:val="none" w:sz="0" w:space="0" w:color="auto"/>
                <w:left w:val="none" w:sz="0" w:space="0" w:color="auto"/>
                <w:bottom w:val="none" w:sz="0" w:space="0" w:color="auto"/>
                <w:right w:val="none" w:sz="0" w:space="0" w:color="auto"/>
              </w:divBdr>
            </w:div>
            <w:div w:id="1881700747">
              <w:marLeft w:val="0"/>
              <w:marRight w:val="0"/>
              <w:marTop w:val="0"/>
              <w:marBottom w:val="0"/>
              <w:divBdr>
                <w:top w:val="none" w:sz="0" w:space="0" w:color="auto"/>
                <w:left w:val="none" w:sz="0" w:space="0" w:color="auto"/>
                <w:bottom w:val="none" w:sz="0" w:space="0" w:color="auto"/>
                <w:right w:val="none" w:sz="0" w:space="0" w:color="auto"/>
              </w:divBdr>
            </w:div>
            <w:div w:id="1749687652">
              <w:marLeft w:val="0"/>
              <w:marRight w:val="0"/>
              <w:marTop w:val="0"/>
              <w:marBottom w:val="0"/>
              <w:divBdr>
                <w:top w:val="none" w:sz="0" w:space="0" w:color="auto"/>
                <w:left w:val="none" w:sz="0" w:space="0" w:color="auto"/>
                <w:bottom w:val="none" w:sz="0" w:space="0" w:color="auto"/>
                <w:right w:val="none" w:sz="0" w:space="0" w:color="auto"/>
              </w:divBdr>
            </w:div>
            <w:div w:id="69887174">
              <w:marLeft w:val="0"/>
              <w:marRight w:val="0"/>
              <w:marTop w:val="0"/>
              <w:marBottom w:val="0"/>
              <w:divBdr>
                <w:top w:val="none" w:sz="0" w:space="0" w:color="auto"/>
                <w:left w:val="none" w:sz="0" w:space="0" w:color="auto"/>
                <w:bottom w:val="none" w:sz="0" w:space="0" w:color="auto"/>
                <w:right w:val="none" w:sz="0" w:space="0" w:color="auto"/>
              </w:divBdr>
            </w:div>
            <w:div w:id="376203752">
              <w:marLeft w:val="0"/>
              <w:marRight w:val="0"/>
              <w:marTop w:val="0"/>
              <w:marBottom w:val="0"/>
              <w:divBdr>
                <w:top w:val="none" w:sz="0" w:space="0" w:color="auto"/>
                <w:left w:val="none" w:sz="0" w:space="0" w:color="auto"/>
                <w:bottom w:val="none" w:sz="0" w:space="0" w:color="auto"/>
                <w:right w:val="none" w:sz="0" w:space="0" w:color="auto"/>
              </w:divBdr>
            </w:div>
            <w:div w:id="48042377">
              <w:marLeft w:val="0"/>
              <w:marRight w:val="0"/>
              <w:marTop w:val="0"/>
              <w:marBottom w:val="0"/>
              <w:divBdr>
                <w:top w:val="none" w:sz="0" w:space="0" w:color="auto"/>
                <w:left w:val="none" w:sz="0" w:space="0" w:color="auto"/>
                <w:bottom w:val="none" w:sz="0" w:space="0" w:color="auto"/>
                <w:right w:val="none" w:sz="0" w:space="0" w:color="auto"/>
              </w:divBdr>
            </w:div>
            <w:div w:id="1083916445">
              <w:marLeft w:val="0"/>
              <w:marRight w:val="0"/>
              <w:marTop w:val="0"/>
              <w:marBottom w:val="0"/>
              <w:divBdr>
                <w:top w:val="none" w:sz="0" w:space="0" w:color="auto"/>
                <w:left w:val="none" w:sz="0" w:space="0" w:color="auto"/>
                <w:bottom w:val="none" w:sz="0" w:space="0" w:color="auto"/>
                <w:right w:val="none" w:sz="0" w:space="0" w:color="auto"/>
              </w:divBdr>
            </w:div>
            <w:div w:id="1409692231">
              <w:marLeft w:val="0"/>
              <w:marRight w:val="0"/>
              <w:marTop w:val="0"/>
              <w:marBottom w:val="0"/>
              <w:divBdr>
                <w:top w:val="none" w:sz="0" w:space="0" w:color="auto"/>
                <w:left w:val="none" w:sz="0" w:space="0" w:color="auto"/>
                <w:bottom w:val="none" w:sz="0" w:space="0" w:color="auto"/>
                <w:right w:val="none" w:sz="0" w:space="0" w:color="auto"/>
              </w:divBdr>
            </w:div>
            <w:div w:id="1867869886">
              <w:marLeft w:val="0"/>
              <w:marRight w:val="0"/>
              <w:marTop w:val="0"/>
              <w:marBottom w:val="0"/>
              <w:divBdr>
                <w:top w:val="none" w:sz="0" w:space="0" w:color="auto"/>
                <w:left w:val="none" w:sz="0" w:space="0" w:color="auto"/>
                <w:bottom w:val="none" w:sz="0" w:space="0" w:color="auto"/>
                <w:right w:val="none" w:sz="0" w:space="0" w:color="auto"/>
              </w:divBdr>
            </w:div>
            <w:div w:id="448090537">
              <w:marLeft w:val="0"/>
              <w:marRight w:val="0"/>
              <w:marTop w:val="0"/>
              <w:marBottom w:val="0"/>
              <w:divBdr>
                <w:top w:val="none" w:sz="0" w:space="0" w:color="auto"/>
                <w:left w:val="none" w:sz="0" w:space="0" w:color="auto"/>
                <w:bottom w:val="none" w:sz="0" w:space="0" w:color="auto"/>
                <w:right w:val="none" w:sz="0" w:space="0" w:color="auto"/>
              </w:divBdr>
            </w:div>
            <w:div w:id="1641574995">
              <w:marLeft w:val="0"/>
              <w:marRight w:val="0"/>
              <w:marTop w:val="0"/>
              <w:marBottom w:val="0"/>
              <w:divBdr>
                <w:top w:val="none" w:sz="0" w:space="0" w:color="auto"/>
                <w:left w:val="none" w:sz="0" w:space="0" w:color="auto"/>
                <w:bottom w:val="none" w:sz="0" w:space="0" w:color="auto"/>
                <w:right w:val="none" w:sz="0" w:space="0" w:color="auto"/>
              </w:divBdr>
            </w:div>
            <w:div w:id="54938605">
              <w:marLeft w:val="0"/>
              <w:marRight w:val="0"/>
              <w:marTop w:val="0"/>
              <w:marBottom w:val="0"/>
              <w:divBdr>
                <w:top w:val="none" w:sz="0" w:space="0" w:color="auto"/>
                <w:left w:val="none" w:sz="0" w:space="0" w:color="auto"/>
                <w:bottom w:val="none" w:sz="0" w:space="0" w:color="auto"/>
                <w:right w:val="none" w:sz="0" w:space="0" w:color="auto"/>
              </w:divBdr>
            </w:div>
            <w:div w:id="1369063825">
              <w:marLeft w:val="0"/>
              <w:marRight w:val="0"/>
              <w:marTop w:val="0"/>
              <w:marBottom w:val="0"/>
              <w:divBdr>
                <w:top w:val="none" w:sz="0" w:space="0" w:color="auto"/>
                <w:left w:val="none" w:sz="0" w:space="0" w:color="auto"/>
                <w:bottom w:val="none" w:sz="0" w:space="0" w:color="auto"/>
                <w:right w:val="none" w:sz="0" w:space="0" w:color="auto"/>
              </w:divBdr>
            </w:div>
            <w:div w:id="1946813428">
              <w:marLeft w:val="0"/>
              <w:marRight w:val="0"/>
              <w:marTop w:val="0"/>
              <w:marBottom w:val="0"/>
              <w:divBdr>
                <w:top w:val="none" w:sz="0" w:space="0" w:color="auto"/>
                <w:left w:val="none" w:sz="0" w:space="0" w:color="auto"/>
                <w:bottom w:val="none" w:sz="0" w:space="0" w:color="auto"/>
                <w:right w:val="none" w:sz="0" w:space="0" w:color="auto"/>
              </w:divBdr>
            </w:div>
            <w:div w:id="836964298">
              <w:marLeft w:val="0"/>
              <w:marRight w:val="0"/>
              <w:marTop w:val="0"/>
              <w:marBottom w:val="0"/>
              <w:divBdr>
                <w:top w:val="none" w:sz="0" w:space="0" w:color="auto"/>
                <w:left w:val="none" w:sz="0" w:space="0" w:color="auto"/>
                <w:bottom w:val="none" w:sz="0" w:space="0" w:color="auto"/>
                <w:right w:val="none" w:sz="0" w:space="0" w:color="auto"/>
              </w:divBdr>
            </w:div>
            <w:div w:id="1243836972">
              <w:marLeft w:val="0"/>
              <w:marRight w:val="0"/>
              <w:marTop w:val="0"/>
              <w:marBottom w:val="0"/>
              <w:divBdr>
                <w:top w:val="none" w:sz="0" w:space="0" w:color="auto"/>
                <w:left w:val="none" w:sz="0" w:space="0" w:color="auto"/>
                <w:bottom w:val="none" w:sz="0" w:space="0" w:color="auto"/>
                <w:right w:val="none" w:sz="0" w:space="0" w:color="auto"/>
              </w:divBdr>
            </w:div>
            <w:div w:id="669865729">
              <w:marLeft w:val="0"/>
              <w:marRight w:val="0"/>
              <w:marTop w:val="0"/>
              <w:marBottom w:val="0"/>
              <w:divBdr>
                <w:top w:val="none" w:sz="0" w:space="0" w:color="auto"/>
                <w:left w:val="none" w:sz="0" w:space="0" w:color="auto"/>
                <w:bottom w:val="none" w:sz="0" w:space="0" w:color="auto"/>
                <w:right w:val="none" w:sz="0" w:space="0" w:color="auto"/>
              </w:divBdr>
            </w:div>
            <w:div w:id="1524587469">
              <w:marLeft w:val="0"/>
              <w:marRight w:val="0"/>
              <w:marTop w:val="0"/>
              <w:marBottom w:val="0"/>
              <w:divBdr>
                <w:top w:val="none" w:sz="0" w:space="0" w:color="auto"/>
                <w:left w:val="none" w:sz="0" w:space="0" w:color="auto"/>
                <w:bottom w:val="none" w:sz="0" w:space="0" w:color="auto"/>
                <w:right w:val="none" w:sz="0" w:space="0" w:color="auto"/>
              </w:divBdr>
            </w:div>
            <w:div w:id="1587374822">
              <w:marLeft w:val="0"/>
              <w:marRight w:val="0"/>
              <w:marTop w:val="0"/>
              <w:marBottom w:val="0"/>
              <w:divBdr>
                <w:top w:val="none" w:sz="0" w:space="0" w:color="auto"/>
                <w:left w:val="none" w:sz="0" w:space="0" w:color="auto"/>
                <w:bottom w:val="none" w:sz="0" w:space="0" w:color="auto"/>
                <w:right w:val="none" w:sz="0" w:space="0" w:color="auto"/>
              </w:divBdr>
            </w:div>
            <w:div w:id="759444830">
              <w:marLeft w:val="0"/>
              <w:marRight w:val="0"/>
              <w:marTop w:val="0"/>
              <w:marBottom w:val="0"/>
              <w:divBdr>
                <w:top w:val="none" w:sz="0" w:space="0" w:color="auto"/>
                <w:left w:val="none" w:sz="0" w:space="0" w:color="auto"/>
                <w:bottom w:val="none" w:sz="0" w:space="0" w:color="auto"/>
                <w:right w:val="none" w:sz="0" w:space="0" w:color="auto"/>
              </w:divBdr>
            </w:div>
            <w:div w:id="2097676909">
              <w:marLeft w:val="0"/>
              <w:marRight w:val="0"/>
              <w:marTop w:val="0"/>
              <w:marBottom w:val="0"/>
              <w:divBdr>
                <w:top w:val="none" w:sz="0" w:space="0" w:color="auto"/>
                <w:left w:val="none" w:sz="0" w:space="0" w:color="auto"/>
                <w:bottom w:val="none" w:sz="0" w:space="0" w:color="auto"/>
                <w:right w:val="none" w:sz="0" w:space="0" w:color="auto"/>
              </w:divBdr>
            </w:div>
            <w:div w:id="173374794">
              <w:marLeft w:val="0"/>
              <w:marRight w:val="0"/>
              <w:marTop w:val="0"/>
              <w:marBottom w:val="0"/>
              <w:divBdr>
                <w:top w:val="none" w:sz="0" w:space="0" w:color="auto"/>
                <w:left w:val="none" w:sz="0" w:space="0" w:color="auto"/>
                <w:bottom w:val="none" w:sz="0" w:space="0" w:color="auto"/>
                <w:right w:val="none" w:sz="0" w:space="0" w:color="auto"/>
              </w:divBdr>
            </w:div>
            <w:div w:id="690572911">
              <w:marLeft w:val="0"/>
              <w:marRight w:val="0"/>
              <w:marTop w:val="0"/>
              <w:marBottom w:val="0"/>
              <w:divBdr>
                <w:top w:val="none" w:sz="0" w:space="0" w:color="auto"/>
                <w:left w:val="none" w:sz="0" w:space="0" w:color="auto"/>
                <w:bottom w:val="none" w:sz="0" w:space="0" w:color="auto"/>
                <w:right w:val="none" w:sz="0" w:space="0" w:color="auto"/>
              </w:divBdr>
            </w:div>
            <w:div w:id="606543045">
              <w:marLeft w:val="0"/>
              <w:marRight w:val="0"/>
              <w:marTop w:val="0"/>
              <w:marBottom w:val="0"/>
              <w:divBdr>
                <w:top w:val="none" w:sz="0" w:space="0" w:color="auto"/>
                <w:left w:val="none" w:sz="0" w:space="0" w:color="auto"/>
                <w:bottom w:val="none" w:sz="0" w:space="0" w:color="auto"/>
                <w:right w:val="none" w:sz="0" w:space="0" w:color="auto"/>
              </w:divBdr>
            </w:div>
            <w:div w:id="1039821083">
              <w:marLeft w:val="0"/>
              <w:marRight w:val="0"/>
              <w:marTop w:val="0"/>
              <w:marBottom w:val="0"/>
              <w:divBdr>
                <w:top w:val="none" w:sz="0" w:space="0" w:color="auto"/>
                <w:left w:val="none" w:sz="0" w:space="0" w:color="auto"/>
                <w:bottom w:val="none" w:sz="0" w:space="0" w:color="auto"/>
                <w:right w:val="none" w:sz="0" w:space="0" w:color="auto"/>
              </w:divBdr>
            </w:div>
            <w:div w:id="1554654786">
              <w:marLeft w:val="0"/>
              <w:marRight w:val="0"/>
              <w:marTop w:val="0"/>
              <w:marBottom w:val="0"/>
              <w:divBdr>
                <w:top w:val="none" w:sz="0" w:space="0" w:color="auto"/>
                <w:left w:val="none" w:sz="0" w:space="0" w:color="auto"/>
                <w:bottom w:val="none" w:sz="0" w:space="0" w:color="auto"/>
                <w:right w:val="none" w:sz="0" w:space="0" w:color="auto"/>
              </w:divBdr>
            </w:div>
            <w:div w:id="855457528">
              <w:marLeft w:val="0"/>
              <w:marRight w:val="0"/>
              <w:marTop w:val="0"/>
              <w:marBottom w:val="0"/>
              <w:divBdr>
                <w:top w:val="none" w:sz="0" w:space="0" w:color="auto"/>
                <w:left w:val="none" w:sz="0" w:space="0" w:color="auto"/>
                <w:bottom w:val="none" w:sz="0" w:space="0" w:color="auto"/>
                <w:right w:val="none" w:sz="0" w:space="0" w:color="auto"/>
              </w:divBdr>
            </w:div>
          </w:divsChild>
        </w:div>
        <w:div w:id="807743092">
          <w:marLeft w:val="60"/>
          <w:marRight w:val="60"/>
          <w:marTop w:val="100"/>
          <w:marBottom w:val="100"/>
          <w:divBdr>
            <w:top w:val="none" w:sz="0" w:space="0" w:color="auto"/>
            <w:left w:val="none" w:sz="0" w:space="0" w:color="auto"/>
            <w:bottom w:val="none" w:sz="0" w:space="0" w:color="auto"/>
            <w:right w:val="none" w:sz="0" w:space="0" w:color="auto"/>
          </w:divBdr>
          <w:divsChild>
            <w:div w:id="946810951">
              <w:marLeft w:val="0"/>
              <w:marRight w:val="0"/>
              <w:marTop w:val="0"/>
              <w:marBottom w:val="0"/>
              <w:divBdr>
                <w:top w:val="none" w:sz="0" w:space="0" w:color="auto"/>
                <w:left w:val="none" w:sz="0" w:space="0" w:color="auto"/>
                <w:bottom w:val="none" w:sz="0" w:space="0" w:color="auto"/>
                <w:right w:val="none" w:sz="0" w:space="0" w:color="auto"/>
              </w:divBdr>
            </w:div>
          </w:divsChild>
        </w:div>
        <w:div w:id="922954006">
          <w:marLeft w:val="60"/>
          <w:marRight w:val="60"/>
          <w:marTop w:val="100"/>
          <w:marBottom w:val="100"/>
          <w:divBdr>
            <w:top w:val="none" w:sz="0" w:space="0" w:color="auto"/>
            <w:left w:val="none" w:sz="0" w:space="0" w:color="auto"/>
            <w:bottom w:val="none" w:sz="0" w:space="0" w:color="auto"/>
            <w:right w:val="none" w:sz="0" w:space="0" w:color="auto"/>
          </w:divBdr>
          <w:divsChild>
            <w:div w:id="474882819">
              <w:marLeft w:val="0"/>
              <w:marRight w:val="0"/>
              <w:marTop w:val="0"/>
              <w:marBottom w:val="0"/>
              <w:divBdr>
                <w:top w:val="none" w:sz="0" w:space="0" w:color="auto"/>
                <w:left w:val="none" w:sz="0" w:space="0" w:color="auto"/>
                <w:bottom w:val="none" w:sz="0" w:space="0" w:color="auto"/>
                <w:right w:val="none" w:sz="0" w:space="0" w:color="auto"/>
              </w:divBdr>
            </w:div>
          </w:divsChild>
        </w:div>
        <w:div w:id="198054429">
          <w:marLeft w:val="60"/>
          <w:marRight w:val="60"/>
          <w:marTop w:val="100"/>
          <w:marBottom w:val="100"/>
          <w:divBdr>
            <w:top w:val="none" w:sz="0" w:space="0" w:color="auto"/>
            <w:left w:val="none" w:sz="0" w:space="0" w:color="auto"/>
            <w:bottom w:val="none" w:sz="0" w:space="0" w:color="auto"/>
            <w:right w:val="none" w:sz="0" w:space="0" w:color="auto"/>
          </w:divBdr>
          <w:divsChild>
            <w:div w:id="1420983542">
              <w:marLeft w:val="0"/>
              <w:marRight w:val="0"/>
              <w:marTop w:val="0"/>
              <w:marBottom w:val="0"/>
              <w:divBdr>
                <w:top w:val="none" w:sz="0" w:space="0" w:color="auto"/>
                <w:left w:val="none" w:sz="0" w:space="0" w:color="auto"/>
                <w:bottom w:val="none" w:sz="0" w:space="0" w:color="auto"/>
                <w:right w:val="none" w:sz="0" w:space="0" w:color="auto"/>
              </w:divBdr>
            </w:div>
          </w:divsChild>
        </w:div>
        <w:div w:id="1640188862">
          <w:marLeft w:val="60"/>
          <w:marRight w:val="60"/>
          <w:marTop w:val="100"/>
          <w:marBottom w:val="100"/>
          <w:divBdr>
            <w:top w:val="none" w:sz="0" w:space="0" w:color="auto"/>
            <w:left w:val="none" w:sz="0" w:space="0" w:color="auto"/>
            <w:bottom w:val="none" w:sz="0" w:space="0" w:color="auto"/>
            <w:right w:val="none" w:sz="0" w:space="0" w:color="auto"/>
          </w:divBdr>
          <w:divsChild>
            <w:div w:id="1621953484">
              <w:marLeft w:val="0"/>
              <w:marRight w:val="0"/>
              <w:marTop w:val="0"/>
              <w:marBottom w:val="0"/>
              <w:divBdr>
                <w:top w:val="none" w:sz="0" w:space="0" w:color="auto"/>
                <w:left w:val="none" w:sz="0" w:space="0" w:color="auto"/>
                <w:bottom w:val="none" w:sz="0" w:space="0" w:color="auto"/>
                <w:right w:val="none" w:sz="0" w:space="0" w:color="auto"/>
              </w:divBdr>
            </w:div>
            <w:div w:id="235165404">
              <w:marLeft w:val="0"/>
              <w:marRight w:val="0"/>
              <w:marTop w:val="0"/>
              <w:marBottom w:val="0"/>
              <w:divBdr>
                <w:top w:val="none" w:sz="0" w:space="0" w:color="auto"/>
                <w:left w:val="none" w:sz="0" w:space="0" w:color="auto"/>
                <w:bottom w:val="none" w:sz="0" w:space="0" w:color="auto"/>
                <w:right w:val="none" w:sz="0" w:space="0" w:color="auto"/>
              </w:divBdr>
            </w:div>
          </w:divsChild>
        </w:div>
        <w:div w:id="1448623887">
          <w:marLeft w:val="60"/>
          <w:marRight w:val="60"/>
          <w:marTop w:val="100"/>
          <w:marBottom w:val="100"/>
          <w:divBdr>
            <w:top w:val="none" w:sz="0" w:space="0" w:color="auto"/>
            <w:left w:val="none" w:sz="0" w:space="0" w:color="auto"/>
            <w:bottom w:val="none" w:sz="0" w:space="0" w:color="auto"/>
            <w:right w:val="none" w:sz="0" w:space="0" w:color="auto"/>
          </w:divBdr>
          <w:divsChild>
            <w:div w:id="2128813230">
              <w:marLeft w:val="0"/>
              <w:marRight w:val="0"/>
              <w:marTop w:val="0"/>
              <w:marBottom w:val="0"/>
              <w:divBdr>
                <w:top w:val="none" w:sz="0" w:space="0" w:color="auto"/>
                <w:left w:val="none" w:sz="0" w:space="0" w:color="auto"/>
                <w:bottom w:val="none" w:sz="0" w:space="0" w:color="auto"/>
                <w:right w:val="none" w:sz="0" w:space="0" w:color="auto"/>
              </w:divBdr>
            </w:div>
          </w:divsChild>
        </w:div>
        <w:div w:id="104278810">
          <w:marLeft w:val="60"/>
          <w:marRight w:val="60"/>
          <w:marTop w:val="100"/>
          <w:marBottom w:val="100"/>
          <w:divBdr>
            <w:top w:val="none" w:sz="0" w:space="0" w:color="auto"/>
            <w:left w:val="none" w:sz="0" w:space="0" w:color="auto"/>
            <w:bottom w:val="none" w:sz="0" w:space="0" w:color="auto"/>
            <w:right w:val="none" w:sz="0" w:space="0" w:color="auto"/>
          </w:divBdr>
          <w:divsChild>
            <w:div w:id="981348829">
              <w:marLeft w:val="0"/>
              <w:marRight w:val="0"/>
              <w:marTop w:val="0"/>
              <w:marBottom w:val="0"/>
              <w:divBdr>
                <w:top w:val="none" w:sz="0" w:space="0" w:color="auto"/>
                <w:left w:val="none" w:sz="0" w:space="0" w:color="auto"/>
                <w:bottom w:val="none" w:sz="0" w:space="0" w:color="auto"/>
                <w:right w:val="none" w:sz="0" w:space="0" w:color="auto"/>
              </w:divBdr>
            </w:div>
          </w:divsChild>
        </w:div>
        <w:div w:id="821702680">
          <w:marLeft w:val="60"/>
          <w:marRight w:val="60"/>
          <w:marTop w:val="100"/>
          <w:marBottom w:val="100"/>
          <w:divBdr>
            <w:top w:val="none" w:sz="0" w:space="0" w:color="auto"/>
            <w:left w:val="none" w:sz="0" w:space="0" w:color="auto"/>
            <w:bottom w:val="none" w:sz="0" w:space="0" w:color="auto"/>
            <w:right w:val="none" w:sz="0" w:space="0" w:color="auto"/>
          </w:divBdr>
          <w:divsChild>
            <w:div w:id="284431780">
              <w:marLeft w:val="0"/>
              <w:marRight w:val="0"/>
              <w:marTop w:val="0"/>
              <w:marBottom w:val="0"/>
              <w:divBdr>
                <w:top w:val="none" w:sz="0" w:space="0" w:color="auto"/>
                <w:left w:val="none" w:sz="0" w:space="0" w:color="auto"/>
                <w:bottom w:val="none" w:sz="0" w:space="0" w:color="auto"/>
                <w:right w:val="none" w:sz="0" w:space="0" w:color="auto"/>
              </w:divBdr>
            </w:div>
          </w:divsChild>
        </w:div>
        <w:div w:id="2040081410">
          <w:marLeft w:val="60"/>
          <w:marRight w:val="60"/>
          <w:marTop w:val="100"/>
          <w:marBottom w:val="100"/>
          <w:divBdr>
            <w:top w:val="none" w:sz="0" w:space="0" w:color="auto"/>
            <w:left w:val="none" w:sz="0" w:space="0" w:color="auto"/>
            <w:bottom w:val="none" w:sz="0" w:space="0" w:color="auto"/>
            <w:right w:val="none" w:sz="0" w:space="0" w:color="auto"/>
          </w:divBdr>
          <w:divsChild>
            <w:div w:id="628124464">
              <w:marLeft w:val="0"/>
              <w:marRight w:val="0"/>
              <w:marTop w:val="0"/>
              <w:marBottom w:val="0"/>
              <w:divBdr>
                <w:top w:val="none" w:sz="0" w:space="0" w:color="auto"/>
                <w:left w:val="none" w:sz="0" w:space="0" w:color="auto"/>
                <w:bottom w:val="none" w:sz="0" w:space="0" w:color="auto"/>
                <w:right w:val="none" w:sz="0" w:space="0" w:color="auto"/>
              </w:divBdr>
            </w:div>
            <w:div w:id="715352858">
              <w:marLeft w:val="0"/>
              <w:marRight w:val="0"/>
              <w:marTop w:val="0"/>
              <w:marBottom w:val="0"/>
              <w:divBdr>
                <w:top w:val="none" w:sz="0" w:space="0" w:color="auto"/>
                <w:left w:val="none" w:sz="0" w:space="0" w:color="auto"/>
                <w:bottom w:val="none" w:sz="0" w:space="0" w:color="auto"/>
                <w:right w:val="none" w:sz="0" w:space="0" w:color="auto"/>
              </w:divBdr>
            </w:div>
            <w:div w:id="1941982613">
              <w:marLeft w:val="0"/>
              <w:marRight w:val="0"/>
              <w:marTop w:val="0"/>
              <w:marBottom w:val="0"/>
              <w:divBdr>
                <w:top w:val="none" w:sz="0" w:space="0" w:color="auto"/>
                <w:left w:val="none" w:sz="0" w:space="0" w:color="auto"/>
                <w:bottom w:val="none" w:sz="0" w:space="0" w:color="auto"/>
                <w:right w:val="none" w:sz="0" w:space="0" w:color="auto"/>
              </w:divBdr>
            </w:div>
            <w:div w:id="1910505574">
              <w:marLeft w:val="0"/>
              <w:marRight w:val="0"/>
              <w:marTop w:val="0"/>
              <w:marBottom w:val="0"/>
              <w:divBdr>
                <w:top w:val="none" w:sz="0" w:space="0" w:color="auto"/>
                <w:left w:val="none" w:sz="0" w:space="0" w:color="auto"/>
                <w:bottom w:val="none" w:sz="0" w:space="0" w:color="auto"/>
                <w:right w:val="none" w:sz="0" w:space="0" w:color="auto"/>
              </w:divBdr>
            </w:div>
            <w:div w:id="1357274086">
              <w:marLeft w:val="0"/>
              <w:marRight w:val="0"/>
              <w:marTop w:val="0"/>
              <w:marBottom w:val="0"/>
              <w:divBdr>
                <w:top w:val="none" w:sz="0" w:space="0" w:color="auto"/>
                <w:left w:val="none" w:sz="0" w:space="0" w:color="auto"/>
                <w:bottom w:val="none" w:sz="0" w:space="0" w:color="auto"/>
                <w:right w:val="none" w:sz="0" w:space="0" w:color="auto"/>
              </w:divBdr>
            </w:div>
            <w:div w:id="727344152">
              <w:marLeft w:val="0"/>
              <w:marRight w:val="0"/>
              <w:marTop w:val="0"/>
              <w:marBottom w:val="0"/>
              <w:divBdr>
                <w:top w:val="none" w:sz="0" w:space="0" w:color="auto"/>
                <w:left w:val="none" w:sz="0" w:space="0" w:color="auto"/>
                <w:bottom w:val="none" w:sz="0" w:space="0" w:color="auto"/>
                <w:right w:val="none" w:sz="0" w:space="0" w:color="auto"/>
              </w:divBdr>
            </w:div>
            <w:div w:id="429159705">
              <w:marLeft w:val="0"/>
              <w:marRight w:val="0"/>
              <w:marTop w:val="0"/>
              <w:marBottom w:val="0"/>
              <w:divBdr>
                <w:top w:val="none" w:sz="0" w:space="0" w:color="auto"/>
                <w:left w:val="none" w:sz="0" w:space="0" w:color="auto"/>
                <w:bottom w:val="none" w:sz="0" w:space="0" w:color="auto"/>
                <w:right w:val="none" w:sz="0" w:space="0" w:color="auto"/>
              </w:divBdr>
            </w:div>
            <w:div w:id="2013331465">
              <w:marLeft w:val="0"/>
              <w:marRight w:val="0"/>
              <w:marTop w:val="0"/>
              <w:marBottom w:val="0"/>
              <w:divBdr>
                <w:top w:val="none" w:sz="0" w:space="0" w:color="auto"/>
                <w:left w:val="none" w:sz="0" w:space="0" w:color="auto"/>
                <w:bottom w:val="none" w:sz="0" w:space="0" w:color="auto"/>
                <w:right w:val="none" w:sz="0" w:space="0" w:color="auto"/>
              </w:divBdr>
            </w:div>
            <w:div w:id="1819031618">
              <w:marLeft w:val="0"/>
              <w:marRight w:val="0"/>
              <w:marTop w:val="0"/>
              <w:marBottom w:val="0"/>
              <w:divBdr>
                <w:top w:val="none" w:sz="0" w:space="0" w:color="auto"/>
                <w:left w:val="none" w:sz="0" w:space="0" w:color="auto"/>
                <w:bottom w:val="none" w:sz="0" w:space="0" w:color="auto"/>
                <w:right w:val="none" w:sz="0" w:space="0" w:color="auto"/>
              </w:divBdr>
            </w:div>
            <w:div w:id="1509637430">
              <w:marLeft w:val="0"/>
              <w:marRight w:val="0"/>
              <w:marTop w:val="0"/>
              <w:marBottom w:val="0"/>
              <w:divBdr>
                <w:top w:val="none" w:sz="0" w:space="0" w:color="auto"/>
                <w:left w:val="none" w:sz="0" w:space="0" w:color="auto"/>
                <w:bottom w:val="none" w:sz="0" w:space="0" w:color="auto"/>
                <w:right w:val="none" w:sz="0" w:space="0" w:color="auto"/>
              </w:divBdr>
            </w:div>
            <w:div w:id="1603487616">
              <w:marLeft w:val="0"/>
              <w:marRight w:val="0"/>
              <w:marTop w:val="0"/>
              <w:marBottom w:val="0"/>
              <w:divBdr>
                <w:top w:val="none" w:sz="0" w:space="0" w:color="auto"/>
                <w:left w:val="none" w:sz="0" w:space="0" w:color="auto"/>
                <w:bottom w:val="none" w:sz="0" w:space="0" w:color="auto"/>
                <w:right w:val="none" w:sz="0" w:space="0" w:color="auto"/>
              </w:divBdr>
            </w:div>
            <w:div w:id="560797984">
              <w:marLeft w:val="0"/>
              <w:marRight w:val="0"/>
              <w:marTop w:val="0"/>
              <w:marBottom w:val="0"/>
              <w:divBdr>
                <w:top w:val="none" w:sz="0" w:space="0" w:color="auto"/>
                <w:left w:val="none" w:sz="0" w:space="0" w:color="auto"/>
                <w:bottom w:val="none" w:sz="0" w:space="0" w:color="auto"/>
                <w:right w:val="none" w:sz="0" w:space="0" w:color="auto"/>
              </w:divBdr>
            </w:div>
            <w:div w:id="1930888737">
              <w:marLeft w:val="0"/>
              <w:marRight w:val="0"/>
              <w:marTop w:val="0"/>
              <w:marBottom w:val="0"/>
              <w:divBdr>
                <w:top w:val="none" w:sz="0" w:space="0" w:color="auto"/>
                <w:left w:val="none" w:sz="0" w:space="0" w:color="auto"/>
                <w:bottom w:val="none" w:sz="0" w:space="0" w:color="auto"/>
                <w:right w:val="none" w:sz="0" w:space="0" w:color="auto"/>
              </w:divBdr>
            </w:div>
            <w:div w:id="902642688">
              <w:marLeft w:val="0"/>
              <w:marRight w:val="0"/>
              <w:marTop w:val="0"/>
              <w:marBottom w:val="0"/>
              <w:divBdr>
                <w:top w:val="none" w:sz="0" w:space="0" w:color="auto"/>
                <w:left w:val="none" w:sz="0" w:space="0" w:color="auto"/>
                <w:bottom w:val="none" w:sz="0" w:space="0" w:color="auto"/>
                <w:right w:val="none" w:sz="0" w:space="0" w:color="auto"/>
              </w:divBdr>
            </w:div>
            <w:div w:id="1662269435">
              <w:marLeft w:val="0"/>
              <w:marRight w:val="0"/>
              <w:marTop w:val="0"/>
              <w:marBottom w:val="0"/>
              <w:divBdr>
                <w:top w:val="none" w:sz="0" w:space="0" w:color="auto"/>
                <w:left w:val="none" w:sz="0" w:space="0" w:color="auto"/>
                <w:bottom w:val="none" w:sz="0" w:space="0" w:color="auto"/>
                <w:right w:val="none" w:sz="0" w:space="0" w:color="auto"/>
              </w:divBdr>
            </w:div>
            <w:div w:id="512452962">
              <w:marLeft w:val="0"/>
              <w:marRight w:val="0"/>
              <w:marTop w:val="0"/>
              <w:marBottom w:val="0"/>
              <w:divBdr>
                <w:top w:val="none" w:sz="0" w:space="0" w:color="auto"/>
                <w:left w:val="none" w:sz="0" w:space="0" w:color="auto"/>
                <w:bottom w:val="none" w:sz="0" w:space="0" w:color="auto"/>
                <w:right w:val="none" w:sz="0" w:space="0" w:color="auto"/>
              </w:divBdr>
            </w:div>
            <w:div w:id="2077581075">
              <w:marLeft w:val="0"/>
              <w:marRight w:val="0"/>
              <w:marTop w:val="0"/>
              <w:marBottom w:val="0"/>
              <w:divBdr>
                <w:top w:val="none" w:sz="0" w:space="0" w:color="auto"/>
                <w:left w:val="none" w:sz="0" w:space="0" w:color="auto"/>
                <w:bottom w:val="none" w:sz="0" w:space="0" w:color="auto"/>
                <w:right w:val="none" w:sz="0" w:space="0" w:color="auto"/>
              </w:divBdr>
            </w:div>
            <w:div w:id="1889994950">
              <w:marLeft w:val="0"/>
              <w:marRight w:val="0"/>
              <w:marTop w:val="0"/>
              <w:marBottom w:val="0"/>
              <w:divBdr>
                <w:top w:val="none" w:sz="0" w:space="0" w:color="auto"/>
                <w:left w:val="none" w:sz="0" w:space="0" w:color="auto"/>
                <w:bottom w:val="none" w:sz="0" w:space="0" w:color="auto"/>
                <w:right w:val="none" w:sz="0" w:space="0" w:color="auto"/>
              </w:divBdr>
            </w:div>
            <w:div w:id="573441370">
              <w:marLeft w:val="0"/>
              <w:marRight w:val="0"/>
              <w:marTop w:val="0"/>
              <w:marBottom w:val="0"/>
              <w:divBdr>
                <w:top w:val="none" w:sz="0" w:space="0" w:color="auto"/>
                <w:left w:val="none" w:sz="0" w:space="0" w:color="auto"/>
                <w:bottom w:val="none" w:sz="0" w:space="0" w:color="auto"/>
                <w:right w:val="none" w:sz="0" w:space="0" w:color="auto"/>
              </w:divBdr>
            </w:div>
            <w:div w:id="1588925176">
              <w:marLeft w:val="0"/>
              <w:marRight w:val="0"/>
              <w:marTop w:val="0"/>
              <w:marBottom w:val="0"/>
              <w:divBdr>
                <w:top w:val="none" w:sz="0" w:space="0" w:color="auto"/>
                <w:left w:val="none" w:sz="0" w:space="0" w:color="auto"/>
                <w:bottom w:val="none" w:sz="0" w:space="0" w:color="auto"/>
                <w:right w:val="none" w:sz="0" w:space="0" w:color="auto"/>
              </w:divBdr>
            </w:div>
            <w:div w:id="1272394972">
              <w:marLeft w:val="0"/>
              <w:marRight w:val="0"/>
              <w:marTop w:val="0"/>
              <w:marBottom w:val="0"/>
              <w:divBdr>
                <w:top w:val="none" w:sz="0" w:space="0" w:color="auto"/>
                <w:left w:val="none" w:sz="0" w:space="0" w:color="auto"/>
                <w:bottom w:val="none" w:sz="0" w:space="0" w:color="auto"/>
                <w:right w:val="none" w:sz="0" w:space="0" w:color="auto"/>
              </w:divBdr>
            </w:div>
            <w:div w:id="1830945682">
              <w:marLeft w:val="0"/>
              <w:marRight w:val="0"/>
              <w:marTop w:val="0"/>
              <w:marBottom w:val="0"/>
              <w:divBdr>
                <w:top w:val="none" w:sz="0" w:space="0" w:color="auto"/>
                <w:left w:val="none" w:sz="0" w:space="0" w:color="auto"/>
                <w:bottom w:val="none" w:sz="0" w:space="0" w:color="auto"/>
                <w:right w:val="none" w:sz="0" w:space="0" w:color="auto"/>
              </w:divBdr>
            </w:div>
            <w:div w:id="1929077623">
              <w:marLeft w:val="0"/>
              <w:marRight w:val="0"/>
              <w:marTop w:val="0"/>
              <w:marBottom w:val="0"/>
              <w:divBdr>
                <w:top w:val="none" w:sz="0" w:space="0" w:color="auto"/>
                <w:left w:val="none" w:sz="0" w:space="0" w:color="auto"/>
                <w:bottom w:val="none" w:sz="0" w:space="0" w:color="auto"/>
                <w:right w:val="none" w:sz="0" w:space="0" w:color="auto"/>
              </w:divBdr>
            </w:div>
            <w:div w:id="1964146041">
              <w:marLeft w:val="0"/>
              <w:marRight w:val="0"/>
              <w:marTop w:val="0"/>
              <w:marBottom w:val="0"/>
              <w:divBdr>
                <w:top w:val="none" w:sz="0" w:space="0" w:color="auto"/>
                <w:left w:val="none" w:sz="0" w:space="0" w:color="auto"/>
                <w:bottom w:val="none" w:sz="0" w:space="0" w:color="auto"/>
                <w:right w:val="none" w:sz="0" w:space="0" w:color="auto"/>
              </w:divBdr>
            </w:div>
            <w:div w:id="792137637">
              <w:marLeft w:val="0"/>
              <w:marRight w:val="0"/>
              <w:marTop w:val="0"/>
              <w:marBottom w:val="0"/>
              <w:divBdr>
                <w:top w:val="none" w:sz="0" w:space="0" w:color="auto"/>
                <w:left w:val="none" w:sz="0" w:space="0" w:color="auto"/>
                <w:bottom w:val="none" w:sz="0" w:space="0" w:color="auto"/>
                <w:right w:val="none" w:sz="0" w:space="0" w:color="auto"/>
              </w:divBdr>
            </w:div>
            <w:div w:id="1104770569">
              <w:marLeft w:val="0"/>
              <w:marRight w:val="0"/>
              <w:marTop w:val="0"/>
              <w:marBottom w:val="0"/>
              <w:divBdr>
                <w:top w:val="none" w:sz="0" w:space="0" w:color="auto"/>
                <w:left w:val="none" w:sz="0" w:space="0" w:color="auto"/>
                <w:bottom w:val="none" w:sz="0" w:space="0" w:color="auto"/>
                <w:right w:val="none" w:sz="0" w:space="0" w:color="auto"/>
              </w:divBdr>
            </w:div>
            <w:div w:id="1482194596">
              <w:marLeft w:val="0"/>
              <w:marRight w:val="0"/>
              <w:marTop w:val="0"/>
              <w:marBottom w:val="0"/>
              <w:divBdr>
                <w:top w:val="none" w:sz="0" w:space="0" w:color="auto"/>
                <w:left w:val="none" w:sz="0" w:space="0" w:color="auto"/>
                <w:bottom w:val="none" w:sz="0" w:space="0" w:color="auto"/>
                <w:right w:val="none" w:sz="0" w:space="0" w:color="auto"/>
              </w:divBdr>
            </w:div>
            <w:div w:id="15617258">
              <w:marLeft w:val="0"/>
              <w:marRight w:val="0"/>
              <w:marTop w:val="0"/>
              <w:marBottom w:val="0"/>
              <w:divBdr>
                <w:top w:val="none" w:sz="0" w:space="0" w:color="auto"/>
                <w:left w:val="none" w:sz="0" w:space="0" w:color="auto"/>
                <w:bottom w:val="none" w:sz="0" w:space="0" w:color="auto"/>
                <w:right w:val="none" w:sz="0" w:space="0" w:color="auto"/>
              </w:divBdr>
            </w:div>
            <w:div w:id="1045563684">
              <w:marLeft w:val="0"/>
              <w:marRight w:val="0"/>
              <w:marTop w:val="0"/>
              <w:marBottom w:val="0"/>
              <w:divBdr>
                <w:top w:val="none" w:sz="0" w:space="0" w:color="auto"/>
                <w:left w:val="none" w:sz="0" w:space="0" w:color="auto"/>
                <w:bottom w:val="none" w:sz="0" w:space="0" w:color="auto"/>
                <w:right w:val="none" w:sz="0" w:space="0" w:color="auto"/>
              </w:divBdr>
            </w:div>
            <w:div w:id="725907559">
              <w:marLeft w:val="0"/>
              <w:marRight w:val="0"/>
              <w:marTop w:val="0"/>
              <w:marBottom w:val="0"/>
              <w:divBdr>
                <w:top w:val="none" w:sz="0" w:space="0" w:color="auto"/>
                <w:left w:val="none" w:sz="0" w:space="0" w:color="auto"/>
                <w:bottom w:val="none" w:sz="0" w:space="0" w:color="auto"/>
                <w:right w:val="none" w:sz="0" w:space="0" w:color="auto"/>
              </w:divBdr>
            </w:div>
            <w:div w:id="619338966">
              <w:marLeft w:val="0"/>
              <w:marRight w:val="0"/>
              <w:marTop w:val="0"/>
              <w:marBottom w:val="0"/>
              <w:divBdr>
                <w:top w:val="none" w:sz="0" w:space="0" w:color="auto"/>
                <w:left w:val="none" w:sz="0" w:space="0" w:color="auto"/>
                <w:bottom w:val="none" w:sz="0" w:space="0" w:color="auto"/>
                <w:right w:val="none" w:sz="0" w:space="0" w:color="auto"/>
              </w:divBdr>
            </w:div>
            <w:div w:id="316424773">
              <w:marLeft w:val="0"/>
              <w:marRight w:val="0"/>
              <w:marTop w:val="0"/>
              <w:marBottom w:val="0"/>
              <w:divBdr>
                <w:top w:val="none" w:sz="0" w:space="0" w:color="auto"/>
                <w:left w:val="none" w:sz="0" w:space="0" w:color="auto"/>
                <w:bottom w:val="none" w:sz="0" w:space="0" w:color="auto"/>
                <w:right w:val="none" w:sz="0" w:space="0" w:color="auto"/>
              </w:divBdr>
            </w:div>
            <w:div w:id="1715231140">
              <w:marLeft w:val="0"/>
              <w:marRight w:val="0"/>
              <w:marTop w:val="0"/>
              <w:marBottom w:val="0"/>
              <w:divBdr>
                <w:top w:val="none" w:sz="0" w:space="0" w:color="auto"/>
                <w:left w:val="none" w:sz="0" w:space="0" w:color="auto"/>
                <w:bottom w:val="none" w:sz="0" w:space="0" w:color="auto"/>
                <w:right w:val="none" w:sz="0" w:space="0" w:color="auto"/>
              </w:divBdr>
            </w:div>
            <w:div w:id="415827696">
              <w:marLeft w:val="0"/>
              <w:marRight w:val="0"/>
              <w:marTop w:val="0"/>
              <w:marBottom w:val="0"/>
              <w:divBdr>
                <w:top w:val="none" w:sz="0" w:space="0" w:color="auto"/>
                <w:left w:val="none" w:sz="0" w:space="0" w:color="auto"/>
                <w:bottom w:val="none" w:sz="0" w:space="0" w:color="auto"/>
                <w:right w:val="none" w:sz="0" w:space="0" w:color="auto"/>
              </w:divBdr>
            </w:div>
            <w:div w:id="632642884">
              <w:marLeft w:val="0"/>
              <w:marRight w:val="0"/>
              <w:marTop w:val="0"/>
              <w:marBottom w:val="0"/>
              <w:divBdr>
                <w:top w:val="none" w:sz="0" w:space="0" w:color="auto"/>
                <w:left w:val="none" w:sz="0" w:space="0" w:color="auto"/>
                <w:bottom w:val="none" w:sz="0" w:space="0" w:color="auto"/>
                <w:right w:val="none" w:sz="0" w:space="0" w:color="auto"/>
              </w:divBdr>
            </w:div>
            <w:div w:id="8132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09825">
      <w:bodyDiv w:val="1"/>
      <w:marLeft w:val="0"/>
      <w:marRight w:val="0"/>
      <w:marTop w:val="0"/>
      <w:marBottom w:val="0"/>
      <w:divBdr>
        <w:top w:val="none" w:sz="0" w:space="0" w:color="auto"/>
        <w:left w:val="none" w:sz="0" w:space="0" w:color="auto"/>
        <w:bottom w:val="none" w:sz="0" w:space="0" w:color="auto"/>
        <w:right w:val="none" w:sz="0" w:space="0" w:color="auto"/>
      </w:divBdr>
    </w:div>
    <w:div w:id="212703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464F5-7670-4A4E-A2AF-C15058394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7985</Words>
  <Characters>45518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80</cp:revision>
  <cp:lastPrinted>2019-04-05T09:34:00Z</cp:lastPrinted>
  <dcterms:created xsi:type="dcterms:W3CDTF">2019-03-25T17:41:00Z</dcterms:created>
  <dcterms:modified xsi:type="dcterms:W3CDTF">2019-08-07T14:53:00Z</dcterms:modified>
</cp:coreProperties>
</file>