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A6" w:rsidRPr="00F81281" w:rsidRDefault="00221BA6" w:rsidP="00F812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221BA6" w:rsidRDefault="00221BA6" w:rsidP="00F812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F81281" w:rsidRDefault="00F81281" w:rsidP="00221BA6">
      <w:pPr>
        <w:jc w:val="center"/>
        <w:rPr>
          <w:rFonts w:ascii="Times New Roman" w:hAnsi="Times New Roman"/>
          <w:sz w:val="28"/>
          <w:szCs w:val="28"/>
        </w:rPr>
      </w:pPr>
    </w:p>
    <w:p w:rsidR="00F81281" w:rsidRPr="003C5479" w:rsidRDefault="00F81281" w:rsidP="00221BA6">
      <w:pPr>
        <w:jc w:val="center"/>
        <w:rPr>
          <w:rFonts w:ascii="Times New Roman" w:hAnsi="Times New Roman"/>
          <w:sz w:val="28"/>
          <w:szCs w:val="28"/>
        </w:rPr>
      </w:pP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УТВЕРЖДЕН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F8128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81281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F81281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F81281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u w:val="single"/>
        </w:rPr>
      </w:pP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lang w:val="ky-KG"/>
        </w:rPr>
      </w:pPr>
      <w:r w:rsidRPr="00F81281">
        <w:rPr>
          <w:rFonts w:ascii="Times New Roman" w:hAnsi="Times New Roman" w:cs="Times New Roman"/>
          <w:sz w:val="28"/>
          <w:szCs w:val="28"/>
          <w:lang w:val="ky-KG"/>
        </w:rPr>
        <w:t xml:space="preserve">Регистрационный </w:t>
      </w:r>
      <w:r w:rsidR="00924FDA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Pr="00F81281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:rsidR="00221BA6" w:rsidRPr="00F81281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F81281" w:rsidRDefault="00221BA6" w:rsidP="0022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221BA6" w:rsidRPr="00F81281" w:rsidRDefault="00221BA6" w:rsidP="0022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221BA6" w:rsidRPr="003C5479" w:rsidRDefault="00221BA6" w:rsidP="0022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924FD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D496D">
        <w:rPr>
          <w:rFonts w:ascii="Times New Roman" w:hAnsi="Times New Roman"/>
          <w:b/>
          <w:sz w:val="28"/>
          <w:szCs w:val="28"/>
        </w:rPr>
        <w:t>Специальность:</w:t>
      </w:r>
      <w:r w:rsidR="008D2601">
        <w:rPr>
          <w:rFonts w:ascii="Times New Roman" w:hAnsi="Times New Roman"/>
          <w:b/>
          <w:sz w:val="28"/>
          <w:szCs w:val="28"/>
        </w:rPr>
        <w:t>260502</w:t>
      </w:r>
      <w:r w:rsidRPr="003C5479">
        <w:rPr>
          <w:rFonts w:ascii="Times New Roman" w:hAnsi="Times New Roman"/>
          <w:b/>
          <w:sz w:val="28"/>
          <w:szCs w:val="28"/>
        </w:rPr>
        <w:t xml:space="preserve"> «</w:t>
      </w:r>
      <w:r w:rsidR="008D2601">
        <w:rPr>
          <w:rFonts w:ascii="Times New Roman" w:hAnsi="Times New Roman"/>
          <w:b/>
          <w:sz w:val="28"/>
          <w:szCs w:val="28"/>
        </w:rPr>
        <w:t>Технология продукции общественного питания</w:t>
      </w:r>
      <w:r w:rsidRPr="003C5479">
        <w:rPr>
          <w:rFonts w:ascii="Times New Roman" w:hAnsi="Times New Roman"/>
          <w:b/>
          <w:sz w:val="28"/>
          <w:szCs w:val="28"/>
        </w:rPr>
        <w:t>»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F81281" w:rsidP="002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8D2601">
        <w:rPr>
          <w:rFonts w:ascii="Times New Roman" w:hAnsi="Times New Roman"/>
          <w:b/>
          <w:sz w:val="28"/>
          <w:szCs w:val="28"/>
        </w:rPr>
        <w:t>техник-технолог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F8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6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Default="00924FDA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Default="00924FDA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Pr="003C5479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Pr="00A03BF9" w:rsidRDefault="005D3832" w:rsidP="0038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BF9">
        <w:rPr>
          <w:rFonts w:ascii="Times New Roman" w:hAnsi="Times New Roman"/>
          <w:b/>
          <w:sz w:val="28"/>
          <w:szCs w:val="28"/>
        </w:rPr>
        <w:t>Бишкек 2019</w:t>
      </w:r>
    </w:p>
    <w:p w:rsidR="00924FDA" w:rsidRDefault="00924FD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6249" w:rsidRPr="00F81281" w:rsidRDefault="002B6249" w:rsidP="00B64D74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Pr="00F81281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2B6249" w:rsidRPr="00F81281" w:rsidRDefault="002B6249" w:rsidP="002B624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63347C">
      <w:pPr>
        <w:pStyle w:val="Style16"/>
        <w:widowControl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Настоящий Государственный образовательный стандарт </w:t>
      </w:r>
      <w:r w:rsidR="0063347C" w:rsidRPr="00F81281">
        <w:rPr>
          <w:sz w:val="28"/>
          <w:szCs w:val="28"/>
        </w:rPr>
        <w:t xml:space="preserve">по специальности </w:t>
      </w:r>
      <w:r w:rsidR="008D2601" w:rsidRPr="000C514E">
        <w:rPr>
          <w:b/>
          <w:sz w:val="28"/>
          <w:szCs w:val="28"/>
        </w:rPr>
        <w:t>260502</w:t>
      </w:r>
      <w:r w:rsidR="000C514E" w:rsidRPr="000C514E">
        <w:rPr>
          <w:b/>
          <w:sz w:val="28"/>
          <w:szCs w:val="28"/>
          <w:lang w:val="ky-KG"/>
        </w:rPr>
        <w:t>-</w:t>
      </w:r>
      <w:r w:rsidR="0063347C" w:rsidRPr="000C514E">
        <w:rPr>
          <w:b/>
          <w:sz w:val="28"/>
          <w:szCs w:val="28"/>
        </w:rPr>
        <w:t>«</w:t>
      </w:r>
      <w:r w:rsidR="008D2601" w:rsidRPr="000C514E">
        <w:rPr>
          <w:b/>
          <w:sz w:val="28"/>
          <w:szCs w:val="28"/>
        </w:rPr>
        <w:t>Технология продукции общественного питания</w:t>
      </w:r>
      <w:r w:rsidR="0063347C" w:rsidRPr="000C514E">
        <w:rPr>
          <w:b/>
          <w:sz w:val="28"/>
          <w:szCs w:val="28"/>
        </w:rPr>
        <w:t>»</w:t>
      </w:r>
      <w:r w:rsidRPr="00F81281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Pr="00F81281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F81281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8515A3" w:rsidRPr="00F81281">
        <w:rPr>
          <w:rStyle w:val="FontStyle74"/>
          <w:sz w:val="28"/>
          <w:szCs w:val="28"/>
        </w:rPr>
        <w:t>«Об</w:t>
      </w:r>
      <w:r w:rsidRPr="00F81281">
        <w:rPr>
          <w:rStyle w:val="FontStyle74"/>
          <w:sz w:val="28"/>
          <w:szCs w:val="28"/>
        </w:rPr>
        <w:t>образовании»и иными нормативными правовыми актами Кыргызской Республики в области образования.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2.</w:t>
      </w:r>
      <w:r w:rsidRPr="00F81281">
        <w:rPr>
          <w:rStyle w:val="FontStyle74"/>
          <w:sz w:val="28"/>
          <w:szCs w:val="28"/>
        </w:rPr>
        <w:tab/>
        <w:t xml:space="preserve">В настоящем Государственном образовательном стандарте используются следующие понятия:  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программа</w:t>
      </w:r>
      <w:r w:rsidRPr="00F81281">
        <w:rPr>
          <w:rStyle w:val="FontStyle74"/>
          <w:sz w:val="28"/>
          <w:szCs w:val="28"/>
          <w:lang w:val="ky-KG"/>
        </w:rPr>
        <w:t xml:space="preserve">– </w:t>
      </w:r>
      <w:r w:rsidRPr="00F81281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цикл дисциплин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924FDA">
        <w:rPr>
          <w:rStyle w:val="FontStyle76"/>
          <w:b w:val="0"/>
          <w:bCs/>
          <w:sz w:val="28"/>
          <w:szCs w:val="28"/>
        </w:rPr>
        <w:t xml:space="preserve">часть </w:t>
      </w:r>
      <w:r w:rsidRPr="00924FDA">
        <w:rPr>
          <w:rStyle w:val="FontStyle74"/>
          <w:b/>
          <w:sz w:val="28"/>
          <w:szCs w:val="28"/>
        </w:rPr>
        <w:t>о</w:t>
      </w:r>
      <w:r w:rsidRPr="00924FDA">
        <w:rPr>
          <w:rStyle w:val="FontStyle74"/>
          <w:sz w:val="28"/>
          <w:szCs w:val="28"/>
        </w:rPr>
        <w:t xml:space="preserve">бразовательной программы </w:t>
      </w:r>
      <w:r w:rsidRPr="00924FDA">
        <w:rPr>
          <w:rStyle w:val="FontStyle76"/>
          <w:b w:val="0"/>
          <w:bCs/>
          <w:sz w:val="28"/>
          <w:szCs w:val="28"/>
        </w:rPr>
        <w:t xml:space="preserve">или </w:t>
      </w:r>
      <w:r w:rsidRPr="00924FDA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924FDA">
        <w:rPr>
          <w:rStyle w:val="FontStyle76"/>
          <w:b w:val="0"/>
          <w:bCs/>
          <w:sz w:val="28"/>
          <w:szCs w:val="28"/>
        </w:rPr>
        <w:t>логическую</w:t>
      </w:r>
      <w:r w:rsidRPr="00924FDA">
        <w:rPr>
          <w:rStyle w:val="FontStyle74"/>
          <w:sz w:val="28"/>
          <w:szCs w:val="28"/>
        </w:rPr>
        <w:t>завершенность по отношению к установленным целям и результатам</w:t>
      </w:r>
      <w:r w:rsidRPr="00F81281">
        <w:rPr>
          <w:rStyle w:val="FontStyle74"/>
          <w:sz w:val="28"/>
          <w:szCs w:val="28"/>
        </w:rPr>
        <w:t xml:space="preserve"> обучения, воспитания;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модуль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компетенция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3B70D2" w:rsidRPr="00F81281" w:rsidRDefault="003B70D2" w:rsidP="006F43C0">
      <w:pPr>
        <w:pStyle w:val="Style18"/>
        <w:widowControl/>
        <w:shd w:val="clear" w:color="auto" w:fill="FFFFFF" w:themeFill="background1"/>
        <w:spacing w:line="276" w:lineRule="auto"/>
        <w:ind w:firstLine="691"/>
        <w:rPr>
          <w:rStyle w:val="FontStyle75"/>
          <w:b w:val="0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81281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81281">
        <w:rPr>
          <w:rStyle w:val="FontStyle74"/>
          <w:sz w:val="28"/>
          <w:szCs w:val="28"/>
        </w:rPr>
        <w:t xml:space="preserve">, реализующих </w:t>
      </w:r>
      <w:r w:rsidRPr="00F81281">
        <w:rPr>
          <w:rStyle w:val="FontStyle74"/>
          <w:sz w:val="28"/>
          <w:szCs w:val="28"/>
          <w:lang w:val="ky-KG"/>
        </w:rPr>
        <w:t xml:space="preserve">программы </w:t>
      </w:r>
      <w:r w:rsidRPr="00F81281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924FDA" w:rsidRDefault="00924FDA" w:rsidP="00794199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794199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2. Область применения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512A6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ab/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</w:t>
      </w:r>
      <w:r w:rsidR="0063347C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й программы по специальности </w:t>
      </w:r>
      <w:r w:rsidR="00A03BF9">
        <w:rPr>
          <w:b/>
          <w:sz w:val="28"/>
          <w:szCs w:val="28"/>
        </w:rPr>
        <w:t>260502-«</w:t>
      </w:r>
      <w:r w:rsidR="00CA05D4" w:rsidRPr="00F81281">
        <w:rPr>
          <w:b/>
          <w:sz w:val="28"/>
          <w:szCs w:val="28"/>
        </w:rPr>
        <w:t>Технология продукции общественного питания</w:t>
      </w:r>
      <w:r w:rsidR="00A03BF9">
        <w:rPr>
          <w:b/>
          <w:sz w:val="28"/>
          <w:szCs w:val="28"/>
          <w:lang w:val="ky-KG"/>
        </w:rPr>
        <w:t>”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реализующими программы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профессионального образования независимо от их организационно-правовых форм, имеющими лицензию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A03BF9">
        <w:rPr>
          <w:b/>
          <w:sz w:val="28"/>
          <w:szCs w:val="28"/>
        </w:rPr>
        <w:t>260502-«Технология продукции общественного питания”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2B6249" w:rsidRPr="00F81281" w:rsidRDefault="0063347C" w:rsidP="0063347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-</w:t>
      </w:r>
      <w:r w:rsidR="002B6249" w:rsidRPr="00F81281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="002B6249" w:rsidRPr="00F81281">
        <w:rPr>
          <w:sz w:val="28"/>
          <w:szCs w:val="28"/>
        </w:rPr>
        <w:t xml:space="preserve">образовательных </w:t>
      </w:r>
      <w:r w:rsidR="002B6249" w:rsidRPr="00F81281">
        <w:rPr>
          <w:sz w:val="28"/>
          <w:szCs w:val="28"/>
          <w:lang w:val="ky-KG"/>
        </w:rPr>
        <w:t>организаций</w:t>
      </w:r>
      <w:r w:rsidR="002B6249" w:rsidRPr="00F81281">
        <w:rPr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ED0AFD" w:rsidRPr="00F81281">
        <w:rPr>
          <w:rStyle w:val="FontStyle75"/>
          <w:rFonts w:eastAsiaTheme="minorEastAsia"/>
          <w:b w:val="0"/>
          <w:bCs/>
          <w:sz w:val="28"/>
          <w:szCs w:val="28"/>
        </w:rPr>
        <w:t>уполномочен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38678D">
        <w:rPr>
          <w:rStyle w:val="FontStyle75"/>
          <w:rFonts w:eastAsiaTheme="minorEastAsia"/>
          <w:b w:val="0"/>
          <w:bCs/>
          <w:sz w:val="28"/>
          <w:szCs w:val="28"/>
        </w:rPr>
        <w:t>Г</w:t>
      </w:r>
      <w:r w:rsidR="0038678D" w:rsidRPr="00F81281">
        <w:rPr>
          <w:rStyle w:val="FontStyle75"/>
          <w:rFonts w:eastAsiaTheme="minorEastAsia"/>
          <w:b w:val="0"/>
          <w:bCs/>
          <w:sz w:val="28"/>
          <w:szCs w:val="28"/>
        </w:rPr>
        <w:t>осударственно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Кыргызской Республики;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3B70D2" w:rsidRPr="00F81281" w:rsidRDefault="002B6249" w:rsidP="003B70D2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в сфере образования, обеспечивающие контрольза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6F43C0" w:rsidRPr="00BF5EF6" w:rsidRDefault="006F43C0" w:rsidP="003B70D2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3B70D2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3. Общая характеристика специальности</w:t>
      </w:r>
    </w:p>
    <w:p w:rsidR="002B6249" w:rsidRPr="00BF5EF6" w:rsidRDefault="002B6249" w:rsidP="002B624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16"/>
          <w:szCs w:val="16"/>
        </w:rPr>
      </w:pPr>
    </w:p>
    <w:p w:rsidR="005D3832" w:rsidRPr="00F81281" w:rsidRDefault="003B70D2" w:rsidP="00CA05D4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F81281">
        <w:rPr>
          <w:sz w:val="28"/>
          <w:szCs w:val="28"/>
        </w:rPr>
        <w:t>5.</w:t>
      </w:r>
      <w:r w:rsidR="002B6249" w:rsidRPr="00F81281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5D3832" w:rsidRPr="00F81281">
        <w:rPr>
          <w:b/>
          <w:sz w:val="28"/>
          <w:szCs w:val="28"/>
        </w:rPr>
        <w:t>:</w:t>
      </w:r>
    </w:p>
    <w:p w:rsidR="002B6249" w:rsidRPr="00F81281" w:rsidRDefault="0063347C" w:rsidP="00CA05D4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F81281">
        <w:rPr>
          <w:sz w:val="28"/>
          <w:szCs w:val="28"/>
        </w:rPr>
        <w:t>-</w:t>
      </w:r>
      <w:r w:rsidR="002B6249" w:rsidRPr="00F81281">
        <w:rPr>
          <w:sz w:val="28"/>
          <w:szCs w:val="28"/>
        </w:rPr>
        <w:t>очная;</w:t>
      </w:r>
    </w:p>
    <w:p w:rsidR="002B6249" w:rsidRPr="00F81281" w:rsidRDefault="003B70D2" w:rsidP="003B70D2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</w:t>
      </w:r>
      <w:r w:rsidR="002B6249" w:rsidRPr="00F81281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:rsidR="002B6249" w:rsidRPr="00F81281" w:rsidRDefault="003B70D2" w:rsidP="003B70D2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</w:t>
      </w:r>
      <w:r w:rsidR="005D3832" w:rsidRPr="00F81281">
        <w:rPr>
          <w:rFonts w:ascii="Times New Roman" w:hAnsi="Times New Roman" w:cs="Times New Roman"/>
          <w:sz w:val="28"/>
          <w:szCs w:val="28"/>
        </w:rPr>
        <w:t>заочная.</w:t>
      </w:r>
    </w:p>
    <w:p w:rsidR="002B6249" w:rsidRPr="00F81281" w:rsidRDefault="003B70D2" w:rsidP="005D38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6.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2B6249" w:rsidRPr="00F81281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</w:t>
      </w:r>
      <w:r w:rsidR="005D3832" w:rsidRPr="00F81281">
        <w:rPr>
          <w:rFonts w:ascii="Times New Roman" w:hAnsi="Times New Roman" w:cs="Times New Roman"/>
          <w:sz w:val="28"/>
          <w:szCs w:val="28"/>
        </w:rPr>
        <w:t>2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05D4" w:rsidRPr="00F81281">
        <w:rPr>
          <w:rFonts w:ascii="Times New Roman" w:hAnsi="Times New Roman" w:cs="Times New Roman"/>
          <w:sz w:val="28"/>
          <w:szCs w:val="28"/>
        </w:rPr>
        <w:t xml:space="preserve">6 </w:t>
      </w:r>
      <w:r w:rsidR="002B6249" w:rsidRPr="00F81281">
        <w:rPr>
          <w:rFonts w:ascii="Times New Roman" w:hAnsi="Times New Roman" w:cs="Times New Roman"/>
          <w:sz w:val="28"/>
          <w:szCs w:val="28"/>
        </w:rPr>
        <w:t>месяцев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2B6249" w:rsidRPr="00F81281" w:rsidRDefault="005E3509" w:rsidP="00924F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7</w:t>
      </w:r>
      <w:r w:rsidR="002B6249" w:rsidRPr="00F81281">
        <w:rPr>
          <w:rFonts w:ascii="Times New Roman" w:hAnsi="Times New Roman" w:cs="Times New Roman"/>
          <w:sz w:val="28"/>
          <w:szCs w:val="28"/>
        </w:rPr>
        <w:t>.При реализации общеобразовательной программы с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2B6249" w:rsidRPr="00F81281">
        <w:rPr>
          <w:rFonts w:ascii="Times New Roman" w:hAnsi="Times New Roman" w:cs="Times New Roman"/>
          <w:sz w:val="28"/>
          <w:szCs w:val="28"/>
        </w:rPr>
        <w:t>н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</w:t>
      </w:r>
      <w:r w:rsidR="002B6249" w:rsidRPr="00F81281">
        <w:rPr>
          <w:rFonts w:ascii="Times New Roman" w:hAnsi="Times New Roman" w:cs="Times New Roman"/>
          <w:sz w:val="28"/>
          <w:szCs w:val="28"/>
        </w:rPr>
        <w:lastRenderedPageBreak/>
        <w:t>образовании не выдается, а оценки по предметам выставляются в документ (диплом) о среднем профессиональном образовании.</w:t>
      </w:r>
    </w:p>
    <w:p w:rsidR="002B6249" w:rsidRPr="00F81281" w:rsidRDefault="005E3509" w:rsidP="002B624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8</w:t>
      </w:r>
      <w:r w:rsidR="004B57FA" w:rsidRPr="00F81281">
        <w:rPr>
          <w:rFonts w:ascii="Times New Roman" w:hAnsi="Times New Roman" w:cs="Times New Roman"/>
          <w:sz w:val="28"/>
          <w:szCs w:val="28"/>
        </w:rPr>
        <w:t>.</w:t>
      </w:r>
      <w:r w:rsidR="002B6249" w:rsidRPr="00F81281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2B6249" w:rsidRPr="00F81281" w:rsidRDefault="002B6249" w:rsidP="002B624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2B6249" w:rsidRPr="00F81281" w:rsidRDefault="002B6249" w:rsidP="002B624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2B6249" w:rsidRPr="00F81281" w:rsidRDefault="005E3509" w:rsidP="002B6249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9.</w:t>
      </w:r>
      <w:r w:rsidR="002B6249" w:rsidRPr="00F81281">
        <w:rPr>
          <w:rStyle w:val="FontStyle74"/>
          <w:sz w:val="28"/>
          <w:szCs w:val="28"/>
        </w:rPr>
        <w:t xml:space="preserve">Сроки освоения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профессиональногообразования</w:t>
      </w:r>
      <w:r w:rsidR="002B6249" w:rsidRPr="00F81281">
        <w:rPr>
          <w:rStyle w:val="FontStyle74"/>
          <w:sz w:val="28"/>
          <w:szCs w:val="28"/>
        </w:rPr>
        <w:t xml:space="preserve">по очно-заочной (вечерней) и заочной формам обучения,а также в случае сочетания различных форм обучения и использования дистанционных образовательных технологий, увеличиваются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организацией,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профессиональногообразования,</w:t>
      </w:r>
      <w:r w:rsidR="002B6249" w:rsidRPr="00F81281">
        <w:rPr>
          <w:rStyle w:val="FontStyle74"/>
          <w:sz w:val="28"/>
          <w:szCs w:val="28"/>
        </w:rPr>
        <w:t xml:space="preserve"> на </w:t>
      </w:r>
      <w:r w:rsidR="00CA05D4" w:rsidRPr="00F81281">
        <w:rPr>
          <w:rStyle w:val="FontStyle74"/>
          <w:sz w:val="28"/>
          <w:szCs w:val="28"/>
          <w:shd w:val="clear" w:color="auto" w:fill="FFFFFF" w:themeFill="background1"/>
        </w:rPr>
        <w:t>6</w:t>
      </w:r>
      <w:r w:rsidR="002B6249" w:rsidRPr="00F81281">
        <w:rPr>
          <w:rStyle w:val="FontStyle74"/>
          <w:sz w:val="28"/>
          <w:szCs w:val="28"/>
          <w:shd w:val="clear" w:color="auto" w:fill="FFFFFF" w:themeFill="background1"/>
        </w:rPr>
        <w:t xml:space="preserve"> месяцев</w:t>
      </w:r>
      <w:r w:rsidR="002B6249" w:rsidRPr="00F8128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2B6249" w:rsidRPr="00F81281" w:rsidRDefault="002B6249" w:rsidP="002B6249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F81281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F81281">
        <w:rPr>
          <w:rStyle w:val="FontStyle75"/>
          <w:b w:val="0"/>
          <w:bCs/>
          <w:i w:val="0"/>
          <w:sz w:val="28"/>
          <w:szCs w:val="28"/>
        </w:rPr>
        <w:t xml:space="preserve">основной профессиональной образовательной программы среднего профессиональногообразования </w:t>
      </w:r>
      <w:r w:rsidRPr="00F81281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81281">
        <w:rPr>
          <w:rStyle w:val="FontStyle74"/>
          <w:i w:val="0"/>
          <w:sz w:val="28"/>
          <w:szCs w:val="28"/>
        </w:rPr>
        <w:t>.</w:t>
      </w:r>
    </w:p>
    <w:p w:rsidR="002B6249" w:rsidRPr="00F81281" w:rsidRDefault="005E3509" w:rsidP="003B70D2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10</w:t>
      </w:r>
      <w:r w:rsidR="003B70D2" w:rsidRPr="00F81281">
        <w:rPr>
          <w:rStyle w:val="FontStyle74"/>
          <w:sz w:val="28"/>
          <w:szCs w:val="28"/>
        </w:rPr>
        <w:t xml:space="preserve">. </w:t>
      </w:r>
      <w:r w:rsidR="002B6249" w:rsidRPr="00F81281">
        <w:rPr>
          <w:rStyle w:val="FontStyle74"/>
          <w:sz w:val="28"/>
          <w:szCs w:val="28"/>
        </w:rPr>
        <w:t xml:space="preserve">Трудоемкость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B70D2" w:rsidRPr="00F81281">
        <w:rPr>
          <w:rStyle w:val="FontStyle74"/>
          <w:sz w:val="28"/>
          <w:szCs w:val="28"/>
        </w:rPr>
        <w:t xml:space="preserve"> по очной форме </w:t>
      </w:r>
      <w:r w:rsidR="002B6249" w:rsidRPr="00F81281">
        <w:rPr>
          <w:rStyle w:val="FontStyle74"/>
          <w:sz w:val="28"/>
          <w:szCs w:val="28"/>
        </w:rPr>
        <w:t xml:space="preserve">обучения </w:t>
      </w:r>
      <w:r w:rsidR="002B6249" w:rsidRPr="00F81281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CA05D4" w:rsidRPr="00F81281">
        <w:rPr>
          <w:rStyle w:val="FontStyle74"/>
          <w:color w:val="000000" w:themeColor="text1"/>
          <w:sz w:val="28"/>
          <w:szCs w:val="28"/>
        </w:rPr>
        <w:t>15</w:t>
      </w:r>
      <w:r w:rsidR="002B6249" w:rsidRPr="00F81281">
        <w:rPr>
          <w:rStyle w:val="FontStyle74"/>
          <w:color w:val="000000" w:themeColor="text1"/>
          <w:sz w:val="28"/>
          <w:szCs w:val="28"/>
        </w:rPr>
        <w:t>0 кредитов (зачетныхединиц).</w:t>
      </w:r>
      <w:r w:rsidR="002B6249" w:rsidRPr="00F81281">
        <w:rPr>
          <w:rStyle w:val="FontStyle74"/>
          <w:sz w:val="28"/>
          <w:szCs w:val="28"/>
        </w:rPr>
        <w:t xml:space="preserve">Трудоемкость одного учебного семестра равна не </w:t>
      </w:r>
      <w:r w:rsidR="002B6249" w:rsidRPr="00F81281">
        <w:rPr>
          <w:rStyle w:val="FontStyle74"/>
          <w:color w:val="000000" w:themeColor="text1"/>
          <w:sz w:val="28"/>
          <w:szCs w:val="28"/>
        </w:rPr>
        <w:t xml:space="preserve">менее 30 кредитам(зачетным единицам) (при </w:t>
      </w:r>
      <w:r w:rsidR="00ED0AFD" w:rsidRPr="00F81281">
        <w:rPr>
          <w:rStyle w:val="FontStyle74"/>
          <w:color w:val="000000" w:themeColor="text1"/>
          <w:sz w:val="28"/>
          <w:szCs w:val="28"/>
        </w:rPr>
        <w:t>двух семестровой</w:t>
      </w:r>
      <w:r w:rsidR="002B6249" w:rsidRPr="00F81281">
        <w:rPr>
          <w:rStyle w:val="FontStyle74"/>
          <w:color w:val="000000" w:themeColor="text1"/>
          <w:sz w:val="28"/>
          <w:szCs w:val="28"/>
        </w:rPr>
        <w:t xml:space="preserve"> организации</w:t>
      </w:r>
      <w:r w:rsidR="003B70D2" w:rsidRPr="00F81281">
        <w:rPr>
          <w:rStyle w:val="FontStyle74"/>
          <w:sz w:val="28"/>
          <w:szCs w:val="28"/>
        </w:rPr>
        <w:t xml:space="preserve"> учебного </w:t>
      </w:r>
      <w:r w:rsidR="002B6249" w:rsidRPr="00F81281">
        <w:rPr>
          <w:rStyle w:val="FontStyle74"/>
          <w:sz w:val="28"/>
          <w:szCs w:val="28"/>
        </w:rPr>
        <w:t>процесса).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color w:val="000000" w:themeColor="text1"/>
          <w:sz w:val="28"/>
          <w:szCs w:val="28"/>
        </w:rPr>
        <w:t>Один кредит (зачетная единица) равен 30 часам</w:t>
      </w:r>
      <w:r w:rsidRPr="00F81281">
        <w:rPr>
          <w:rStyle w:val="FontStyle74"/>
          <w:sz w:val="28"/>
          <w:szCs w:val="28"/>
        </w:rPr>
        <w:t xml:space="preserve"> учебной работы студента (включая аудиторную, самостоятельную работу и все виды аттестации). 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b/>
          <w:color w:val="FF0000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Трудоемкость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Style w:val="FontStyle74"/>
          <w:sz w:val="28"/>
          <w:szCs w:val="28"/>
        </w:rPr>
        <w:t xml:space="preserve">по </w:t>
      </w:r>
      <w:r w:rsidRPr="00F81281">
        <w:rPr>
          <w:rStyle w:val="FontStyle74"/>
          <w:color w:val="000000" w:themeColor="text1"/>
          <w:sz w:val="28"/>
          <w:szCs w:val="28"/>
        </w:rPr>
        <w:t>очно-заочной (вечерней) изаочной формам обучения</w:t>
      </w:r>
      <w:r w:rsidRPr="00F81281">
        <w:rPr>
          <w:rStyle w:val="FontStyle74"/>
          <w:b/>
          <w:color w:val="000000" w:themeColor="text1"/>
          <w:sz w:val="28"/>
          <w:szCs w:val="28"/>
        </w:rPr>
        <w:t>,</w:t>
      </w:r>
      <w:r w:rsidRPr="00F81281">
        <w:rPr>
          <w:rStyle w:val="FontStyle74"/>
          <w:sz w:val="28"/>
          <w:szCs w:val="28"/>
        </w:rPr>
        <w:t xml:space="preserve">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F81281">
        <w:rPr>
          <w:rStyle w:val="FontStyle74"/>
          <w:color w:val="000000" w:themeColor="text1"/>
          <w:sz w:val="28"/>
          <w:szCs w:val="28"/>
          <w:shd w:val="clear" w:color="auto" w:fill="FFFFFF" w:themeFill="background1"/>
        </w:rPr>
        <w:t>не менее 45 кредитов</w:t>
      </w:r>
      <w:r w:rsidRPr="00F81281">
        <w:rPr>
          <w:rStyle w:val="FontStyle74"/>
          <w:color w:val="000000" w:themeColor="text1"/>
          <w:sz w:val="28"/>
          <w:szCs w:val="28"/>
        </w:rPr>
        <w:t xml:space="preserve"> (зачетных единиц).</w:t>
      </w:r>
    </w:p>
    <w:p w:rsidR="002B6249" w:rsidRPr="00F81281" w:rsidRDefault="005E3509" w:rsidP="002B6249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11</w:t>
      </w:r>
      <w:r w:rsidR="003B70D2" w:rsidRPr="00F81281">
        <w:rPr>
          <w:rStyle w:val="FontStyle74"/>
          <w:sz w:val="28"/>
          <w:szCs w:val="28"/>
        </w:rPr>
        <w:t xml:space="preserve">. </w:t>
      </w:r>
      <w:r w:rsidR="002B6249" w:rsidRPr="00F81281">
        <w:rPr>
          <w:rStyle w:val="FontStyle74"/>
          <w:sz w:val="28"/>
          <w:szCs w:val="28"/>
        </w:rPr>
        <w:t xml:space="preserve">Цели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3347C" w:rsidRPr="00F81281">
        <w:rPr>
          <w:rStyle w:val="FontStyle74"/>
          <w:sz w:val="28"/>
          <w:szCs w:val="28"/>
        </w:rPr>
        <w:t xml:space="preserve">по </w:t>
      </w:r>
      <w:r w:rsidR="0063347C" w:rsidRPr="00F81281">
        <w:rPr>
          <w:sz w:val="28"/>
          <w:szCs w:val="28"/>
        </w:rPr>
        <w:t xml:space="preserve">специальности </w:t>
      </w:r>
      <w:r w:rsidR="00A03BF9">
        <w:rPr>
          <w:b/>
          <w:sz w:val="28"/>
          <w:szCs w:val="28"/>
        </w:rPr>
        <w:t>260502-«Технология продукции общественного питания”</w:t>
      </w:r>
      <w:r w:rsidR="00526B65">
        <w:rPr>
          <w:b/>
          <w:sz w:val="28"/>
          <w:szCs w:val="28"/>
        </w:rPr>
        <w:t xml:space="preserve"> </w:t>
      </w:r>
      <w:r w:rsidR="002B6249" w:rsidRPr="00F81281">
        <w:rPr>
          <w:rStyle w:val="FontStyle74"/>
          <w:sz w:val="28"/>
          <w:szCs w:val="28"/>
        </w:rPr>
        <w:t xml:space="preserve">в области обучения и воспитания личности. </w:t>
      </w:r>
    </w:p>
    <w:p w:rsidR="003B70D2" w:rsidRPr="00F81281" w:rsidRDefault="002B6249" w:rsidP="003B70D2">
      <w:pPr>
        <w:pStyle w:val="Style62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области </w:t>
      </w:r>
      <w:r w:rsidR="005E3509" w:rsidRPr="00F81281">
        <w:rPr>
          <w:sz w:val="28"/>
          <w:szCs w:val="28"/>
        </w:rPr>
        <w:t>обучения</w:t>
      </w:r>
      <w:r w:rsidR="00526B65">
        <w:rPr>
          <w:sz w:val="28"/>
          <w:szCs w:val="28"/>
        </w:rPr>
        <w:t xml:space="preserve"> </w:t>
      </w:r>
      <w:r w:rsidRPr="00F81281">
        <w:rPr>
          <w:rStyle w:val="FontStyle74"/>
          <w:sz w:val="28"/>
          <w:szCs w:val="28"/>
        </w:rPr>
        <w:t xml:space="preserve">целью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профессиональногообразования</w:t>
      </w:r>
      <w:r w:rsidRPr="00F81281">
        <w:rPr>
          <w:rStyle w:val="FontStyle74"/>
          <w:sz w:val="28"/>
          <w:szCs w:val="28"/>
        </w:rPr>
        <w:t xml:space="preserve">по специальности </w:t>
      </w:r>
      <w:r w:rsidR="00A03BF9">
        <w:rPr>
          <w:b/>
          <w:sz w:val="28"/>
          <w:szCs w:val="28"/>
        </w:rPr>
        <w:t>260502-«Технология продукции общественного питания”</w:t>
      </w:r>
      <w:r w:rsidR="00BF5EF6">
        <w:rPr>
          <w:rStyle w:val="FontStyle74"/>
          <w:sz w:val="28"/>
          <w:szCs w:val="28"/>
        </w:rPr>
        <w:t>является</w:t>
      </w:r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 подготовка </w:t>
      </w:r>
      <w:r w:rsidR="00A06291">
        <w:rPr>
          <w:rStyle w:val="FontStyle78"/>
          <w:b w:val="0"/>
          <w:bCs/>
          <w:i w:val="0"/>
          <w:iCs/>
          <w:sz w:val="28"/>
          <w:szCs w:val="28"/>
        </w:rPr>
        <w:t xml:space="preserve">специалиста </w:t>
      </w:r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в области </w:t>
      </w:r>
      <w:r w:rsidR="00A06291">
        <w:rPr>
          <w:rStyle w:val="FontStyle78"/>
          <w:b w:val="0"/>
          <w:bCs/>
          <w:i w:val="0"/>
          <w:iCs/>
          <w:sz w:val="28"/>
          <w:szCs w:val="28"/>
        </w:rPr>
        <w:t xml:space="preserve">экономической и народно-хозяйственной </w:t>
      </w:r>
      <w:r w:rsidR="00A06291" w:rsidRPr="0010507C">
        <w:rPr>
          <w:rStyle w:val="FontStyle78"/>
          <w:b w:val="0"/>
          <w:bCs/>
          <w:i w:val="0"/>
          <w:iCs/>
          <w:sz w:val="28"/>
          <w:szCs w:val="28"/>
        </w:rPr>
        <w:t>деятельности</w:t>
      </w:r>
      <w:r w:rsidR="003B70D2" w:rsidRPr="0010507C">
        <w:rPr>
          <w:rStyle w:val="FontStyle78"/>
          <w:b w:val="0"/>
          <w:bCs/>
          <w:i w:val="0"/>
          <w:iCs/>
          <w:sz w:val="28"/>
          <w:szCs w:val="28"/>
        </w:rPr>
        <w:t>,</w:t>
      </w:r>
      <w:r w:rsidR="005D49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обладающего общими  и профессиональными компетенциями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 позволяющие</w:t>
      </w:r>
      <w:r w:rsidR="003B70D2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выпускнику 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>в планировании работы производства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организации технологического процесса производства,  и </w:t>
      </w:r>
      <w:r w:rsidR="003B43A1">
        <w:rPr>
          <w:rStyle w:val="FontStyle78"/>
          <w:b w:val="0"/>
          <w:bCs/>
          <w:i w:val="0"/>
          <w:iCs/>
          <w:sz w:val="28"/>
          <w:szCs w:val="28"/>
        </w:rPr>
        <w:t xml:space="preserve">(или) 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>сбыта готовой продукции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>разработк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и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новой продукции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в соответствии с требованиями</w:t>
      </w:r>
      <w:r w:rsidR="00D86FFA">
        <w:rPr>
          <w:rStyle w:val="FontStyle78"/>
          <w:b w:val="0"/>
          <w:bCs/>
          <w:i w:val="0"/>
          <w:iCs/>
          <w:sz w:val="28"/>
          <w:szCs w:val="28"/>
        </w:rPr>
        <w:t xml:space="preserve"> в сфере питания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а также во 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>внедр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ении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прогрессивны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х</w:t>
      </w:r>
      <w:r w:rsidR="00BF5EF6">
        <w:rPr>
          <w:rStyle w:val="FontStyle78"/>
          <w:b w:val="0"/>
          <w:bCs/>
          <w:i w:val="0"/>
          <w:iCs/>
          <w:sz w:val="28"/>
          <w:szCs w:val="28"/>
        </w:rPr>
        <w:t xml:space="preserve"> форм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и метод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ов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обслуживания 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на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D86FFA">
        <w:rPr>
          <w:rStyle w:val="FontStyle78"/>
          <w:b w:val="0"/>
          <w:bCs/>
          <w:i w:val="0"/>
          <w:iCs/>
          <w:sz w:val="28"/>
          <w:szCs w:val="28"/>
        </w:rPr>
        <w:t>предприятиях (организациях) общественного  питания.</w:t>
      </w:r>
    </w:p>
    <w:p w:rsidR="005E3509" w:rsidRPr="00F81281" w:rsidRDefault="003B70D2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lastRenderedPageBreak/>
        <w:t xml:space="preserve">В области воспитания личности целью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профессиональногообразования </w:t>
      </w:r>
      <w:r w:rsidRPr="00F81281">
        <w:rPr>
          <w:rStyle w:val="FontStyle74"/>
          <w:sz w:val="28"/>
          <w:szCs w:val="28"/>
        </w:rPr>
        <w:t xml:space="preserve">по специальности 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BF5EF6">
        <w:rPr>
          <w:b/>
          <w:sz w:val="28"/>
          <w:szCs w:val="28"/>
          <w:lang w:val="ky-KG"/>
        </w:rPr>
        <w:t xml:space="preserve"> </w:t>
      </w:r>
      <w:r w:rsidRPr="00F81281">
        <w:rPr>
          <w:rStyle w:val="FontStyle74"/>
          <w:sz w:val="28"/>
          <w:szCs w:val="28"/>
        </w:rPr>
        <w:t>является: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>-</w:t>
      </w:r>
      <w:r w:rsidR="0057121A">
        <w:rPr>
          <w:rStyle w:val="FontStyle74"/>
          <w:sz w:val="28"/>
          <w:szCs w:val="28"/>
        </w:rPr>
        <w:t xml:space="preserve"> 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>целеустремленность и организованность;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- трудолюбие и ответственность;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- </w:t>
      </w:r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>гражд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>анственность, коммуникативность и толерантность;</w:t>
      </w:r>
    </w:p>
    <w:p w:rsidR="003B70D2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- повышения общей культуры.</w:t>
      </w:r>
    </w:p>
    <w:p w:rsidR="003A695E" w:rsidRPr="000C514E" w:rsidRDefault="005E3509" w:rsidP="001C0393">
      <w:pPr>
        <w:pStyle w:val="af5"/>
        <w:spacing w:after="0"/>
        <w:ind w:left="0" w:firstLine="709"/>
        <w:jc w:val="both"/>
        <w:rPr>
          <w:bCs/>
          <w:sz w:val="28"/>
          <w:szCs w:val="28"/>
          <w:highlight w:val="yellow"/>
        </w:rPr>
      </w:pPr>
      <w:r w:rsidRPr="00F81281">
        <w:rPr>
          <w:rStyle w:val="FontStyle74"/>
          <w:sz w:val="28"/>
          <w:szCs w:val="28"/>
        </w:rPr>
        <w:t>12.</w:t>
      </w:r>
      <w:r w:rsidR="002B6249" w:rsidRPr="00F81281">
        <w:rPr>
          <w:rStyle w:val="FontStyle74"/>
          <w:sz w:val="28"/>
          <w:szCs w:val="28"/>
        </w:rPr>
        <w:t>Область профессиональной деятельности выпускников специальности</w:t>
      </w:r>
      <w:r w:rsidR="00BF5EF6">
        <w:rPr>
          <w:rStyle w:val="FontStyle74"/>
          <w:sz w:val="28"/>
          <w:szCs w:val="28"/>
          <w:lang w:val="ky-KG"/>
        </w:rPr>
        <w:t xml:space="preserve"> 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BF5EF6">
        <w:rPr>
          <w:b/>
          <w:sz w:val="28"/>
          <w:szCs w:val="28"/>
          <w:lang w:val="ky-KG"/>
        </w:rPr>
        <w:t xml:space="preserve"> </w:t>
      </w:r>
      <w:r w:rsidR="00F13CC8">
        <w:rPr>
          <w:sz w:val="28"/>
          <w:szCs w:val="28"/>
        </w:rPr>
        <w:t>включает</w:t>
      </w:r>
      <w:r w:rsidR="00BF5EF6">
        <w:rPr>
          <w:sz w:val="28"/>
          <w:szCs w:val="28"/>
        </w:rPr>
        <w:t xml:space="preserve"> п</w:t>
      </w:r>
      <w:r w:rsidR="00C17513">
        <w:rPr>
          <w:sz w:val="28"/>
          <w:szCs w:val="28"/>
        </w:rPr>
        <w:t xml:space="preserve">роцессы приготовления сложной холодной, горячей кулинарной продукции, хлебобулочных мучных кондитерских изделий с учетом </w:t>
      </w:r>
      <w:r w:rsidR="001C0393">
        <w:rPr>
          <w:sz w:val="28"/>
          <w:szCs w:val="28"/>
        </w:rPr>
        <w:t>требований</w:t>
      </w:r>
      <w:r w:rsidR="00C17513">
        <w:rPr>
          <w:sz w:val="28"/>
          <w:szCs w:val="28"/>
        </w:rPr>
        <w:t xml:space="preserve"> каче</w:t>
      </w:r>
      <w:r w:rsidR="001C0393">
        <w:rPr>
          <w:sz w:val="28"/>
          <w:szCs w:val="28"/>
        </w:rPr>
        <w:t>ства, процесс приготовления про</w:t>
      </w:r>
      <w:r w:rsidR="00C17513">
        <w:rPr>
          <w:sz w:val="28"/>
          <w:szCs w:val="28"/>
        </w:rPr>
        <w:t xml:space="preserve">дукции для различных </w:t>
      </w:r>
      <w:r w:rsidR="001C0393">
        <w:rPr>
          <w:sz w:val="28"/>
          <w:szCs w:val="28"/>
        </w:rPr>
        <w:t xml:space="preserve"> категорий потребителей и процессы управления производством продукции общественного питания.</w:t>
      </w:r>
    </w:p>
    <w:p w:rsidR="00F13CC8" w:rsidRPr="00155EC4" w:rsidRDefault="005E3509" w:rsidP="00512A69">
      <w:pPr>
        <w:pStyle w:val="25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81281">
        <w:rPr>
          <w:rStyle w:val="FontStyle74"/>
          <w:sz w:val="28"/>
        </w:rPr>
        <w:t>13.</w:t>
      </w:r>
      <w:r w:rsidR="00CA05D4" w:rsidRPr="00F81281">
        <w:rPr>
          <w:rFonts w:ascii="Times New Roman" w:hAnsi="Times New Roman" w:cs="Times New Roman"/>
          <w:bCs/>
          <w:sz w:val="28"/>
        </w:rPr>
        <w:t>Объектами профессиональной деятельности в</w:t>
      </w:r>
      <w:r w:rsidR="00F13CC8">
        <w:rPr>
          <w:rFonts w:ascii="Times New Roman" w:hAnsi="Times New Roman" w:cs="Times New Roman"/>
          <w:bCs/>
          <w:sz w:val="28"/>
        </w:rPr>
        <w:t xml:space="preserve">ыпускников являются: </w:t>
      </w:r>
      <w:r w:rsidR="00F13CC8" w:rsidRPr="00F13CC8">
        <w:rPr>
          <w:rFonts w:ascii="Times New Roman" w:hAnsi="Times New Roman" w:cs="Times New Roman"/>
          <w:sz w:val="28"/>
        </w:rPr>
        <w:t xml:space="preserve">сырье, основные и вспомогательные материалы, применяемые для производства продукции общественного питания, полуфабрикаты, готовая продукция, технологические процессы производства собственной продукции, оборудование для производства, процессы организации производства. </w:t>
      </w:r>
    </w:p>
    <w:p w:rsidR="00122D52" w:rsidRDefault="003D7BB6" w:rsidP="00512A69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14.</w:t>
      </w:r>
      <w:r w:rsidR="002B6249" w:rsidRPr="00F81281">
        <w:rPr>
          <w:rStyle w:val="FontStyle74"/>
          <w:sz w:val="28"/>
          <w:szCs w:val="28"/>
        </w:rPr>
        <w:t>Виды профессиональной деятельности</w:t>
      </w:r>
      <w:r w:rsidR="00122D52" w:rsidRPr="00F81281">
        <w:rPr>
          <w:rStyle w:val="FontStyle74"/>
          <w:sz w:val="28"/>
          <w:szCs w:val="28"/>
        </w:rPr>
        <w:t>, к которым готовится выпускник</w:t>
      </w:r>
      <w:r w:rsidR="003A695E" w:rsidRPr="00F81281">
        <w:rPr>
          <w:b/>
          <w:bCs/>
          <w:sz w:val="28"/>
          <w:szCs w:val="28"/>
        </w:rPr>
        <w:t xml:space="preserve"> т</w:t>
      </w:r>
      <w:r w:rsidR="003A695E" w:rsidRPr="00F81281">
        <w:rPr>
          <w:b/>
          <w:sz w:val="28"/>
          <w:szCs w:val="28"/>
        </w:rPr>
        <w:t>ехник-технолог</w:t>
      </w:r>
      <w:r w:rsidR="00122D52" w:rsidRPr="00F81281">
        <w:rPr>
          <w:rStyle w:val="FontStyle74"/>
          <w:sz w:val="28"/>
          <w:szCs w:val="28"/>
        </w:rPr>
        <w:t>: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производственно-технологическая;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организационно-управленческая;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контрольно-технологическая;</w:t>
      </w:r>
    </w:p>
    <w:p w:rsidR="003D7BB6" w:rsidRPr="00155EC4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rStyle w:val="FontStyle74"/>
          <w:sz w:val="28"/>
          <w:szCs w:val="28"/>
        </w:rPr>
      </w:pPr>
      <w:r w:rsidRPr="00787A6F">
        <w:rPr>
          <w:sz w:val="28"/>
          <w:szCs w:val="28"/>
        </w:rPr>
        <w:t>опытно-экспериментальная</w:t>
      </w:r>
    </w:p>
    <w:p w:rsidR="00122D52" w:rsidRDefault="003B70D2" w:rsidP="00512A69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F81281">
        <w:rPr>
          <w:rStyle w:val="FontStyle74"/>
          <w:sz w:val="28"/>
          <w:szCs w:val="28"/>
        </w:rPr>
        <w:t>1</w:t>
      </w:r>
      <w:r w:rsidR="003D7BB6" w:rsidRPr="00F81281">
        <w:rPr>
          <w:rStyle w:val="FontStyle74"/>
          <w:sz w:val="28"/>
          <w:szCs w:val="28"/>
        </w:rPr>
        <w:t>5</w:t>
      </w:r>
      <w:r w:rsidR="002B6249" w:rsidRPr="00F81281">
        <w:rPr>
          <w:rStyle w:val="FontStyle74"/>
          <w:sz w:val="28"/>
          <w:szCs w:val="28"/>
        </w:rPr>
        <w:t>.</w:t>
      </w:r>
      <w:r w:rsidR="00122D52" w:rsidRPr="00F81281">
        <w:rPr>
          <w:sz w:val="28"/>
          <w:szCs w:val="28"/>
        </w:rPr>
        <w:t>Задачи профессион</w:t>
      </w:r>
      <w:r w:rsidR="00787A6F">
        <w:rPr>
          <w:sz w:val="28"/>
          <w:szCs w:val="28"/>
        </w:rPr>
        <w:t>альной деятельности выпускников: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производственно-технологическая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обеспечение технологических процессов производства продукции общественного питания и предоставления услуг; 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планирование и организация работ, организация обслуживания; обеспечение техники безопасности, санитарных правил и норм на предприятии; 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контрольно-технологическая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осуществление контроля качества сырья, материалов, готовой продукции и услуг, контроля производства; </w:t>
      </w:r>
    </w:p>
    <w:p w:rsidR="00787A6F" w:rsidRPr="00787A6F" w:rsidRDefault="00787A6F" w:rsidP="00512A6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опытно-экспериментальная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разработка новых видов продукции общественного питания и внедрение новых форм обслуживания в организациях общественного питания</w:t>
      </w:r>
    </w:p>
    <w:p w:rsidR="002B6249" w:rsidRPr="00F81281" w:rsidRDefault="00787A6F" w:rsidP="00512A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1281">
        <w:rPr>
          <w:rStyle w:val="FontStyle74"/>
          <w:rFonts w:eastAsia="Times New Roman"/>
          <w:sz w:val="28"/>
          <w:szCs w:val="28"/>
        </w:rPr>
        <w:t>16.</w:t>
      </w:r>
      <w:r w:rsidRPr="00F81281">
        <w:rPr>
          <w:rFonts w:ascii="Times New Roman" w:hAnsi="Times New Roman" w:cs="Times New Roman"/>
          <w:sz w:val="28"/>
          <w:szCs w:val="28"/>
        </w:rPr>
        <w:t>Выпускник, освоивший</w:t>
      </w:r>
      <w:r w:rsidR="002B6249" w:rsidRPr="00F81281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 по специальности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47BEC" w:rsidRPr="00F81281">
        <w:rPr>
          <w:rFonts w:ascii="Times New Roman" w:hAnsi="Times New Roman" w:cs="Times New Roman"/>
          <w:b/>
          <w:sz w:val="28"/>
          <w:szCs w:val="28"/>
        </w:rPr>
        <w:t>260502</w:t>
      </w:r>
      <w:proofErr w:type="gramStart"/>
      <w:r w:rsidR="00A03BF9">
        <w:rPr>
          <w:rFonts w:ascii="Times New Roman" w:hAnsi="Times New Roman" w:cs="Times New Roman"/>
          <w:b/>
          <w:sz w:val="28"/>
          <w:szCs w:val="28"/>
        </w:rPr>
        <w:t>-</w:t>
      </w:r>
      <w:r w:rsidR="00F47BEC" w:rsidRPr="00F8128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47BEC" w:rsidRPr="00F81281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питания»</w:t>
      </w:r>
      <w:r w:rsidR="00BF5EF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B6249" w:rsidRPr="00F8128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подготовлен:</w:t>
      </w:r>
    </w:p>
    <w:p w:rsidR="00155EC4" w:rsidRDefault="00155EC4" w:rsidP="00512A6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13CC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</w:t>
      </w:r>
      <w:r>
        <w:rPr>
          <w:rFonts w:ascii="Times New Roman" w:hAnsi="Times New Roman" w:cs="Times New Roman"/>
          <w:sz w:val="28"/>
          <w:szCs w:val="28"/>
        </w:rPr>
        <w:t>предприятиях общественного питания</w:t>
      </w:r>
      <w:r w:rsidR="00961095">
        <w:rPr>
          <w:rFonts w:ascii="Times New Roman" w:hAnsi="Times New Roman" w:cs="Times New Roman"/>
          <w:sz w:val="28"/>
          <w:szCs w:val="28"/>
        </w:rPr>
        <w:t xml:space="preserve"> или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C62" w:rsidRDefault="00C76454" w:rsidP="00C76454">
      <w:pPr>
        <w:shd w:val="clear" w:color="auto" w:fill="FFFFFF" w:themeFill="background1"/>
        <w:tabs>
          <w:tab w:val="left" w:pos="851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к освоению основной образовательной программы высшего профессионального образования в ускоренные сроки </w:t>
      </w:r>
      <w:r w:rsidR="003D7BB6" w:rsidRPr="00F81281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FC3C62">
        <w:rPr>
          <w:rFonts w:ascii="Times New Roman" w:hAnsi="Times New Roman" w:cs="Times New Roman"/>
          <w:sz w:val="28"/>
          <w:szCs w:val="28"/>
        </w:rPr>
        <w:t>:</w:t>
      </w:r>
    </w:p>
    <w:p w:rsidR="006A3348" w:rsidRPr="006A3348" w:rsidRDefault="006A3348" w:rsidP="0010507C">
      <w:pPr>
        <w:pStyle w:val="a4"/>
        <w:numPr>
          <w:ilvl w:val="0"/>
          <w:numId w:val="40"/>
        </w:num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48">
        <w:rPr>
          <w:rFonts w:ascii="Times New Roman" w:hAnsi="Times New Roman" w:cs="Times New Roman"/>
          <w:sz w:val="28"/>
          <w:szCs w:val="28"/>
        </w:rPr>
        <w:t xml:space="preserve">580300 </w:t>
      </w:r>
      <w:r w:rsidR="00EC08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348">
        <w:rPr>
          <w:rFonts w:ascii="Times New Roman" w:hAnsi="Times New Roman" w:cs="Times New Roman"/>
          <w:sz w:val="28"/>
          <w:szCs w:val="28"/>
        </w:rPr>
        <w:t>Коммерция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0878" w:rsidRPr="00EC0878" w:rsidRDefault="006A334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522003 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 xml:space="preserve">«Товароведение и </w:t>
      </w:r>
      <w:r w:rsidR="00FC3C62" w:rsidRPr="00EC0878">
        <w:rPr>
          <w:rFonts w:ascii="Times New Roman" w:hAnsi="Times New Roman" w:cs="Times New Roman"/>
          <w:sz w:val="28"/>
          <w:szCs w:val="28"/>
        </w:rPr>
        <w:t>экспертиза</w:t>
      </w:r>
      <w:r w:rsidRPr="00EC0878">
        <w:rPr>
          <w:rFonts w:ascii="Times New Roman" w:hAnsi="Times New Roman" w:cs="Times New Roman"/>
          <w:sz w:val="28"/>
          <w:szCs w:val="28"/>
        </w:rPr>
        <w:t xml:space="preserve"> товаров»;</w:t>
      </w:r>
    </w:p>
    <w:p w:rsidR="00FC3C62" w:rsidRPr="00EC0878" w:rsidRDefault="00EC087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740000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>«Технология и производство продовольственных продуктов и потребительских товаров»;</w:t>
      </w:r>
    </w:p>
    <w:p w:rsidR="00EC0878" w:rsidRPr="00EC0878" w:rsidRDefault="006A334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740100 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>«Технология и производство продуктов питания из растительного сырья»;</w:t>
      </w:r>
    </w:p>
    <w:p w:rsidR="00EC0878" w:rsidRPr="00EC0878" w:rsidRDefault="00EC087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>740200-«Технология и производство продуктов питания животного происхождения»;</w:t>
      </w:r>
    </w:p>
    <w:p w:rsidR="006A3348" w:rsidRPr="00EC0878" w:rsidRDefault="006A3348" w:rsidP="00512A69">
      <w:pPr>
        <w:pStyle w:val="a4"/>
        <w:numPr>
          <w:ilvl w:val="0"/>
          <w:numId w:val="40"/>
        </w:num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>740300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 -</w:t>
      </w:r>
      <w:r w:rsidRPr="00EC0878">
        <w:rPr>
          <w:rFonts w:ascii="Times New Roman" w:hAnsi="Times New Roman" w:cs="Times New Roman"/>
          <w:sz w:val="28"/>
          <w:szCs w:val="28"/>
        </w:rPr>
        <w:t xml:space="preserve"> «Технология продукции и организация общественного питания».</w:t>
      </w:r>
    </w:p>
    <w:p w:rsidR="006A3348" w:rsidRPr="00F81281" w:rsidRDefault="006A3348" w:rsidP="005D3832">
      <w:pPr>
        <w:pStyle w:val="Style13"/>
        <w:widowControl/>
        <w:shd w:val="clear" w:color="auto" w:fill="FFFFFF" w:themeFill="background1"/>
        <w:spacing w:line="240" w:lineRule="auto"/>
        <w:jc w:val="left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2B624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2B6249" w:rsidRPr="00BF5EF6" w:rsidRDefault="002B6249" w:rsidP="002B6249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16"/>
          <w:szCs w:val="16"/>
        </w:rPr>
      </w:pPr>
    </w:p>
    <w:p w:rsidR="002B6249" w:rsidRPr="00F81281" w:rsidRDefault="00EB6023" w:rsidP="002B624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17</w:t>
      </w:r>
      <w:r w:rsidR="00F47257" w:rsidRPr="00F81281">
        <w:rPr>
          <w:rStyle w:val="FontStyle74"/>
          <w:sz w:val="28"/>
          <w:szCs w:val="28"/>
        </w:rPr>
        <w:t>.</w:t>
      </w:r>
      <w:r w:rsidR="002B6249" w:rsidRPr="00F8128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2B6249" w:rsidRPr="00F81281">
        <w:rPr>
          <w:rStyle w:val="FontStyle74"/>
          <w:sz w:val="28"/>
          <w:szCs w:val="28"/>
          <w:lang w:val="ky-KG"/>
        </w:rPr>
        <w:t>,</w:t>
      </w:r>
      <w:r w:rsidR="002B6249" w:rsidRPr="00F81281">
        <w:rPr>
          <w:rStyle w:val="FontStyle74"/>
          <w:sz w:val="28"/>
          <w:szCs w:val="28"/>
        </w:rPr>
        <w:t xml:space="preserve"> самостоятельно разрабатывают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образовательнуюпрограмму</w:t>
      </w:r>
      <w:r w:rsidR="002B6249" w:rsidRPr="00F81281">
        <w:rPr>
          <w:rStyle w:val="FontStyle74"/>
          <w:sz w:val="28"/>
          <w:szCs w:val="28"/>
        </w:rPr>
        <w:t xml:space="preserve">по специальности.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образовательнаяпрограмма</w:t>
      </w:r>
      <w:r w:rsidR="002B6249" w:rsidRPr="00F81281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="002B6249" w:rsidRPr="00F81281">
        <w:rPr>
          <w:rStyle w:val="FontStyle74"/>
          <w:sz w:val="28"/>
          <w:szCs w:val="28"/>
          <w:lang w:val="ky-KG"/>
        </w:rPr>
        <w:t>,</w:t>
      </w:r>
      <w:r w:rsidR="002B6249" w:rsidRPr="00F81281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образовательнуюпрограмму</w:t>
      </w:r>
      <w:r w:rsidRPr="00F81281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F81281">
        <w:rPr>
          <w:rStyle w:val="FontStyle74"/>
          <w:sz w:val="28"/>
          <w:szCs w:val="28"/>
          <w:lang w:val="ky-KG"/>
        </w:rPr>
        <w:t xml:space="preserve">с </w:t>
      </w:r>
      <w:r w:rsidRPr="00F81281">
        <w:rPr>
          <w:rStyle w:val="FontStyle74"/>
          <w:sz w:val="28"/>
          <w:szCs w:val="28"/>
        </w:rPr>
        <w:t xml:space="preserve">рекомендациями по обеспечению гарантии качества образования, </w:t>
      </w:r>
      <w:r w:rsidR="00ED0AFD" w:rsidRPr="00F81281">
        <w:rPr>
          <w:rStyle w:val="FontStyle74"/>
          <w:sz w:val="28"/>
          <w:szCs w:val="28"/>
        </w:rPr>
        <w:t>заключающие</w:t>
      </w:r>
      <w:r w:rsidRPr="00F81281">
        <w:rPr>
          <w:rStyle w:val="FontStyle74"/>
          <w:sz w:val="28"/>
          <w:szCs w:val="28"/>
        </w:rPr>
        <w:t>ся: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2B6249" w:rsidRPr="00F81281" w:rsidRDefault="003B70D2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</w:t>
      </w:r>
      <w:r w:rsidR="002B6249" w:rsidRPr="00F81281">
        <w:rPr>
          <w:rStyle w:val="FontStyle74"/>
          <w:sz w:val="28"/>
          <w:szCs w:val="28"/>
        </w:rPr>
        <w:t>мониторинге, периодическом рецензировании образовательных программ;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регулярном проведении </w:t>
      </w:r>
      <w:r w:rsidR="007F5237" w:rsidRPr="00F81281">
        <w:rPr>
          <w:rStyle w:val="FontStyle74"/>
          <w:sz w:val="28"/>
          <w:szCs w:val="28"/>
        </w:rPr>
        <w:t>само обследования</w:t>
      </w:r>
      <w:r w:rsidRPr="00F81281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F81281">
        <w:rPr>
          <w:rStyle w:val="FontStyle74"/>
          <w:sz w:val="28"/>
          <w:szCs w:val="28"/>
          <w:lang w:val="ky-KG"/>
        </w:rPr>
        <w:t>организац</w:t>
      </w:r>
      <w:r w:rsidR="00DE697C" w:rsidRPr="00F81281">
        <w:rPr>
          <w:rStyle w:val="FontStyle74"/>
          <w:sz w:val="28"/>
          <w:szCs w:val="28"/>
        </w:rPr>
        <w:t>иями</w:t>
      </w:r>
      <w:r w:rsidRPr="00F81281">
        <w:rPr>
          <w:rStyle w:val="FontStyle74"/>
          <w:sz w:val="28"/>
          <w:szCs w:val="28"/>
        </w:rPr>
        <w:t>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lastRenderedPageBreak/>
        <w:t>в информировании общественности о результатах своей деятельности, планах, инновациях.</w:t>
      </w:r>
    </w:p>
    <w:p w:rsidR="00A86E7F" w:rsidRPr="00F81281" w:rsidRDefault="00EB6023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93894">
        <w:rPr>
          <w:rStyle w:val="FontStyle74"/>
          <w:sz w:val="28"/>
          <w:szCs w:val="28"/>
        </w:rPr>
        <w:t>18</w:t>
      </w:r>
      <w:r w:rsidR="002B6249" w:rsidRPr="00F93894">
        <w:rPr>
          <w:rStyle w:val="FontStyle74"/>
          <w:sz w:val="28"/>
          <w:szCs w:val="28"/>
        </w:rPr>
        <w:t>.</w:t>
      </w:r>
      <w:r w:rsidR="002B6249" w:rsidRPr="00F93894">
        <w:rPr>
          <w:rStyle w:val="FontStyle74"/>
          <w:sz w:val="28"/>
          <w:szCs w:val="28"/>
        </w:rPr>
        <w:tab/>
        <w:t xml:space="preserve">Оценка качества подготовки студентов и выпускников должна включать их текущую, промежуточную и итоговую </w:t>
      </w:r>
      <w:r w:rsidRPr="00F93894">
        <w:rPr>
          <w:rStyle w:val="FontStyle74"/>
          <w:sz w:val="28"/>
          <w:szCs w:val="28"/>
        </w:rPr>
        <w:t>государственную аттестации</w:t>
      </w:r>
      <w:r w:rsidR="00F93894" w:rsidRPr="00F93894">
        <w:rPr>
          <w:rStyle w:val="FontStyle74"/>
          <w:sz w:val="28"/>
          <w:szCs w:val="28"/>
        </w:rPr>
        <w:t xml:space="preserve">. </w:t>
      </w:r>
      <w:r w:rsidR="00A86E7F" w:rsidRPr="00F81281">
        <w:rPr>
          <w:rFonts w:ascii="Times New Roman" w:eastAsia="Times New Roman" w:hAnsi="Times New Roman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="00A86E7F"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 (утвержденной педагогическим советом)</w:t>
      </w:r>
      <w:r w:rsidR="00A86E7F" w:rsidRPr="00F812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6E7F" w:rsidRPr="00ED23B5" w:rsidRDefault="00A86E7F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</w:t>
      </w:r>
      <w:r>
        <w:rPr>
          <w:rFonts w:ascii="Times New Roman" w:eastAsia="Times New Roman" w:hAnsi="Times New Roman"/>
          <w:sz w:val="28"/>
          <w:szCs w:val="28"/>
        </w:rPr>
        <w:t xml:space="preserve"> и экзаменационные оценки.</w:t>
      </w:r>
    </w:p>
    <w:p w:rsidR="000C514E" w:rsidRDefault="00F93894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rStyle w:val="FontStyle74"/>
          <w:sz w:val="28"/>
          <w:szCs w:val="28"/>
        </w:rPr>
      </w:pPr>
      <w:r w:rsidRPr="00F93894">
        <w:rPr>
          <w:rStyle w:val="FontStyle74"/>
          <w:sz w:val="28"/>
          <w:szCs w:val="28"/>
        </w:rPr>
        <w:t xml:space="preserve">Итоговая государственная аттестация выпускников состоит из следующих видов государственных аттестационных </w:t>
      </w:r>
      <w:r w:rsidR="000C514E">
        <w:rPr>
          <w:rStyle w:val="FontStyle74"/>
          <w:sz w:val="28"/>
          <w:szCs w:val="28"/>
        </w:rPr>
        <w:t>испытаний:</w:t>
      </w:r>
    </w:p>
    <w:p w:rsidR="000C514E" w:rsidRDefault="000C514E" w:rsidP="0057121A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57121A">
        <w:rPr>
          <w:rStyle w:val="FontStyle74"/>
          <w:sz w:val="28"/>
          <w:szCs w:val="28"/>
        </w:rPr>
        <w:t xml:space="preserve">   </w:t>
      </w:r>
      <w:r w:rsidR="00F93894" w:rsidRPr="00F93894">
        <w:rPr>
          <w:rStyle w:val="FontStyle74"/>
          <w:sz w:val="28"/>
          <w:szCs w:val="28"/>
        </w:rPr>
        <w:t xml:space="preserve">итоговый экзамен по отдельной дисциплине, итоговый </w:t>
      </w:r>
      <w:r w:rsidR="00A86E7F">
        <w:rPr>
          <w:rStyle w:val="FontStyle74"/>
          <w:sz w:val="28"/>
          <w:szCs w:val="28"/>
        </w:rPr>
        <w:t>экзамен,</w:t>
      </w:r>
    </w:p>
    <w:p w:rsidR="003F1FBE" w:rsidRDefault="000C514E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-</w:t>
      </w:r>
      <w:r w:rsidR="0057121A">
        <w:rPr>
          <w:rStyle w:val="FontStyle74"/>
          <w:sz w:val="28"/>
          <w:szCs w:val="28"/>
        </w:rPr>
        <w:t xml:space="preserve"> </w:t>
      </w:r>
      <w:r w:rsidR="00A86E7F">
        <w:rPr>
          <w:rStyle w:val="FontStyle74"/>
          <w:sz w:val="28"/>
          <w:szCs w:val="28"/>
        </w:rPr>
        <w:t xml:space="preserve">итоговый </w:t>
      </w:r>
      <w:r w:rsidR="00F93894" w:rsidRPr="00F93894">
        <w:rPr>
          <w:rStyle w:val="FontStyle74"/>
          <w:sz w:val="28"/>
          <w:szCs w:val="28"/>
        </w:rPr>
        <w:t xml:space="preserve">междисциплинарный экзамен </w:t>
      </w:r>
      <w:r w:rsidR="00A86E7F">
        <w:rPr>
          <w:rStyle w:val="FontStyle74"/>
          <w:sz w:val="28"/>
          <w:szCs w:val="28"/>
        </w:rPr>
        <w:t>и /или выпускная квалификационная работа.</w:t>
      </w:r>
    </w:p>
    <w:p w:rsidR="00ED23B5" w:rsidRDefault="00ED23B5" w:rsidP="00ED23B5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fontstyle74mailrucssattributepostfixmailrucssattributepostfixmailrucssattributepostfix"/>
          <w:color w:val="000000"/>
          <w:sz w:val="28"/>
          <w:szCs w:val="28"/>
        </w:rPr>
      </w:pP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 </w:t>
      </w:r>
      <w:r w:rsidRPr="00F93894">
        <w:rPr>
          <w:color w:val="000000"/>
          <w:sz w:val="28"/>
          <w:szCs w:val="28"/>
        </w:rPr>
        <w:t>основной профессиональной образовательной программы</w:t>
      </w: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 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 </w:t>
      </w:r>
      <w:r w:rsidRPr="00F93894">
        <w:rPr>
          <w:color w:val="000000"/>
          <w:sz w:val="28"/>
          <w:szCs w:val="28"/>
        </w:rPr>
        <w:t>среднего профессионального образования</w:t>
      </w: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.</w:t>
      </w:r>
    </w:p>
    <w:p w:rsidR="00D268FC" w:rsidRPr="00D268FC" w:rsidRDefault="00D268FC" w:rsidP="00D268F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</w:t>
      </w:r>
      <w:r w:rsidRPr="00004821">
        <w:rPr>
          <w:rFonts w:ascii="Times New Roman" w:hAnsi="Times New Roman" w:cs="Times New Roman"/>
          <w:sz w:val="28"/>
          <w:szCs w:val="28"/>
        </w:rPr>
        <w:t>роизводить деление групп на подгруппы численностью не менее 8 человек при проведении лаб</w:t>
      </w:r>
      <w:r>
        <w:rPr>
          <w:rFonts w:ascii="Times New Roman" w:hAnsi="Times New Roman" w:cs="Times New Roman"/>
          <w:sz w:val="28"/>
          <w:szCs w:val="28"/>
        </w:rPr>
        <w:t xml:space="preserve">ораторных </w:t>
      </w:r>
      <w:r w:rsidRPr="00004821">
        <w:rPr>
          <w:rFonts w:ascii="Times New Roman" w:hAnsi="Times New Roman" w:cs="Times New Roman"/>
          <w:sz w:val="28"/>
          <w:szCs w:val="28"/>
        </w:rPr>
        <w:t>занятий.</w:t>
      </w:r>
    </w:p>
    <w:p w:rsidR="00A86E7F" w:rsidRPr="00F93894" w:rsidRDefault="00ED23B5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Количество экзаменов в семестре не более чем по </w:t>
      </w:r>
      <w:r w:rsidRPr="00EC0878">
        <w:rPr>
          <w:rFonts w:ascii="Times New Roman" w:eastAsia="Times New Roman" w:hAnsi="Times New Roman"/>
          <w:sz w:val="28"/>
          <w:szCs w:val="28"/>
        </w:rPr>
        <w:t>8</w:t>
      </w:r>
      <w:r w:rsidR="00A03BF9">
        <w:rPr>
          <w:rFonts w:ascii="Times New Roman" w:eastAsia="Times New Roman" w:hAnsi="Times New Roman"/>
          <w:sz w:val="28"/>
          <w:szCs w:val="28"/>
          <w:lang w:val="ky-KG"/>
        </w:rPr>
        <w:t>-10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дисциплинам. </w:t>
      </w:r>
    </w:p>
    <w:p w:rsidR="00ED23B5" w:rsidRPr="003F1FBE" w:rsidRDefault="00A86E7F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3894" w:rsidRPr="00F93894">
        <w:rPr>
          <w:sz w:val="28"/>
          <w:szCs w:val="28"/>
        </w:rPr>
        <w:t>аттестации допускается выпускник, не имеющий академической задолженности и завершивший полный курс обучения, предусмотренный учебным планом</w:t>
      </w:r>
      <w:r w:rsidR="00F93894" w:rsidRPr="00F93894">
        <w:rPr>
          <w:color w:val="2B2B2B"/>
          <w:sz w:val="28"/>
          <w:szCs w:val="28"/>
        </w:rPr>
        <w:t>.</w:t>
      </w:r>
    </w:p>
    <w:p w:rsidR="00ED23B5" w:rsidRPr="00ED23B5" w:rsidRDefault="004B54BD" w:rsidP="003F1FB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D23B5" w:rsidRPr="00673C63">
        <w:rPr>
          <w:rFonts w:ascii="Times New Roman" w:hAnsi="Times New Roman" w:cs="Times New Roman"/>
          <w:sz w:val="28"/>
          <w:szCs w:val="28"/>
        </w:rPr>
        <w:t>На весь период обучения предусматривается выполнение не более 2 курсовых работ (проектов) по дисциплинам специального цикла.</w:t>
      </w:r>
    </w:p>
    <w:p w:rsidR="00652858" w:rsidRDefault="00CE066A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Главной з</w:t>
      </w:r>
      <w:r w:rsidRPr="00CE066A">
        <w:rPr>
          <w:color w:val="000000"/>
          <w:sz w:val="28"/>
          <w:szCs w:val="28"/>
          <w:shd w:val="clear" w:color="auto" w:fill="FFFFFF"/>
        </w:rPr>
        <w:t xml:space="preserve">адачей </w:t>
      </w:r>
      <w:r>
        <w:rPr>
          <w:color w:val="000000"/>
          <w:sz w:val="28"/>
          <w:szCs w:val="28"/>
          <w:shd w:val="clear" w:color="auto" w:fill="FFFFFF"/>
        </w:rPr>
        <w:t>всех видов практик (</w:t>
      </w:r>
      <w:r>
        <w:rPr>
          <w:sz w:val="28"/>
          <w:szCs w:val="28"/>
        </w:rPr>
        <w:t>у</w:t>
      </w:r>
      <w:r w:rsidRPr="00CE066A">
        <w:rPr>
          <w:sz w:val="28"/>
          <w:szCs w:val="28"/>
        </w:rPr>
        <w:t>чебной</w:t>
      </w:r>
      <w:r>
        <w:rPr>
          <w:sz w:val="28"/>
          <w:szCs w:val="28"/>
        </w:rPr>
        <w:t xml:space="preserve">, технологической и производственной) </w:t>
      </w:r>
      <w:r w:rsidRPr="00CE066A">
        <w:rPr>
          <w:color w:val="000000"/>
          <w:sz w:val="28"/>
          <w:szCs w:val="28"/>
          <w:shd w:val="clear" w:color="auto" w:fill="FFFFFF"/>
        </w:rPr>
        <w:t>является систематизация, обобщение, закрепление, углубление и совершенствование приобретённых в процессе обучения профессиональных умений, обучающихся по изучаемой специальности, развитие общих и профессиональных компетенций, освоение современных производственных процессов, адаптация студентов к конкретным условиям деятельности организаций различных организационно – правовых форм.</w:t>
      </w:r>
    </w:p>
    <w:p w:rsidR="005F573C" w:rsidRDefault="00652858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F573C">
        <w:rPr>
          <w:b/>
          <w:color w:val="000000"/>
          <w:sz w:val="28"/>
          <w:szCs w:val="28"/>
        </w:rPr>
        <w:t>Учебная практика</w:t>
      </w:r>
      <w:r w:rsidRPr="00652858">
        <w:rPr>
          <w:color w:val="000000"/>
          <w:sz w:val="28"/>
          <w:szCs w:val="28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</w:t>
      </w:r>
      <w:r>
        <w:rPr>
          <w:color w:val="000000"/>
          <w:sz w:val="28"/>
          <w:szCs w:val="28"/>
        </w:rPr>
        <w:t xml:space="preserve">изучаемых дисциплин </w:t>
      </w:r>
      <w:r w:rsidRPr="00652858">
        <w:rPr>
          <w:color w:val="000000"/>
          <w:sz w:val="28"/>
          <w:szCs w:val="28"/>
        </w:rPr>
        <w:t xml:space="preserve">по </w:t>
      </w:r>
      <w:r w:rsidRPr="00652858">
        <w:rPr>
          <w:color w:val="000000"/>
          <w:sz w:val="28"/>
          <w:szCs w:val="28"/>
        </w:rPr>
        <w:lastRenderedPageBreak/>
        <w:t>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52858" w:rsidRPr="00652858" w:rsidRDefault="005F573C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F573C">
        <w:rPr>
          <w:b/>
          <w:color w:val="000000"/>
          <w:sz w:val="28"/>
          <w:szCs w:val="28"/>
        </w:rPr>
        <w:t>Технологическая практика</w:t>
      </w:r>
      <w:r w:rsidR="00652858" w:rsidRPr="00652858">
        <w:rPr>
          <w:color w:val="000000"/>
          <w:sz w:val="28"/>
          <w:szCs w:val="28"/>
        </w:rPr>
        <w:t xml:space="preserve">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Pr="00903FAC">
        <w:rPr>
          <w:color w:val="000000"/>
          <w:sz w:val="28"/>
          <w:szCs w:val="28"/>
        </w:rPr>
        <w:t xml:space="preserve">изучаемых дисциплин </w:t>
      </w:r>
      <w:r w:rsidR="00652858" w:rsidRPr="00903FAC">
        <w:rPr>
          <w:color w:val="000000"/>
          <w:sz w:val="28"/>
          <w:szCs w:val="28"/>
        </w:rPr>
        <w:t>по каждому из видов профессиональной</w:t>
      </w:r>
      <w:r w:rsidRPr="00903FAC">
        <w:rPr>
          <w:color w:val="000000"/>
          <w:sz w:val="28"/>
          <w:szCs w:val="28"/>
        </w:rPr>
        <w:t xml:space="preserve"> деятельности, предусмотренных </w:t>
      </w:r>
      <w:r w:rsidR="00652858" w:rsidRPr="00903FAC">
        <w:rPr>
          <w:color w:val="000000"/>
          <w:sz w:val="28"/>
          <w:szCs w:val="28"/>
        </w:rPr>
        <w:t xml:space="preserve">ГОС СПО по специальности. </w:t>
      </w:r>
    </w:p>
    <w:p w:rsidR="00ED23B5" w:rsidRPr="005F573C" w:rsidRDefault="00652858" w:rsidP="00ED23B5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652858">
        <w:rPr>
          <w:color w:val="000000"/>
          <w:sz w:val="28"/>
          <w:szCs w:val="28"/>
        </w:rPr>
        <w:tab/>
      </w:r>
      <w:r w:rsidRPr="005F573C">
        <w:rPr>
          <w:b/>
          <w:color w:val="000000"/>
          <w:sz w:val="28"/>
          <w:szCs w:val="28"/>
        </w:rPr>
        <w:t>Пр</w:t>
      </w:r>
      <w:r w:rsidR="00ED23B5">
        <w:rPr>
          <w:b/>
          <w:color w:val="000000"/>
          <w:sz w:val="28"/>
          <w:szCs w:val="28"/>
        </w:rPr>
        <w:t>оизводственная (пр</w:t>
      </w:r>
      <w:r w:rsidRPr="005F573C">
        <w:rPr>
          <w:b/>
          <w:color w:val="000000"/>
          <w:sz w:val="28"/>
          <w:szCs w:val="28"/>
        </w:rPr>
        <w:t>еддипломная</w:t>
      </w:r>
      <w:r w:rsidR="00ED23B5">
        <w:rPr>
          <w:b/>
          <w:color w:val="000000"/>
          <w:sz w:val="28"/>
          <w:szCs w:val="28"/>
        </w:rPr>
        <w:t>)</w:t>
      </w:r>
      <w:r w:rsidRPr="005F573C">
        <w:rPr>
          <w:b/>
          <w:color w:val="000000"/>
          <w:sz w:val="28"/>
          <w:szCs w:val="28"/>
        </w:rPr>
        <w:t xml:space="preserve"> практика</w:t>
      </w:r>
      <w:r w:rsidRPr="00652858">
        <w:rPr>
          <w:color w:val="000000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 обучающихся, проверку готовности к самостоятельной трудовой деятельности, а </w:t>
      </w:r>
      <w:r w:rsidRPr="005F573C">
        <w:rPr>
          <w:color w:val="000000"/>
          <w:sz w:val="28"/>
          <w:szCs w:val="28"/>
        </w:rPr>
        <w:t xml:space="preserve">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19.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При разработке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компетенций социального взаимодействия, самоорганизации и самоуправления, системно-деятельного характера. Образовательная организация, реализующая образовательную программу среднего профессионального образования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обязана:</w:t>
      </w:r>
    </w:p>
    <w:p w:rsidR="00EB6023" w:rsidRPr="00F81281" w:rsidRDefault="00EB6023" w:rsidP="001E347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- </w:t>
      </w:r>
      <w:r w:rsidR="005712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1281">
        <w:rPr>
          <w:rFonts w:ascii="Times New Roman" w:eastAsia="Times New Roman" w:hAnsi="Times New Roman"/>
          <w:sz w:val="28"/>
          <w:szCs w:val="28"/>
        </w:rPr>
        <w:t>сформировать свою социокультурную среду;</w:t>
      </w:r>
    </w:p>
    <w:p w:rsidR="00EB6023" w:rsidRPr="00F81281" w:rsidRDefault="00EB6023" w:rsidP="001E347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EB6023" w:rsidRPr="00F81281" w:rsidRDefault="00EB6023" w:rsidP="001E34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="0057121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81281">
        <w:rPr>
          <w:rFonts w:ascii="Times New Roman" w:eastAsia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</w:rPr>
        <w:t>20.Основная профессиональная образовательная программа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21.</w:t>
      </w:r>
      <w:r w:rsidRPr="00F81281">
        <w:rPr>
          <w:rFonts w:ascii="Times New Roman" w:eastAsia="Times New Roman" w:hAnsi="Times New Roman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обязана: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программы;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EB6023" w:rsidRPr="00F81281" w:rsidRDefault="00EB6023" w:rsidP="00EB60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22.Студенты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>ой</w:t>
      </w:r>
      <w:r w:rsidRPr="00F81281">
        <w:rPr>
          <w:rFonts w:ascii="Times New Roman" w:eastAsia="Times New Roman" w:hAnsi="Times New Roman"/>
          <w:sz w:val="28"/>
          <w:szCs w:val="28"/>
        </w:rPr>
        <w:t>, выбирать конкретные дисциплины.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ой </w:t>
      </w:r>
      <w:r w:rsidRPr="00F81281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и</w:t>
      </w:r>
      <w:r w:rsidRPr="00F81281">
        <w:rPr>
          <w:rFonts w:ascii="Times New Roman" w:eastAsia="Times New Roman" w:hAnsi="Times New Roman"/>
          <w:sz w:val="28"/>
          <w:szCs w:val="28"/>
        </w:rPr>
        <w:t>, реализующей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ей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EB6023" w:rsidRPr="00F81281" w:rsidRDefault="00EB6023" w:rsidP="005D3832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24.В целях достижения результатов при освоении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B6023" w:rsidRPr="00F81281" w:rsidRDefault="00EB6023" w:rsidP="000A5F5A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25.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не более </w:t>
      </w:r>
      <w:r w:rsidRPr="00F81281">
        <w:rPr>
          <w:rFonts w:ascii="Times New Roman" w:eastAsia="Times New Roman" w:hAnsi="Times New Roman"/>
          <w:sz w:val="28"/>
          <w:szCs w:val="28"/>
        </w:rPr>
        <w:t>60 % общего объема, выделенного на изучение каждой учебной дисциплины.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26.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27.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При заочной   форме   обучения   студенту   должна   быть обеспечена возможность занятий с преподавателем в объеме не менее 150 часов в год. </w:t>
      </w:r>
    </w:p>
    <w:p w:rsidR="00AD0CD0" w:rsidRPr="00DA240A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Times New Roman" w:cstheme="minorBidi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28.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AD0CD0" w:rsidRPr="00F81281" w:rsidRDefault="00AD0CD0" w:rsidP="000A5F5A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0"/>
        <w:rPr>
          <w:rStyle w:val="FontStyle74"/>
          <w:b/>
          <w:sz w:val="28"/>
          <w:szCs w:val="28"/>
        </w:rPr>
      </w:pPr>
    </w:p>
    <w:p w:rsidR="002B6249" w:rsidRPr="00F81281" w:rsidRDefault="002B6249" w:rsidP="000A5F5A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 w:rsidRPr="00F81281">
        <w:rPr>
          <w:rStyle w:val="FontStyle74"/>
          <w:b/>
          <w:sz w:val="28"/>
          <w:szCs w:val="28"/>
        </w:rPr>
        <w:t>Глава 5. Требования</w:t>
      </w:r>
      <w:r w:rsidRPr="00F81281">
        <w:rPr>
          <w:rStyle w:val="FontStyle75"/>
          <w:rFonts w:eastAsiaTheme="minorEastAsia"/>
          <w:bCs/>
          <w:sz w:val="28"/>
          <w:szCs w:val="28"/>
        </w:rPr>
        <w:t>к основной профессиональной образовательной программе</w:t>
      </w:r>
    </w:p>
    <w:p w:rsidR="002B6249" w:rsidRPr="00F81281" w:rsidRDefault="002B6249" w:rsidP="000A5F5A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:rsidR="002B6249" w:rsidRPr="00F81281" w:rsidRDefault="00EB6023" w:rsidP="000A5F5A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F81281">
        <w:rPr>
          <w:rStyle w:val="FontStyle74"/>
          <w:sz w:val="28"/>
          <w:szCs w:val="28"/>
        </w:rPr>
        <w:t>29</w:t>
      </w:r>
      <w:r w:rsidR="00F47257" w:rsidRPr="00F81281">
        <w:rPr>
          <w:rStyle w:val="FontStyle74"/>
          <w:sz w:val="28"/>
          <w:szCs w:val="28"/>
        </w:rPr>
        <w:t>.</w:t>
      </w:r>
      <w:r w:rsidR="002B6249" w:rsidRPr="00F81281">
        <w:rPr>
          <w:rStyle w:val="FontStyle74"/>
          <w:sz w:val="28"/>
          <w:szCs w:val="28"/>
        </w:rPr>
        <w:t xml:space="preserve">Выпускник по специальности </w:t>
      </w:r>
      <w:r w:rsidR="00AD0CD0" w:rsidRPr="00F81281">
        <w:rPr>
          <w:b/>
          <w:sz w:val="28"/>
          <w:szCs w:val="28"/>
        </w:rPr>
        <w:t>260502</w:t>
      </w:r>
      <w:r w:rsidR="00A03BF9">
        <w:rPr>
          <w:b/>
          <w:sz w:val="28"/>
          <w:szCs w:val="28"/>
        </w:rPr>
        <w:t>-</w:t>
      </w:r>
      <w:r w:rsidR="00A516EE" w:rsidRPr="00F81281">
        <w:rPr>
          <w:b/>
          <w:sz w:val="28"/>
          <w:szCs w:val="28"/>
        </w:rPr>
        <w:t>«</w:t>
      </w:r>
      <w:r w:rsidR="00AD0CD0" w:rsidRPr="00F81281">
        <w:rPr>
          <w:b/>
          <w:sz w:val="28"/>
          <w:szCs w:val="28"/>
        </w:rPr>
        <w:t>Технология продукции общественного питания</w:t>
      </w:r>
      <w:r w:rsidR="00A516EE" w:rsidRPr="00F81281">
        <w:rPr>
          <w:b/>
          <w:sz w:val="28"/>
          <w:szCs w:val="28"/>
        </w:rPr>
        <w:t>»</w:t>
      </w:r>
      <w:r w:rsidR="002B6249" w:rsidRPr="00F81281">
        <w:rPr>
          <w:rStyle w:val="FontStyle74"/>
          <w:sz w:val="28"/>
          <w:szCs w:val="28"/>
        </w:rPr>
        <w:t xml:space="preserve">в соответствии с целями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</w:t>
      </w:r>
      <w:r w:rsidR="003B70D2" w:rsidRPr="00F81281">
        <w:rPr>
          <w:rStyle w:val="FontStyle74"/>
          <w:sz w:val="28"/>
          <w:szCs w:val="28"/>
        </w:rPr>
        <w:t>и задачами профессиональной деятельности, указанными в п</w:t>
      </w:r>
      <w:r w:rsidRPr="00F81281">
        <w:rPr>
          <w:rStyle w:val="FontStyle74"/>
          <w:sz w:val="28"/>
          <w:szCs w:val="28"/>
          <w:lang w:val="ky-KG"/>
        </w:rPr>
        <w:t>унктах 11 и 15</w:t>
      </w:r>
      <w:r w:rsidR="003B70D2" w:rsidRPr="00F81281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5163D4" w:rsidRPr="005163D4" w:rsidRDefault="005163D4" w:rsidP="000A5F5A">
      <w:pPr>
        <w:pStyle w:val="af5"/>
        <w:spacing w:after="0"/>
        <w:ind w:firstLine="567"/>
        <w:jc w:val="both"/>
        <w:rPr>
          <w:i/>
          <w:sz w:val="28"/>
          <w:szCs w:val="28"/>
        </w:rPr>
      </w:pPr>
      <w:r w:rsidRPr="005163D4">
        <w:rPr>
          <w:b/>
          <w:bCs/>
          <w:i/>
          <w:iCs/>
          <w:sz w:val="28"/>
          <w:szCs w:val="28"/>
        </w:rPr>
        <w:t>а) общими</w:t>
      </w:r>
      <w:r w:rsidRPr="005163D4">
        <w:rPr>
          <w:i/>
          <w:sz w:val="28"/>
          <w:szCs w:val="28"/>
        </w:rPr>
        <w:t>: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ОК2. Решать проблемы, принимать решения в стандартных и </w:t>
      </w:r>
      <w:r w:rsidRPr="00237599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нестандартных ситуациях, проявлять инициативу и ответственность;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ОК6.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ОК7. Управлять собственным личностным и профессиональным развитием, адаптироваться </w:t>
      </w:r>
      <w:proofErr w:type="gramStart"/>
      <w:r w:rsidRPr="00237599">
        <w:rPr>
          <w:rFonts w:ascii="Times New Roman" w:eastAsia="Times New Roman" w:hAnsi="Times New Roman" w:cs="Times New Roman"/>
          <w:sz w:val="28"/>
          <w:szCs w:val="28"/>
        </w:rPr>
        <w:t>к изменением</w:t>
      </w:r>
      <w:proofErr w:type="gramEnd"/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 и технологий в профессиональной деятельности;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ОК8. Быть готовым к организационно-управленческ</w:t>
      </w:r>
      <w:r w:rsidR="00FC109C">
        <w:rPr>
          <w:rFonts w:ascii="Times New Roman" w:eastAsia="Times New Roman" w:hAnsi="Times New Roman" w:cs="Times New Roman"/>
          <w:sz w:val="28"/>
          <w:szCs w:val="28"/>
        </w:rPr>
        <w:t>ой работе с малыми коллективами;</w:t>
      </w:r>
    </w:p>
    <w:p w:rsidR="005163D4" w:rsidRPr="005163D4" w:rsidRDefault="005163D4" w:rsidP="00673C63">
      <w:pPr>
        <w:pStyle w:val="af5"/>
        <w:spacing w:after="0"/>
        <w:ind w:firstLine="709"/>
        <w:rPr>
          <w:b/>
          <w:sz w:val="28"/>
          <w:szCs w:val="28"/>
        </w:rPr>
      </w:pPr>
      <w:r w:rsidRPr="005163D4">
        <w:rPr>
          <w:b/>
          <w:sz w:val="28"/>
          <w:szCs w:val="28"/>
        </w:rPr>
        <w:t>б) профессиональными (ПК):</w:t>
      </w:r>
    </w:p>
    <w:p w:rsidR="005163D4" w:rsidRPr="005163D4" w:rsidRDefault="005163D4" w:rsidP="00673C63">
      <w:pPr>
        <w:pStyle w:val="af5"/>
        <w:spacing w:after="0"/>
        <w:ind w:firstLine="708"/>
        <w:rPr>
          <w:sz w:val="28"/>
          <w:szCs w:val="28"/>
        </w:rPr>
      </w:pPr>
      <w:r w:rsidRPr="005163D4">
        <w:rPr>
          <w:i/>
          <w:sz w:val="28"/>
          <w:szCs w:val="28"/>
        </w:rPr>
        <w:t>производственно-технологическая деятельность</w:t>
      </w:r>
      <w:r w:rsidRPr="005163D4">
        <w:rPr>
          <w:sz w:val="28"/>
          <w:szCs w:val="28"/>
        </w:rPr>
        <w:t xml:space="preserve">: 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163D4" w:rsidRPr="005163D4">
        <w:rPr>
          <w:rFonts w:ascii="Times New Roman" w:hAnsi="Times New Roman" w:cs="Times New Roman"/>
          <w:sz w:val="28"/>
          <w:szCs w:val="28"/>
        </w:rPr>
        <w:t>пособен организовать технологический процесс приготовления полуфабрикатов из мяса, рыбы, птицы и овощей  в соответствии с нормативной  и технологической докуме</w:t>
      </w:r>
      <w:r>
        <w:rPr>
          <w:rFonts w:ascii="Times New Roman" w:hAnsi="Times New Roman" w:cs="Times New Roman"/>
          <w:sz w:val="28"/>
          <w:szCs w:val="28"/>
        </w:rPr>
        <w:t>нтацией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09C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ПК2</w:t>
      </w:r>
      <w:r w:rsidR="000D632D">
        <w:rPr>
          <w:rFonts w:ascii="Times New Roman" w:hAnsi="Times New Roman" w:cs="Times New Roman"/>
          <w:sz w:val="28"/>
          <w:szCs w:val="28"/>
        </w:rPr>
        <w:t xml:space="preserve">. </w:t>
      </w:r>
      <w:r w:rsidR="001803AE">
        <w:rPr>
          <w:rFonts w:ascii="Times New Roman" w:hAnsi="Times New Roman" w:cs="Times New Roman"/>
          <w:sz w:val="28"/>
          <w:szCs w:val="28"/>
        </w:rPr>
        <w:t>Уметь о</w:t>
      </w:r>
      <w:r w:rsidR="005163D4" w:rsidRPr="005163D4">
        <w:rPr>
          <w:rFonts w:ascii="Times New Roman" w:hAnsi="Times New Roman" w:cs="Times New Roman"/>
          <w:sz w:val="28"/>
          <w:szCs w:val="28"/>
        </w:rPr>
        <w:t>пределять качество сырья,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готовой продукции;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ПК3</w:t>
      </w:r>
      <w:r w:rsidR="000D63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3D4" w:rsidRPr="005163D4">
        <w:rPr>
          <w:rFonts w:ascii="Times New Roman" w:hAnsi="Times New Roman" w:cs="Times New Roman"/>
          <w:sz w:val="28"/>
          <w:szCs w:val="28"/>
        </w:rPr>
        <w:t>пособен</w:t>
      </w:r>
      <w:r w:rsidR="00820B1D">
        <w:rPr>
          <w:rFonts w:ascii="Times New Roman" w:hAnsi="Times New Roman" w:cs="Times New Roman"/>
          <w:sz w:val="28"/>
          <w:szCs w:val="28"/>
        </w:rPr>
        <w:t xml:space="preserve"> </w:t>
      </w:r>
      <w:r w:rsidR="00D86FFA">
        <w:rPr>
          <w:rFonts w:ascii="Times New Roman" w:hAnsi="Times New Roman" w:cs="Times New Roman"/>
          <w:sz w:val="28"/>
          <w:szCs w:val="28"/>
        </w:rPr>
        <w:t>организовыва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ть и вести технологические процессы производства основных готовых холодных, горячих сложных блюд из мяса, рыбы, птицы, и овощей и грибов </w:t>
      </w:r>
      <w:proofErr w:type="gramStart"/>
      <w:r w:rsidR="005163D4" w:rsidRPr="005163D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5163D4" w:rsidRPr="005163D4">
        <w:rPr>
          <w:rFonts w:ascii="Times New Roman" w:hAnsi="Times New Roman" w:cs="Times New Roman"/>
          <w:sz w:val="28"/>
          <w:szCs w:val="28"/>
        </w:rPr>
        <w:t xml:space="preserve"> с нормативной и 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документацией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ПК4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86FFA">
        <w:rPr>
          <w:rFonts w:ascii="Times New Roman" w:hAnsi="Times New Roman" w:cs="Times New Roman"/>
          <w:sz w:val="28"/>
          <w:szCs w:val="28"/>
        </w:rPr>
        <w:t>пособен организовыва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ть и вести технологические процессы производства основных хлебобулочных, мучных, кондитерских изделий, десертов и напитков </w:t>
      </w:r>
      <w:proofErr w:type="gramStart"/>
      <w:r w:rsidR="005163D4" w:rsidRPr="005163D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5163D4" w:rsidRPr="005163D4">
        <w:rPr>
          <w:rFonts w:ascii="Times New Roman" w:hAnsi="Times New Roman" w:cs="Times New Roman"/>
          <w:sz w:val="28"/>
          <w:szCs w:val="28"/>
        </w:rPr>
        <w:t xml:space="preserve"> с нормативной и  технологической документацией </w:t>
      </w:r>
    </w:p>
    <w:p w:rsidR="005163D4" w:rsidRPr="005163D4" w:rsidRDefault="005163D4" w:rsidP="00FC109C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="00FC109C" w:rsidRPr="005163D4">
        <w:rPr>
          <w:rFonts w:ascii="Times New Roman" w:hAnsi="Times New Roman" w:cs="Times New Roman"/>
          <w:sz w:val="28"/>
          <w:szCs w:val="28"/>
        </w:rPr>
        <w:t>ПК5</w:t>
      </w:r>
      <w:r w:rsidR="001803AE">
        <w:rPr>
          <w:rFonts w:ascii="Times New Roman" w:hAnsi="Times New Roman" w:cs="Times New Roman"/>
          <w:sz w:val="28"/>
          <w:szCs w:val="28"/>
        </w:rPr>
        <w:t xml:space="preserve">. Способен </w:t>
      </w:r>
      <w:r w:rsidRPr="005163D4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1803AE">
        <w:rPr>
          <w:rFonts w:ascii="Times New Roman" w:hAnsi="Times New Roman" w:cs="Times New Roman"/>
          <w:sz w:val="28"/>
          <w:szCs w:val="28"/>
        </w:rPr>
        <w:t>ва</w:t>
      </w:r>
      <w:r w:rsidRPr="005163D4">
        <w:rPr>
          <w:rFonts w:ascii="Times New Roman" w:hAnsi="Times New Roman" w:cs="Times New Roman"/>
          <w:sz w:val="28"/>
          <w:szCs w:val="28"/>
        </w:rPr>
        <w:t xml:space="preserve">ть выпуск продукции стандартного качества, анализировать причины брака готовой продукции,  разрабатывать меры по их устранению </w:t>
      </w:r>
    </w:p>
    <w:p w:rsidR="005163D4" w:rsidRPr="005163D4" w:rsidRDefault="005163D4" w:rsidP="000A5F5A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="00903FAC">
        <w:rPr>
          <w:rFonts w:ascii="Times New Roman" w:hAnsi="Times New Roman" w:cs="Times New Roman"/>
          <w:sz w:val="28"/>
          <w:szCs w:val="28"/>
        </w:rPr>
        <w:t>ПК6</w:t>
      </w:r>
      <w:r w:rsidR="00903FAC" w:rsidRPr="005163D4">
        <w:rPr>
          <w:rFonts w:ascii="Times New Roman" w:hAnsi="Times New Roman" w:cs="Times New Roman"/>
          <w:sz w:val="28"/>
          <w:szCs w:val="28"/>
        </w:rPr>
        <w:t>.</w:t>
      </w:r>
      <w:r w:rsidR="00820B1D">
        <w:rPr>
          <w:rFonts w:ascii="Times New Roman" w:hAnsi="Times New Roman" w:cs="Times New Roman"/>
          <w:sz w:val="28"/>
          <w:szCs w:val="28"/>
        </w:rPr>
        <w:t xml:space="preserve"> </w:t>
      </w:r>
      <w:r w:rsidR="00D86FFA">
        <w:rPr>
          <w:rFonts w:ascii="Times New Roman" w:hAnsi="Times New Roman" w:cs="Times New Roman"/>
          <w:sz w:val="28"/>
          <w:szCs w:val="28"/>
        </w:rPr>
        <w:t xml:space="preserve">Способен участвовать </w:t>
      </w:r>
      <w:r w:rsidRPr="005163D4">
        <w:rPr>
          <w:rFonts w:ascii="Times New Roman" w:hAnsi="Times New Roman" w:cs="Times New Roman"/>
          <w:sz w:val="28"/>
          <w:szCs w:val="28"/>
        </w:rPr>
        <w:t>в обеспечении экологической безопасности, соблюдении правил и норм охраны труда, противопожарной безопасности, промышленной санитарии и гигие</w:t>
      </w:r>
      <w:r w:rsidR="00903FAC">
        <w:rPr>
          <w:rFonts w:ascii="Times New Roman" w:hAnsi="Times New Roman" w:cs="Times New Roman"/>
          <w:sz w:val="28"/>
          <w:szCs w:val="28"/>
        </w:rPr>
        <w:t xml:space="preserve">ны на производственном участке </w:t>
      </w:r>
    </w:p>
    <w:p w:rsidR="005163D4" w:rsidRPr="005163D4" w:rsidRDefault="005163D4" w:rsidP="000A5F5A">
      <w:pPr>
        <w:pStyle w:val="af5"/>
        <w:tabs>
          <w:tab w:val="left" w:pos="0"/>
        </w:tabs>
        <w:spacing w:after="0"/>
        <w:rPr>
          <w:sz w:val="28"/>
          <w:szCs w:val="28"/>
        </w:rPr>
      </w:pPr>
      <w:r w:rsidRPr="005163D4">
        <w:rPr>
          <w:i/>
          <w:sz w:val="28"/>
          <w:szCs w:val="28"/>
        </w:rPr>
        <w:tab/>
        <w:t>контрольно-технологическая деятельность</w:t>
      </w:r>
      <w:r w:rsidRPr="005163D4">
        <w:rPr>
          <w:sz w:val="28"/>
          <w:szCs w:val="28"/>
        </w:rPr>
        <w:t>:</w:t>
      </w:r>
    </w:p>
    <w:p w:rsidR="005163D4" w:rsidRPr="005163D4" w:rsidRDefault="005163D4" w:rsidP="000A5F5A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</w:r>
      <w:r w:rsidR="00903FAC" w:rsidRPr="005163D4">
        <w:rPr>
          <w:rFonts w:ascii="Times New Roman" w:hAnsi="Times New Roman" w:cs="Times New Roman"/>
          <w:sz w:val="28"/>
          <w:szCs w:val="28"/>
        </w:rPr>
        <w:t>ПК7</w:t>
      </w:r>
      <w:r w:rsidR="00903FAC">
        <w:rPr>
          <w:rFonts w:ascii="Times New Roman" w:hAnsi="Times New Roman" w:cs="Times New Roman"/>
          <w:sz w:val="28"/>
          <w:szCs w:val="28"/>
        </w:rPr>
        <w:t>. О</w:t>
      </w:r>
      <w:r w:rsidRPr="005163D4">
        <w:rPr>
          <w:rFonts w:ascii="Times New Roman" w:hAnsi="Times New Roman" w:cs="Times New Roman"/>
          <w:sz w:val="28"/>
          <w:szCs w:val="28"/>
        </w:rPr>
        <w:t>существ</w:t>
      </w:r>
      <w:r w:rsidR="00A03BF9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163D4">
        <w:rPr>
          <w:rFonts w:ascii="Times New Roman" w:hAnsi="Times New Roman" w:cs="Times New Roman"/>
          <w:sz w:val="28"/>
          <w:szCs w:val="28"/>
        </w:rPr>
        <w:t>контрол</w:t>
      </w:r>
      <w:r w:rsidR="00A03BF9">
        <w:rPr>
          <w:rFonts w:ascii="Times New Roman" w:hAnsi="Times New Roman" w:cs="Times New Roman"/>
          <w:sz w:val="28"/>
          <w:szCs w:val="28"/>
          <w:lang w:val="ky-KG"/>
        </w:rPr>
        <w:t xml:space="preserve">ь </w:t>
      </w:r>
      <w:r w:rsidRPr="005163D4">
        <w:rPr>
          <w:rFonts w:ascii="Times New Roman" w:hAnsi="Times New Roman" w:cs="Times New Roman"/>
          <w:sz w:val="28"/>
          <w:szCs w:val="28"/>
        </w:rPr>
        <w:t>качества сырья, материалов и готовой продукции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gramStart"/>
      <w:r w:rsidRPr="005163D4">
        <w:rPr>
          <w:rFonts w:ascii="Times New Roman" w:hAnsi="Times New Roman" w:cs="Times New Roman"/>
          <w:sz w:val="28"/>
          <w:szCs w:val="28"/>
        </w:rPr>
        <w:t>пров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одить</w:t>
      </w:r>
      <w:r w:rsidRPr="005163D4">
        <w:rPr>
          <w:rFonts w:ascii="Times New Roman" w:hAnsi="Times New Roman" w:cs="Times New Roman"/>
          <w:sz w:val="28"/>
          <w:szCs w:val="28"/>
        </w:rPr>
        <w:t xml:space="preserve">  стандартных</w:t>
      </w:r>
      <w:proofErr w:type="gramEnd"/>
      <w:r w:rsidRPr="005163D4">
        <w:rPr>
          <w:rFonts w:ascii="Times New Roman" w:hAnsi="Times New Roman" w:cs="Times New Roman"/>
          <w:sz w:val="28"/>
          <w:szCs w:val="28"/>
        </w:rPr>
        <w:t xml:space="preserve"> и сертификационных испытаний готовой продукции;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ң а также</w:t>
      </w:r>
      <w:r w:rsidRPr="005163D4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903FAC">
        <w:rPr>
          <w:rFonts w:ascii="Times New Roman" w:hAnsi="Times New Roman" w:cs="Times New Roman"/>
          <w:sz w:val="28"/>
          <w:szCs w:val="28"/>
        </w:rPr>
        <w:t>ств</w:t>
      </w:r>
      <w:r w:rsidR="00A03BF9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A03BF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903FAC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  <w:t>организационно-управленческая деятельность: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</w:r>
      <w:r w:rsidR="00903FAC">
        <w:rPr>
          <w:rFonts w:ascii="Times New Roman" w:hAnsi="Times New Roman" w:cs="Times New Roman"/>
          <w:sz w:val="28"/>
          <w:szCs w:val="28"/>
        </w:rPr>
        <w:t>ПК8. С</w:t>
      </w:r>
      <w:r w:rsidRPr="005163D4">
        <w:rPr>
          <w:rFonts w:ascii="Times New Roman" w:hAnsi="Times New Roman" w:cs="Times New Roman"/>
          <w:sz w:val="28"/>
          <w:szCs w:val="28"/>
        </w:rPr>
        <w:t>пособен организовать работу коллектива исполнителей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и участвовать в </w:t>
      </w:r>
      <w:r w:rsidRPr="005163D4">
        <w:rPr>
          <w:rFonts w:ascii="Times New Roman" w:hAnsi="Times New Roman" w:cs="Times New Roman"/>
          <w:sz w:val="28"/>
          <w:szCs w:val="28"/>
        </w:rPr>
        <w:t>планировани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5163D4">
        <w:rPr>
          <w:rFonts w:ascii="Times New Roman" w:hAnsi="Times New Roman" w:cs="Times New Roman"/>
          <w:sz w:val="28"/>
          <w:szCs w:val="28"/>
        </w:rPr>
        <w:t xml:space="preserve"> и организа</w:t>
      </w:r>
      <w:r w:rsidR="00903FAC">
        <w:rPr>
          <w:rFonts w:ascii="Times New Roman" w:hAnsi="Times New Roman" w:cs="Times New Roman"/>
          <w:sz w:val="28"/>
          <w:szCs w:val="28"/>
        </w:rPr>
        <w:t>ци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903FAC">
        <w:rPr>
          <w:rFonts w:ascii="Times New Roman" w:hAnsi="Times New Roman" w:cs="Times New Roman"/>
          <w:sz w:val="28"/>
          <w:szCs w:val="28"/>
        </w:rPr>
        <w:t xml:space="preserve"> производственных работ</w:t>
      </w:r>
      <w:r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903FAC" w:rsidP="00D86F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ПК9.У</w:t>
      </w:r>
      <w:r w:rsidR="005163D4" w:rsidRPr="005163D4">
        <w:rPr>
          <w:rFonts w:ascii="Times New Roman" w:hAnsi="Times New Roman" w:cs="Times New Roman"/>
          <w:sz w:val="28"/>
          <w:szCs w:val="28"/>
        </w:rPr>
        <w:t>меть выбирать оптимальных решений при планировании  и проведении работ в у</w:t>
      </w:r>
      <w:r>
        <w:rPr>
          <w:rFonts w:ascii="Times New Roman" w:hAnsi="Times New Roman" w:cs="Times New Roman"/>
          <w:sz w:val="28"/>
          <w:szCs w:val="28"/>
        </w:rPr>
        <w:t xml:space="preserve">словиях нестандартных ситуаций </w:t>
      </w:r>
    </w:p>
    <w:p w:rsidR="005163D4" w:rsidRPr="005163D4" w:rsidRDefault="00903FAC" w:rsidP="000A5F5A">
      <w:pPr>
        <w:numPr>
          <w:ilvl w:val="12"/>
          <w:numId w:val="0"/>
        </w:numPr>
        <w:tabs>
          <w:tab w:val="left" w:pos="426"/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ПК10.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5EF6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5163D4" w:rsidRPr="005163D4">
        <w:rPr>
          <w:rFonts w:ascii="Times New Roman" w:hAnsi="Times New Roman" w:cs="Times New Roman"/>
          <w:sz w:val="28"/>
          <w:szCs w:val="28"/>
        </w:rPr>
        <w:t>частвовать в обеспечение техники безопасности на производственном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63D4" w:rsidRPr="005163D4" w:rsidRDefault="00D86FFA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ПК11. Способен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 к осуществлени</w:t>
      </w:r>
      <w:r w:rsidR="00903FAC">
        <w:rPr>
          <w:rFonts w:ascii="Times New Roman" w:hAnsi="Times New Roman" w:cs="Times New Roman"/>
          <w:sz w:val="28"/>
          <w:szCs w:val="28"/>
        </w:rPr>
        <w:t>ю контроля качества работ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903FAC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ПК12. </w:t>
      </w:r>
      <w:r w:rsidR="00D86FFA">
        <w:rPr>
          <w:rFonts w:ascii="Times New Roman" w:hAnsi="Times New Roman" w:cs="Times New Roman"/>
          <w:sz w:val="28"/>
          <w:szCs w:val="28"/>
        </w:rPr>
        <w:t>Способен участвовать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 в оценке экономической эффективности прои</w:t>
      </w:r>
      <w:r>
        <w:rPr>
          <w:rFonts w:ascii="Times New Roman" w:hAnsi="Times New Roman" w:cs="Times New Roman"/>
          <w:sz w:val="28"/>
          <w:szCs w:val="28"/>
        </w:rPr>
        <w:t>зводственной деятельности</w:t>
      </w:r>
      <w:r w:rsidR="005163D4" w:rsidRPr="005163D4">
        <w:rPr>
          <w:rFonts w:ascii="Times New Roman" w:hAnsi="Times New Roman" w:cs="Times New Roman"/>
          <w:sz w:val="28"/>
          <w:szCs w:val="28"/>
        </w:rPr>
        <w:t>;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Pr="005163D4">
        <w:rPr>
          <w:rFonts w:ascii="Times New Roman" w:hAnsi="Times New Roman" w:cs="Times New Roman"/>
          <w:i/>
          <w:sz w:val="28"/>
          <w:szCs w:val="28"/>
        </w:rPr>
        <w:t xml:space="preserve"> опытно-экспериментальная</w:t>
      </w:r>
      <w:r w:rsidRPr="005163D4">
        <w:rPr>
          <w:rFonts w:ascii="Times New Roman" w:hAnsi="Times New Roman" w:cs="Times New Roman"/>
          <w:b/>
          <w:sz w:val="28"/>
          <w:szCs w:val="28"/>
        </w:rPr>
        <w:t>:</w:t>
      </w:r>
    </w:p>
    <w:p w:rsidR="005163D4" w:rsidRPr="005163D4" w:rsidRDefault="00903FAC" w:rsidP="003F5BFD">
      <w:pPr>
        <w:pStyle w:val="af5"/>
        <w:spacing w:after="0"/>
        <w:ind w:firstLine="425"/>
        <w:rPr>
          <w:sz w:val="28"/>
          <w:szCs w:val="28"/>
        </w:rPr>
      </w:pPr>
      <w:r>
        <w:rPr>
          <w:sz w:val="28"/>
          <w:szCs w:val="28"/>
        </w:rPr>
        <w:t>ПК13.</w:t>
      </w:r>
      <w:r w:rsidR="001803AE">
        <w:rPr>
          <w:sz w:val="28"/>
          <w:szCs w:val="28"/>
        </w:rPr>
        <w:t xml:space="preserve"> Способен разрабатывать новые</w:t>
      </w:r>
      <w:r w:rsidR="005163D4" w:rsidRPr="005163D4">
        <w:rPr>
          <w:sz w:val="28"/>
          <w:szCs w:val="28"/>
        </w:rPr>
        <w:t xml:space="preserve"> ви</w:t>
      </w:r>
      <w:r w:rsidR="001803AE">
        <w:rPr>
          <w:sz w:val="28"/>
          <w:szCs w:val="28"/>
        </w:rPr>
        <w:t>ды</w:t>
      </w:r>
      <w:r>
        <w:rPr>
          <w:sz w:val="28"/>
          <w:szCs w:val="28"/>
        </w:rPr>
        <w:t xml:space="preserve"> кулинарной продукции</w:t>
      </w:r>
      <w:r w:rsidR="005163D4" w:rsidRPr="005163D4">
        <w:rPr>
          <w:sz w:val="28"/>
          <w:szCs w:val="28"/>
        </w:rPr>
        <w:t>;</w:t>
      </w:r>
    </w:p>
    <w:p w:rsidR="005163D4" w:rsidRPr="005163D4" w:rsidRDefault="00903FAC" w:rsidP="00BF5EF6">
      <w:pPr>
        <w:pStyle w:val="af5"/>
        <w:spacing w:after="0"/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ПК14. </w:t>
      </w:r>
      <w:r w:rsidR="001803AE">
        <w:rPr>
          <w:sz w:val="28"/>
          <w:szCs w:val="28"/>
        </w:rPr>
        <w:t xml:space="preserve">Способен </w:t>
      </w:r>
      <w:proofErr w:type="gramStart"/>
      <w:r w:rsidR="001803AE">
        <w:rPr>
          <w:sz w:val="28"/>
          <w:szCs w:val="28"/>
        </w:rPr>
        <w:t>подготавливать  нормативную</w:t>
      </w:r>
      <w:proofErr w:type="gramEnd"/>
      <w:r w:rsidR="001803AE">
        <w:rPr>
          <w:sz w:val="28"/>
          <w:szCs w:val="28"/>
        </w:rPr>
        <w:t xml:space="preserve"> и технологическую документацию</w:t>
      </w:r>
      <w:r>
        <w:rPr>
          <w:sz w:val="28"/>
          <w:szCs w:val="28"/>
        </w:rPr>
        <w:t xml:space="preserve"> на новые виды продукции</w:t>
      </w:r>
      <w:r w:rsidR="005163D4" w:rsidRPr="005163D4">
        <w:rPr>
          <w:sz w:val="28"/>
          <w:szCs w:val="28"/>
        </w:rPr>
        <w:t>;</w:t>
      </w:r>
    </w:p>
    <w:p w:rsidR="002B6249" w:rsidRPr="00F81281" w:rsidRDefault="00673C63" w:rsidP="002375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237599">
        <w:rPr>
          <w:rFonts w:ascii="Times New Roman" w:hAnsi="Times New Roman" w:cs="Times New Roman"/>
          <w:sz w:val="28"/>
          <w:szCs w:val="28"/>
        </w:rPr>
        <w:t>30</w:t>
      </w:r>
      <w:r w:rsidR="00F47257" w:rsidRPr="00237599">
        <w:rPr>
          <w:rFonts w:ascii="Times New Roman" w:hAnsi="Times New Roman" w:cs="Times New Roman"/>
          <w:sz w:val="28"/>
          <w:szCs w:val="28"/>
        </w:rPr>
        <w:t>.</w:t>
      </w:r>
      <w:r w:rsidR="002B6249" w:rsidRPr="002375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249" w:rsidRPr="00237599">
        <w:rPr>
          <w:rStyle w:val="FontStyle74"/>
          <w:rFonts w:eastAsia="Times New Roman"/>
          <w:sz w:val="28"/>
          <w:szCs w:val="28"/>
          <w:lang w:val="ky-KG"/>
        </w:rPr>
        <w:t>сновная</w:t>
      </w:r>
      <w:r w:rsidR="002B6249" w:rsidRPr="00F81281">
        <w:rPr>
          <w:rStyle w:val="FontStyle74"/>
          <w:sz w:val="28"/>
          <w:szCs w:val="28"/>
          <w:lang w:val="ky-KG"/>
        </w:rPr>
        <w:t xml:space="preserve"> профессиональная программа среднего профессионального образования</w:t>
      </w:r>
      <w:r w:rsidR="002B6249" w:rsidRPr="00F81281">
        <w:rPr>
          <w:rStyle w:val="FontStyle74"/>
          <w:sz w:val="28"/>
          <w:szCs w:val="28"/>
        </w:rPr>
        <w:t xml:space="preserve"> предусматривает изучение следующих учебных циклов</w:t>
      </w:r>
      <w:r w:rsidR="009D0584" w:rsidRPr="00F81281">
        <w:rPr>
          <w:rStyle w:val="FontStyle74"/>
          <w:sz w:val="28"/>
          <w:szCs w:val="28"/>
        </w:rPr>
        <w:t>:</w:t>
      </w:r>
    </w:p>
    <w:p w:rsidR="002B6249" w:rsidRPr="00F81281" w:rsidRDefault="002B6249" w:rsidP="000A5F5A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2B6249" w:rsidRPr="00F81281" w:rsidRDefault="002B6249" w:rsidP="000A5F5A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2B6249" w:rsidRPr="00F81281" w:rsidRDefault="002B6249" w:rsidP="000A5F5A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237599" w:rsidRDefault="00237599" w:rsidP="00237599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>и разделов</w:t>
      </w:r>
      <w:r>
        <w:rPr>
          <w:rStyle w:val="FontStyle74"/>
          <w:sz w:val="28"/>
          <w:szCs w:val="28"/>
        </w:rPr>
        <w:t>:</w:t>
      </w:r>
    </w:p>
    <w:p w:rsidR="002B6249" w:rsidRPr="00F81281" w:rsidRDefault="002B6249" w:rsidP="000A5F5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2B6249" w:rsidRPr="00F81281" w:rsidRDefault="00B2629A" w:rsidP="000A5F5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</w:t>
      </w:r>
      <w:r w:rsidR="002B6249" w:rsidRPr="00F81281">
        <w:rPr>
          <w:rStyle w:val="FontStyle78"/>
          <w:b w:val="0"/>
          <w:bCs/>
          <w:i w:val="0"/>
          <w:iCs/>
          <w:sz w:val="28"/>
          <w:szCs w:val="28"/>
        </w:rPr>
        <w:t>) итоговая государственная аттестация;</w:t>
      </w:r>
    </w:p>
    <w:p w:rsidR="003C6201" w:rsidRPr="00B2629A" w:rsidRDefault="00B2629A" w:rsidP="00B2629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физическая культура.</w:t>
      </w:r>
    </w:p>
    <w:p w:rsidR="002B6249" w:rsidRPr="00F81281" w:rsidRDefault="002B6249" w:rsidP="00004821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0048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 СПО</w:t>
      </w: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  <w:r w:rsidR="00004821" w:rsidRPr="00F90230">
        <w:rPr>
          <w:sz w:val="28"/>
          <w:szCs w:val="28"/>
        </w:rPr>
        <w:t>(</w:t>
      </w:r>
      <w:r w:rsidR="00004821" w:rsidRPr="00F90230">
        <w:rPr>
          <w:i/>
          <w:sz w:val="28"/>
          <w:szCs w:val="28"/>
        </w:rPr>
        <w:t>Приложение 1</w:t>
      </w:r>
      <w:r w:rsidR="00004821" w:rsidRPr="00F90230">
        <w:rPr>
          <w:sz w:val="28"/>
          <w:szCs w:val="28"/>
        </w:rPr>
        <w:t>)</w:t>
      </w:r>
    </w:p>
    <w:p w:rsidR="00E73668" w:rsidRPr="00F81281" w:rsidRDefault="00E73668" w:rsidP="004B54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3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1</w:t>
      </w:r>
      <w:r w:rsidRPr="00F81281">
        <w:rPr>
          <w:rFonts w:ascii="Times New Roman" w:eastAsia="Times New Roman" w:hAnsi="Times New Roman"/>
          <w:sz w:val="28"/>
          <w:szCs w:val="28"/>
        </w:rPr>
        <w:t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0D632D" w:rsidRDefault="00E73668" w:rsidP="004B54BD">
      <w:pPr>
        <w:shd w:val="clear" w:color="auto" w:fill="FFFFFF" w:themeFill="background1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3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2</w:t>
      </w:r>
      <w:r w:rsidRPr="00F81281">
        <w:rPr>
          <w:rFonts w:ascii="Times New Roman" w:eastAsia="Times New Roman" w:hAnsi="Times New Roman"/>
          <w:sz w:val="28"/>
          <w:szCs w:val="28"/>
        </w:rPr>
        <w:t>.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Реализация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специальности должна обеспечиваться педагогическими кадрами, имеющими </w:t>
      </w:r>
      <w:r w:rsidR="000D632D">
        <w:rPr>
          <w:rFonts w:ascii="Times New Roman" w:eastAsia="Times New Roman" w:hAnsi="Times New Roman"/>
          <w:sz w:val="28"/>
          <w:szCs w:val="28"/>
        </w:rPr>
        <w:t xml:space="preserve">базовое  образование соответствующее профилю преподаваемой дисциплины </w:t>
      </w:r>
      <w:r w:rsidR="000D632D" w:rsidRPr="00F81281">
        <w:rPr>
          <w:rFonts w:ascii="Times New Roman" w:eastAsia="Times New Roman" w:hAnsi="Times New Roman"/>
          <w:sz w:val="28"/>
          <w:szCs w:val="28"/>
        </w:rPr>
        <w:t xml:space="preserve">и систематически занимающимися научной и (или) научно-методической деятельностью. </w:t>
      </w:r>
    </w:p>
    <w:p w:rsidR="00004821" w:rsidRPr="00004821" w:rsidRDefault="000D632D" w:rsidP="00BF5EF6">
      <w:pPr>
        <w:shd w:val="clear" w:color="auto" w:fill="FFFFFF" w:themeFill="background1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не менее бакалавра) </w:t>
      </w:r>
      <w:r w:rsidRPr="00F81281">
        <w:rPr>
          <w:rFonts w:ascii="Times New Roman" w:eastAsia="Times New Roman" w:hAnsi="Times New Roman"/>
          <w:sz w:val="28"/>
          <w:szCs w:val="28"/>
        </w:rPr>
        <w:t>по соответствующей специальности или направлению подготовки</w:t>
      </w:r>
      <w:r>
        <w:rPr>
          <w:rFonts w:ascii="Times New Roman" w:eastAsia="Times New Roman" w:hAnsi="Times New Roman"/>
          <w:sz w:val="28"/>
          <w:szCs w:val="28"/>
        </w:rPr>
        <w:t>. К преподавательской деятельности допускаются лица, имеющие производственный стаж свыше 10 лет.</w:t>
      </w:r>
      <w:r w:rsidR="00BF5EF6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="00004821" w:rsidRPr="004B54BD">
        <w:rPr>
          <w:rFonts w:ascii="Times New Roman" w:hAnsi="Times New Roman" w:cs="Times New Roman"/>
          <w:sz w:val="28"/>
          <w:szCs w:val="28"/>
        </w:rPr>
        <w:t>Доля штатных преподавателей должна составлять 80% к общему числу преподават</w:t>
      </w:r>
      <w:r w:rsidR="00004821">
        <w:rPr>
          <w:rFonts w:ascii="Times New Roman" w:hAnsi="Times New Roman" w:cs="Times New Roman"/>
          <w:sz w:val="28"/>
          <w:szCs w:val="28"/>
        </w:rPr>
        <w:t>елей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преподаватель /студент должно быть не более 1:12</w:t>
      </w:r>
    </w:p>
    <w:p w:rsidR="00004821" w:rsidRDefault="00E73668" w:rsidP="00004821">
      <w:pPr>
        <w:shd w:val="clear" w:color="auto" w:fill="FFFFFF" w:themeFill="background1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</w:rPr>
        <w:t>3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>3</w:t>
      </w:r>
      <w:r w:rsidRPr="00F81281">
        <w:rPr>
          <w:rFonts w:ascii="Times New Roman" w:hAnsi="Times New Roman"/>
          <w:bCs/>
          <w:sz w:val="28"/>
          <w:szCs w:val="28"/>
        </w:rPr>
        <w:t xml:space="preserve">.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специальности должна обеспечиваться доступом каждого </w:t>
      </w:r>
      <w:r w:rsidRPr="00F81281">
        <w:rPr>
          <w:rFonts w:ascii="Times New Roman" w:eastAsia="Times New Roman" w:hAnsi="Times New Roman"/>
          <w:sz w:val="28"/>
          <w:szCs w:val="28"/>
        </w:rPr>
        <w:lastRenderedPageBreak/>
        <w:t xml:space="preserve">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81281">
        <w:rPr>
          <w:rFonts w:ascii="Times New Roman" w:hAnsi="Times New Roman"/>
          <w:bCs/>
          <w:sz w:val="28"/>
          <w:szCs w:val="28"/>
        </w:rPr>
        <w:t xml:space="preserve">образовательной организации, 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реализующей программы </w:t>
      </w:r>
      <w:r w:rsidRPr="00F81281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  <w:r w:rsidRPr="00F81281">
        <w:rPr>
          <w:rFonts w:ascii="Times New Roman" w:hAnsi="Times New Roman"/>
          <w:b/>
          <w:bCs/>
          <w:sz w:val="28"/>
          <w:szCs w:val="28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должна включать лабораторные практикумы и практические занятия </w:t>
      </w:r>
      <w:r w:rsidRPr="00F81281">
        <w:rPr>
          <w:rFonts w:ascii="Times New Roman" w:eastAsia="Times New Roman" w:hAnsi="Times New Roman"/>
          <w:bCs/>
          <w:iCs/>
          <w:sz w:val="28"/>
          <w:szCs w:val="28"/>
        </w:rPr>
        <w:t>(определяются с учетом формируемых компетенций).</w:t>
      </w:r>
    </w:p>
    <w:p w:rsidR="00E73668" w:rsidRPr="00004821" w:rsidRDefault="00E73668" w:rsidP="00004821">
      <w:pPr>
        <w:shd w:val="clear" w:color="auto" w:fill="FFFFFF" w:themeFill="background1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Учебное заведение обязано обеспечить доступ студентов к электронной базе данных и к сети Интернет.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Библиотечный фонд необходимо обновлять с учетом новых разработок и издания новой литературы по направлениям.</w:t>
      </w:r>
    </w:p>
    <w:p w:rsidR="00E73668" w:rsidRPr="00F81281" w:rsidRDefault="00E73668" w:rsidP="00B262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  <w:lang w:val="ky-KG"/>
        </w:rPr>
        <w:t>34.</w:t>
      </w:r>
      <w:r w:rsidR="00F61991" w:rsidRPr="00F81281">
        <w:rPr>
          <w:rFonts w:ascii="Times New Roman" w:hAnsi="Times New Roman"/>
          <w:bCs/>
          <w:sz w:val="28"/>
          <w:szCs w:val="28"/>
          <w:lang w:val="ky-KG"/>
        </w:rPr>
        <w:t>О</w:t>
      </w:r>
      <w:r w:rsidR="00D268FC" w:rsidRPr="00F81281">
        <w:rPr>
          <w:rFonts w:ascii="Times New Roman" w:hAnsi="Times New Roman"/>
          <w:bCs/>
          <w:sz w:val="28"/>
          <w:szCs w:val="28"/>
        </w:rPr>
        <w:t>бразовательная</w:t>
      </w:r>
      <w:r w:rsidR="00BA7444">
        <w:rPr>
          <w:rFonts w:ascii="Times New Roman" w:hAnsi="Times New Roman"/>
          <w:bCs/>
          <w:sz w:val="28"/>
          <w:szCs w:val="28"/>
        </w:rPr>
        <w:t xml:space="preserve"> </w:t>
      </w:r>
      <w:r w:rsidRPr="00F81281">
        <w:rPr>
          <w:rFonts w:ascii="Times New Roman" w:hAnsi="Times New Roman"/>
          <w:bCs/>
          <w:sz w:val="28"/>
          <w:szCs w:val="28"/>
        </w:rPr>
        <w:t>организация,</w:t>
      </w:r>
      <w:r w:rsidRPr="00F81281">
        <w:rPr>
          <w:rFonts w:ascii="Times New Roman" w:hAnsi="Times New Roman"/>
          <w:sz w:val="28"/>
          <w:szCs w:val="28"/>
        </w:rPr>
        <w:t xml:space="preserve"> реализующая </w:t>
      </w:r>
      <w:r w:rsidRPr="00F81281">
        <w:rPr>
          <w:rFonts w:ascii="Times New Roman" w:hAnsi="Times New Roman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F81281">
        <w:rPr>
          <w:rFonts w:ascii="Times New Roman" w:hAnsi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F81281">
        <w:rPr>
          <w:rFonts w:ascii="Times New Roman" w:hAnsi="Times New Roman"/>
          <w:bCs/>
          <w:sz w:val="28"/>
          <w:szCs w:val="28"/>
        </w:rPr>
        <w:t xml:space="preserve">образовательной организации, 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реализующей программы </w:t>
      </w:r>
      <w:r w:rsidRPr="00F81281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  <w:r w:rsidRPr="00F81281">
        <w:rPr>
          <w:rFonts w:ascii="Times New Roman" w:hAnsi="Times New Roman"/>
          <w:sz w:val="28"/>
          <w:szCs w:val="28"/>
        </w:rPr>
        <w:t>, соответствующей действующим санитарным и противопожарным правилам и нормам (у</w:t>
      </w:r>
      <w:r w:rsidRPr="00F81281">
        <w:rPr>
          <w:rFonts w:ascii="Times New Roman" w:hAnsi="Times New Roman"/>
          <w:bCs/>
          <w:iCs/>
          <w:sz w:val="28"/>
          <w:szCs w:val="28"/>
        </w:rPr>
        <w:t>казывается значимое для основной профессиональной образовательной программы специальностей материально-техническое обеспечение, например: полигоны, технологические лаборатории, студии и т.п.).</w:t>
      </w:r>
      <w:r w:rsidRPr="00F81281">
        <w:rPr>
          <w:rFonts w:ascii="Times New Roman" w:hAnsi="Times New Roman"/>
          <w:sz w:val="28"/>
          <w:szCs w:val="28"/>
        </w:rPr>
        <w:t xml:space="preserve"> Материально-техническое обеспечение учебного процесса.</w:t>
      </w:r>
    </w:p>
    <w:p w:rsidR="00E73668" w:rsidRPr="00F81281" w:rsidRDefault="00737ED1" w:rsidP="000A5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СПУЗ</w:t>
      </w:r>
      <w:r w:rsidR="00E73668" w:rsidRPr="00F81281">
        <w:rPr>
          <w:rFonts w:ascii="Times New Roman" w:hAnsi="Times New Roman"/>
          <w:sz w:val="28"/>
          <w:szCs w:val="28"/>
        </w:rPr>
        <w:t>, реализующий ОПОП по специальности, должен располагать материально-технической базой, обеспечивающей реализацию Государственных требований и соответствие действующим санитарно- техническим нормам.</w:t>
      </w:r>
    </w:p>
    <w:p w:rsidR="003B70D2" w:rsidRDefault="00E73668" w:rsidP="00D26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Реализация ОПОП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</w:t>
      </w:r>
      <w:r w:rsidR="000C514E">
        <w:rPr>
          <w:rFonts w:ascii="Times New Roman" w:hAnsi="Times New Roman"/>
          <w:sz w:val="28"/>
          <w:szCs w:val="28"/>
        </w:rPr>
        <w:t>ьных компьютеров</w:t>
      </w:r>
      <w:r w:rsidR="00BA7444">
        <w:rPr>
          <w:rFonts w:ascii="Times New Roman" w:hAnsi="Times New Roman"/>
          <w:sz w:val="28"/>
          <w:szCs w:val="28"/>
        </w:rPr>
        <w:t xml:space="preserve"> </w:t>
      </w:r>
      <w:r w:rsidR="00D268FC" w:rsidRPr="00D268FC">
        <w:rPr>
          <w:rFonts w:ascii="Times New Roman" w:hAnsi="Times New Roman" w:cs="Times New Roman"/>
          <w:i/>
          <w:sz w:val="28"/>
          <w:szCs w:val="28"/>
        </w:rPr>
        <w:t>(Прило</w:t>
      </w:r>
      <w:r w:rsidR="00D268FC">
        <w:rPr>
          <w:rFonts w:ascii="Times New Roman" w:hAnsi="Times New Roman" w:cs="Times New Roman"/>
          <w:i/>
          <w:sz w:val="28"/>
          <w:szCs w:val="28"/>
        </w:rPr>
        <w:t xml:space="preserve">жение </w:t>
      </w:r>
      <w:r w:rsidR="000C514E">
        <w:rPr>
          <w:rFonts w:ascii="Times New Roman" w:hAnsi="Times New Roman" w:cs="Times New Roman"/>
          <w:i/>
          <w:sz w:val="28"/>
          <w:szCs w:val="28"/>
          <w:lang w:val="ky-KG"/>
        </w:rPr>
        <w:t>3</w:t>
      </w:r>
      <w:r w:rsidR="00D268FC" w:rsidRPr="00D268FC">
        <w:rPr>
          <w:rFonts w:ascii="Times New Roman" w:hAnsi="Times New Roman" w:cs="Times New Roman"/>
          <w:i/>
          <w:sz w:val="28"/>
          <w:szCs w:val="28"/>
        </w:rPr>
        <w:t>)</w:t>
      </w:r>
      <w:r w:rsidR="00BA7444">
        <w:rPr>
          <w:rFonts w:ascii="Times New Roman" w:hAnsi="Times New Roman" w:cs="Times New Roman"/>
          <w:i/>
          <w:sz w:val="28"/>
          <w:szCs w:val="28"/>
        </w:rPr>
        <w:t>.</w:t>
      </w:r>
    </w:p>
    <w:p w:rsidR="00F713BD" w:rsidRDefault="00A03BF9" w:rsidP="00BF5EF6">
      <w:pPr>
        <w:pStyle w:val="Style18"/>
        <w:widowControl/>
        <w:spacing w:line="240" w:lineRule="auto"/>
        <w:ind w:firstLine="691"/>
        <w:rPr>
          <w:spacing w:val="-2"/>
        </w:rPr>
      </w:pPr>
      <w:r w:rsidRPr="008B757B">
        <w:rPr>
          <w:sz w:val="28"/>
          <w:szCs w:val="28"/>
          <w:lang w:val="ky-KG"/>
        </w:rPr>
        <w:t xml:space="preserve"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</w:t>
      </w:r>
      <w:r w:rsidR="00BF5EF6">
        <w:rPr>
          <w:sz w:val="28"/>
          <w:szCs w:val="28"/>
          <w:lang w:val="ky-KG"/>
        </w:rPr>
        <w:t>постановлением Правительства Кырг</w:t>
      </w:r>
      <w:r w:rsidRPr="008B757B">
        <w:rPr>
          <w:sz w:val="28"/>
          <w:szCs w:val="28"/>
          <w:lang w:val="ky-KG"/>
        </w:rPr>
        <w:t>ызской Республики от 4 июля 2012 года № 470.</w:t>
      </w:r>
    </w:p>
    <w:p w:rsidR="00595137" w:rsidRDefault="00595137" w:rsidP="00673C63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  <w:sectPr w:rsidR="00595137" w:rsidSect="00B64E15">
          <w:pgSz w:w="11907" w:h="16839" w:code="9"/>
          <w:pgMar w:top="1134" w:right="1134" w:bottom="1134" w:left="1701" w:header="709" w:footer="709" w:gutter="0"/>
          <w:cols w:space="720"/>
          <w:docGrid w:linePitch="286"/>
        </w:sectPr>
      </w:pPr>
    </w:p>
    <w:p w:rsidR="00D94D78" w:rsidRPr="003D2AB1" w:rsidRDefault="00D94D78" w:rsidP="00595137">
      <w:pPr>
        <w:pStyle w:val="Style64"/>
        <w:widowControl/>
        <w:shd w:val="clear" w:color="auto" w:fill="FFFFFF" w:themeFill="background1"/>
        <w:spacing w:line="240" w:lineRule="auto"/>
        <w:ind w:firstLine="0"/>
        <w:jc w:val="right"/>
      </w:pPr>
      <w:r w:rsidRPr="003D2AB1">
        <w:lastRenderedPageBreak/>
        <w:t>Приложение 1.</w:t>
      </w:r>
    </w:p>
    <w:p w:rsidR="00D94D78" w:rsidRDefault="00D94D78" w:rsidP="00D94D78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sz w:val="20"/>
          <w:szCs w:val="20"/>
        </w:rPr>
      </w:pPr>
      <w:r w:rsidRPr="007D4C7F">
        <w:rPr>
          <w:sz w:val="20"/>
          <w:szCs w:val="20"/>
        </w:rPr>
        <w:t>К Государственному образовательному стандарту</w:t>
      </w:r>
      <w:r>
        <w:rPr>
          <w:sz w:val="20"/>
          <w:szCs w:val="20"/>
        </w:rPr>
        <w:t xml:space="preserve"> с</w:t>
      </w:r>
      <w:r w:rsidRPr="007D4C7F">
        <w:rPr>
          <w:sz w:val="20"/>
          <w:szCs w:val="20"/>
        </w:rPr>
        <w:t xml:space="preserve">реднего </w:t>
      </w:r>
    </w:p>
    <w:p w:rsidR="00D94D78" w:rsidRPr="007D4C7F" w:rsidRDefault="00D94D78" w:rsidP="00D94D78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sz w:val="20"/>
          <w:szCs w:val="20"/>
        </w:rPr>
      </w:pPr>
      <w:r w:rsidRPr="007D4C7F">
        <w:rPr>
          <w:sz w:val="20"/>
          <w:szCs w:val="20"/>
        </w:rPr>
        <w:t>профессионального образования Кыргызской Республики</w:t>
      </w:r>
    </w:p>
    <w:p w:rsidR="00D94D78" w:rsidRPr="006F43C0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94D78" w:rsidRPr="003D2AB1" w:rsidRDefault="00D94D78" w:rsidP="00D94D7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</w:rPr>
      </w:pPr>
      <w:r w:rsidRPr="003D2AB1">
        <w:rPr>
          <w:b/>
        </w:rPr>
        <w:t>Структура</w:t>
      </w:r>
    </w:p>
    <w:p w:rsidR="00D94D78" w:rsidRPr="003D2AB1" w:rsidRDefault="00D94D78" w:rsidP="00D94D7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3D2AB1">
        <w:rPr>
          <w:rStyle w:val="FontStyle78"/>
          <w:i w:val="0"/>
          <w:sz w:val="24"/>
          <w:lang w:val="ky-KG"/>
        </w:rPr>
        <w:t xml:space="preserve">основной профессиональной образовательной программы среднего профессиональногообразования </w:t>
      </w:r>
    </w:p>
    <w:p w:rsidR="00D94D78" w:rsidRPr="003D2AB1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B1">
        <w:rPr>
          <w:rFonts w:ascii="Times New Roman" w:hAnsi="Times New Roman" w:cs="Times New Roman"/>
          <w:b/>
          <w:sz w:val="24"/>
          <w:szCs w:val="24"/>
        </w:rPr>
        <w:t>по специальности: 260502 «Технология продукции общественного питания»</w:t>
      </w:r>
    </w:p>
    <w:p w:rsidR="00D94D78" w:rsidRPr="009D0584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774" w:type="pct"/>
        <w:tblLayout w:type="fixed"/>
        <w:tblLook w:val="04A0" w:firstRow="1" w:lastRow="0" w:firstColumn="1" w:lastColumn="0" w:noHBand="0" w:noVBand="1"/>
      </w:tblPr>
      <w:tblGrid>
        <w:gridCol w:w="671"/>
        <w:gridCol w:w="6101"/>
        <w:gridCol w:w="2555"/>
        <w:gridCol w:w="2411"/>
        <w:gridCol w:w="1838"/>
      </w:tblGrid>
      <w:tr w:rsidR="001C0393" w:rsidRPr="00456A22" w:rsidTr="00A117AE">
        <w:trPr>
          <w:cantSplit/>
          <w:trHeight w:val="1020"/>
        </w:trPr>
        <w:tc>
          <w:tcPr>
            <w:tcW w:w="247" w:type="pct"/>
            <w:vMerge w:val="restart"/>
          </w:tcPr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7" w:type="pct"/>
            <w:vMerge w:val="restart"/>
            <w:vAlign w:val="center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941" w:type="pct"/>
          </w:tcPr>
          <w:p w:rsidR="001C0393" w:rsidRPr="003B5A0C" w:rsidRDefault="001C0393" w:rsidP="003D2AB1">
            <w:pPr>
              <w:pStyle w:val="28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888" w:type="pct"/>
            <w:vMerge w:val="restart"/>
            <w:vAlign w:val="center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1C0393" w:rsidRDefault="001C0393" w:rsidP="003D2AB1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1C0393" w:rsidRPr="00456A22" w:rsidTr="00A117AE">
        <w:trPr>
          <w:cantSplit/>
          <w:trHeight w:val="743"/>
        </w:trPr>
        <w:tc>
          <w:tcPr>
            <w:tcW w:w="247" w:type="pct"/>
            <w:vMerge/>
            <w:textDirection w:val="btLr"/>
          </w:tcPr>
          <w:p w:rsidR="001C0393" w:rsidRPr="00456A22" w:rsidRDefault="001C0393" w:rsidP="003D2AB1">
            <w:pPr>
              <w:pStyle w:val="af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Merge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2 года</w:t>
            </w:r>
          </w:p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 xml:space="preserve">6 </w:t>
            </w:r>
            <w:r>
              <w:rPr>
                <w:b/>
                <w:bCs/>
                <w:sz w:val="24"/>
                <w:szCs w:val="24"/>
              </w:rPr>
              <w:t>месяцев</w:t>
            </w:r>
          </w:p>
        </w:tc>
        <w:tc>
          <w:tcPr>
            <w:tcW w:w="888" w:type="pct"/>
            <w:vMerge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extDirection w:val="btLr"/>
            <w:vAlign w:val="center"/>
          </w:tcPr>
          <w:p w:rsidR="001C0393" w:rsidRPr="00456A22" w:rsidRDefault="001C0393" w:rsidP="003D2A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rPr>
          <w:trHeight w:val="501"/>
        </w:trPr>
        <w:tc>
          <w:tcPr>
            <w:tcW w:w="247" w:type="pct"/>
          </w:tcPr>
          <w:p w:rsidR="001C0393" w:rsidRPr="00595D76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C0393" w:rsidRPr="00E73F89" w:rsidRDefault="001C0393" w:rsidP="003D2AB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73F89">
              <w:rPr>
                <w:b/>
                <w:sz w:val="24"/>
                <w:szCs w:val="24"/>
              </w:rPr>
              <w:t xml:space="preserve">Общегуманитарный цикл </w:t>
            </w:r>
          </w:p>
        </w:tc>
        <w:tc>
          <w:tcPr>
            <w:tcW w:w="941" w:type="pct"/>
          </w:tcPr>
          <w:p w:rsidR="001C0393" w:rsidRPr="00E73F89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3F8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 w:rsidRPr="0094199A">
              <w:rPr>
                <w:b/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/>
                <w:bCs/>
                <w:sz w:val="24"/>
                <w:szCs w:val="24"/>
              </w:rPr>
              <w:t>-</w:t>
            </w:r>
            <w:r w:rsidRPr="0094199A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нормы официально- деловой письменной речи;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 xml:space="preserve">-идею, содержание, героев эпоса «Манас» в жизни </w:t>
            </w:r>
            <w:r w:rsidRPr="0094199A">
              <w:rPr>
                <w:bCs/>
                <w:sz w:val="24"/>
                <w:szCs w:val="24"/>
              </w:rPr>
              <w:lastRenderedPageBreak/>
              <w:t>человека и общества; историю кыргызов в эпосе «Манас»;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/>
                <w:bCs/>
                <w:sz w:val="24"/>
                <w:szCs w:val="24"/>
              </w:rPr>
              <w:t>уметь</w:t>
            </w:r>
            <w:r w:rsidRPr="0094199A">
              <w:rPr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применять идею эпоса «Манас» в процессе жиз</w:t>
            </w:r>
            <w:r>
              <w:rPr>
                <w:bCs/>
                <w:sz w:val="24"/>
                <w:szCs w:val="24"/>
              </w:rPr>
              <w:t>недеятельности.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 w:rsidRPr="0094199A">
              <w:rPr>
                <w:b/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1C0393" w:rsidRPr="00E73F89" w:rsidRDefault="001C0393" w:rsidP="003D2AB1">
            <w:pPr>
              <w:jc w:val="both"/>
              <w:rPr>
                <w:sz w:val="24"/>
                <w:szCs w:val="24"/>
              </w:rPr>
            </w:pPr>
            <w:r w:rsidRPr="00E73F89">
              <w:rPr>
                <w:bCs/>
                <w:sz w:val="24"/>
                <w:szCs w:val="24"/>
              </w:rPr>
              <w:lastRenderedPageBreak/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Кыргызский язык и литература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Русский язык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Иностранный язык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История Кыргызстана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Манасоведение</w:t>
            </w: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3D2AB1" w:rsidRDefault="00F713BD" w:rsidP="003D2AB1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lastRenderedPageBreak/>
              <w:t>ОК1 –</w:t>
            </w:r>
            <w:r w:rsidR="001C0393">
              <w:rPr>
                <w:sz w:val="24"/>
                <w:szCs w:val="24"/>
              </w:rPr>
              <w:t>ОК</w:t>
            </w:r>
            <w:r w:rsidR="001C0393">
              <w:rPr>
                <w:sz w:val="24"/>
                <w:szCs w:val="24"/>
                <w:lang w:val="ky-KG"/>
              </w:rPr>
              <w:t>8</w:t>
            </w: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56A22"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C0393" w:rsidRPr="00456A22" w:rsidRDefault="001C0393" w:rsidP="003D2AB1">
            <w:pPr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D94D78" w:rsidRDefault="001C0393" w:rsidP="003D2AB1">
            <w:pPr>
              <w:rPr>
                <w:sz w:val="24"/>
                <w:szCs w:val="24"/>
              </w:rPr>
            </w:pPr>
            <w:r w:rsidRPr="00D94D78">
              <w:rPr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41" w:type="pct"/>
          </w:tcPr>
          <w:p w:rsidR="001C0393" w:rsidRPr="00D94D78" w:rsidRDefault="001C0393" w:rsidP="003D2AB1">
            <w:pPr>
              <w:jc w:val="center"/>
              <w:rPr>
                <w:sz w:val="24"/>
                <w:szCs w:val="24"/>
              </w:rPr>
            </w:pPr>
            <w:r w:rsidRPr="00D94D78"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4199A">
              <w:rPr>
                <w:b/>
                <w:bCs/>
                <w:sz w:val="24"/>
                <w:szCs w:val="24"/>
              </w:rPr>
              <w:t>нать: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системы исчисления;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94199A">
              <w:rPr>
                <w:b/>
                <w:bCs/>
                <w:sz w:val="24"/>
                <w:szCs w:val="24"/>
              </w:rPr>
              <w:t>меть: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4199A">
              <w:rPr>
                <w:b/>
                <w:bCs/>
                <w:sz w:val="24"/>
                <w:szCs w:val="24"/>
              </w:rPr>
              <w:t>ладеть: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1C0393" w:rsidRPr="00456A22" w:rsidRDefault="001C0393" w:rsidP="003D2AB1">
            <w:pPr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 xml:space="preserve">- </w:t>
            </w:r>
            <w:r w:rsidRPr="00E73F89">
              <w:rPr>
                <w:bCs/>
                <w:sz w:val="24"/>
                <w:szCs w:val="24"/>
              </w:rPr>
              <w:t>методами математической логистики.</w:t>
            </w:r>
          </w:p>
        </w:tc>
        <w:tc>
          <w:tcPr>
            <w:tcW w:w="941" w:type="pct"/>
          </w:tcPr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Информатика</w:t>
            </w: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Профессиональная математика</w:t>
            </w: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ОК8</w:t>
            </w: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ПК6</w:t>
            </w: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456A22" w:rsidRDefault="001C0393" w:rsidP="003D2AB1">
            <w:pPr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  <w:vAlign w:val="center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41" w:type="pct"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Align w:val="center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41" w:type="pct"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7379" w:rsidRPr="00456A22" w:rsidTr="00A117AE">
        <w:tc>
          <w:tcPr>
            <w:tcW w:w="247" w:type="pct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Align w:val="center"/>
          </w:tcPr>
          <w:p w:rsidR="00B27379" w:rsidRPr="0094199A" w:rsidRDefault="00B27379" w:rsidP="00B27379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 xml:space="preserve">В результате изучения базовой части </w:t>
            </w:r>
            <w:r>
              <w:rPr>
                <w:bCs/>
                <w:sz w:val="24"/>
                <w:szCs w:val="24"/>
              </w:rPr>
              <w:t xml:space="preserve">профессионального </w:t>
            </w:r>
            <w:r w:rsidRPr="0094199A">
              <w:rPr>
                <w:bCs/>
                <w:sz w:val="24"/>
                <w:szCs w:val="24"/>
              </w:rPr>
              <w:t>цикла студент должен:</w:t>
            </w:r>
          </w:p>
          <w:p w:rsidR="00820B1D" w:rsidRPr="009D25B5" w:rsidRDefault="00820B1D" w:rsidP="00820B1D">
            <w:pPr>
              <w:jc w:val="both"/>
              <w:rPr>
                <w:b/>
                <w:sz w:val="24"/>
                <w:szCs w:val="24"/>
              </w:rPr>
            </w:pPr>
            <w:r w:rsidRPr="009D25B5">
              <w:rPr>
                <w:b/>
                <w:sz w:val="24"/>
                <w:szCs w:val="24"/>
              </w:rPr>
              <w:t xml:space="preserve">знать: </w:t>
            </w:r>
          </w:p>
          <w:p w:rsidR="00820B1D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основы аналитической химии;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 xml:space="preserve">фундаментальные законы физической и коллоидной химии, их основные разделы; - катализ и адсорбцию, </w:t>
            </w:r>
            <w:r w:rsidRPr="00897A76">
              <w:rPr>
                <w:bCs/>
                <w:sz w:val="24"/>
                <w:szCs w:val="24"/>
              </w:rPr>
              <w:lastRenderedPageBreak/>
              <w:t>получение коллоидных систем;</w:t>
            </w:r>
          </w:p>
          <w:p w:rsidR="00BE5E37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и термины микробиологии;</w:t>
            </w:r>
            <w:r>
              <w:rPr>
                <w:sz w:val="24"/>
                <w:szCs w:val="24"/>
              </w:rPr>
              <w:t xml:space="preserve"> </w:t>
            </w:r>
            <w:r w:rsidR="00BE5E37" w:rsidRPr="00897A76">
              <w:rPr>
                <w:bCs/>
                <w:sz w:val="24"/>
                <w:szCs w:val="24"/>
              </w:rPr>
              <w:t xml:space="preserve">морфологию и физиологию основных групп микроорганизмов; </w:t>
            </w:r>
            <w:r w:rsidRPr="00AC4425">
              <w:rPr>
                <w:sz w:val="24"/>
                <w:szCs w:val="24"/>
              </w:rPr>
              <w:t>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</w:p>
          <w:p w:rsidR="00BE5E37" w:rsidRDefault="00BE5E37" w:rsidP="00820B1D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 xml:space="preserve">возможные источники микробиологического загрязнения в пищевом производстве, условия их развития; </w:t>
            </w:r>
          </w:p>
          <w:p w:rsidR="00BE5E37" w:rsidRDefault="00BE5E37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820B1D" w:rsidRPr="00AC4425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820B1D" w:rsidRPr="001C0393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 w:rsidR="00BE5E37"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методы предотвращения порчи сырья и готовой продукции;</w:t>
            </w:r>
            <w:r w:rsidR="00BE5E37"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схему микробиологического контроля</w:t>
            </w:r>
            <w:r w:rsidR="00BE5E37">
              <w:rPr>
                <w:sz w:val="24"/>
                <w:szCs w:val="24"/>
              </w:rPr>
              <w:t>;</w:t>
            </w:r>
          </w:p>
          <w:p w:rsidR="00820B1D" w:rsidRPr="001C0393" w:rsidRDefault="00820B1D" w:rsidP="00820B1D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процессы обмена веществ в организме;</w:t>
            </w:r>
          </w:p>
          <w:p w:rsidR="00820B1D" w:rsidRPr="001C0393" w:rsidRDefault="00820B1D" w:rsidP="00820B1D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назначение лечебного и леч</w:t>
            </w:r>
            <w:r>
              <w:rPr>
                <w:sz w:val="24"/>
                <w:szCs w:val="24"/>
              </w:rPr>
              <w:t>ебно-профилактического питания;</w:t>
            </w:r>
          </w:p>
          <w:p w:rsidR="00820B1D" w:rsidRPr="001C0393" w:rsidRDefault="00820B1D" w:rsidP="00820B1D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и нормативную базу товароведения; ассортимент продовольственных товаров, условия и сроки их хранения;</w:t>
            </w:r>
          </w:p>
          <w:p w:rsidR="00820B1D" w:rsidRPr="001C0393" w:rsidRDefault="00820B1D" w:rsidP="00820B1D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</w:t>
            </w:r>
            <w:r>
              <w:rPr>
                <w:sz w:val="24"/>
                <w:szCs w:val="24"/>
              </w:rPr>
              <w:t>вия и сроки хранения продукции;</w:t>
            </w:r>
          </w:p>
          <w:p w:rsidR="00820B1D" w:rsidRPr="001C0393" w:rsidRDefault="00820B1D" w:rsidP="00820B1D">
            <w:pPr>
              <w:tabs>
                <w:tab w:val="left" w:pos="273"/>
              </w:tabs>
              <w:ind w:firstLine="10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метрологии;</w:t>
            </w:r>
          </w:p>
          <w:p w:rsidR="00820B1D" w:rsidRPr="001C0393" w:rsidRDefault="00820B1D" w:rsidP="00820B1D">
            <w:pPr>
              <w:tabs>
                <w:tab w:val="left" w:pos="273"/>
              </w:tabs>
              <w:ind w:firstLine="10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формы подтверждения соответствия;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 способы защиты населения</w:t>
            </w:r>
            <w:r>
              <w:rPr>
                <w:sz w:val="24"/>
                <w:szCs w:val="24"/>
              </w:rPr>
              <w:t xml:space="preserve"> от оружия массового поражения и </w:t>
            </w:r>
            <w:r w:rsidRPr="001C0393">
              <w:rPr>
                <w:sz w:val="24"/>
                <w:szCs w:val="24"/>
              </w:rPr>
              <w:t xml:space="preserve">меры пожарной безопасности </w:t>
            </w:r>
          </w:p>
          <w:p w:rsidR="00820B1D" w:rsidRPr="001C0393" w:rsidRDefault="00820B1D" w:rsidP="00820B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C0393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820B1D" w:rsidRPr="001C0393" w:rsidRDefault="00820B1D" w:rsidP="00820B1D">
            <w:pPr>
              <w:tabs>
                <w:tab w:val="left" w:pos="39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и </w:t>
            </w:r>
            <w:r w:rsidRPr="001C0393">
              <w:rPr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приготовление и </w:t>
            </w:r>
            <w:r w:rsidRPr="001C0393">
              <w:rPr>
                <w:sz w:val="24"/>
                <w:szCs w:val="24"/>
              </w:rPr>
              <w:t xml:space="preserve">ассортимент канапе, легких и сложных холодных закусок, блюд из рыбы, мяса и </w:t>
            </w:r>
            <w:r>
              <w:rPr>
                <w:sz w:val="24"/>
                <w:szCs w:val="24"/>
              </w:rPr>
              <w:t>птицы, сложных холодных соусов;</w:t>
            </w:r>
          </w:p>
          <w:p w:rsidR="00820B1D" w:rsidRPr="00E32225" w:rsidRDefault="00820B1D" w:rsidP="00820B1D">
            <w:pPr>
              <w:tabs>
                <w:tab w:val="left" w:pos="370"/>
                <w:tab w:val="left" w:pos="557"/>
              </w:tabs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технологию приготовления и а</w:t>
            </w:r>
            <w:r w:rsidRPr="001C0393">
              <w:rPr>
                <w:sz w:val="24"/>
                <w:szCs w:val="24"/>
              </w:rPr>
              <w:t>ссортимент сложной горячей кулинарной продукции: супов, соусов, блюд из овощей, гриб</w:t>
            </w:r>
            <w:r>
              <w:rPr>
                <w:sz w:val="24"/>
                <w:szCs w:val="24"/>
              </w:rPr>
              <w:t xml:space="preserve">ов и сыра, рыбы, мяса и птицы; 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и </w:t>
            </w:r>
            <w:r w:rsidRPr="001C0393">
              <w:rPr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820B1D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технологию приготовления </w:t>
            </w:r>
            <w:r>
              <w:rPr>
                <w:sz w:val="24"/>
                <w:szCs w:val="24"/>
              </w:rPr>
              <w:t>и ассортимент сложных холодных</w:t>
            </w:r>
            <w:r w:rsidR="00C84480">
              <w:rPr>
                <w:sz w:val="24"/>
                <w:szCs w:val="24"/>
              </w:rPr>
              <w:t>, горячих</w:t>
            </w:r>
            <w:r>
              <w:rPr>
                <w:sz w:val="24"/>
                <w:szCs w:val="24"/>
              </w:rPr>
              <w:t xml:space="preserve"> десертов</w:t>
            </w:r>
            <w:r w:rsidR="00C84480">
              <w:rPr>
                <w:sz w:val="24"/>
                <w:szCs w:val="24"/>
              </w:rPr>
              <w:t xml:space="preserve"> и напитков</w:t>
            </w:r>
            <w:r>
              <w:rPr>
                <w:sz w:val="24"/>
                <w:szCs w:val="24"/>
              </w:rPr>
              <w:t>;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393">
              <w:rPr>
                <w:sz w:val="24"/>
                <w:szCs w:val="24"/>
              </w:rPr>
              <w:t xml:space="preserve">требования к качеству </w:t>
            </w:r>
            <w:r>
              <w:rPr>
                <w:sz w:val="24"/>
                <w:szCs w:val="24"/>
              </w:rPr>
              <w:t>готовой кулинарной продукции или изделий;</w:t>
            </w:r>
            <w:r w:rsidRPr="001C0393">
              <w:rPr>
                <w:sz w:val="24"/>
                <w:szCs w:val="24"/>
              </w:rPr>
              <w:t xml:space="preserve"> </w:t>
            </w:r>
          </w:p>
          <w:p w:rsidR="00820B1D" w:rsidRPr="00E32225" w:rsidRDefault="00820B1D" w:rsidP="0049683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порядок и методику производств</w:t>
            </w:r>
            <w:r>
              <w:rPr>
                <w:color w:val="000000"/>
                <w:sz w:val="24"/>
                <w:szCs w:val="24"/>
                <w:lang w:eastAsia="ru-RU"/>
              </w:rPr>
              <w:t>енного планирования и контроля;</w:t>
            </w:r>
          </w:p>
          <w:p w:rsidR="00820B1D" w:rsidRPr="001C0393" w:rsidRDefault="00820B1D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i/>
                <w:iCs/>
                <w:sz w:val="24"/>
                <w:szCs w:val="24"/>
              </w:rPr>
              <w:t xml:space="preserve">- </w:t>
            </w:r>
            <w:r w:rsidRPr="001C0393">
              <w:rPr>
                <w:sz w:val="24"/>
                <w:szCs w:val="24"/>
              </w:rPr>
              <w:t xml:space="preserve"> цели, задачи, средства, методы и формы обслуживания; </w:t>
            </w:r>
          </w:p>
          <w:p w:rsidR="00820B1D" w:rsidRPr="001C0393" w:rsidRDefault="00820B1D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 особенности подготовки и обслуживания в организациях общественного питания разных типов и классов; </w:t>
            </w:r>
          </w:p>
          <w:p w:rsidR="00820B1D" w:rsidRPr="001C0393" w:rsidRDefault="00820B1D" w:rsidP="0049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C0393">
              <w:rPr>
                <w:sz w:val="24"/>
                <w:szCs w:val="24"/>
                <w:lang w:eastAsia="ru-RU"/>
              </w:rPr>
              <w:t>- характеристики основных типов организации общественного питания;</w:t>
            </w:r>
          </w:p>
          <w:p w:rsidR="00820B1D" w:rsidRPr="001C0393" w:rsidRDefault="00820B1D" w:rsidP="00496830">
            <w:pPr>
              <w:tabs>
                <w:tab w:val="left" w:pos="273"/>
              </w:tabs>
              <w:ind w:firstLine="284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обязанности работников в области охраны труда;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1C0393">
              <w:rPr>
                <w:b/>
                <w:sz w:val="24"/>
                <w:szCs w:val="24"/>
              </w:rPr>
              <w:t>меть: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использовать свойства дисперсных и коллоидных систем для оптимизации технологического процесса;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выполнять количественные расчеты состава вещества по результатам измерений;</w:t>
            </w:r>
          </w:p>
          <w:p w:rsidR="00B27379" w:rsidRDefault="00B27379" w:rsidP="0049683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lastRenderedPageBreak/>
              <w:t xml:space="preserve">- </w:t>
            </w:r>
            <w:r w:rsidRPr="00224853">
              <w:rPr>
                <w:sz w:val="24"/>
                <w:szCs w:val="24"/>
              </w:rPr>
              <w:t>соблюдать правила личной гигиены и санитарные тре</w:t>
            </w:r>
            <w:r>
              <w:rPr>
                <w:sz w:val="24"/>
                <w:szCs w:val="24"/>
              </w:rPr>
              <w:t xml:space="preserve">бования при приготовлении пищи и </w:t>
            </w:r>
            <w:r w:rsidRPr="00224853">
              <w:rPr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B27379" w:rsidRDefault="00B27379" w:rsidP="0049683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224853">
              <w:rPr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</w:t>
            </w:r>
            <w:r>
              <w:t xml:space="preserve">; </w:t>
            </w:r>
          </w:p>
          <w:p w:rsidR="00B27379" w:rsidRPr="001C0393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B52934">
              <w:rPr>
                <w:b/>
                <w:sz w:val="24"/>
                <w:szCs w:val="24"/>
              </w:rPr>
              <w:t xml:space="preserve">- </w:t>
            </w:r>
            <w:r w:rsidRPr="00B52934">
              <w:rPr>
                <w:sz w:val="24"/>
                <w:szCs w:val="24"/>
              </w:rPr>
              <w:t>проводить</w:t>
            </w:r>
            <w:r w:rsidRPr="00224853">
              <w:rPr>
                <w:sz w:val="24"/>
                <w:szCs w:val="24"/>
              </w:rPr>
              <w:t xml:space="preserve"> органолептическую оценку</w:t>
            </w:r>
            <w:r w:rsidRPr="001C0393">
              <w:rPr>
                <w:sz w:val="24"/>
                <w:szCs w:val="24"/>
              </w:rPr>
              <w:t xml:space="preserve"> качества пищевого сырья и продуктов;</w:t>
            </w:r>
          </w:p>
          <w:p w:rsidR="00B27379" w:rsidRPr="001C0393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рассчитывать энергетическую ценность блюд;</w:t>
            </w:r>
          </w:p>
          <w:p w:rsidR="00B27379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составлять рационы питания для различных категорий потребителей;</w:t>
            </w:r>
          </w:p>
          <w:p w:rsidR="00BE5E37" w:rsidRPr="00BE5E37" w:rsidRDefault="00BE5E37" w:rsidP="00496830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контролировать качество сырья, полуфабрикатов, 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2934">
              <w:rPr>
                <w:sz w:val="24"/>
                <w:szCs w:val="24"/>
              </w:rPr>
              <w:t>использовать технологии сбора, размещения, хранения</w:t>
            </w:r>
            <w:r w:rsidRPr="001C0393">
              <w:rPr>
                <w:sz w:val="24"/>
                <w:szCs w:val="24"/>
              </w:rPr>
              <w:t>, накопления, преобразования и передачи данных в профессионально ориентированных информационных системах;</w:t>
            </w:r>
          </w:p>
          <w:p w:rsidR="00B27379" w:rsidRDefault="00B27379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0393">
              <w:rPr>
                <w:sz w:val="24"/>
                <w:szCs w:val="24"/>
              </w:rPr>
              <w:t>- оформлять техническую документацию в соответствии с действующей нормативной базой</w:t>
            </w:r>
            <w:r>
              <w:rPr>
                <w:sz w:val="24"/>
                <w:szCs w:val="24"/>
              </w:rPr>
              <w:t xml:space="preserve"> и систем качества;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- организовывать и проводить мероприятия по защите</w:t>
            </w:r>
            <w:r w:rsidRPr="001C0393">
              <w:rPr>
                <w:sz w:val="24"/>
                <w:szCs w:val="24"/>
              </w:rPr>
              <w:t xml:space="preserve"> работающих и населения от негативных воздействий чрезвычайных ситуаций;</w:t>
            </w:r>
          </w:p>
          <w:p w:rsidR="00B27379" w:rsidRPr="001C0393" w:rsidRDefault="00B27379" w:rsidP="00496830">
            <w:pPr>
              <w:tabs>
                <w:tab w:val="left" w:pos="390"/>
                <w:tab w:val="left" w:pos="568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B27379" w:rsidRPr="001C0393" w:rsidRDefault="00B27379" w:rsidP="00496830">
            <w:pPr>
              <w:tabs>
                <w:tab w:val="left" w:pos="390"/>
                <w:tab w:val="left" w:pos="568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выбирать различные способы и приемы подготовки мяса, рыбы и птицы для сложных блюд;</w:t>
            </w:r>
          </w:p>
          <w:p w:rsidR="00B27379" w:rsidRDefault="00B27379" w:rsidP="004968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0393">
              <w:rPr>
                <w:sz w:val="24"/>
                <w:szCs w:val="24"/>
              </w:rPr>
              <w:t xml:space="preserve"> использовать различные технологии приготовления</w:t>
            </w:r>
          </w:p>
          <w:p w:rsidR="00BE5E37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сложных холодных блюд и соусов;</w:t>
            </w:r>
            <w:r w:rsidR="00BE5E37" w:rsidRPr="00897A76">
              <w:rPr>
                <w:bCs/>
                <w:sz w:val="24"/>
                <w:szCs w:val="24"/>
              </w:rPr>
              <w:t xml:space="preserve"> </w:t>
            </w:r>
          </w:p>
          <w:p w:rsidR="00B27379" w:rsidRPr="001C0393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безопасно пользоваться производственным инвентарем и технологическим оборудованием для приготовления сложн</w:t>
            </w:r>
            <w:r w:rsidR="00BE5E37">
              <w:rPr>
                <w:sz w:val="24"/>
                <w:szCs w:val="24"/>
              </w:rPr>
              <w:t>ой кулинарной продукции</w:t>
            </w:r>
            <w:r w:rsidRPr="001C0393">
              <w:rPr>
                <w:sz w:val="24"/>
                <w:szCs w:val="24"/>
              </w:rPr>
              <w:t>;</w:t>
            </w:r>
          </w:p>
          <w:p w:rsidR="00B27379" w:rsidRPr="001C0393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spacing w:val="-6"/>
                <w:sz w:val="24"/>
                <w:szCs w:val="24"/>
              </w:rPr>
            </w:pPr>
            <w:r w:rsidRPr="001C0393">
              <w:rPr>
                <w:spacing w:val="-6"/>
                <w:sz w:val="24"/>
                <w:szCs w:val="24"/>
              </w:rPr>
              <w:t>- выбирать методы контроля качества и безопасности приготовления сложн</w:t>
            </w:r>
            <w:r w:rsidR="00BE5E37">
              <w:rPr>
                <w:spacing w:val="-6"/>
                <w:sz w:val="24"/>
                <w:szCs w:val="24"/>
              </w:rPr>
              <w:t>ой кулинарной продукции</w:t>
            </w:r>
            <w:r w:rsidRPr="001C0393">
              <w:rPr>
                <w:spacing w:val="-6"/>
                <w:sz w:val="24"/>
                <w:szCs w:val="24"/>
              </w:rPr>
              <w:t>;</w:t>
            </w:r>
          </w:p>
          <w:p w:rsidR="00B27379" w:rsidRPr="001C0393" w:rsidRDefault="00B27379" w:rsidP="00496830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-органолептически оценивать качество продуктов, в том</w:t>
            </w:r>
            <w:r w:rsidRPr="001C0393">
              <w:rPr>
                <w:sz w:val="24"/>
                <w:szCs w:val="24"/>
              </w:rPr>
              <w:t xml:space="preserve"> </w:t>
            </w:r>
          </w:p>
          <w:p w:rsidR="00B27379" w:rsidRPr="001C0393" w:rsidRDefault="00B27379" w:rsidP="00496830">
            <w:pPr>
              <w:tabs>
                <w:tab w:val="left" w:pos="36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lastRenderedPageBreak/>
              <w:t>- выбирать варианты оформления сложных холодных</w:t>
            </w:r>
            <w:r>
              <w:rPr>
                <w:sz w:val="24"/>
                <w:szCs w:val="24"/>
              </w:rPr>
              <w:t>, горячих блюд, десертов</w:t>
            </w:r>
            <w:r w:rsidRPr="001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напитков</w:t>
            </w:r>
            <w:r w:rsidRPr="001C0393">
              <w:rPr>
                <w:sz w:val="24"/>
                <w:szCs w:val="24"/>
              </w:rPr>
              <w:t>;</w:t>
            </w:r>
          </w:p>
          <w:p w:rsidR="00B27379" w:rsidRPr="001C0393" w:rsidRDefault="00BE5E37" w:rsidP="00496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7379" w:rsidRPr="001C0393">
              <w:rPr>
                <w:sz w:val="24"/>
                <w:szCs w:val="24"/>
              </w:rPr>
              <w:t>контролировать соблюдение персоналом технологического процесса производства;</w:t>
            </w:r>
          </w:p>
          <w:p w:rsidR="00B27379" w:rsidRPr="00C84480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определять вид, тип и класс органи</w:t>
            </w:r>
            <w:r w:rsidR="00C84480">
              <w:rPr>
                <w:sz w:val="24"/>
                <w:szCs w:val="24"/>
              </w:rPr>
              <w:t>зации общественного питания;</w:t>
            </w:r>
          </w:p>
          <w:p w:rsidR="00B27379" w:rsidRPr="001C0393" w:rsidRDefault="00B27379" w:rsidP="0049683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применять в профессиональной деятельности приемы делового и управленческого общения;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A873A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A873AA">
              <w:rPr>
                <w:sz w:val="24"/>
                <w:szCs w:val="24"/>
              </w:rPr>
              <w:t>применять технологии</w:t>
            </w:r>
            <w:r>
              <w:rPr>
                <w:sz w:val="24"/>
                <w:szCs w:val="24"/>
              </w:rPr>
              <w:t xml:space="preserve"> приготовления </w:t>
            </w:r>
            <w:r w:rsidRPr="00A873AA">
              <w:rPr>
                <w:sz w:val="24"/>
                <w:szCs w:val="24"/>
              </w:rPr>
              <w:t xml:space="preserve"> кулинарной продукции,</w:t>
            </w:r>
          </w:p>
          <w:p w:rsidR="00B27379" w:rsidRPr="00A873AA" w:rsidRDefault="00B27379" w:rsidP="00B27379">
            <w:pPr>
              <w:jc w:val="both"/>
              <w:rPr>
                <w:b/>
                <w:iCs/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снижения отходов и потерь пищевых веществ при кулинарной обработке продуктов</w:t>
            </w:r>
            <w:r w:rsidR="00C84480">
              <w:rPr>
                <w:sz w:val="24"/>
                <w:szCs w:val="24"/>
              </w:rPr>
              <w:t>;</w:t>
            </w:r>
          </w:p>
          <w:p w:rsidR="00B27379" w:rsidRPr="001C0393" w:rsidRDefault="00B27379" w:rsidP="00B27379">
            <w:pPr>
              <w:jc w:val="both"/>
              <w:rPr>
                <w:sz w:val="24"/>
                <w:szCs w:val="24"/>
              </w:rPr>
            </w:pPr>
            <w:r w:rsidRPr="00A873AA">
              <w:rPr>
                <w:i/>
                <w:iCs/>
                <w:sz w:val="24"/>
                <w:szCs w:val="24"/>
              </w:rPr>
              <w:t xml:space="preserve">-  </w:t>
            </w:r>
            <w:r w:rsidRPr="00A873AA">
              <w:rPr>
                <w:sz w:val="24"/>
                <w:szCs w:val="24"/>
              </w:rPr>
              <w:t>организовывать, осуществлять и контролировать</w:t>
            </w:r>
            <w:r w:rsidRPr="001C0393">
              <w:rPr>
                <w:sz w:val="24"/>
                <w:szCs w:val="24"/>
              </w:rPr>
              <w:t xml:space="preserve"> процесс подготовки к обслуживанию; </w:t>
            </w:r>
          </w:p>
          <w:p w:rsidR="00B27379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      </w:r>
          </w:p>
          <w:p w:rsidR="00B27379" w:rsidRPr="00E32225" w:rsidRDefault="00B27379" w:rsidP="00B27379">
            <w:pPr>
              <w:tabs>
                <w:tab w:val="left" w:pos="273"/>
              </w:tabs>
              <w:jc w:val="both"/>
              <w:rPr>
                <w:b/>
                <w:sz w:val="24"/>
                <w:szCs w:val="24"/>
              </w:rPr>
            </w:pPr>
            <w:r w:rsidRPr="00E32225">
              <w:rPr>
                <w:b/>
                <w:sz w:val="24"/>
                <w:szCs w:val="24"/>
              </w:rPr>
              <w:t>владеть:</w:t>
            </w:r>
          </w:p>
          <w:p w:rsidR="00B27379" w:rsidRPr="001C0393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методами компьютерной обработки информации;</w:t>
            </w:r>
          </w:p>
          <w:p w:rsidR="00B27379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владеть знаниями основ о защитных мерах</w:t>
            </w:r>
            <w:r w:rsidRPr="001C0393">
              <w:rPr>
                <w:sz w:val="24"/>
                <w:szCs w:val="24"/>
              </w:rPr>
              <w:t xml:space="preserve"> стратегии безопасности жизнедеятельности</w:t>
            </w:r>
            <w:r w:rsidR="0057121A">
              <w:rPr>
                <w:sz w:val="24"/>
                <w:szCs w:val="24"/>
              </w:rPr>
              <w:t>;</w:t>
            </w:r>
          </w:p>
          <w:p w:rsidR="00B27379" w:rsidRPr="001C0393" w:rsidRDefault="00B27379" w:rsidP="00B27379">
            <w:pPr>
              <w:tabs>
                <w:tab w:val="left" w:pos="390"/>
                <w:tab w:val="left" w:pos="58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27379">
              <w:rPr>
                <w:sz w:val="24"/>
                <w:szCs w:val="24"/>
              </w:rPr>
              <w:t>разработкой ассортимента полуфабрикатов</w:t>
            </w:r>
            <w:r w:rsidRPr="001C0393">
              <w:rPr>
                <w:sz w:val="24"/>
                <w:szCs w:val="24"/>
              </w:rPr>
              <w:t xml:space="preserve"> из мяса, рыбы и птицы для сложных блюд;</w:t>
            </w:r>
          </w:p>
          <w:p w:rsidR="00B27379" w:rsidRPr="00B27379" w:rsidRDefault="00B27379" w:rsidP="00B27379">
            <w:pPr>
              <w:tabs>
                <w:tab w:val="left" w:pos="390"/>
                <w:tab w:val="left" w:pos="540"/>
              </w:tabs>
              <w:rPr>
                <w:sz w:val="24"/>
                <w:szCs w:val="24"/>
              </w:rPr>
            </w:pPr>
            <w:r w:rsidRPr="00B27379">
              <w:rPr>
                <w:sz w:val="24"/>
                <w:szCs w:val="24"/>
              </w:rPr>
              <w:t>- разработкой ассортимента сложных холодных блюд и соусов;</w:t>
            </w:r>
          </w:p>
          <w:p w:rsidR="00B27379" w:rsidRPr="00B27379" w:rsidRDefault="00B27379" w:rsidP="00B27379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разработки ассортимента сложной горячей кулинарной продукции: супов, соусов, блюд</w:t>
            </w:r>
            <w:r w:rsidRPr="001C0393">
              <w:rPr>
                <w:sz w:val="24"/>
                <w:szCs w:val="24"/>
              </w:rPr>
              <w:t xml:space="preserve"> из овощей, гриб</w:t>
            </w:r>
            <w:r>
              <w:rPr>
                <w:sz w:val="24"/>
                <w:szCs w:val="24"/>
              </w:rPr>
              <w:t xml:space="preserve">ов и сыра, рыбы, мяса и птицы; </w:t>
            </w:r>
          </w:p>
          <w:p w:rsidR="00B27379" w:rsidRPr="00B27379" w:rsidRDefault="00B27379" w:rsidP="00B27379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разработки ассортимента сдобных</w:t>
            </w:r>
            <w:r w:rsidRPr="001C0393">
              <w:rPr>
                <w:sz w:val="24"/>
                <w:szCs w:val="24"/>
              </w:rPr>
              <w:t xml:space="preserve"> хлебобулочных изделий и праздничного хлеба, сложных мучных кондитерских изделий и праздничных тортов, мел</w:t>
            </w:r>
            <w:r>
              <w:rPr>
                <w:sz w:val="24"/>
                <w:szCs w:val="24"/>
              </w:rPr>
              <w:t>коштучных кондитерских изделий;</w:t>
            </w:r>
          </w:p>
          <w:p w:rsidR="00B27379" w:rsidRDefault="00B27379" w:rsidP="00B273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 ведения учетно-отчетной документации</w:t>
            </w:r>
          </w:p>
          <w:p w:rsidR="00B27379" w:rsidRDefault="00B27379" w:rsidP="00B27379">
            <w:pPr>
              <w:rPr>
                <w:b/>
                <w:sz w:val="24"/>
                <w:szCs w:val="24"/>
              </w:rPr>
            </w:pPr>
            <w:r w:rsidRPr="001C0393">
              <w:rPr>
                <w:b/>
                <w:sz w:val="24"/>
                <w:szCs w:val="24"/>
              </w:rPr>
              <w:lastRenderedPageBreak/>
              <w:t>-</w:t>
            </w:r>
            <w:r w:rsidRPr="00B27379">
              <w:rPr>
                <w:sz w:val="24"/>
                <w:szCs w:val="24"/>
              </w:rPr>
              <w:t>основными понятиями</w:t>
            </w:r>
            <w:r w:rsidRPr="001C0393">
              <w:rPr>
                <w:sz w:val="24"/>
                <w:szCs w:val="24"/>
              </w:rPr>
              <w:t>, терминами и определениями в области технологии и организации обслуживания и сферы гостеприимства</w:t>
            </w:r>
            <w:r w:rsidRPr="001C0393">
              <w:rPr>
                <w:b/>
                <w:sz w:val="24"/>
                <w:szCs w:val="24"/>
              </w:rPr>
              <w:t xml:space="preserve"> </w:t>
            </w:r>
          </w:p>
          <w:p w:rsidR="00B27379" w:rsidRDefault="00B27379" w:rsidP="00B27379">
            <w:pPr>
              <w:jc w:val="both"/>
              <w:rPr>
                <w:bCs/>
                <w:sz w:val="24"/>
                <w:szCs w:val="24"/>
              </w:rPr>
            </w:pPr>
            <w:r w:rsidRPr="001C0393">
              <w:rPr>
                <w:b/>
                <w:bCs/>
                <w:sz w:val="24"/>
                <w:szCs w:val="24"/>
              </w:rPr>
              <w:t xml:space="preserve">- </w:t>
            </w:r>
            <w:r w:rsidRPr="00B27379">
              <w:rPr>
                <w:bCs/>
                <w:sz w:val="24"/>
                <w:szCs w:val="24"/>
              </w:rPr>
              <w:t>навыками эксплуатации</w:t>
            </w:r>
            <w:r w:rsidRPr="001C0393">
              <w:rPr>
                <w:bCs/>
                <w:sz w:val="24"/>
                <w:szCs w:val="24"/>
              </w:rPr>
              <w:t xml:space="preserve"> используемого оборудования в</w:t>
            </w:r>
          </w:p>
          <w:p w:rsidR="00B27379" w:rsidRPr="00456A22" w:rsidRDefault="00B27379" w:rsidP="00B2737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C0393">
              <w:rPr>
                <w:bCs/>
                <w:sz w:val="24"/>
                <w:szCs w:val="24"/>
              </w:rPr>
              <w:t xml:space="preserve"> общественном питании</w:t>
            </w:r>
          </w:p>
        </w:tc>
        <w:tc>
          <w:tcPr>
            <w:tcW w:w="941" w:type="pct"/>
            <w:vAlign w:val="center"/>
          </w:tcPr>
          <w:p w:rsidR="003D3EA2" w:rsidRDefault="003D3EA2" w:rsidP="003D3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B27379" w:rsidRPr="00456A22" w:rsidRDefault="00B27379" w:rsidP="00B273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B27379" w:rsidRPr="00F713BD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lastRenderedPageBreak/>
              <w:t>Аналитическая химия</w:t>
            </w:r>
          </w:p>
          <w:p w:rsidR="00B27379" w:rsidRPr="00F713BD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t>Физическая и коллоидная химия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lastRenderedPageBreak/>
              <w:t>Микробиология, санитария и гигиена в пищевом производстве</w:t>
            </w:r>
          </w:p>
          <w:p w:rsidR="003D3EA2" w:rsidRPr="00F713BD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t>Физиология питания</w:t>
            </w:r>
          </w:p>
          <w:p w:rsidR="003D3EA2" w:rsidRPr="00F713BD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Товароведение, организация, хранения и контроль запасов сырья</w:t>
            </w:r>
          </w:p>
          <w:p w:rsidR="003D3EA2" w:rsidRPr="00814A4A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D3EA2" w:rsidRPr="00814A4A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Метрология и стандартизация </w:t>
            </w:r>
          </w:p>
          <w:p w:rsidR="003D3EA2" w:rsidRDefault="003D3EA2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3D3EA2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pacing w:val="-3"/>
                <w:sz w:val="24"/>
                <w:szCs w:val="24"/>
              </w:rPr>
              <w:t xml:space="preserve">Безопасность </w:t>
            </w: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pacing w:val="-3"/>
                <w:sz w:val="24"/>
                <w:szCs w:val="24"/>
              </w:rPr>
              <w:t>жизнедеятельности</w:t>
            </w:r>
          </w:p>
          <w:p w:rsidR="00B27379" w:rsidRPr="00814A4A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сложной холодной кулинарной</w:t>
            </w:r>
            <w:r>
              <w:rPr>
                <w:sz w:val="24"/>
                <w:szCs w:val="24"/>
              </w:rPr>
              <w:t xml:space="preserve"> продукции 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приготовления сложной горячей кулинарной продукции</w:t>
            </w:r>
          </w:p>
          <w:p w:rsidR="003D3EA2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Технология приготовления </w:t>
            </w:r>
            <w:r w:rsidRPr="00814A4A">
              <w:rPr>
                <w:bCs/>
                <w:sz w:val="24"/>
                <w:szCs w:val="24"/>
              </w:rPr>
              <w:t>сложных хлебобулочных, мучных кондитерских изделий</w:t>
            </w:r>
          </w:p>
          <w:p w:rsidR="003D3EA2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Технология </w:t>
            </w:r>
            <w:r w:rsidR="003D3EA2">
              <w:rPr>
                <w:sz w:val="24"/>
                <w:szCs w:val="24"/>
              </w:rPr>
              <w:t>приготовления сложных холодных,</w:t>
            </w:r>
            <w:r w:rsidRPr="00814A4A">
              <w:rPr>
                <w:sz w:val="24"/>
                <w:szCs w:val="24"/>
              </w:rPr>
              <w:t xml:space="preserve"> горячих десертов</w:t>
            </w:r>
            <w:r w:rsidR="003D3EA2">
              <w:rPr>
                <w:sz w:val="24"/>
                <w:szCs w:val="24"/>
              </w:rPr>
              <w:t xml:space="preserve"> и напитков</w:t>
            </w:r>
          </w:p>
          <w:p w:rsidR="003D3EA2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Организация производства </w:t>
            </w:r>
          </w:p>
          <w:p w:rsidR="003D3EA2" w:rsidRPr="00814A4A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  <w:p w:rsidR="003D3EA2" w:rsidRPr="00814A4A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</w:t>
            </w: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обслуживания  в предприятиях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общественного питания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Техническое оснащение предприятий общественного питания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Pr="00814A4A" w:rsidRDefault="003D3EA2" w:rsidP="003D3EA2">
            <w:pPr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Охрана труда</w:t>
            </w:r>
          </w:p>
          <w:p w:rsidR="003D3EA2" w:rsidRPr="00456A2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3D3EA2" w:rsidRPr="00456A22" w:rsidRDefault="003D3EA2" w:rsidP="003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ОК8</w:t>
            </w:r>
          </w:p>
          <w:p w:rsidR="00B27379" w:rsidRPr="00456A22" w:rsidRDefault="003D3EA2" w:rsidP="003D3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shd w:val="clear" w:color="auto" w:fill="FFFFFF" w:themeFill="background1"/>
          </w:tcPr>
          <w:p w:rsidR="00B27379" w:rsidRPr="00456A22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  <w:vAlign w:val="center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C32B7" w:rsidRPr="00456A22" w:rsidTr="00BF5EF6">
        <w:trPr>
          <w:trHeight w:val="1104"/>
        </w:trPr>
        <w:tc>
          <w:tcPr>
            <w:tcW w:w="247" w:type="pct"/>
            <w:shd w:val="clear" w:color="auto" w:fill="FFFFFF" w:themeFill="background1"/>
          </w:tcPr>
          <w:p w:rsidR="00DC32B7" w:rsidRPr="00595D76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4</w:t>
            </w:r>
          </w:p>
        </w:tc>
        <w:tc>
          <w:tcPr>
            <w:tcW w:w="2247" w:type="pct"/>
            <w:shd w:val="clear" w:color="auto" w:fill="FFFFFF" w:themeFill="background1"/>
          </w:tcPr>
          <w:p w:rsidR="00DC32B7" w:rsidRPr="00595D76" w:rsidRDefault="00DC32B7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5D76">
              <w:rPr>
                <w:b/>
                <w:sz w:val="24"/>
                <w:szCs w:val="24"/>
              </w:rPr>
              <w:t xml:space="preserve">Практика, </w:t>
            </w:r>
            <w:r w:rsidRPr="00595D76">
              <w:rPr>
                <w:sz w:val="24"/>
                <w:szCs w:val="24"/>
              </w:rPr>
              <w:t>в том числе:</w:t>
            </w:r>
          </w:p>
          <w:p w:rsidR="00DC32B7" w:rsidRPr="00456A22" w:rsidRDefault="00DC32B7" w:rsidP="00DC32B7">
            <w:pPr>
              <w:shd w:val="clear" w:color="auto" w:fill="FFFFFF"/>
              <w:ind w:left="708" w:right="134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Практика учебная</w:t>
            </w:r>
          </w:p>
          <w:p w:rsidR="00DC32B7" w:rsidRPr="00456A22" w:rsidRDefault="00DC32B7" w:rsidP="00DC32B7">
            <w:pPr>
              <w:shd w:val="clear" w:color="auto" w:fill="FFFFFF"/>
              <w:ind w:left="708" w:right="134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Практика технологическая</w:t>
            </w:r>
          </w:p>
          <w:p w:rsidR="00DC32B7" w:rsidRPr="00595D76" w:rsidRDefault="00DC32B7" w:rsidP="00DC32B7">
            <w:pPr>
              <w:shd w:val="clear" w:color="auto" w:fill="FFFFFF"/>
              <w:ind w:left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(производственная) преддипломная</w:t>
            </w:r>
          </w:p>
        </w:tc>
        <w:tc>
          <w:tcPr>
            <w:tcW w:w="941" w:type="pct"/>
            <w:vAlign w:val="center"/>
          </w:tcPr>
          <w:p w:rsidR="00DC32B7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C32B7" w:rsidRPr="00DC32B7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8</w:t>
            </w:r>
          </w:p>
          <w:p w:rsidR="00DC32B7" w:rsidRPr="00DC32B7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6</w:t>
            </w:r>
          </w:p>
          <w:p w:rsidR="00DC32B7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6</w:t>
            </w:r>
          </w:p>
        </w:tc>
        <w:tc>
          <w:tcPr>
            <w:tcW w:w="888" w:type="pct"/>
            <w:vAlign w:val="center"/>
          </w:tcPr>
          <w:p w:rsidR="00DC32B7" w:rsidRPr="00456A22" w:rsidRDefault="00DC32B7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C32B7" w:rsidRPr="00456A22" w:rsidRDefault="00BF5EF6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</w:t>
            </w:r>
            <w:r w:rsidR="00DC32B7">
              <w:rPr>
                <w:sz w:val="24"/>
                <w:szCs w:val="24"/>
              </w:rPr>
              <w:t>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pct"/>
            <w:shd w:val="clear" w:color="auto" w:fill="FFFFFF" w:themeFill="background1"/>
          </w:tcPr>
          <w:p w:rsidR="00B27379" w:rsidRPr="00DC32B7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C32B7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  <w:p w:rsidR="00DC32B7" w:rsidRDefault="00DC32B7" w:rsidP="00DC32B7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DC32B7" w:rsidRPr="00456A22" w:rsidRDefault="00DC32B7" w:rsidP="00DC32B7">
            <w:pPr>
              <w:shd w:val="clear" w:color="auto" w:fill="FFFFFF"/>
              <w:rPr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 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41" w:type="pct"/>
            <w:vAlign w:val="center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F5EF6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</w:t>
            </w:r>
            <w:r w:rsidR="00B27379">
              <w:rPr>
                <w:sz w:val="24"/>
                <w:szCs w:val="24"/>
              </w:rPr>
              <w:t>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7" w:type="pct"/>
            <w:shd w:val="clear" w:color="auto" w:fill="FFFFFF" w:themeFill="background1"/>
          </w:tcPr>
          <w:p w:rsidR="00B27379" w:rsidRPr="00456A22" w:rsidRDefault="00B27379" w:rsidP="003D2AB1">
            <w:pPr>
              <w:shd w:val="clear" w:color="auto" w:fill="FFFFFF"/>
              <w:rPr>
                <w:sz w:val="24"/>
                <w:szCs w:val="24"/>
              </w:rPr>
            </w:pPr>
            <w:r w:rsidRPr="00DC32B7">
              <w:rPr>
                <w:b/>
                <w:sz w:val="24"/>
                <w:szCs w:val="24"/>
              </w:rPr>
              <w:t>Физическое воспитание</w:t>
            </w:r>
            <w:r w:rsidR="00DC32B7">
              <w:rPr>
                <w:sz w:val="24"/>
                <w:szCs w:val="24"/>
              </w:rPr>
              <w:t xml:space="preserve"> </w:t>
            </w:r>
            <w:r w:rsidR="00DC32B7" w:rsidRPr="00494A06">
              <w:rPr>
                <w:b/>
                <w:sz w:val="24"/>
                <w:szCs w:val="24"/>
              </w:rPr>
              <w:t>(по 2 часа в неделю в указанных семестрах)</w:t>
            </w:r>
          </w:p>
        </w:tc>
        <w:tc>
          <w:tcPr>
            <w:tcW w:w="941" w:type="pct"/>
            <w:vAlign w:val="center"/>
          </w:tcPr>
          <w:p w:rsidR="00B27379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 семестры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7379" w:rsidRPr="009B17E0" w:rsidTr="00A117AE">
        <w:tc>
          <w:tcPr>
            <w:tcW w:w="247" w:type="pct"/>
            <w:shd w:val="clear" w:color="auto" w:fill="FFFFFF" w:themeFill="background1"/>
          </w:tcPr>
          <w:p w:rsidR="00B27379" w:rsidRPr="009B17E0" w:rsidRDefault="00B27379" w:rsidP="003D2AB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pct"/>
            <w:shd w:val="clear" w:color="auto" w:fill="FFFFFF" w:themeFill="background1"/>
          </w:tcPr>
          <w:p w:rsidR="00B27379" w:rsidRPr="009B17E0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17E0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41" w:type="pct"/>
            <w:vAlign w:val="center"/>
          </w:tcPr>
          <w:p w:rsidR="00B27379" w:rsidRPr="009B17E0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7E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8" w:type="pct"/>
            <w:vAlign w:val="center"/>
          </w:tcPr>
          <w:p w:rsidR="00B27379" w:rsidRPr="009B17E0" w:rsidRDefault="00B27379" w:rsidP="003D2AB1">
            <w:pPr>
              <w:shd w:val="clear" w:color="auto" w:fill="FFFFFF"/>
              <w:ind w:hanging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9B17E0" w:rsidRDefault="00B27379" w:rsidP="003D2A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4D78" w:rsidRPr="009B17E0" w:rsidRDefault="00D94D78" w:rsidP="009B17E0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Cs/>
          <w:i w:val="0"/>
          <w:iCs/>
          <w:sz w:val="28"/>
          <w:szCs w:val="28"/>
        </w:rPr>
      </w:pPr>
    </w:p>
    <w:p w:rsidR="00D94D78" w:rsidRDefault="00D94D78" w:rsidP="009B17E0">
      <w:pPr>
        <w:spacing w:line="240" w:lineRule="auto"/>
        <w:rPr>
          <w:sz w:val="28"/>
          <w:szCs w:val="28"/>
        </w:rPr>
      </w:pPr>
    </w:p>
    <w:p w:rsidR="00D94D78" w:rsidRDefault="00D94D78" w:rsidP="00D94D78">
      <w:pPr>
        <w:rPr>
          <w:sz w:val="28"/>
          <w:szCs w:val="28"/>
        </w:rPr>
      </w:pPr>
    </w:p>
    <w:p w:rsidR="003D2AB1" w:rsidRDefault="003D2AB1" w:rsidP="00D94D78">
      <w:pPr>
        <w:rPr>
          <w:sz w:val="28"/>
          <w:szCs w:val="28"/>
        </w:rPr>
        <w:sectPr w:rsidR="003D2AB1" w:rsidSect="00B64E15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D2AB1" w:rsidRPr="00A03BF9" w:rsidRDefault="003D2AB1" w:rsidP="003D2AB1">
      <w:pPr>
        <w:spacing w:line="259" w:lineRule="auto"/>
        <w:jc w:val="right"/>
        <w:rPr>
          <w:rStyle w:val="FontStyle78"/>
          <w:rFonts w:eastAsia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rFonts w:eastAsia="Times New Roman"/>
          <w:b w:val="0"/>
          <w:bCs/>
          <w:i w:val="0"/>
          <w:iCs/>
          <w:sz w:val="24"/>
          <w:szCs w:val="24"/>
          <w:lang w:val="ky-KG"/>
        </w:rPr>
        <w:lastRenderedPageBreak/>
        <w:t>Приложение 2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специальность: 260502-Технология продукции общественного питания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нормативный срок обучения: 2 года 6 месяцев, 3 года и 6 месяцев</w:t>
      </w:r>
    </w:p>
    <w:tbl>
      <w:tblPr>
        <w:tblStyle w:val="a6"/>
        <w:tblW w:w="9824" w:type="dxa"/>
        <w:jc w:val="right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64"/>
        <w:gridCol w:w="761"/>
        <w:gridCol w:w="784"/>
        <w:gridCol w:w="719"/>
        <w:gridCol w:w="796"/>
        <w:gridCol w:w="731"/>
        <w:gridCol w:w="666"/>
      </w:tblGrid>
      <w:tr w:rsidR="003D2AB1" w:rsidRPr="00814A4A" w:rsidTr="003D2AB1">
        <w:trPr>
          <w:trHeight w:val="690"/>
          <w:jc w:val="right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№</w:t>
            </w:r>
          </w:p>
          <w:p w:rsidR="003D2AB1" w:rsidRPr="00814A4A" w:rsidRDefault="003D2AB1" w:rsidP="003D2AB1">
            <w:pPr>
              <w:spacing w:line="276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3D2AB1" w:rsidRPr="00814A4A" w:rsidTr="003D2AB1">
        <w:trPr>
          <w:cantSplit/>
          <w:trHeight w:val="11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в кредитах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в часах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 семестр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 семестр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 семестр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7 семестр</w:t>
            </w:r>
          </w:p>
        </w:tc>
      </w:tr>
      <w:tr w:rsidR="003D2AB1" w:rsidRPr="00814A4A" w:rsidTr="003D2AB1">
        <w:trPr>
          <w:cantSplit/>
          <w:trHeight w:val="3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cantSplit/>
          <w:trHeight w:val="3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ind w:hanging="108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ind w:hanging="63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12-18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9-18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6F28" w:rsidRDefault="003D2AB1" w:rsidP="000C514E">
            <w:pPr>
              <w:spacing w:line="276" w:lineRule="auto"/>
              <w:jc w:val="center"/>
              <w:rPr>
                <w:b/>
              </w:rPr>
            </w:pPr>
            <w:r w:rsidRPr="00816F28">
              <w:rPr>
                <w:b/>
              </w:rPr>
              <w:t>СПО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 СПО 1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Математический  и естественнонаучный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СПО 2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329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06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319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Товароведение, организация хранения и  контроль запасов сырья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Информационные технологии в профессиональной </w:t>
            </w:r>
            <w:r w:rsidRPr="00814A4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21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27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 приготовления полуфабрикатов для сложной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 приготовления  сложной  холодной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сложной  горячей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сложных хлебобулочных, мучных кондитерских изделий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сложных холодных и горячих десертов и напитков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trHeight w:val="456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 обслуживания в предприятиях общественного питания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Техническое оснащение предприятий общественного питания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Охрана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СПО 3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6F28" w:rsidRDefault="003D2AB1" w:rsidP="000C514E">
            <w:pPr>
              <w:spacing w:line="276" w:lineRule="auto"/>
              <w:jc w:val="center"/>
              <w:rPr>
                <w:b/>
              </w:rPr>
            </w:pPr>
            <w:r w:rsidRPr="00816F28">
              <w:rPr>
                <w:b/>
              </w:rPr>
              <w:t>СПО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Практика</w:t>
            </w:r>
            <w:r w:rsidRPr="00814A4A">
              <w:rPr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Физическая культура</w:t>
            </w:r>
            <w:r w:rsidRPr="00814A4A">
              <w:rPr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2ч в нед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</w:tr>
    </w:tbl>
    <w:p w:rsidR="003D2AB1" w:rsidRPr="00673C0B" w:rsidRDefault="003D2AB1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</w:t>
      </w:r>
      <w:r w:rsidRPr="00673C0B">
        <w:rPr>
          <w:rFonts w:ascii="Times New Roman" w:eastAsia="Times New Roman" w:hAnsi="Times New Roman" w:cs="Times New Roman"/>
          <w:sz w:val="24"/>
          <w:szCs w:val="24"/>
        </w:rPr>
        <w:t>) количество и виды практик по специфике специальности спуза</w:t>
      </w:r>
    </w:p>
    <w:p w:rsidR="003D2AB1" w:rsidRDefault="003D2AB1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3C0B">
        <w:rPr>
          <w:rFonts w:ascii="Times New Roman" w:eastAsia="Times New Roman" w:hAnsi="Times New Roman" w:cs="Times New Roman"/>
          <w:sz w:val="24"/>
          <w:szCs w:val="24"/>
        </w:rPr>
        <w:t>(*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*</w:t>
      </w:r>
      <w:r w:rsidRPr="00673C0B">
        <w:rPr>
          <w:rFonts w:ascii="Times New Roman" w:eastAsia="Times New Roman" w:hAnsi="Times New Roman" w:cs="Times New Roman"/>
          <w:sz w:val="24"/>
          <w:szCs w:val="24"/>
        </w:rPr>
        <w:t>) физическая культура в общую трудоемкость не входит</w:t>
      </w:r>
    </w:p>
    <w:p w:rsidR="00BA7444" w:rsidRDefault="00BA7444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F28" w:rsidRPr="003D2AB1" w:rsidRDefault="00816F28" w:rsidP="00816F2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6F28" w:rsidRDefault="00816F28" w:rsidP="00816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Примерный перечень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кабинетов, лабораторий, мастерских и других помещений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для специальности 260502 «Технология продукции общественного питания»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Кабинеты:</w:t>
      </w:r>
    </w:p>
    <w:tbl>
      <w:tblPr>
        <w:tblW w:w="7953" w:type="dxa"/>
        <w:jc w:val="center"/>
        <w:tblLook w:val="04A0" w:firstRow="1" w:lastRow="0" w:firstColumn="1" w:lastColumn="0" w:noHBand="0" w:noVBand="1"/>
      </w:tblPr>
      <w:tblGrid>
        <w:gridCol w:w="7953"/>
      </w:tblGrid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 тили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 основы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профессиональной  деятельности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 жизнедеятельности</w:t>
            </w:r>
            <w:proofErr w:type="gramEnd"/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Товароведение  и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экспертиза товаров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Сертификация,  стандартизация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метрология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 системы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 сети</w:t>
            </w:r>
            <w:proofErr w:type="gramEnd"/>
            <w:r w:rsidR="00FF3845" w:rsidRPr="00FF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845" w:rsidRPr="00FF3845">
              <w:rPr>
                <w:rFonts w:ascii="Times New Roman" w:hAnsi="Times New Roman" w:cs="Times New Roman"/>
                <w:sz w:val="24"/>
                <w:szCs w:val="24"/>
              </w:rPr>
              <w:t>(компьютеры 1:12)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уживания в предприяти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Статистика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 учет</w:t>
            </w:r>
            <w:proofErr w:type="gramEnd"/>
          </w:p>
        </w:tc>
      </w:tr>
      <w:tr w:rsidR="00816F28" w:rsidRPr="00566A85" w:rsidTr="00D42209">
        <w:trPr>
          <w:trHeight w:val="396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 и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маркетинг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 организаций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приготовления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продуктов  общественного 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 питания</w:t>
            </w:r>
            <w:proofErr w:type="gramEnd"/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 в предприятиях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16F28" w:rsidRPr="00566A85" w:rsidTr="00D42209">
        <w:trPr>
          <w:trHeight w:val="7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F28" w:rsidRPr="00566A85" w:rsidTr="00D42209">
        <w:trPr>
          <w:trHeight w:val="349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Медпункт</w:t>
            </w:r>
          </w:p>
        </w:tc>
      </w:tr>
      <w:tr w:rsidR="00816F28" w:rsidRPr="00566A85" w:rsidTr="00D42209">
        <w:trPr>
          <w:trHeight w:val="187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Учебно-производственная мастерская</w:t>
            </w:r>
          </w:p>
        </w:tc>
      </w:tr>
    </w:tbl>
    <w:p w:rsidR="00816F28" w:rsidRPr="003B43A1" w:rsidRDefault="00816F28" w:rsidP="00816F28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A1">
        <w:rPr>
          <w:rFonts w:ascii="Times New Roman" w:hAnsi="Times New Roman" w:cs="Times New Roman"/>
          <w:b/>
          <w:sz w:val="24"/>
          <w:szCs w:val="24"/>
        </w:rPr>
        <w:t>Другие помещения: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40"/>
        <w:rPr>
          <w:rFonts w:ascii="Times New Roman" w:hAnsi="Times New Roman" w:cs="Times New Roman"/>
          <w:spacing w:val="-2"/>
          <w:sz w:val="24"/>
          <w:szCs w:val="24"/>
        </w:rPr>
      </w:pPr>
      <w:r w:rsidRPr="00814A4A">
        <w:rPr>
          <w:rFonts w:ascii="Times New Roman" w:hAnsi="Times New Roman" w:cs="Times New Roman"/>
          <w:b/>
          <w:sz w:val="24"/>
          <w:szCs w:val="24"/>
        </w:rPr>
        <w:t>- Лаборатори</w:t>
      </w:r>
      <w:r w:rsidRPr="00984D55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3A1">
        <w:rPr>
          <w:rFonts w:ascii="Times New Roman" w:hAnsi="Times New Roman" w:cs="Times New Roman"/>
          <w:sz w:val="24"/>
          <w:szCs w:val="24"/>
        </w:rPr>
        <w:t xml:space="preserve">химии; метрологии и стандартизации;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микробиологии, санитарии и гигиены, учебная кулинарная лаборатор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43A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чебно-производственная мастерская;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1"/>
          <w:sz w:val="24"/>
          <w:szCs w:val="24"/>
        </w:rPr>
        <w:t>Спортивный</w:t>
      </w:r>
      <w:r w:rsidRPr="003B43A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зал;</w:t>
      </w:r>
    </w:p>
    <w:p w:rsidR="00816F28" w:rsidRPr="003B43A1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Библиотека (электронная библиотека) читальный зал с выходом в сеть Интернет (1:1);</w:t>
      </w:r>
    </w:p>
    <w:p w:rsidR="00816F28" w:rsidRPr="003B43A1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Актовый зал;</w:t>
      </w:r>
    </w:p>
    <w:p w:rsidR="00816F28" w:rsidRPr="00814A4A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Столовая.</w:t>
      </w:r>
    </w:p>
    <w:p w:rsidR="00816F28" w:rsidRDefault="00816F28" w:rsidP="00816F28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sz w:val="28"/>
          <w:szCs w:val="28"/>
        </w:rPr>
        <w:sectPr w:rsidR="00816F28" w:rsidSect="00A117A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90775" w:rsidRDefault="00390775" w:rsidP="00816F28">
      <w:pPr>
        <w:pStyle w:val="24"/>
        <w:shd w:val="clear" w:color="auto" w:fill="auto"/>
        <w:spacing w:after="101"/>
        <w:jc w:val="both"/>
      </w:pPr>
      <w:r>
        <w:lastRenderedPageBreak/>
        <w:t xml:space="preserve">Настоящий стандарт по специальности </w:t>
      </w:r>
      <w:r>
        <w:rPr>
          <w:rStyle w:val="2a"/>
        </w:rPr>
        <w:t>260502</w:t>
      </w:r>
      <w:proofErr w:type="gramStart"/>
      <w:r>
        <w:rPr>
          <w:rStyle w:val="2a"/>
        </w:rPr>
        <w:t>-“</w:t>
      </w:r>
      <w:proofErr w:type="gramEnd"/>
      <w:r>
        <w:rPr>
          <w:rStyle w:val="2a"/>
        </w:rPr>
        <w:t xml:space="preserve">Технология продукции общественного питания” </w:t>
      </w:r>
      <w:r>
        <w:t>разработан Учебно-методическим советом по разработке ГОС СПО при базовом образовательном учреждении - Технико-экономическим колледжем г. Кара-Балта.</w:t>
      </w:r>
    </w:p>
    <w:p w:rsidR="00390775" w:rsidRDefault="00390775" w:rsidP="00390775">
      <w:pPr>
        <w:pStyle w:val="24"/>
        <w:shd w:val="clear" w:color="auto" w:fill="auto"/>
        <w:tabs>
          <w:tab w:val="left" w:pos="3713"/>
          <w:tab w:val="left" w:pos="6665"/>
        </w:tabs>
        <w:spacing w:after="0" w:line="365" w:lineRule="exact"/>
        <w:ind w:left="420"/>
      </w:pPr>
      <w:r>
        <w:rPr>
          <w:rStyle w:val="2a"/>
        </w:rPr>
        <w:t>Председатель УМС,</w:t>
      </w:r>
      <w:r>
        <w:rPr>
          <w:rStyle w:val="2a"/>
        </w:rPr>
        <w:tab/>
      </w:r>
      <w:r>
        <w:t>- директор                  Туркмен уулу Тилек</w:t>
      </w:r>
    </w:p>
    <w:p w:rsidR="00390775" w:rsidRDefault="00390775" w:rsidP="00390775">
      <w:pPr>
        <w:pStyle w:val="24"/>
        <w:shd w:val="clear" w:color="auto" w:fill="auto"/>
        <w:spacing w:after="0" w:line="365" w:lineRule="exact"/>
        <w:ind w:left="420"/>
      </w:pPr>
      <w:r>
        <w:t>Технико-экономического колледжа г.</w:t>
      </w:r>
    </w:p>
    <w:p w:rsidR="00390775" w:rsidRDefault="00390775" w:rsidP="00390775">
      <w:pPr>
        <w:pStyle w:val="24"/>
        <w:shd w:val="clear" w:color="auto" w:fill="auto"/>
        <w:spacing w:after="143" w:line="365" w:lineRule="exact"/>
        <w:ind w:left="420"/>
      </w:pPr>
      <w:r>
        <w:t>Кара-Балта</w:t>
      </w:r>
    </w:p>
    <w:p w:rsidR="00390775" w:rsidRDefault="00390775" w:rsidP="00390775">
      <w:pPr>
        <w:pStyle w:val="14"/>
        <w:keepNext/>
        <w:keepLines/>
        <w:shd w:val="clear" w:color="auto" w:fill="auto"/>
        <w:tabs>
          <w:tab w:val="left" w:pos="6665"/>
        </w:tabs>
        <w:spacing w:before="0"/>
        <w:ind w:left="420"/>
      </w:pPr>
      <w:bookmarkStart w:id="1" w:name="bookmark0"/>
      <w:r>
        <w:t>Заместитель председателя УМС,-</w:t>
      </w:r>
      <w:r>
        <w:tab/>
      </w:r>
      <w:r>
        <w:rPr>
          <w:rStyle w:val="15"/>
        </w:rPr>
        <w:t xml:space="preserve">Долженко </w:t>
      </w:r>
      <w:r w:rsidRPr="00816F28">
        <w:rPr>
          <w:b w:val="0"/>
        </w:rPr>
        <w:t>Р.П.</w:t>
      </w:r>
      <w:bookmarkEnd w:id="1"/>
    </w:p>
    <w:p w:rsidR="00390775" w:rsidRDefault="00390775" w:rsidP="00390775">
      <w:pPr>
        <w:pStyle w:val="24"/>
        <w:shd w:val="clear" w:color="auto" w:fill="auto"/>
        <w:tabs>
          <w:tab w:val="left" w:pos="2282"/>
        </w:tabs>
        <w:spacing w:after="0" w:line="336" w:lineRule="exact"/>
        <w:ind w:left="420"/>
      </w:pPr>
      <w:r>
        <w:t>заведующий</w:t>
      </w:r>
      <w:r>
        <w:tab/>
        <w:t>отделением Технико</w:t>
      </w:r>
      <w:r w:rsidR="00816F28">
        <w:rPr>
          <w:lang w:val="ky-KG"/>
        </w:rPr>
        <w:t>-</w:t>
      </w:r>
      <w:r>
        <w:softHyphen/>
      </w:r>
    </w:p>
    <w:p w:rsidR="00390775" w:rsidRDefault="00390775" w:rsidP="00390775">
      <w:pPr>
        <w:pStyle w:val="24"/>
        <w:shd w:val="clear" w:color="auto" w:fill="auto"/>
        <w:spacing w:after="116" w:line="336" w:lineRule="exact"/>
        <w:ind w:left="420"/>
      </w:pPr>
      <w:r>
        <w:t>экономического колледжа г. Кара-Балта</w:t>
      </w:r>
    </w:p>
    <w:p w:rsidR="00390775" w:rsidRDefault="00390775" w:rsidP="00390775">
      <w:pPr>
        <w:pStyle w:val="32"/>
        <w:shd w:val="clear" w:color="auto" w:fill="auto"/>
        <w:tabs>
          <w:tab w:val="left" w:pos="6665"/>
        </w:tabs>
        <w:ind w:left="420"/>
      </w:pPr>
      <w:r>
        <w:t xml:space="preserve">Ответственный секретарь, </w:t>
      </w:r>
      <w:r>
        <w:rPr>
          <w:rStyle w:val="33"/>
        </w:rPr>
        <w:t>-</w:t>
      </w:r>
      <w:r>
        <w:rPr>
          <w:rStyle w:val="33"/>
        </w:rPr>
        <w:tab/>
        <w:t>Шакиева Г.Ж.</w:t>
      </w:r>
    </w:p>
    <w:p w:rsidR="00390775" w:rsidRDefault="00390775" w:rsidP="00390775">
      <w:pPr>
        <w:pStyle w:val="24"/>
        <w:shd w:val="clear" w:color="auto" w:fill="auto"/>
        <w:tabs>
          <w:tab w:val="left" w:pos="2282"/>
        </w:tabs>
        <w:spacing w:after="0"/>
        <w:ind w:left="420" w:right="3900"/>
      </w:pPr>
      <w:r>
        <w:t>инспектор по учебно-методической работе Технико-экономического</w:t>
      </w:r>
    </w:p>
    <w:p w:rsidR="00390775" w:rsidRDefault="00390775" w:rsidP="00390775">
      <w:pPr>
        <w:pStyle w:val="24"/>
        <w:shd w:val="clear" w:color="auto" w:fill="auto"/>
        <w:spacing w:after="169"/>
        <w:ind w:left="420"/>
      </w:pPr>
      <w:r>
        <w:t>колледжа г. Кара-Балта</w:t>
      </w:r>
    </w:p>
    <w:p w:rsidR="00390775" w:rsidRDefault="00390775" w:rsidP="00390775">
      <w:pPr>
        <w:pStyle w:val="14"/>
        <w:keepNext/>
        <w:keepLines/>
        <w:shd w:val="clear" w:color="auto" w:fill="auto"/>
        <w:spacing w:before="0" w:line="280" w:lineRule="exact"/>
        <w:ind w:left="420"/>
      </w:pPr>
      <w:bookmarkStart w:id="2" w:name="bookmark1"/>
      <w:r>
        <w:t>Члены УМС:</w:t>
      </w:r>
      <w:bookmarkEnd w:id="2"/>
    </w:p>
    <w:p w:rsidR="00390775" w:rsidRDefault="00FF384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124" w:line="341" w:lineRule="exact"/>
        <w:ind w:left="420" w:hanging="4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78.4pt;margin-top:-9.6pt;width:22.1pt;height:9pt;z-index:-251657216;visibility:visible;mso-wrap-style:square;mso-width-percent:0;mso-height-percent:0;mso-wrap-distance-left:11.75pt;mso-wrap-distance-top:0;mso-wrap-distance-right:128.65pt;mso-wrap-distance-bottom:3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RDrA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hB70RJOSjjy/fDSs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" filled="f" stroked="f">
            <v:textbox style="mso-fit-shape-to-text:t" inset="0,0,0,0">
              <w:txbxContent>
                <w:p w:rsidR="00BF5EF6" w:rsidRPr="009E022B" w:rsidRDefault="00BF5EF6" w:rsidP="00390775">
                  <w:pPr>
                    <w:pStyle w:val="41"/>
                    <w:shd w:val="clear" w:color="auto" w:fill="auto"/>
                    <w:spacing w:line="180" w:lineRule="exact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Text Box 3" o:spid="_x0000_s1030" type="#_x0000_t202" style="position:absolute;left:0;text-align:left;margin-left:333.1pt;margin-top:-2.55pt;width:96pt;height:14pt;z-index:-251656192;visibility:visible;mso-wrap-style:square;mso-width-percent:0;mso-height-percent:0;mso-wrap-distance-left:66.5pt;mso-wrap-distance-top:7.05pt;mso-wrap-distance-right:5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18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Тамабаева Б.С.</w:t>
                  </w:r>
                </w:p>
              </w:txbxContent>
            </v:textbox>
            <w10:wrap type="square" side="left" anchorx="margin"/>
          </v:shape>
        </w:pict>
      </w:r>
      <w:r w:rsidR="00390775">
        <w:t>Профессор кафедры “Технология продуктов общественного питания”, к.т.н.</w:t>
      </w:r>
      <w:r w:rsidR="00816F28">
        <w:rPr>
          <w:lang w:val="ky-KG"/>
        </w:rPr>
        <w:t>, проф.</w:t>
      </w:r>
      <w:r w:rsidR="00390775">
        <w:t xml:space="preserve"> КГТУ им. И. Раззакова</w:t>
      </w:r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  <w:tab w:val="left" w:pos="6283"/>
        </w:tabs>
        <w:spacing w:after="0" w:line="336" w:lineRule="exact"/>
        <w:ind w:left="420" w:hanging="420"/>
        <w:jc w:val="both"/>
      </w:pPr>
      <w:r>
        <w:t>Мастер производственного обучения,</w:t>
      </w:r>
      <w:r>
        <w:tab/>
        <w:t xml:space="preserve">      Суйменова Д.Т</w:t>
      </w:r>
    </w:p>
    <w:p w:rsidR="00390775" w:rsidRDefault="00390775" w:rsidP="00390775">
      <w:pPr>
        <w:pStyle w:val="24"/>
        <w:shd w:val="clear" w:color="auto" w:fill="auto"/>
        <w:tabs>
          <w:tab w:val="left" w:pos="5066"/>
        </w:tabs>
        <w:spacing w:after="0" w:line="336" w:lineRule="exact"/>
        <w:ind w:left="420"/>
      </w:pPr>
      <w:r>
        <w:t xml:space="preserve">профессиональный лицей №91 </w:t>
      </w:r>
    </w:p>
    <w:p w:rsidR="00390775" w:rsidRDefault="00FF3845" w:rsidP="00390775">
      <w:pPr>
        <w:pStyle w:val="24"/>
        <w:shd w:val="clear" w:color="auto" w:fill="auto"/>
        <w:spacing w:after="0" w:line="336" w:lineRule="exact"/>
        <w:ind w:left="420"/>
      </w:pPr>
      <w:r>
        <w:rPr>
          <w:noProof/>
        </w:rPr>
        <w:pict>
          <v:shape id="Text Box 4" o:spid="_x0000_s1029" type="#_x0000_t202" style="position:absolute;left:0;text-align:left;margin-left:329.55pt;margin-top:14.5pt;width:98.1pt;height:14pt;z-index:-251655168;visibility:visible;mso-wrap-style:square;mso-width-percent:0;mso-height-percent:0;mso-wrap-distance-left: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1N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affe"/>
                    <w:shd w:val="clear" w:color="auto" w:fill="auto"/>
                    <w:spacing w:line="280" w:lineRule="exact"/>
                  </w:pPr>
                  <w:r>
                    <w:t xml:space="preserve">  Бокотаева Н.А.</w:t>
                  </w:r>
                </w:p>
              </w:txbxContent>
            </v:textbox>
            <w10:wrap type="square" anchorx="margin"/>
          </v:shape>
        </w:pict>
      </w:r>
      <w:r w:rsidR="00390775">
        <w:t>г.Бишкек</w:t>
      </w:r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341" w:lineRule="exact"/>
        <w:ind w:left="420" w:hanging="420"/>
        <w:jc w:val="both"/>
      </w:pPr>
      <w:r>
        <w:t>Мастер производственного обучения,</w:t>
      </w:r>
    </w:p>
    <w:p w:rsidR="00390775" w:rsidRDefault="00390775" w:rsidP="00390775">
      <w:pPr>
        <w:pStyle w:val="24"/>
        <w:shd w:val="clear" w:color="auto" w:fill="auto"/>
        <w:tabs>
          <w:tab w:val="left" w:pos="5066"/>
        </w:tabs>
        <w:spacing w:after="0"/>
        <w:ind w:left="420"/>
      </w:pPr>
      <w:r>
        <w:t>профессиональный лицей №10</w:t>
      </w:r>
    </w:p>
    <w:p w:rsidR="00390775" w:rsidRDefault="00FF3845" w:rsidP="00390775">
      <w:pPr>
        <w:pStyle w:val="24"/>
        <w:shd w:val="clear" w:color="auto" w:fill="auto"/>
        <w:spacing w:after="124"/>
        <w:ind w:left="420"/>
      </w:pPr>
      <w:r>
        <w:rPr>
          <w:noProof/>
        </w:rPr>
        <w:pict>
          <v:shape id="Text Box 5" o:spid="_x0000_s1028" type="#_x0000_t202" style="position:absolute;left:0;text-align:left;margin-left:329.55pt;margin-top:22.6pt;width:98.1pt;height:14pt;z-index:-251654144;visibility:visible;mso-wrap-style:square;mso-width-percent:0;mso-height-percent:0;mso-wrap-distance-left: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DMsQ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affe"/>
                    <w:shd w:val="clear" w:color="auto" w:fill="auto"/>
                    <w:spacing w:line="280" w:lineRule="exact"/>
                    <w:jc w:val="center"/>
                  </w:pPr>
                  <w:r>
                    <w:t xml:space="preserve">  Шарипов Ш.И.</w:t>
                  </w:r>
                </w:p>
              </w:txbxContent>
            </v:textbox>
            <w10:wrap type="square" anchorx="margin"/>
          </v:shape>
        </w:pict>
      </w:r>
      <w:r w:rsidR="00390775">
        <w:t>г.Бишкек</w:t>
      </w:r>
    </w:p>
    <w:p w:rsidR="00390775" w:rsidRPr="009E022B" w:rsidRDefault="00390775" w:rsidP="00816F28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40" w:lineRule="auto"/>
        <w:ind w:left="420" w:hanging="420"/>
        <w:jc w:val="both"/>
        <w:rPr>
          <w:rStyle w:val="222pt-1pt"/>
          <w:b w:val="0"/>
          <w:bCs w:val="0"/>
          <w:i w:val="0"/>
          <w:iCs w:val="0"/>
        </w:rPr>
      </w:pPr>
      <w:r>
        <w:t xml:space="preserve">Президент, Ассоциации шеф поваров </w:t>
      </w:r>
    </w:p>
    <w:p w:rsidR="00390775" w:rsidRDefault="00390775" w:rsidP="00816F28">
      <w:pPr>
        <w:pStyle w:val="24"/>
        <w:shd w:val="clear" w:color="auto" w:fill="auto"/>
        <w:tabs>
          <w:tab w:val="left" w:pos="348"/>
        </w:tabs>
        <w:spacing w:after="0" w:line="240" w:lineRule="auto"/>
        <w:ind w:left="420"/>
      </w:pPr>
      <w:r>
        <w:t>Тюркских народов</w:t>
      </w:r>
    </w:p>
    <w:p w:rsidR="00390775" w:rsidRDefault="00FF384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80" w:lineRule="exact"/>
        <w:ind w:left="420" w:hanging="420"/>
        <w:jc w:val="both"/>
      </w:pPr>
      <w:r>
        <w:rPr>
          <w:noProof/>
        </w:rPr>
        <w:pict>
          <v:shape id="Text Box 7" o:spid="_x0000_s1027" type="#_x0000_t202" style="position:absolute;left:0;text-align:left;margin-left:314.9pt;margin-top:-9.85pt;width:143.05pt;height:105.6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6h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835" w:line="499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>Дайырбеков К. А.</w:t>
                  </w:r>
                  <w:r>
                    <w:rPr>
                      <w:rStyle w:val="2Exact"/>
                    </w:rPr>
                    <w:br/>
                    <w:t xml:space="preserve">    Абдыкадырова Н.А.</w:t>
                  </w:r>
                </w:p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 xml:space="preserve">         Козлова С.В.</w:t>
                  </w:r>
                </w:p>
              </w:txbxContent>
            </v:textbox>
            <w10:wrap type="square" side="left" anchorx="margin"/>
          </v:shape>
        </w:pict>
      </w:r>
      <w:r w:rsidR="00390775">
        <w:t xml:space="preserve">Директор, Центра обучения </w:t>
      </w:r>
      <w:r w:rsidR="00390775">
        <w:rPr>
          <w:lang w:val="en-US" w:bidi="en-US"/>
        </w:rPr>
        <w:t>“KACAN</w:t>
      </w:r>
    </w:p>
    <w:p w:rsidR="00390775" w:rsidRDefault="00390775" w:rsidP="00390775">
      <w:pPr>
        <w:pStyle w:val="24"/>
        <w:shd w:val="clear" w:color="auto" w:fill="auto"/>
        <w:spacing w:after="0" w:line="280" w:lineRule="exact"/>
      </w:pPr>
      <w:r>
        <w:t xml:space="preserve">     </w:t>
      </w:r>
    </w:p>
    <w:p w:rsidR="00390775" w:rsidRDefault="00816F28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80" w:lineRule="exact"/>
        <w:ind w:left="420" w:hanging="420"/>
        <w:jc w:val="both"/>
      </w:pPr>
      <w:r>
        <w:t xml:space="preserve">Преподаватель ПМК “Технология </w:t>
      </w:r>
      <w:r w:rsidR="00390775">
        <w:t>и</w:t>
      </w:r>
      <w:r w:rsidR="00FF3845">
        <w:rPr>
          <w:noProof/>
        </w:rPr>
        <w:pict>
          <v:shape id="Text Box 9" o:spid="_x0000_s1026" type="#_x0000_t202" style="position:absolute;left:0;text-align:left;margin-left:182.4pt;margin-top:-1.6pt;width:36pt;height:14pt;z-index:-251652096;visibility:visible;mso-wrap-style:square;mso-width-percent:0;mso-height-percent:0;mso-wrap-distance-left:30pt;mso-wrap-distance-top:0;mso-wrap-distance-right: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9prQIAAK8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КЭУ</w:t>
                  </w:r>
                </w:p>
              </w:txbxContent>
            </v:textbox>
            <w10:wrap type="square" side="left" anchorx="margin"/>
          </v:shape>
        </w:pict>
      </w:r>
      <w:r w:rsidR="00390775">
        <w:t xml:space="preserve"> </w:t>
      </w:r>
      <w:r>
        <w:rPr>
          <w:lang w:val="ky-KG"/>
        </w:rPr>
        <w:t>т</w:t>
      </w:r>
      <w:r w:rsidR="00390775">
        <w:t xml:space="preserve">орговля”, КЭиС </w:t>
      </w:r>
      <w:r w:rsidR="00390775">
        <w:rPr>
          <w:rStyle w:val="2Exact"/>
        </w:rPr>
        <w:t>КЭУ</w:t>
      </w:r>
      <w:r w:rsidR="00390775">
        <w:t xml:space="preserve"> М.Рыскулбекова</w:t>
      </w:r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341" w:lineRule="exact"/>
        <w:ind w:left="420" w:hanging="420"/>
        <w:jc w:val="both"/>
      </w:pPr>
      <w:r>
        <w:t>Преподаватель ПМК “Технология и торговля”, КЭиС КЭУ им. М.Рыскулбекова</w:t>
      </w: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BA7444" w:rsidRDefault="00BA7444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A7444" w:rsidSect="00A117A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BCC7A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2AD7B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7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>
    <w:nsid w:val="03032BE2"/>
    <w:multiLevelType w:val="singleLevel"/>
    <w:tmpl w:val="8C2E3842"/>
    <w:lvl w:ilvl="0">
      <w:start w:val="1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10C63409"/>
    <w:multiLevelType w:val="multilevel"/>
    <w:tmpl w:val="DF6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15468"/>
    <w:multiLevelType w:val="hybridMultilevel"/>
    <w:tmpl w:val="AB880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21FD8"/>
    <w:multiLevelType w:val="hybridMultilevel"/>
    <w:tmpl w:val="B3BA9E9E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102FAA"/>
    <w:multiLevelType w:val="hybridMultilevel"/>
    <w:tmpl w:val="B8726D60"/>
    <w:lvl w:ilvl="0" w:tplc="A60EDD6A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E1A7022"/>
    <w:multiLevelType w:val="multilevel"/>
    <w:tmpl w:val="148A41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0B59B1"/>
    <w:multiLevelType w:val="multilevel"/>
    <w:tmpl w:val="345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95C72"/>
    <w:multiLevelType w:val="hybridMultilevel"/>
    <w:tmpl w:val="758AD4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41B4961"/>
    <w:multiLevelType w:val="singleLevel"/>
    <w:tmpl w:val="A656CD4C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264D0214"/>
    <w:multiLevelType w:val="singleLevel"/>
    <w:tmpl w:val="E6109302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28DF3E61"/>
    <w:multiLevelType w:val="multilevel"/>
    <w:tmpl w:val="A19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5D20B9"/>
    <w:multiLevelType w:val="hybridMultilevel"/>
    <w:tmpl w:val="0BEE0778"/>
    <w:lvl w:ilvl="0" w:tplc="FFFFFFFF">
      <w:start w:val="1"/>
      <w:numFmt w:val="bullet"/>
      <w:lvlText w:val="–"/>
      <w:lvlJc w:val="left"/>
      <w:pPr>
        <w:tabs>
          <w:tab w:val="num" w:pos="993"/>
        </w:tabs>
        <w:ind w:left="993" w:hanging="42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>
    <w:nsid w:val="3C066D58"/>
    <w:multiLevelType w:val="multilevel"/>
    <w:tmpl w:val="26E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F7639"/>
    <w:multiLevelType w:val="multilevel"/>
    <w:tmpl w:val="52D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F7117"/>
    <w:multiLevelType w:val="multilevel"/>
    <w:tmpl w:val="B3C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64766F"/>
    <w:multiLevelType w:val="singleLevel"/>
    <w:tmpl w:val="BC02337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6">
    <w:nsid w:val="4B314B37"/>
    <w:multiLevelType w:val="multilevel"/>
    <w:tmpl w:val="656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715F9"/>
    <w:multiLevelType w:val="multilevel"/>
    <w:tmpl w:val="2B4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E6A70"/>
    <w:multiLevelType w:val="multilevel"/>
    <w:tmpl w:val="2474D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66406"/>
    <w:multiLevelType w:val="multilevel"/>
    <w:tmpl w:val="F31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B029D5"/>
    <w:multiLevelType w:val="multilevel"/>
    <w:tmpl w:val="2D8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8291D"/>
    <w:multiLevelType w:val="singleLevel"/>
    <w:tmpl w:val="FA36872C"/>
    <w:lvl w:ilvl="0">
      <w:start w:val="1"/>
      <w:numFmt w:val="decimal"/>
      <w:lvlText w:val="4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2">
    <w:nsid w:val="52321E8F"/>
    <w:multiLevelType w:val="multilevel"/>
    <w:tmpl w:val="FF9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7A28AC"/>
    <w:multiLevelType w:val="hybridMultilevel"/>
    <w:tmpl w:val="A1E2067E"/>
    <w:lvl w:ilvl="0" w:tplc="FFFFFFFF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61E1405"/>
    <w:multiLevelType w:val="hybridMultilevel"/>
    <w:tmpl w:val="37761C7E"/>
    <w:lvl w:ilvl="0" w:tplc="29C4A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1C1B49"/>
    <w:multiLevelType w:val="multilevel"/>
    <w:tmpl w:val="DC289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6331ED"/>
    <w:multiLevelType w:val="hybridMultilevel"/>
    <w:tmpl w:val="04F0CCBE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347BE3"/>
    <w:multiLevelType w:val="multilevel"/>
    <w:tmpl w:val="2E2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2D42C4"/>
    <w:multiLevelType w:val="hybridMultilevel"/>
    <w:tmpl w:val="520E4A62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C3632"/>
    <w:multiLevelType w:val="hybridMultilevel"/>
    <w:tmpl w:val="AE68823A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0123B0"/>
    <w:multiLevelType w:val="multilevel"/>
    <w:tmpl w:val="92B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324927"/>
    <w:multiLevelType w:val="multilevel"/>
    <w:tmpl w:val="512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F7C1B"/>
    <w:multiLevelType w:val="hybridMultilevel"/>
    <w:tmpl w:val="F73EB344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330586"/>
    <w:multiLevelType w:val="hybridMultilevel"/>
    <w:tmpl w:val="37226586"/>
    <w:lvl w:ilvl="0" w:tplc="FFFFFFFF">
      <w:start w:val="1"/>
      <w:numFmt w:val="bullet"/>
      <w:lvlText w:val="–"/>
      <w:lvlJc w:val="left"/>
      <w:pPr>
        <w:tabs>
          <w:tab w:val="num" w:pos="4820"/>
        </w:tabs>
        <w:ind w:left="4820" w:hanging="42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2"/>
  </w:num>
  <w:num w:numId="4">
    <w:abstractNumId w:val="1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7"/>
  </w:num>
  <w:num w:numId="7">
    <w:abstractNumId w:val="16"/>
  </w:num>
  <w:num w:numId="8">
    <w:abstractNumId w:val="10"/>
  </w:num>
  <w:num w:numId="9">
    <w:abstractNumId w:val="17"/>
  </w:num>
  <w:num w:numId="10">
    <w:abstractNumId w:val="28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25"/>
  </w:num>
  <w:num w:numId="16">
    <w:abstractNumId w:val="31"/>
  </w:num>
  <w:num w:numId="17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8">
    <w:abstractNumId w:val="34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26"/>
  </w:num>
  <w:num w:numId="25">
    <w:abstractNumId w:val="20"/>
  </w:num>
  <w:num w:numId="26">
    <w:abstractNumId w:val="45"/>
  </w:num>
  <w:num w:numId="27">
    <w:abstractNumId w:val="42"/>
  </w:num>
  <w:num w:numId="28">
    <w:abstractNumId w:val="23"/>
  </w:num>
  <w:num w:numId="29">
    <w:abstractNumId w:val="21"/>
  </w:num>
  <w:num w:numId="30">
    <w:abstractNumId w:val="9"/>
  </w:num>
  <w:num w:numId="31">
    <w:abstractNumId w:val="30"/>
  </w:num>
  <w:num w:numId="32">
    <w:abstractNumId w:val="37"/>
  </w:num>
  <w:num w:numId="33">
    <w:abstractNumId w:val="29"/>
  </w:num>
  <w:num w:numId="34">
    <w:abstractNumId w:val="24"/>
  </w:num>
  <w:num w:numId="35">
    <w:abstractNumId w:val="19"/>
  </w:num>
  <w:num w:numId="36">
    <w:abstractNumId w:val="32"/>
  </w:num>
  <w:num w:numId="37">
    <w:abstractNumId w:val="41"/>
  </w:num>
  <w:num w:numId="38">
    <w:abstractNumId w:val="14"/>
  </w:num>
  <w:num w:numId="39">
    <w:abstractNumId w:val="13"/>
  </w:num>
  <w:num w:numId="40">
    <w:abstractNumId w:val="33"/>
  </w:num>
  <w:num w:numId="41">
    <w:abstractNumId w:val="0"/>
  </w:num>
  <w:num w:numId="42">
    <w:abstractNumId w:val="38"/>
  </w:num>
  <w:num w:numId="43">
    <w:abstractNumId w:val="36"/>
  </w:num>
  <w:num w:numId="44">
    <w:abstractNumId w:val="44"/>
  </w:num>
  <w:num w:numId="45">
    <w:abstractNumId w:val="40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249"/>
    <w:rsid w:val="00002E0F"/>
    <w:rsid w:val="00003C1E"/>
    <w:rsid w:val="00004821"/>
    <w:rsid w:val="0002375E"/>
    <w:rsid w:val="00067016"/>
    <w:rsid w:val="000A5F5A"/>
    <w:rsid w:val="000A7E87"/>
    <w:rsid w:val="000C4B84"/>
    <w:rsid w:val="000C514E"/>
    <w:rsid w:val="000C5CB0"/>
    <w:rsid w:val="000D17C7"/>
    <w:rsid w:val="000D632D"/>
    <w:rsid w:val="000D6799"/>
    <w:rsid w:val="0010507C"/>
    <w:rsid w:val="00122AFF"/>
    <w:rsid w:val="00122D52"/>
    <w:rsid w:val="00135043"/>
    <w:rsid w:val="001460F0"/>
    <w:rsid w:val="00146E53"/>
    <w:rsid w:val="00153500"/>
    <w:rsid w:val="00155EC4"/>
    <w:rsid w:val="00166F45"/>
    <w:rsid w:val="001800AD"/>
    <w:rsid w:val="001803AE"/>
    <w:rsid w:val="001854C8"/>
    <w:rsid w:val="00187BFE"/>
    <w:rsid w:val="001C0393"/>
    <w:rsid w:val="001C4EEE"/>
    <w:rsid w:val="001D34CB"/>
    <w:rsid w:val="001D3C0B"/>
    <w:rsid w:val="001E3478"/>
    <w:rsid w:val="001F5E99"/>
    <w:rsid w:val="00206EF3"/>
    <w:rsid w:val="0021065E"/>
    <w:rsid w:val="00212C3D"/>
    <w:rsid w:val="00216111"/>
    <w:rsid w:val="00221BA6"/>
    <w:rsid w:val="00224853"/>
    <w:rsid w:val="002253E1"/>
    <w:rsid w:val="0022733F"/>
    <w:rsid w:val="00237599"/>
    <w:rsid w:val="00272897"/>
    <w:rsid w:val="002850E3"/>
    <w:rsid w:val="002A3A17"/>
    <w:rsid w:val="002B44B7"/>
    <w:rsid w:val="002B6249"/>
    <w:rsid w:val="002C7038"/>
    <w:rsid w:val="002D5CB6"/>
    <w:rsid w:val="003049C0"/>
    <w:rsid w:val="00326508"/>
    <w:rsid w:val="00326AD4"/>
    <w:rsid w:val="0034053B"/>
    <w:rsid w:val="003637DB"/>
    <w:rsid w:val="00364BB8"/>
    <w:rsid w:val="00375522"/>
    <w:rsid w:val="0037579F"/>
    <w:rsid w:val="00375DF5"/>
    <w:rsid w:val="00385B90"/>
    <w:rsid w:val="0038678D"/>
    <w:rsid w:val="00390775"/>
    <w:rsid w:val="00395D24"/>
    <w:rsid w:val="003A695E"/>
    <w:rsid w:val="003B43A1"/>
    <w:rsid w:val="003B70D2"/>
    <w:rsid w:val="003C39BD"/>
    <w:rsid w:val="003C6201"/>
    <w:rsid w:val="003D2AB1"/>
    <w:rsid w:val="003D3EA2"/>
    <w:rsid w:val="003D7BB6"/>
    <w:rsid w:val="003E2DB8"/>
    <w:rsid w:val="003F1FBE"/>
    <w:rsid w:val="003F5BFD"/>
    <w:rsid w:val="00400502"/>
    <w:rsid w:val="00430155"/>
    <w:rsid w:val="0043286C"/>
    <w:rsid w:val="00496830"/>
    <w:rsid w:val="0049719C"/>
    <w:rsid w:val="004A5113"/>
    <w:rsid w:val="004A6746"/>
    <w:rsid w:val="004B54BD"/>
    <w:rsid w:val="004B57FA"/>
    <w:rsid w:val="004C0A00"/>
    <w:rsid w:val="004C1299"/>
    <w:rsid w:val="004E7E6D"/>
    <w:rsid w:val="004F1DCA"/>
    <w:rsid w:val="004F32A7"/>
    <w:rsid w:val="00506D12"/>
    <w:rsid w:val="00510DE2"/>
    <w:rsid w:val="00512A69"/>
    <w:rsid w:val="005163D4"/>
    <w:rsid w:val="00526B65"/>
    <w:rsid w:val="00547833"/>
    <w:rsid w:val="00561792"/>
    <w:rsid w:val="00566A85"/>
    <w:rsid w:val="0057121A"/>
    <w:rsid w:val="00583087"/>
    <w:rsid w:val="00595137"/>
    <w:rsid w:val="005A162F"/>
    <w:rsid w:val="005B4F35"/>
    <w:rsid w:val="005B636F"/>
    <w:rsid w:val="005D3832"/>
    <w:rsid w:val="005D3DD9"/>
    <w:rsid w:val="005D496D"/>
    <w:rsid w:val="005D762F"/>
    <w:rsid w:val="005E3509"/>
    <w:rsid w:val="005F1089"/>
    <w:rsid w:val="005F4043"/>
    <w:rsid w:val="005F573C"/>
    <w:rsid w:val="00603695"/>
    <w:rsid w:val="006039CE"/>
    <w:rsid w:val="006050BD"/>
    <w:rsid w:val="006201D3"/>
    <w:rsid w:val="0063347C"/>
    <w:rsid w:val="00650B2E"/>
    <w:rsid w:val="00652858"/>
    <w:rsid w:val="00654C84"/>
    <w:rsid w:val="0065555A"/>
    <w:rsid w:val="0066264E"/>
    <w:rsid w:val="00673C0B"/>
    <w:rsid w:val="00673C63"/>
    <w:rsid w:val="006872FC"/>
    <w:rsid w:val="00694000"/>
    <w:rsid w:val="006A3348"/>
    <w:rsid w:val="006A701A"/>
    <w:rsid w:val="006B4A4D"/>
    <w:rsid w:val="006C51B1"/>
    <w:rsid w:val="006C5611"/>
    <w:rsid w:val="006D49F1"/>
    <w:rsid w:val="006F25E6"/>
    <w:rsid w:val="006F4255"/>
    <w:rsid w:val="006F43C0"/>
    <w:rsid w:val="00713720"/>
    <w:rsid w:val="00737ED1"/>
    <w:rsid w:val="00754AA6"/>
    <w:rsid w:val="007747F5"/>
    <w:rsid w:val="00776123"/>
    <w:rsid w:val="00781DE8"/>
    <w:rsid w:val="00787A6F"/>
    <w:rsid w:val="00794199"/>
    <w:rsid w:val="00794550"/>
    <w:rsid w:val="007965D6"/>
    <w:rsid w:val="007A37E1"/>
    <w:rsid w:val="007B044E"/>
    <w:rsid w:val="007C6191"/>
    <w:rsid w:val="007D14D3"/>
    <w:rsid w:val="007D4113"/>
    <w:rsid w:val="007E2B19"/>
    <w:rsid w:val="007F5237"/>
    <w:rsid w:val="00814A4A"/>
    <w:rsid w:val="00816F28"/>
    <w:rsid w:val="00820B1D"/>
    <w:rsid w:val="008515A3"/>
    <w:rsid w:val="008520F9"/>
    <w:rsid w:val="00852B73"/>
    <w:rsid w:val="008574F0"/>
    <w:rsid w:val="00864C8D"/>
    <w:rsid w:val="00886F76"/>
    <w:rsid w:val="008A0E5A"/>
    <w:rsid w:val="008A34EE"/>
    <w:rsid w:val="008D2601"/>
    <w:rsid w:val="00901FE2"/>
    <w:rsid w:val="00903FAC"/>
    <w:rsid w:val="00912BCA"/>
    <w:rsid w:val="009222D7"/>
    <w:rsid w:val="00922FBE"/>
    <w:rsid w:val="00924FDA"/>
    <w:rsid w:val="00935018"/>
    <w:rsid w:val="00954884"/>
    <w:rsid w:val="00961095"/>
    <w:rsid w:val="009624EC"/>
    <w:rsid w:val="00965FFB"/>
    <w:rsid w:val="00981219"/>
    <w:rsid w:val="00984D55"/>
    <w:rsid w:val="00991E62"/>
    <w:rsid w:val="00995939"/>
    <w:rsid w:val="00995F19"/>
    <w:rsid w:val="009A1AEF"/>
    <w:rsid w:val="009A3BEF"/>
    <w:rsid w:val="009B17E0"/>
    <w:rsid w:val="009B68BC"/>
    <w:rsid w:val="009C377F"/>
    <w:rsid w:val="009D0584"/>
    <w:rsid w:val="009D25B5"/>
    <w:rsid w:val="009E0611"/>
    <w:rsid w:val="009E3B67"/>
    <w:rsid w:val="009F59D8"/>
    <w:rsid w:val="00A03BF9"/>
    <w:rsid w:val="00A06291"/>
    <w:rsid w:val="00A117AE"/>
    <w:rsid w:val="00A17F80"/>
    <w:rsid w:val="00A22ACE"/>
    <w:rsid w:val="00A31784"/>
    <w:rsid w:val="00A336BF"/>
    <w:rsid w:val="00A516EE"/>
    <w:rsid w:val="00A704E9"/>
    <w:rsid w:val="00A83033"/>
    <w:rsid w:val="00A86E7F"/>
    <w:rsid w:val="00A873AA"/>
    <w:rsid w:val="00AA5822"/>
    <w:rsid w:val="00AA6C10"/>
    <w:rsid w:val="00AC3A0C"/>
    <w:rsid w:val="00AD0CD0"/>
    <w:rsid w:val="00AE0B52"/>
    <w:rsid w:val="00AE5899"/>
    <w:rsid w:val="00AF0388"/>
    <w:rsid w:val="00B2629A"/>
    <w:rsid w:val="00B27379"/>
    <w:rsid w:val="00B46F35"/>
    <w:rsid w:val="00B51A0A"/>
    <w:rsid w:val="00B52934"/>
    <w:rsid w:val="00B64D74"/>
    <w:rsid w:val="00B64E15"/>
    <w:rsid w:val="00B703A2"/>
    <w:rsid w:val="00B73609"/>
    <w:rsid w:val="00B7387D"/>
    <w:rsid w:val="00B83060"/>
    <w:rsid w:val="00B95959"/>
    <w:rsid w:val="00BA7444"/>
    <w:rsid w:val="00BB624E"/>
    <w:rsid w:val="00BC3767"/>
    <w:rsid w:val="00BC4989"/>
    <w:rsid w:val="00BE08C8"/>
    <w:rsid w:val="00BE2922"/>
    <w:rsid w:val="00BE47C3"/>
    <w:rsid w:val="00BE5E37"/>
    <w:rsid w:val="00BF5EF6"/>
    <w:rsid w:val="00C16427"/>
    <w:rsid w:val="00C17513"/>
    <w:rsid w:val="00C21FBF"/>
    <w:rsid w:val="00C441FE"/>
    <w:rsid w:val="00C66587"/>
    <w:rsid w:val="00C76454"/>
    <w:rsid w:val="00C84480"/>
    <w:rsid w:val="00C85BDB"/>
    <w:rsid w:val="00CA05D4"/>
    <w:rsid w:val="00CB1533"/>
    <w:rsid w:val="00CC48C9"/>
    <w:rsid w:val="00CE066A"/>
    <w:rsid w:val="00CF1626"/>
    <w:rsid w:val="00CF3827"/>
    <w:rsid w:val="00CF6322"/>
    <w:rsid w:val="00CF681F"/>
    <w:rsid w:val="00D02F5B"/>
    <w:rsid w:val="00D06D22"/>
    <w:rsid w:val="00D141A2"/>
    <w:rsid w:val="00D268FC"/>
    <w:rsid w:val="00D42021"/>
    <w:rsid w:val="00D5139E"/>
    <w:rsid w:val="00D55688"/>
    <w:rsid w:val="00D56304"/>
    <w:rsid w:val="00D56942"/>
    <w:rsid w:val="00D638A6"/>
    <w:rsid w:val="00D66488"/>
    <w:rsid w:val="00D86FFA"/>
    <w:rsid w:val="00D924F2"/>
    <w:rsid w:val="00D92DD6"/>
    <w:rsid w:val="00D94D78"/>
    <w:rsid w:val="00DA240A"/>
    <w:rsid w:val="00DA6125"/>
    <w:rsid w:val="00DB36D1"/>
    <w:rsid w:val="00DC32B7"/>
    <w:rsid w:val="00DC3943"/>
    <w:rsid w:val="00DC6199"/>
    <w:rsid w:val="00DC7E0A"/>
    <w:rsid w:val="00DD5828"/>
    <w:rsid w:val="00DD6EB5"/>
    <w:rsid w:val="00DE697C"/>
    <w:rsid w:val="00E00660"/>
    <w:rsid w:val="00E04634"/>
    <w:rsid w:val="00E04C15"/>
    <w:rsid w:val="00E16A4F"/>
    <w:rsid w:val="00E2509D"/>
    <w:rsid w:val="00E32225"/>
    <w:rsid w:val="00E437AC"/>
    <w:rsid w:val="00E44412"/>
    <w:rsid w:val="00E637D9"/>
    <w:rsid w:val="00E73668"/>
    <w:rsid w:val="00E7616E"/>
    <w:rsid w:val="00E77A4F"/>
    <w:rsid w:val="00E82DD7"/>
    <w:rsid w:val="00E946F1"/>
    <w:rsid w:val="00E96B65"/>
    <w:rsid w:val="00EA41FD"/>
    <w:rsid w:val="00EB4C5C"/>
    <w:rsid w:val="00EB6023"/>
    <w:rsid w:val="00EB692A"/>
    <w:rsid w:val="00EC0878"/>
    <w:rsid w:val="00EC489B"/>
    <w:rsid w:val="00ED0AFD"/>
    <w:rsid w:val="00ED23B5"/>
    <w:rsid w:val="00EE04CC"/>
    <w:rsid w:val="00F13CC8"/>
    <w:rsid w:val="00F21A73"/>
    <w:rsid w:val="00F30D61"/>
    <w:rsid w:val="00F32554"/>
    <w:rsid w:val="00F41208"/>
    <w:rsid w:val="00F44EF1"/>
    <w:rsid w:val="00F47257"/>
    <w:rsid w:val="00F47BEC"/>
    <w:rsid w:val="00F60587"/>
    <w:rsid w:val="00F61991"/>
    <w:rsid w:val="00F67C5A"/>
    <w:rsid w:val="00F713BD"/>
    <w:rsid w:val="00F81281"/>
    <w:rsid w:val="00F82440"/>
    <w:rsid w:val="00F93894"/>
    <w:rsid w:val="00F95F0F"/>
    <w:rsid w:val="00F97CB3"/>
    <w:rsid w:val="00FA74E7"/>
    <w:rsid w:val="00FB1C97"/>
    <w:rsid w:val="00FB30CB"/>
    <w:rsid w:val="00FC109C"/>
    <w:rsid w:val="00FC3C62"/>
    <w:rsid w:val="00FC50A6"/>
    <w:rsid w:val="00FC7654"/>
    <w:rsid w:val="00FE307E"/>
    <w:rsid w:val="00FF3845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9243DC-BCE3-4BAD-96C7-C7BDE0E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3C"/>
  </w:style>
  <w:style w:type="paragraph" w:styleId="1">
    <w:name w:val="heading 1"/>
    <w:basedOn w:val="a"/>
    <w:next w:val="a"/>
    <w:link w:val="10"/>
    <w:uiPriority w:val="9"/>
    <w:qFormat/>
    <w:rsid w:val="005F573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F57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249"/>
    <w:pPr>
      <w:ind w:left="720"/>
      <w:contextualSpacing/>
    </w:pPr>
  </w:style>
  <w:style w:type="paragraph" w:customStyle="1" w:styleId="Style11">
    <w:name w:val="Style1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B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B6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B6249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_Реквизит (tkRekvizit)"/>
    <w:basedOn w:val="a"/>
    <w:uiPriority w:val="99"/>
    <w:rsid w:val="002B6249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2B6249"/>
    <w:rPr>
      <w:rFonts w:ascii="Times New Roman" w:hAnsi="Times New Roman" w:cs="Times New Roman" w:hint="default"/>
    </w:rPr>
  </w:style>
  <w:style w:type="character" w:customStyle="1" w:styleId="FontStyle74">
    <w:name w:val="Font Style74"/>
    <w:uiPriority w:val="99"/>
    <w:rsid w:val="002B6249"/>
    <w:rPr>
      <w:rFonts w:ascii="Times New Roman" w:hAnsi="Times New Roman" w:cs="Times New Roman" w:hint="default"/>
      <w:sz w:val="18"/>
    </w:rPr>
  </w:style>
  <w:style w:type="character" w:customStyle="1" w:styleId="FontStyle75">
    <w:name w:val="Font Style75"/>
    <w:uiPriority w:val="99"/>
    <w:rsid w:val="002B6249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78">
    <w:name w:val="Font Style78"/>
    <w:uiPriority w:val="99"/>
    <w:rsid w:val="002B6249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76">
    <w:name w:val="Font Style76"/>
    <w:uiPriority w:val="99"/>
    <w:rsid w:val="002B6249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79">
    <w:name w:val="Font Style79"/>
    <w:uiPriority w:val="99"/>
    <w:rsid w:val="002B6249"/>
    <w:rPr>
      <w:rFonts w:ascii="Times New Roman" w:hAnsi="Times New Roman" w:cs="Times New Roman" w:hint="default"/>
      <w:b/>
      <w:bCs w:val="0"/>
      <w:i/>
      <w:iCs w:val="0"/>
      <w:sz w:val="18"/>
    </w:rPr>
  </w:style>
  <w:style w:type="table" w:styleId="a6">
    <w:name w:val="Table Grid"/>
    <w:basedOn w:val="a1"/>
    <w:uiPriority w:val="39"/>
    <w:rsid w:val="002B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2D52"/>
  </w:style>
  <w:style w:type="paragraph" w:styleId="a7">
    <w:name w:val="footer"/>
    <w:basedOn w:val="a"/>
    <w:link w:val="a8"/>
    <w:uiPriority w:val="99"/>
    <w:unhideWhenUsed/>
    <w:rsid w:val="00B64D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64D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4D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64D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64D74"/>
    <w:rPr>
      <w:rFonts w:ascii="Calibri" w:eastAsia="Calibri" w:hAnsi="Calibri" w:cs="Times New Roman"/>
    </w:rPr>
  </w:style>
  <w:style w:type="character" w:customStyle="1" w:styleId="ad">
    <w:name w:val="Основной текст + Курсив"/>
    <w:basedOn w:val="a0"/>
    <w:rsid w:val="00B64D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2"/>
    <w:rsid w:val="00B64D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e"/>
    <w:rsid w:val="00B64D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e"/>
    <w:rsid w:val="00B64D7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B6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f"/>
    <w:uiPriority w:val="99"/>
    <w:rsid w:val="00B64D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B64D74"/>
    <w:pPr>
      <w:widowControl w:val="0"/>
      <w:shd w:val="clear" w:color="auto" w:fill="FFFFFF"/>
      <w:spacing w:after="0" w:line="240" w:lineRule="atLeast"/>
      <w:ind w:hanging="1660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uiPriority w:val="99"/>
    <w:semiHidden/>
    <w:rsid w:val="00B64D74"/>
    <w:rPr>
      <w:rFonts w:eastAsiaTheme="minorEastAsia"/>
      <w:lang w:eastAsia="ru-RU"/>
    </w:rPr>
  </w:style>
  <w:style w:type="character" w:customStyle="1" w:styleId="12pt">
    <w:name w:val="Основной текст + 12 pt"/>
    <w:basedOn w:val="12"/>
    <w:uiPriority w:val="99"/>
    <w:rsid w:val="00B64D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B64D74"/>
    <w:rPr>
      <w:rFonts w:ascii="Times New Roman" w:hAnsi="Times New Roman" w:cs="Times New Roman"/>
      <w:spacing w:val="-4"/>
      <w:sz w:val="23"/>
      <w:szCs w:val="23"/>
      <w:u w:val="none"/>
    </w:rPr>
  </w:style>
  <w:style w:type="character" w:customStyle="1" w:styleId="61">
    <w:name w:val="Основной текст (6)_"/>
    <w:basedOn w:val="a0"/>
    <w:link w:val="610"/>
    <w:uiPriority w:val="99"/>
    <w:rsid w:val="00B64D74"/>
    <w:rPr>
      <w:rFonts w:ascii="Times New Roman" w:hAnsi="Times New Roman" w:cs="Times New Roman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64D74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 w:cs="Times New Roman"/>
    </w:rPr>
  </w:style>
  <w:style w:type="paragraph" w:customStyle="1" w:styleId="af1">
    <w:name w:val="список с точками"/>
    <w:basedOn w:val="a"/>
    <w:rsid w:val="00B64D74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B64D74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uiPriority w:val="1"/>
    <w:qFormat/>
    <w:rsid w:val="005F573C"/>
    <w:pPr>
      <w:spacing w:after="0" w:line="240" w:lineRule="auto"/>
    </w:pPr>
  </w:style>
  <w:style w:type="paragraph" w:styleId="af3">
    <w:name w:val="annotation text"/>
    <w:basedOn w:val="a"/>
    <w:link w:val="af4"/>
    <w:uiPriority w:val="99"/>
    <w:semiHidden/>
    <w:unhideWhenUsed/>
    <w:rsid w:val="005E35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3509"/>
    <w:rPr>
      <w:rFonts w:ascii="Calibri" w:eastAsia="Calibri" w:hAnsi="Calibri" w:cs="Times New Roman"/>
      <w:sz w:val="20"/>
      <w:szCs w:val="20"/>
    </w:rPr>
  </w:style>
  <w:style w:type="paragraph" w:customStyle="1" w:styleId="c88">
    <w:name w:val="c88"/>
    <w:basedOn w:val="a"/>
    <w:rsid w:val="003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3049C0"/>
  </w:style>
  <w:style w:type="character" w:customStyle="1" w:styleId="c24">
    <w:name w:val="c24"/>
    <w:basedOn w:val="a0"/>
    <w:rsid w:val="003049C0"/>
  </w:style>
  <w:style w:type="paragraph" w:customStyle="1" w:styleId="c17">
    <w:name w:val="c17"/>
    <w:basedOn w:val="a"/>
    <w:rsid w:val="003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B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6B4A4D"/>
  </w:style>
  <w:style w:type="paragraph" w:customStyle="1" w:styleId="c20">
    <w:name w:val="c20"/>
    <w:basedOn w:val="a"/>
    <w:rsid w:val="007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76123"/>
  </w:style>
  <w:style w:type="character" w:customStyle="1" w:styleId="c9">
    <w:name w:val="c9"/>
    <w:basedOn w:val="a0"/>
    <w:rsid w:val="00776123"/>
  </w:style>
  <w:style w:type="paragraph" w:customStyle="1" w:styleId="c32">
    <w:name w:val="c32"/>
    <w:basedOn w:val="a"/>
    <w:rsid w:val="007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2161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11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2161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111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List 2"/>
    <w:basedOn w:val="a"/>
    <w:rsid w:val="00CA05D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5">
    <w:name w:val="Body Text Indent"/>
    <w:aliases w:val="текст,Основной текст 1"/>
    <w:basedOn w:val="a"/>
    <w:link w:val="af6"/>
    <w:rsid w:val="003A69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3A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unhideWhenUsed/>
    <w:rsid w:val="00F47BEC"/>
    <w:pPr>
      <w:ind w:left="283" w:hanging="283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20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CE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066A"/>
  </w:style>
  <w:style w:type="character" w:customStyle="1" w:styleId="c5">
    <w:name w:val="c5"/>
    <w:basedOn w:val="a0"/>
    <w:rsid w:val="00CE066A"/>
  </w:style>
  <w:style w:type="character" w:customStyle="1" w:styleId="badge">
    <w:name w:val="badge"/>
    <w:basedOn w:val="a0"/>
    <w:rsid w:val="00DB36D1"/>
  </w:style>
  <w:style w:type="character" w:styleId="af8">
    <w:name w:val="annotation reference"/>
    <w:basedOn w:val="a0"/>
    <w:uiPriority w:val="99"/>
    <w:semiHidden/>
    <w:unhideWhenUsed/>
    <w:rsid w:val="00924FDA"/>
    <w:rPr>
      <w:sz w:val="16"/>
      <w:szCs w:val="16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924FD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924FDA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2">
    <w:name w:val="List Bullet 2"/>
    <w:basedOn w:val="a"/>
    <w:uiPriority w:val="99"/>
    <w:semiHidden/>
    <w:unhideWhenUsed/>
    <w:rsid w:val="005B4F35"/>
    <w:pPr>
      <w:numPr>
        <w:numId w:val="41"/>
      </w:numPr>
      <w:contextualSpacing/>
    </w:pPr>
  </w:style>
  <w:style w:type="paragraph" w:styleId="afb">
    <w:name w:val="Plain Text"/>
    <w:basedOn w:val="a"/>
    <w:link w:val="afc"/>
    <w:uiPriority w:val="99"/>
    <w:semiHidden/>
    <w:unhideWhenUsed/>
    <w:rsid w:val="005B4F35"/>
    <w:pPr>
      <w:spacing w:after="0" w:line="240" w:lineRule="auto"/>
    </w:pPr>
    <w:rPr>
      <w:rFonts w:ascii="Consolas" w:hAnsi="Consolas" w:cs="Consolas"/>
    </w:rPr>
  </w:style>
  <w:style w:type="character" w:customStyle="1" w:styleId="afc">
    <w:name w:val="Текст Знак"/>
    <w:basedOn w:val="a0"/>
    <w:link w:val="afb"/>
    <w:uiPriority w:val="99"/>
    <w:semiHidden/>
    <w:rsid w:val="005B4F35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73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semiHidden/>
    <w:rsid w:val="005F573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F573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73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F573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F573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d">
    <w:name w:val="caption"/>
    <w:basedOn w:val="a"/>
    <w:next w:val="a"/>
    <w:uiPriority w:val="35"/>
    <w:semiHidden/>
    <w:unhideWhenUsed/>
    <w:qFormat/>
    <w:rsid w:val="005F57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e">
    <w:name w:val="Title"/>
    <w:basedOn w:val="a"/>
    <w:next w:val="a"/>
    <w:link w:val="aff"/>
    <w:uiPriority w:val="10"/>
    <w:qFormat/>
    <w:rsid w:val="005F57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f">
    <w:name w:val="Название Знак"/>
    <w:basedOn w:val="a0"/>
    <w:link w:val="afe"/>
    <w:uiPriority w:val="10"/>
    <w:rsid w:val="005F573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f0">
    <w:name w:val="Subtitle"/>
    <w:basedOn w:val="a"/>
    <w:next w:val="a"/>
    <w:link w:val="aff1"/>
    <w:uiPriority w:val="11"/>
    <w:qFormat/>
    <w:rsid w:val="005F573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F573C"/>
    <w:rPr>
      <w:caps/>
      <w:color w:val="404040" w:themeColor="text1" w:themeTint="BF"/>
      <w:spacing w:val="20"/>
      <w:sz w:val="28"/>
      <w:szCs w:val="28"/>
    </w:rPr>
  </w:style>
  <w:style w:type="character" w:styleId="aff2">
    <w:name w:val="Strong"/>
    <w:basedOn w:val="a0"/>
    <w:uiPriority w:val="22"/>
    <w:qFormat/>
    <w:rsid w:val="005F573C"/>
    <w:rPr>
      <w:b/>
      <w:bCs/>
    </w:rPr>
  </w:style>
  <w:style w:type="character" w:styleId="aff3">
    <w:name w:val="Emphasis"/>
    <w:basedOn w:val="a0"/>
    <w:uiPriority w:val="20"/>
    <w:qFormat/>
    <w:rsid w:val="005F573C"/>
    <w:rPr>
      <w:i/>
      <w:iCs/>
      <w:color w:val="000000" w:themeColor="text1"/>
    </w:rPr>
  </w:style>
  <w:style w:type="paragraph" w:styleId="26">
    <w:name w:val="Quote"/>
    <w:basedOn w:val="a"/>
    <w:next w:val="a"/>
    <w:link w:val="27"/>
    <w:uiPriority w:val="29"/>
    <w:qFormat/>
    <w:rsid w:val="005F573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5F57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5F573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5">
    <w:name w:val="Выделенная цитата Знак"/>
    <w:basedOn w:val="a0"/>
    <w:link w:val="aff4"/>
    <w:uiPriority w:val="30"/>
    <w:rsid w:val="005F573C"/>
    <w:rPr>
      <w:rFonts w:asciiTheme="majorHAnsi" w:eastAsiaTheme="majorEastAsia" w:hAnsiTheme="majorHAnsi" w:cstheme="majorBidi"/>
      <w:sz w:val="24"/>
      <w:szCs w:val="24"/>
    </w:rPr>
  </w:style>
  <w:style w:type="character" w:styleId="aff6">
    <w:name w:val="Subtle Emphasis"/>
    <w:basedOn w:val="a0"/>
    <w:uiPriority w:val="19"/>
    <w:qFormat/>
    <w:rsid w:val="005F573C"/>
    <w:rPr>
      <w:i/>
      <w:iCs/>
      <w:color w:val="595959" w:themeColor="text1" w:themeTint="A6"/>
    </w:rPr>
  </w:style>
  <w:style w:type="character" w:styleId="aff7">
    <w:name w:val="Intense Emphasis"/>
    <w:basedOn w:val="a0"/>
    <w:uiPriority w:val="21"/>
    <w:qFormat/>
    <w:rsid w:val="005F573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f8">
    <w:name w:val="Subtle Reference"/>
    <w:basedOn w:val="a0"/>
    <w:uiPriority w:val="31"/>
    <w:qFormat/>
    <w:rsid w:val="005F57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9">
    <w:name w:val="Intense Reference"/>
    <w:basedOn w:val="a0"/>
    <w:uiPriority w:val="32"/>
    <w:qFormat/>
    <w:rsid w:val="005F573C"/>
    <w:rPr>
      <w:b/>
      <w:bCs/>
      <w:caps w:val="0"/>
      <w:smallCaps/>
      <w:color w:val="auto"/>
      <w:spacing w:val="0"/>
      <w:u w:val="single"/>
    </w:rPr>
  </w:style>
  <w:style w:type="character" w:styleId="affa">
    <w:name w:val="Book Title"/>
    <w:basedOn w:val="a0"/>
    <w:uiPriority w:val="33"/>
    <w:qFormat/>
    <w:rsid w:val="005F573C"/>
    <w:rPr>
      <w:b/>
      <w:bCs/>
      <w:caps w:val="0"/>
      <w:smallCaps/>
      <w:spacing w:val="0"/>
    </w:rPr>
  </w:style>
  <w:style w:type="paragraph" w:styleId="affb">
    <w:name w:val="TOC Heading"/>
    <w:basedOn w:val="1"/>
    <w:next w:val="a"/>
    <w:uiPriority w:val="39"/>
    <w:semiHidden/>
    <w:unhideWhenUsed/>
    <w:qFormat/>
    <w:rsid w:val="005F573C"/>
    <w:pPr>
      <w:outlineLvl w:val="9"/>
    </w:pPr>
  </w:style>
  <w:style w:type="paragraph" w:customStyle="1" w:styleId="style63mailrucssattributepostfixmailrucssattributepostfixmailrucssattributepostfix">
    <w:name w:val="style63_mailru_css_attribute_postfix_mailru_css_attribute_postfix_mailru_css_attribute_postfix"/>
    <w:basedOn w:val="a"/>
    <w:rsid w:val="00F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mailrucssattributepostfixmailrucssattributepostfixmailrucssattributepostfix">
    <w:name w:val="fontstyle74_mailru_css_attribute_postfix_mailru_css_attribute_postfix_mailru_css_attribute_postfix"/>
    <w:basedOn w:val="a0"/>
    <w:rsid w:val="00F93894"/>
  </w:style>
  <w:style w:type="paragraph" w:styleId="28">
    <w:name w:val="Body Text 2"/>
    <w:basedOn w:val="a"/>
    <w:link w:val="29"/>
    <w:uiPriority w:val="99"/>
    <w:unhideWhenUsed/>
    <w:rsid w:val="00D94D78"/>
    <w:pPr>
      <w:spacing w:after="120" w:line="480" w:lineRule="auto"/>
    </w:pPr>
    <w:rPr>
      <w:sz w:val="22"/>
      <w:szCs w:val="22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D94D78"/>
    <w:rPr>
      <w:sz w:val="22"/>
      <w:szCs w:val="22"/>
      <w:lang w:eastAsia="ru-RU"/>
    </w:rPr>
  </w:style>
  <w:style w:type="paragraph" w:customStyle="1" w:styleId="affc">
    <w:name w:val="Для таблиц"/>
    <w:basedOn w:val="a"/>
    <w:rsid w:val="00D9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rmal Indent"/>
    <w:basedOn w:val="a"/>
    <w:rsid w:val="00D94D7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D94D78"/>
    <w:rPr>
      <w:rFonts w:ascii="Times New Roman" w:hAnsi="Times New Roman" w:cs="Times New Roman"/>
      <w:sz w:val="18"/>
      <w:szCs w:val="18"/>
    </w:rPr>
  </w:style>
  <w:style w:type="character" w:customStyle="1" w:styleId="c21">
    <w:name w:val="c21"/>
    <w:basedOn w:val="a0"/>
    <w:rsid w:val="00B83060"/>
  </w:style>
  <w:style w:type="character" w:customStyle="1" w:styleId="c15">
    <w:name w:val="c15"/>
    <w:basedOn w:val="a0"/>
    <w:rsid w:val="00B83060"/>
  </w:style>
  <w:style w:type="character" w:customStyle="1" w:styleId="4Exact">
    <w:name w:val="Основной текст (4) Exact"/>
    <w:basedOn w:val="a0"/>
    <w:link w:val="41"/>
    <w:rsid w:val="00390775"/>
    <w:rPr>
      <w:rFonts w:ascii="CordiaUPC" w:eastAsia="CordiaUPC" w:hAnsi="CordiaUPC" w:cs="CordiaUPC"/>
      <w:b/>
      <w:bCs/>
      <w:i/>
      <w:iCs/>
      <w:spacing w:val="-30"/>
      <w:sz w:val="18"/>
      <w:szCs w:val="18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390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ffe"/>
    <w:rsid w:val="003907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">
    <w:name w:val="Основной текст (2) + Полужирный"/>
    <w:basedOn w:val="23"/>
    <w:rsid w:val="00390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907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 + Не полужирный"/>
    <w:basedOn w:val="13"/>
    <w:rsid w:val="00390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90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2pt-1pt">
    <w:name w:val="Основной текст (2) + 22 pt;Полужирный;Курсив;Интервал -1 pt"/>
    <w:basedOn w:val="23"/>
    <w:rsid w:val="003907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390775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i/>
      <w:iCs/>
      <w:spacing w:val="-30"/>
      <w:sz w:val="18"/>
      <w:szCs w:val="18"/>
      <w:lang w:val="en-US" w:bidi="en-US"/>
    </w:rPr>
  </w:style>
  <w:style w:type="paragraph" w:customStyle="1" w:styleId="affe">
    <w:name w:val="Подпись к картинке"/>
    <w:basedOn w:val="a"/>
    <w:link w:val="Exact"/>
    <w:rsid w:val="003907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390775"/>
    <w:pPr>
      <w:widowControl w:val="0"/>
      <w:shd w:val="clear" w:color="auto" w:fill="FFFFFF"/>
      <w:spacing w:before="120" w:after="0" w:line="33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1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7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9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74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0E37-A10F-4E3E-84BF-A4D0AF5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24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2019-03-31T10:15:00Z</cp:lastPrinted>
  <dcterms:created xsi:type="dcterms:W3CDTF">2019-03-29T12:03:00Z</dcterms:created>
  <dcterms:modified xsi:type="dcterms:W3CDTF">2019-07-21T11:57:00Z</dcterms:modified>
</cp:coreProperties>
</file>