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3B" w:rsidRPr="00E03EEE" w:rsidRDefault="00190C3B" w:rsidP="008613CF">
      <w:pPr>
        <w:pStyle w:val="af5"/>
        <w:widowControl w:val="0"/>
        <w:tabs>
          <w:tab w:val="left" w:pos="-4536"/>
          <w:tab w:val="left" w:pos="-4395"/>
        </w:tabs>
        <w:spacing w:after="0"/>
        <w:ind w:left="0"/>
        <w:jc w:val="center"/>
        <w:rPr>
          <w:rFonts w:ascii="Times New Roman" w:eastAsia="Times New Roman" w:hAnsi="Times New Roman" w:cs="Times New Roman"/>
          <w:b/>
          <w:sz w:val="28"/>
          <w:szCs w:val="28"/>
        </w:rPr>
      </w:pPr>
      <w:r w:rsidRPr="00E03EEE">
        <w:rPr>
          <w:rFonts w:ascii="Times New Roman" w:eastAsia="Times New Roman" w:hAnsi="Times New Roman" w:cs="Times New Roman"/>
          <w:b/>
          <w:sz w:val="28"/>
          <w:szCs w:val="28"/>
        </w:rPr>
        <w:t>МИНИСТЕРСТВО ОБРАЗОВАНИЯ И НАУКИ</w:t>
      </w:r>
    </w:p>
    <w:p w:rsidR="00190C3B" w:rsidRPr="00E03EEE" w:rsidRDefault="00190C3B" w:rsidP="008613CF">
      <w:pPr>
        <w:widowControl w:val="0"/>
        <w:tabs>
          <w:tab w:val="left" w:pos="-4536"/>
          <w:tab w:val="left" w:pos="-4395"/>
        </w:tabs>
        <w:spacing w:after="0" w:line="240" w:lineRule="auto"/>
        <w:jc w:val="center"/>
        <w:rPr>
          <w:rFonts w:ascii="Times New Roman" w:eastAsia="Times New Roman" w:hAnsi="Times New Roman" w:cs="Times New Roman"/>
          <w:b/>
          <w:sz w:val="28"/>
          <w:szCs w:val="28"/>
        </w:rPr>
      </w:pPr>
      <w:r w:rsidRPr="00E03EEE">
        <w:rPr>
          <w:rFonts w:ascii="Times New Roman" w:eastAsia="Times New Roman" w:hAnsi="Times New Roman" w:cs="Times New Roman"/>
          <w:b/>
          <w:sz w:val="28"/>
          <w:szCs w:val="28"/>
        </w:rPr>
        <w:t>КЫРГЫЗСКОЙ РЕСПУБЛИКИ</w:t>
      </w: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ind w:left="5103"/>
        <w:rPr>
          <w:rFonts w:ascii="Times New Roman" w:eastAsia="Times New Roman" w:hAnsi="Times New Roman" w:cs="Times New Roman"/>
          <w:sz w:val="28"/>
          <w:szCs w:val="28"/>
        </w:rPr>
      </w:pPr>
      <w:r w:rsidRPr="00E03EEE">
        <w:rPr>
          <w:rFonts w:ascii="Times New Roman" w:eastAsia="Times New Roman" w:hAnsi="Times New Roman" w:cs="Times New Roman"/>
          <w:sz w:val="28"/>
          <w:szCs w:val="28"/>
        </w:rPr>
        <w:t>УТВЕРЖДЕН</w:t>
      </w:r>
    </w:p>
    <w:p w:rsidR="00190C3B" w:rsidRPr="00E03EEE" w:rsidRDefault="00190C3B" w:rsidP="008613CF">
      <w:pPr>
        <w:shd w:val="clear" w:color="auto" w:fill="FFFFFF"/>
        <w:tabs>
          <w:tab w:val="left" w:pos="142"/>
          <w:tab w:val="left" w:pos="284"/>
        </w:tabs>
        <w:spacing w:after="0" w:line="240" w:lineRule="auto"/>
        <w:ind w:left="5103"/>
        <w:rPr>
          <w:rFonts w:ascii="Times New Roman" w:eastAsia="Times New Roman" w:hAnsi="Times New Roman" w:cs="Times New Roman"/>
          <w:sz w:val="28"/>
          <w:szCs w:val="28"/>
        </w:rPr>
      </w:pPr>
      <w:r w:rsidRPr="00E03EEE">
        <w:rPr>
          <w:rFonts w:ascii="Times New Roman" w:eastAsia="Times New Roman" w:hAnsi="Times New Roman" w:cs="Times New Roman"/>
          <w:sz w:val="28"/>
          <w:szCs w:val="28"/>
        </w:rPr>
        <w:t>Министерством образования и науки Кыргызской Республики</w:t>
      </w:r>
    </w:p>
    <w:p w:rsidR="00190C3B" w:rsidRPr="00E03EEE" w:rsidRDefault="00190C3B" w:rsidP="008613CF">
      <w:pPr>
        <w:shd w:val="clear" w:color="auto" w:fill="FFFFFF"/>
        <w:tabs>
          <w:tab w:val="left" w:pos="142"/>
          <w:tab w:val="left" w:pos="284"/>
        </w:tabs>
        <w:spacing w:after="0" w:line="240" w:lineRule="auto"/>
        <w:ind w:left="5103"/>
        <w:rPr>
          <w:rFonts w:ascii="Times New Roman" w:eastAsia="Times New Roman" w:hAnsi="Times New Roman" w:cs="Times New Roman"/>
          <w:spacing w:val="-2"/>
          <w:sz w:val="28"/>
          <w:szCs w:val="28"/>
        </w:rPr>
      </w:pPr>
      <w:r w:rsidRPr="00E03EEE">
        <w:rPr>
          <w:rFonts w:ascii="Times New Roman" w:eastAsia="Times New Roman" w:hAnsi="Times New Roman" w:cs="Times New Roman"/>
          <w:sz w:val="28"/>
          <w:szCs w:val="28"/>
        </w:rPr>
        <w:t>Приказ № ________________</w:t>
      </w:r>
    </w:p>
    <w:p w:rsidR="00190C3B" w:rsidRPr="00E03EEE" w:rsidRDefault="00190C3B" w:rsidP="008613CF">
      <w:pPr>
        <w:shd w:val="clear" w:color="auto" w:fill="FFFFFF"/>
        <w:tabs>
          <w:tab w:val="left" w:pos="142"/>
          <w:tab w:val="left" w:pos="284"/>
        </w:tabs>
        <w:spacing w:after="0" w:line="240" w:lineRule="auto"/>
        <w:ind w:left="5103"/>
        <w:rPr>
          <w:rFonts w:ascii="Times New Roman" w:eastAsia="Times New Roman" w:hAnsi="Times New Roman" w:cs="Times New Roman"/>
          <w:sz w:val="28"/>
          <w:szCs w:val="28"/>
          <w:u w:val="single"/>
        </w:rPr>
      </w:pPr>
      <w:r w:rsidRPr="00467601">
        <w:rPr>
          <w:rFonts w:ascii="Times New Roman" w:eastAsia="Times New Roman" w:hAnsi="Times New Roman" w:cs="Times New Roman"/>
          <w:spacing w:val="54"/>
          <w:sz w:val="28"/>
          <w:szCs w:val="28"/>
        </w:rPr>
        <w:t xml:space="preserve">от </w:t>
      </w:r>
      <w:r w:rsidRPr="00E03EEE">
        <w:rPr>
          <w:rFonts w:ascii="Times New Roman" w:eastAsia="Times New Roman" w:hAnsi="Times New Roman" w:cs="Times New Roman"/>
          <w:spacing w:val="54"/>
          <w:sz w:val="28"/>
          <w:szCs w:val="28"/>
          <w:u w:val="single"/>
        </w:rPr>
        <w:t>«  »</w:t>
      </w:r>
      <w:r w:rsidRPr="00E03EEE">
        <w:rPr>
          <w:rFonts w:ascii="Times New Roman" w:eastAsia="Times New Roman" w:hAnsi="Times New Roman" w:cs="Times New Roman"/>
          <w:i/>
          <w:iCs/>
          <w:sz w:val="28"/>
          <w:szCs w:val="28"/>
          <w:u w:val="single"/>
        </w:rPr>
        <w:t xml:space="preserve"> </w:t>
      </w:r>
      <w:r w:rsidRPr="00E03EEE">
        <w:rPr>
          <w:rFonts w:ascii="Times New Roman" w:eastAsia="Times New Roman" w:hAnsi="Times New Roman" w:cs="Times New Roman"/>
          <w:iCs/>
          <w:sz w:val="28"/>
          <w:szCs w:val="28"/>
          <w:u w:val="single"/>
        </w:rPr>
        <w:t xml:space="preserve">                     </w:t>
      </w:r>
      <w:r w:rsidRPr="00E03EEE">
        <w:rPr>
          <w:rFonts w:ascii="Times New Roman" w:eastAsia="Times New Roman" w:hAnsi="Times New Roman" w:cs="Times New Roman"/>
          <w:i/>
          <w:iCs/>
          <w:sz w:val="28"/>
          <w:szCs w:val="28"/>
          <w:u w:val="single"/>
        </w:rPr>
        <w:t xml:space="preserve"> </w:t>
      </w:r>
      <w:r w:rsidRPr="00467601">
        <w:rPr>
          <w:rFonts w:ascii="Times New Roman" w:eastAsia="Times New Roman" w:hAnsi="Times New Roman" w:cs="Times New Roman"/>
          <w:sz w:val="28"/>
          <w:szCs w:val="28"/>
        </w:rPr>
        <w:t>2019 г.</w:t>
      </w:r>
    </w:p>
    <w:p w:rsidR="00190C3B" w:rsidRPr="00E03EEE" w:rsidRDefault="00190C3B" w:rsidP="008613CF">
      <w:pPr>
        <w:shd w:val="clear" w:color="auto" w:fill="FFFFFF"/>
        <w:tabs>
          <w:tab w:val="left" w:pos="142"/>
          <w:tab w:val="left" w:pos="284"/>
        </w:tabs>
        <w:spacing w:after="0" w:line="240" w:lineRule="auto"/>
        <w:ind w:left="5103"/>
        <w:rPr>
          <w:rFonts w:ascii="Times New Roman" w:eastAsia="Times New Roman" w:hAnsi="Times New Roman" w:cs="Times New Roman"/>
          <w:sz w:val="28"/>
          <w:szCs w:val="28"/>
          <w:u w:val="single"/>
        </w:rPr>
      </w:pPr>
    </w:p>
    <w:p w:rsidR="00190C3B" w:rsidRPr="00E03EEE" w:rsidRDefault="00190C3B" w:rsidP="008613CF">
      <w:pPr>
        <w:shd w:val="clear" w:color="auto" w:fill="FFFFFF"/>
        <w:tabs>
          <w:tab w:val="left" w:pos="142"/>
          <w:tab w:val="left" w:pos="284"/>
        </w:tabs>
        <w:spacing w:after="0" w:line="240" w:lineRule="auto"/>
        <w:ind w:left="5103"/>
        <w:rPr>
          <w:rFonts w:ascii="Times New Roman" w:eastAsia="Times New Roman" w:hAnsi="Times New Roman" w:cs="Times New Roman"/>
          <w:sz w:val="28"/>
          <w:szCs w:val="28"/>
        </w:rPr>
      </w:pPr>
      <w:r w:rsidRPr="00E03EEE">
        <w:rPr>
          <w:rFonts w:ascii="Times New Roman" w:eastAsia="Times New Roman" w:hAnsi="Times New Roman" w:cs="Times New Roman"/>
          <w:sz w:val="28"/>
          <w:szCs w:val="28"/>
        </w:rPr>
        <w:t>Регистрационный номер______________</w:t>
      </w: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4"/>
          <w:szCs w:val="24"/>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tabs>
          <w:tab w:val="left" w:pos="142"/>
          <w:tab w:val="left" w:pos="284"/>
        </w:tabs>
        <w:autoSpaceDE w:val="0"/>
        <w:autoSpaceDN w:val="0"/>
        <w:adjustRightInd w:val="0"/>
        <w:spacing w:after="0" w:line="240" w:lineRule="auto"/>
        <w:jc w:val="center"/>
        <w:rPr>
          <w:rFonts w:ascii="Times New Roman" w:eastAsia="Times New Roman" w:hAnsi="Times New Roman" w:cs="Times New Roman"/>
          <w:b/>
          <w:bCs/>
          <w:sz w:val="28"/>
          <w:szCs w:val="28"/>
        </w:rPr>
      </w:pPr>
      <w:r w:rsidRPr="00E03EEE">
        <w:rPr>
          <w:rFonts w:ascii="Times New Roman" w:eastAsia="Times New Roman" w:hAnsi="Times New Roman" w:cs="Times New Roman"/>
          <w:b/>
          <w:bCs/>
          <w:sz w:val="28"/>
          <w:szCs w:val="28"/>
        </w:rPr>
        <w:t>ГОСУДАРСТВЕННЫЙ ОБРАЗОВАТЕЛЬНЫЙ СТАНДАРТ</w:t>
      </w:r>
    </w:p>
    <w:p w:rsidR="00190C3B" w:rsidRPr="00E03EEE" w:rsidRDefault="00190C3B" w:rsidP="008613CF">
      <w:pPr>
        <w:tabs>
          <w:tab w:val="left" w:pos="142"/>
          <w:tab w:val="left" w:pos="284"/>
        </w:tabs>
        <w:autoSpaceDE w:val="0"/>
        <w:autoSpaceDN w:val="0"/>
        <w:adjustRightInd w:val="0"/>
        <w:spacing w:after="0" w:line="240" w:lineRule="auto"/>
        <w:jc w:val="center"/>
        <w:rPr>
          <w:rFonts w:ascii="Times New Roman" w:eastAsia="Times New Roman" w:hAnsi="Times New Roman" w:cs="Times New Roman"/>
          <w:b/>
          <w:bCs/>
          <w:sz w:val="28"/>
          <w:szCs w:val="28"/>
        </w:rPr>
      </w:pPr>
      <w:r w:rsidRPr="00E03EEE">
        <w:rPr>
          <w:rFonts w:ascii="Times New Roman" w:eastAsia="Times New Roman" w:hAnsi="Times New Roman" w:cs="Times New Roman"/>
          <w:b/>
          <w:bCs/>
          <w:sz w:val="28"/>
          <w:szCs w:val="28"/>
        </w:rPr>
        <w:t>СРЕДНЕГО ПРОФЕССИОНАЛЬНОГО ОБРАЗОВАНИЯ</w:t>
      </w:r>
    </w:p>
    <w:p w:rsidR="00190C3B" w:rsidRPr="00E03EEE" w:rsidRDefault="00190C3B" w:rsidP="008613CF">
      <w:pPr>
        <w:tabs>
          <w:tab w:val="left" w:pos="142"/>
          <w:tab w:val="left" w:pos="284"/>
        </w:tabs>
        <w:autoSpaceDE w:val="0"/>
        <w:autoSpaceDN w:val="0"/>
        <w:adjustRightInd w:val="0"/>
        <w:spacing w:after="0" w:line="240" w:lineRule="auto"/>
        <w:jc w:val="center"/>
        <w:rPr>
          <w:rFonts w:ascii="Times New Roman" w:eastAsia="Times New Roman" w:hAnsi="Times New Roman" w:cs="Times New Roman"/>
          <w:b/>
          <w:bCs/>
          <w:sz w:val="28"/>
          <w:szCs w:val="28"/>
        </w:rPr>
      </w:pPr>
      <w:r w:rsidRPr="00E03EEE">
        <w:rPr>
          <w:rFonts w:ascii="Times New Roman" w:eastAsia="Times New Roman" w:hAnsi="Times New Roman" w:cs="Times New Roman"/>
          <w:b/>
          <w:bCs/>
          <w:sz w:val="28"/>
          <w:szCs w:val="28"/>
        </w:rPr>
        <w:t>КЫРГЫЗСКОЙ РЕСПУБЛИКИ</w:t>
      </w:r>
    </w:p>
    <w:p w:rsidR="00190C3B" w:rsidRPr="00E03EEE" w:rsidRDefault="00190C3B" w:rsidP="008613CF">
      <w:pPr>
        <w:tabs>
          <w:tab w:val="left" w:pos="142"/>
          <w:tab w:val="left" w:pos="284"/>
          <w:tab w:val="left" w:pos="4650"/>
        </w:tabs>
        <w:autoSpaceDE w:val="0"/>
        <w:autoSpaceDN w:val="0"/>
        <w:adjustRightInd w:val="0"/>
        <w:spacing w:before="5" w:after="0" w:line="240" w:lineRule="auto"/>
        <w:jc w:val="center"/>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center"/>
        <w:rPr>
          <w:rFonts w:ascii="Times New Roman" w:eastAsia="Times New Roman" w:hAnsi="Times New Roman" w:cs="Times New Roman"/>
          <w:b/>
          <w:bCs/>
          <w:sz w:val="28"/>
          <w:szCs w:val="28"/>
        </w:rPr>
      </w:pPr>
    </w:p>
    <w:p w:rsidR="00190C3B" w:rsidRPr="00E03EEE" w:rsidRDefault="00190C3B" w:rsidP="008613CF">
      <w:pPr>
        <w:shd w:val="clear" w:color="auto" w:fill="FFFFFF"/>
        <w:tabs>
          <w:tab w:val="left" w:pos="142"/>
          <w:tab w:val="left" w:pos="284"/>
        </w:tabs>
        <w:spacing w:after="0" w:line="240" w:lineRule="auto"/>
        <w:jc w:val="center"/>
        <w:rPr>
          <w:rFonts w:ascii="Times New Roman" w:eastAsia="Times New Roman" w:hAnsi="Times New Roman" w:cs="Times New Roman"/>
          <w:b/>
          <w:spacing w:val="-7"/>
          <w:w w:val="90"/>
          <w:sz w:val="28"/>
          <w:szCs w:val="28"/>
        </w:rPr>
      </w:pPr>
      <w:r w:rsidRPr="00E03EEE">
        <w:rPr>
          <w:rFonts w:ascii="Times New Roman" w:eastAsia="Times New Roman" w:hAnsi="Times New Roman" w:cs="Times New Roman"/>
          <w:b/>
          <w:spacing w:val="-1"/>
          <w:sz w:val="28"/>
          <w:szCs w:val="28"/>
        </w:rPr>
        <w:t>Специальность:</w:t>
      </w:r>
      <w:r w:rsidRPr="00E03EEE">
        <w:rPr>
          <w:rFonts w:ascii="Times New Roman" w:eastAsia="Times New Roman" w:hAnsi="Times New Roman" w:cs="Times New Roman"/>
          <w:b/>
          <w:spacing w:val="-7"/>
          <w:w w:val="90"/>
          <w:sz w:val="28"/>
          <w:szCs w:val="28"/>
        </w:rPr>
        <w:t xml:space="preserve"> </w:t>
      </w:r>
      <w:r w:rsidR="000709D3" w:rsidRPr="00E03EEE">
        <w:rPr>
          <w:rFonts w:ascii="Times New Roman" w:eastAsia="Times New Roman" w:hAnsi="Times New Roman" w:cs="Times New Roman"/>
          <w:b/>
          <w:bCs/>
          <w:spacing w:val="-2"/>
          <w:sz w:val="28"/>
          <w:szCs w:val="28"/>
        </w:rPr>
        <w:t>100201</w:t>
      </w:r>
      <w:r w:rsidRPr="00E03EEE">
        <w:rPr>
          <w:rFonts w:ascii="Times New Roman" w:eastAsia="Times New Roman" w:hAnsi="Times New Roman" w:cs="Times New Roman"/>
          <w:b/>
          <w:bCs/>
          <w:spacing w:val="-2"/>
          <w:sz w:val="28"/>
          <w:szCs w:val="28"/>
        </w:rPr>
        <w:t>-"</w:t>
      </w:r>
      <w:r w:rsidR="000709D3" w:rsidRPr="00E03EEE">
        <w:rPr>
          <w:rFonts w:ascii="Times New Roman" w:eastAsia="Times New Roman" w:hAnsi="Times New Roman" w:cs="Times New Roman"/>
          <w:b/>
          <w:bCs/>
          <w:spacing w:val="-2"/>
          <w:sz w:val="28"/>
          <w:szCs w:val="28"/>
        </w:rPr>
        <w:t>Туризм</w:t>
      </w:r>
      <w:r w:rsidRPr="00E03EEE">
        <w:rPr>
          <w:rFonts w:ascii="Times New Roman" w:eastAsia="Times New Roman" w:hAnsi="Times New Roman" w:cs="Times New Roman"/>
          <w:b/>
          <w:bCs/>
          <w:spacing w:val="-2"/>
          <w:sz w:val="28"/>
          <w:szCs w:val="28"/>
        </w:rPr>
        <w:t>"</w:t>
      </w:r>
    </w:p>
    <w:p w:rsidR="00190C3B" w:rsidRPr="00E03EEE" w:rsidRDefault="00190C3B" w:rsidP="008613CF">
      <w:pPr>
        <w:shd w:val="clear" w:color="auto" w:fill="FFFFFF"/>
        <w:tabs>
          <w:tab w:val="left" w:pos="142"/>
          <w:tab w:val="left" w:pos="284"/>
        </w:tabs>
        <w:spacing w:before="149" w:after="0" w:line="240" w:lineRule="auto"/>
        <w:ind w:right="101"/>
        <w:jc w:val="both"/>
        <w:rPr>
          <w:rFonts w:ascii="Times New Roman" w:eastAsia="Times New Roman" w:hAnsi="Times New Roman" w:cs="Times New Roman"/>
          <w:b/>
          <w:spacing w:val="-1"/>
          <w:sz w:val="28"/>
          <w:szCs w:val="28"/>
        </w:rPr>
      </w:pPr>
    </w:p>
    <w:p w:rsidR="00190C3B" w:rsidRPr="00E03EEE" w:rsidRDefault="00190C3B" w:rsidP="008613CF">
      <w:pPr>
        <w:shd w:val="clear" w:color="auto" w:fill="FFFFFF"/>
        <w:tabs>
          <w:tab w:val="left" w:pos="142"/>
          <w:tab w:val="left" w:pos="284"/>
        </w:tabs>
        <w:spacing w:before="149" w:after="0" w:line="240" w:lineRule="auto"/>
        <w:ind w:right="101"/>
        <w:jc w:val="center"/>
        <w:rPr>
          <w:rFonts w:ascii="Times New Roman" w:eastAsia="Times New Roman" w:hAnsi="Times New Roman" w:cs="Times New Roman"/>
          <w:b/>
          <w:spacing w:val="-1"/>
          <w:sz w:val="28"/>
          <w:szCs w:val="28"/>
        </w:rPr>
      </w:pPr>
      <w:r w:rsidRPr="00E03EEE">
        <w:rPr>
          <w:rFonts w:ascii="Times New Roman" w:eastAsia="Times New Roman" w:hAnsi="Times New Roman" w:cs="Times New Roman"/>
          <w:b/>
          <w:spacing w:val="-1"/>
          <w:sz w:val="28"/>
          <w:szCs w:val="28"/>
        </w:rPr>
        <w:t xml:space="preserve">Квалификация: </w:t>
      </w:r>
      <w:r w:rsidR="000709D3" w:rsidRPr="00E03EEE">
        <w:rPr>
          <w:rFonts w:ascii="Times New Roman" w:eastAsia="Times New Roman" w:hAnsi="Times New Roman" w:cs="Times New Roman"/>
          <w:b/>
          <w:spacing w:val="-1"/>
          <w:sz w:val="28"/>
          <w:szCs w:val="28"/>
        </w:rPr>
        <w:t>специалист по туризму</w:t>
      </w: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8613CF" w:rsidRPr="00E03EEE" w:rsidRDefault="008613CF"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center"/>
        <w:rPr>
          <w:rFonts w:ascii="Times New Roman" w:eastAsia="Times New Roman" w:hAnsi="Times New Roman" w:cs="Times New Roman"/>
          <w:b/>
          <w:bCs/>
          <w:sz w:val="28"/>
          <w:szCs w:val="28"/>
        </w:rPr>
      </w:pPr>
      <w:r w:rsidRPr="00E03EEE">
        <w:rPr>
          <w:rFonts w:ascii="Times New Roman" w:eastAsia="Times New Roman" w:hAnsi="Times New Roman" w:cs="Times New Roman"/>
          <w:b/>
          <w:bCs/>
          <w:sz w:val="28"/>
          <w:szCs w:val="28"/>
        </w:rPr>
        <w:t>Бишкек 2019</w:t>
      </w:r>
    </w:p>
    <w:p w:rsidR="002B6249" w:rsidRPr="00E03EEE" w:rsidRDefault="00A63EA8" w:rsidP="008613CF">
      <w:pPr>
        <w:tabs>
          <w:tab w:val="left" w:pos="142"/>
          <w:tab w:val="left" w:pos="284"/>
        </w:tabs>
        <w:spacing w:after="0" w:line="240" w:lineRule="auto"/>
        <w:ind w:left="142" w:firstLine="709"/>
        <w:jc w:val="center"/>
        <w:rPr>
          <w:rStyle w:val="FontStyle75"/>
          <w:bCs/>
          <w:sz w:val="28"/>
          <w:szCs w:val="28"/>
        </w:rPr>
      </w:pPr>
      <w:r w:rsidRPr="00A63EA8">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30F01819" wp14:editId="05D937C0">
                <wp:simplePos x="0" y="0"/>
                <wp:positionH relativeFrom="column">
                  <wp:posOffset>2496185</wp:posOffset>
                </wp:positionH>
                <wp:positionV relativeFrom="paragraph">
                  <wp:posOffset>127000</wp:posOffset>
                </wp:positionV>
                <wp:extent cx="504825" cy="276225"/>
                <wp:effectExtent l="0" t="0" r="9525" b="9525"/>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noFill/>
                          <a:miter lim="800000"/>
                          <a:headEnd/>
                          <a:tailEnd/>
                        </a:ln>
                      </wps:spPr>
                      <wps:txbx>
                        <w:txbxContent>
                          <w:p w:rsidR="00AF178E" w:rsidRDefault="00AF178E" w:rsidP="00A63E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96.55pt;margin-top:10pt;width:39.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" stroked="f">
                <v:textbox>
                  <w:txbxContent>
                    <w:p w:rsidR="00AF178E" w:rsidRDefault="00AF178E" w:rsidP="00A63EA8"/>
                  </w:txbxContent>
                </v:textbox>
              </v:shape>
            </w:pict>
          </mc:Fallback>
        </mc:AlternateContent>
      </w:r>
      <w:r w:rsidR="000709D3" w:rsidRPr="00E03EEE">
        <w:rPr>
          <w:rStyle w:val="FontStyle75"/>
          <w:bCs/>
          <w:sz w:val="28"/>
          <w:szCs w:val="28"/>
        </w:rPr>
        <w:br w:type="page"/>
      </w:r>
      <w:r w:rsidR="002B6249" w:rsidRPr="00E03EEE">
        <w:rPr>
          <w:rStyle w:val="FontStyle75"/>
          <w:bCs/>
          <w:sz w:val="28"/>
          <w:szCs w:val="28"/>
        </w:rPr>
        <w:lastRenderedPageBreak/>
        <w:t>Глава 1. Общие положения</w:t>
      </w:r>
    </w:p>
    <w:p w:rsidR="002B6249" w:rsidRPr="00E03EEE" w:rsidRDefault="002B6249" w:rsidP="008613CF">
      <w:pPr>
        <w:pStyle w:val="Style14"/>
        <w:widowControl/>
        <w:shd w:val="clear" w:color="auto" w:fill="FFFFFF" w:themeFill="background1"/>
        <w:tabs>
          <w:tab w:val="left" w:pos="284"/>
        </w:tabs>
        <w:ind w:firstLine="709"/>
        <w:outlineLvl w:val="0"/>
        <w:rPr>
          <w:rStyle w:val="FontStyle75"/>
          <w:rFonts w:eastAsiaTheme="minorEastAsia"/>
          <w:bCs/>
          <w:sz w:val="28"/>
          <w:szCs w:val="28"/>
        </w:rPr>
      </w:pPr>
    </w:p>
    <w:p w:rsidR="002B6249" w:rsidRPr="00E03EEE" w:rsidRDefault="002B6249" w:rsidP="008613CF">
      <w:pPr>
        <w:pStyle w:val="Style16"/>
        <w:widowControl/>
        <w:numPr>
          <w:ilvl w:val="0"/>
          <w:numId w:val="1"/>
        </w:numPr>
        <w:shd w:val="clear" w:color="auto" w:fill="FFFFFF" w:themeFill="background1"/>
        <w:tabs>
          <w:tab w:val="left" w:pos="284"/>
        </w:tabs>
        <w:ind w:left="0" w:firstLine="709"/>
        <w:jc w:val="both"/>
        <w:rPr>
          <w:rStyle w:val="FontStyle74"/>
          <w:sz w:val="28"/>
          <w:szCs w:val="28"/>
        </w:rPr>
      </w:pPr>
      <w:r w:rsidRPr="00E03EEE">
        <w:rPr>
          <w:rStyle w:val="FontStyle74"/>
          <w:sz w:val="28"/>
          <w:szCs w:val="28"/>
        </w:rPr>
        <w:t xml:space="preserve">Настоящий Государственный образовательный стандарт </w:t>
      </w:r>
      <w:r w:rsidR="0063347C" w:rsidRPr="00E03EEE">
        <w:rPr>
          <w:sz w:val="28"/>
          <w:szCs w:val="28"/>
        </w:rPr>
        <w:t xml:space="preserve">по специальности </w:t>
      </w:r>
      <w:r w:rsidR="000709D3" w:rsidRPr="00E03EEE">
        <w:rPr>
          <w:b/>
          <w:sz w:val="28"/>
          <w:szCs w:val="28"/>
        </w:rPr>
        <w:t>100201</w:t>
      </w:r>
      <w:r w:rsidR="0010689A" w:rsidRPr="00E03EEE">
        <w:rPr>
          <w:b/>
          <w:sz w:val="28"/>
          <w:szCs w:val="28"/>
        </w:rPr>
        <w:t>-</w:t>
      </w:r>
      <w:r w:rsidR="0063347C" w:rsidRPr="00E03EEE">
        <w:rPr>
          <w:b/>
          <w:sz w:val="28"/>
          <w:szCs w:val="28"/>
        </w:rPr>
        <w:t>«</w:t>
      </w:r>
      <w:r w:rsidR="000709D3" w:rsidRPr="00E03EEE">
        <w:rPr>
          <w:b/>
          <w:sz w:val="28"/>
          <w:szCs w:val="28"/>
        </w:rPr>
        <w:t>Туризм</w:t>
      </w:r>
      <w:r w:rsidR="0063347C" w:rsidRPr="00E03EEE">
        <w:rPr>
          <w:b/>
          <w:sz w:val="28"/>
          <w:szCs w:val="28"/>
        </w:rPr>
        <w:t>»</w:t>
      </w:r>
      <w:r w:rsidR="00382850" w:rsidRPr="00E03EEE">
        <w:rPr>
          <w:sz w:val="28"/>
          <w:szCs w:val="28"/>
        </w:rPr>
        <w:t xml:space="preserve"> </w:t>
      </w:r>
      <w:r w:rsidRPr="00E03EEE">
        <w:rPr>
          <w:rStyle w:val="FontStyle74"/>
          <w:sz w:val="28"/>
          <w:szCs w:val="28"/>
        </w:rPr>
        <w:t xml:space="preserve">среднего профессионального образования </w:t>
      </w:r>
      <w:r w:rsidRPr="00E03EEE">
        <w:rPr>
          <w:rStyle w:val="FontStyle75"/>
          <w:rFonts w:eastAsiaTheme="minorEastAsia"/>
          <w:b w:val="0"/>
          <w:bCs/>
          <w:sz w:val="28"/>
          <w:szCs w:val="28"/>
        </w:rPr>
        <w:t>Кыргызской Республики</w:t>
      </w:r>
      <w:r w:rsidR="002222CD" w:rsidRPr="00E03EEE">
        <w:rPr>
          <w:rStyle w:val="FontStyle75"/>
          <w:rFonts w:eastAsiaTheme="minorEastAsia"/>
          <w:b w:val="0"/>
          <w:bCs/>
          <w:sz w:val="28"/>
          <w:szCs w:val="28"/>
        </w:rPr>
        <w:t xml:space="preserve"> </w:t>
      </w:r>
      <w:r w:rsidRPr="00E03EEE">
        <w:rPr>
          <w:rStyle w:val="FontStyle74"/>
          <w:sz w:val="28"/>
          <w:szCs w:val="28"/>
        </w:rPr>
        <w:t xml:space="preserve">разработан в соответствии с Законом Кыргызской Республики </w:t>
      </w:r>
      <w:r w:rsidR="008515A3" w:rsidRPr="00E03EEE">
        <w:rPr>
          <w:rStyle w:val="FontStyle74"/>
          <w:sz w:val="28"/>
          <w:szCs w:val="28"/>
        </w:rPr>
        <w:t>«Об</w:t>
      </w:r>
      <w:r w:rsidR="00686C66" w:rsidRPr="00E03EEE">
        <w:rPr>
          <w:rStyle w:val="FontStyle74"/>
          <w:sz w:val="28"/>
          <w:szCs w:val="28"/>
        </w:rPr>
        <w:t xml:space="preserve"> </w:t>
      </w:r>
      <w:r w:rsidRPr="00E03EEE">
        <w:rPr>
          <w:rStyle w:val="FontStyle74"/>
          <w:sz w:val="28"/>
          <w:szCs w:val="28"/>
        </w:rPr>
        <w:t>образовании</w:t>
      </w:r>
      <w:r w:rsidR="00423D7C" w:rsidRPr="00E03EEE">
        <w:rPr>
          <w:rStyle w:val="FontStyle74"/>
          <w:sz w:val="28"/>
          <w:szCs w:val="28"/>
        </w:rPr>
        <w:t>»</w:t>
      </w:r>
      <w:r w:rsidR="006E6E63" w:rsidRPr="00E03EEE">
        <w:rPr>
          <w:rStyle w:val="FontStyle74"/>
          <w:sz w:val="28"/>
          <w:szCs w:val="28"/>
        </w:rPr>
        <w:t xml:space="preserve"> </w:t>
      </w:r>
      <w:r w:rsidRPr="00E03EEE">
        <w:rPr>
          <w:rStyle w:val="FontStyle74"/>
          <w:sz w:val="28"/>
          <w:szCs w:val="28"/>
        </w:rPr>
        <w:t>и иными нормативными правовыми актами Кыргызской Республики в области образования.</w:t>
      </w:r>
    </w:p>
    <w:p w:rsidR="002B6249" w:rsidRPr="00E03EEE" w:rsidRDefault="002B6249" w:rsidP="008613CF">
      <w:pPr>
        <w:pStyle w:val="Style18"/>
        <w:widowControl/>
        <w:shd w:val="clear" w:color="auto" w:fill="FFFFFF" w:themeFill="background1"/>
        <w:tabs>
          <w:tab w:val="left" w:pos="284"/>
        </w:tabs>
        <w:spacing w:line="240" w:lineRule="auto"/>
        <w:ind w:firstLine="709"/>
        <w:rPr>
          <w:rStyle w:val="FontStyle74"/>
          <w:sz w:val="28"/>
          <w:szCs w:val="28"/>
        </w:rPr>
      </w:pPr>
      <w:r w:rsidRPr="00E03EEE">
        <w:rPr>
          <w:rStyle w:val="FontStyle74"/>
          <w:sz w:val="28"/>
          <w:szCs w:val="28"/>
        </w:rPr>
        <w:t>2.</w:t>
      </w:r>
      <w:r w:rsidRPr="00E03EEE">
        <w:rPr>
          <w:rStyle w:val="FontStyle74"/>
          <w:sz w:val="28"/>
          <w:szCs w:val="28"/>
        </w:rPr>
        <w:tab/>
        <w:t xml:space="preserve">В настоящем Государственном образовательном стандарте используются следующие понятия:  </w:t>
      </w:r>
    </w:p>
    <w:p w:rsidR="002B6249" w:rsidRPr="00E03EEE" w:rsidRDefault="002B6249" w:rsidP="008613CF">
      <w:pPr>
        <w:pStyle w:val="Style20"/>
        <w:widowControl/>
        <w:numPr>
          <w:ilvl w:val="0"/>
          <w:numId w:val="2"/>
        </w:numPr>
        <w:shd w:val="clear" w:color="auto" w:fill="FFFFFF" w:themeFill="background1"/>
        <w:tabs>
          <w:tab w:val="left" w:pos="284"/>
          <w:tab w:val="left" w:pos="1013"/>
        </w:tabs>
        <w:spacing w:line="240" w:lineRule="auto"/>
        <w:ind w:left="0" w:firstLine="709"/>
        <w:rPr>
          <w:rStyle w:val="FontStyle74"/>
          <w:bCs/>
          <w:sz w:val="28"/>
          <w:szCs w:val="28"/>
        </w:rPr>
      </w:pPr>
      <w:r w:rsidRPr="00E03EEE">
        <w:rPr>
          <w:rStyle w:val="FontStyle75"/>
          <w:rFonts w:eastAsiaTheme="minorEastAsia"/>
          <w:b w:val="0"/>
          <w:bCs/>
          <w:sz w:val="28"/>
          <w:szCs w:val="28"/>
        </w:rPr>
        <w:t>основная профессиональная образовательная программа</w:t>
      </w:r>
      <w:r w:rsidR="00686C66" w:rsidRPr="00E03EEE">
        <w:rPr>
          <w:rStyle w:val="FontStyle75"/>
          <w:rFonts w:eastAsiaTheme="minorEastAsia"/>
          <w:b w:val="0"/>
          <w:bCs/>
          <w:sz w:val="28"/>
          <w:szCs w:val="28"/>
        </w:rPr>
        <w:t xml:space="preserve"> </w:t>
      </w:r>
      <w:r w:rsidRPr="00E03EEE">
        <w:rPr>
          <w:rStyle w:val="FontStyle74"/>
          <w:sz w:val="28"/>
          <w:szCs w:val="28"/>
        </w:rPr>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2B6249" w:rsidRPr="00E03EEE" w:rsidRDefault="002B6249" w:rsidP="008613CF">
      <w:pPr>
        <w:pStyle w:val="Style20"/>
        <w:widowControl/>
        <w:numPr>
          <w:ilvl w:val="0"/>
          <w:numId w:val="2"/>
        </w:numPr>
        <w:shd w:val="clear" w:color="auto" w:fill="FFFFFF" w:themeFill="background1"/>
        <w:tabs>
          <w:tab w:val="left" w:pos="284"/>
          <w:tab w:val="left" w:pos="994"/>
        </w:tabs>
        <w:spacing w:line="240" w:lineRule="auto"/>
        <w:ind w:left="0" w:firstLine="709"/>
        <w:rPr>
          <w:rStyle w:val="FontStyle75"/>
          <w:rFonts w:eastAsiaTheme="minorEastAsia"/>
          <w:b w:val="0"/>
          <w:sz w:val="28"/>
          <w:szCs w:val="28"/>
        </w:rPr>
      </w:pPr>
      <w:r w:rsidRPr="00E03EEE">
        <w:rPr>
          <w:rStyle w:val="FontStyle75"/>
          <w:rFonts w:eastAsiaTheme="minorEastAsia"/>
          <w:b w:val="0"/>
          <w:bCs/>
          <w:sz w:val="28"/>
          <w:szCs w:val="28"/>
        </w:rPr>
        <w:t xml:space="preserve">цикл дисциплин </w:t>
      </w:r>
      <w:r w:rsidR="00382850" w:rsidRPr="00E03EEE">
        <w:rPr>
          <w:rStyle w:val="FontStyle74"/>
          <w:sz w:val="28"/>
          <w:szCs w:val="28"/>
        </w:rPr>
        <w:t xml:space="preserve">- </w:t>
      </w:r>
      <w:r w:rsidRPr="00E03EEE">
        <w:rPr>
          <w:rStyle w:val="FontStyle76"/>
          <w:b w:val="0"/>
          <w:bCs/>
          <w:sz w:val="28"/>
          <w:szCs w:val="28"/>
        </w:rPr>
        <w:t xml:space="preserve">часть </w:t>
      </w:r>
      <w:r w:rsidRPr="00E03EEE">
        <w:rPr>
          <w:rStyle w:val="FontStyle74"/>
          <w:sz w:val="28"/>
          <w:szCs w:val="28"/>
        </w:rPr>
        <w:t xml:space="preserve">образовательной программы </w:t>
      </w:r>
      <w:r w:rsidRPr="00E03EEE">
        <w:rPr>
          <w:rStyle w:val="FontStyle76"/>
          <w:b w:val="0"/>
          <w:bCs/>
          <w:sz w:val="28"/>
          <w:szCs w:val="28"/>
        </w:rPr>
        <w:t xml:space="preserve">или </w:t>
      </w:r>
      <w:r w:rsidRPr="00E03EEE">
        <w:rPr>
          <w:rStyle w:val="FontStyle74"/>
          <w:sz w:val="28"/>
          <w:szCs w:val="28"/>
        </w:rPr>
        <w:t xml:space="preserve">совокупность учебных дисциплин, имеющая определенную </w:t>
      </w:r>
      <w:r w:rsidRPr="00E03EEE">
        <w:rPr>
          <w:rStyle w:val="FontStyle76"/>
          <w:b w:val="0"/>
          <w:bCs/>
          <w:sz w:val="28"/>
          <w:szCs w:val="28"/>
        </w:rPr>
        <w:t xml:space="preserve">логическую </w:t>
      </w:r>
      <w:r w:rsidRPr="00E03EEE">
        <w:rPr>
          <w:rStyle w:val="FontStyle74"/>
          <w:sz w:val="28"/>
          <w:szCs w:val="28"/>
        </w:rPr>
        <w:t>завершенность по отношению к установленным целям и результатам обучения, воспитания;</w:t>
      </w:r>
    </w:p>
    <w:p w:rsidR="002B6249" w:rsidRPr="00E03EEE" w:rsidRDefault="002B6249" w:rsidP="008613CF">
      <w:pPr>
        <w:pStyle w:val="Style20"/>
        <w:widowControl/>
        <w:numPr>
          <w:ilvl w:val="0"/>
          <w:numId w:val="2"/>
        </w:numPr>
        <w:shd w:val="clear" w:color="auto" w:fill="FFFFFF" w:themeFill="background1"/>
        <w:tabs>
          <w:tab w:val="left" w:pos="284"/>
          <w:tab w:val="left" w:pos="994"/>
        </w:tabs>
        <w:spacing w:line="240" w:lineRule="auto"/>
        <w:ind w:left="0" w:firstLine="709"/>
        <w:rPr>
          <w:rStyle w:val="FontStyle75"/>
          <w:rFonts w:eastAsiaTheme="minorEastAsia"/>
          <w:b w:val="0"/>
          <w:bCs/>
          <w:sz w:val="28"/>
          <w:szCs w:val="28"/>
        </w:rPr>
      </w:pPr>
      <w:r w:rsidRPr="00E03EEE">
        <w:rPr>
          <w:rStyle w:val="FontStyle75"/>
          <w:rFonts w:eastAsiaTheme="minorEastAsia"/>
          <w:b w:val="0"/>
          <w:bCs/>
          <w:sz w:val="28"/>
          <w:szCs w:val="28"/>
        </w:rPr>
        <w:t xml:space="preserve">модуль </w:t>
      </w:r>
      <w:r w:rsidRPr="00E03EEE">
        <w:rPr>
          <w:rStyle w:val="FontStyle74"/>
          <w:sz w:val="28"/>
          <w:szCs w:val="28"/>
        </w:rPr>
        <w:t>–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2B6249" w:rsidRPr="00E03EEE" w:rsidRDefault="002B6249" w:rsidP="008613CF">
      <w:pPr>
        <w:pStyle w:val="Style20"/>
        <w:widowControl/>
        <w:numPr>
          <w:ilvl w:val="0"/>
          <w:numId w:val="2"/>
        </w:numPr>
        <w:shd w:val="clear" w:color="auto" w:fill="FFFFFF" w:themeFill="background1"/>
        <w:tabs>
          <w:tab w:val="left" w:pos="284"/>
          <w:tab w:val="left" w:pos="994"/>
        </w:tabs>
        <w:spacing w:line="240" w:lineRule="auto"/>
        <w:ind w:left="0" w:firstLine="709"/>
        <w:rPr>
          <w:rStyle w:val="FontStyle75"/>
          <w:rFonts w:eastAsiaTheme="minorEastAsia"/>
          <w:b w:val="0"/>
          <w:bCs/>
          <w:sz w:val="28"/>
          <w:szCs w:val="28"/>
        </w:rPr>
      </w:pPr>
      <w:r w:rsidRPr="00E03EEE">
        <w:rPr>
          <w:rStyle w:val="FontStyle75"/>
          <w:rFonts w:eastAsiaTheme="minorEastAsia"/>
          <w:b w:val="0"/>
          <w:bCs/>
          <w:sz w:val="28"/>
          <w:szCs w:val="28"/>
        </w:rPr>
        <w:t xml:space="preserve">компетенция </w:t>
      </w:r>
      <w:r w:rsidRPr="00E03EEE">
        <w:rPr>
          <w:rStyle w:val="FontStyle74"/>
          <w:sz w:val="28"/>
          <w:szCs w:val="28"/>
        </w:rPr>
        <w:t>–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2B6249" w:rsidRPr="00E03EEE" w:rsidRDefault="002B6249" w:rsidP="008613CF">
      <w:pPr>
        <w:pStyle w:val="Style20"/>
        <w:widowControl/>
        <w:numPr>
          <w:ilvl w:val="0"/>
          <w:numId w:val="2"/>
        </w:numPr>
        <w:shd w:val="clear" w:color="auto" w:fill="FFFFFF" w:themeFill="background1"/>
        <w:tabs>
          <w:tab w:val="left" w:pos="284"/>
          <w:tab w:val="left" w:pos="994"/>
        </w:tabs>
        <w:spacing w:line="240" w:lineRule="auto"/>
        <w:ind w:left="0" w:firstLine="709"/>
        <w:rPr>
          <w:rStyle w:val="FontStyle75"/>
          <w:rFonts w:eastAsiaTheme="minorEastAsia"/>
          <w:b w:val="0"/>
          <w:bCs/>
          <w:sz w:val="28"/>
          <w:szCs w:val="28"/>
        </w:rPr>
      </w:pPr>
      <w:r w:rsidRPr="00E03EEE">
        <w:rPr>
          <w:rStyle w:val="FontStyle75"/>
          <w:rFonts w:eastAsiaTheme="minorEastAsia"/>
          <w:b w:val="0"/>
          <w:bCs/>
          <w:sz w:val="28"/>
          <w:szCs w:val="28"/>
        </w:rPr>
        <w:t xml:space="preserve">кредит (зачетная единица) </w:t>
      </w:r>
      <w:r w:rsidRPr="00E03EEE">
        <w:rPr>
          <w:rStyle w:val="FontStyle74"/>
          <w:sz w:val="28"/>
          <w:szCs w:val="28"/>
        </w:rPr>
        <w:t>– условная мера трудоемкости основной профессиональной образовательной программы;</w:t>
      </w:r>
    </w:p>
    <w:p w:rsidR="002B6249" w:rsidRPr="00E03EEE" w:rsidRDefault="002B6249" w:rsidP="008613CF">
      <w:pPr>
        <w:pStyle w:val="Style20"/>
        <w:widowControl/>
        <w:numPr>
          <w:ilvl w:val="0"/>
          <w:numId w:val="2"/>
        </w:numPr>
        <w:shd w:val="clear" w:color="auto" w:fill="FFFFFF" w:themeFill="background1"/>
        <w:tabs>
          <w:tab w:val="left" w:pos="284"/>
          <w:tab w:val="left" w:pos="994"/>
        </w:tabs>
        <w:spacing w:line="240" w:lineRule="auto"/>
        <w:ind w:left="0" w:firstLine="709"/>
        <w:rPr>
          <w:rStyle w:val="FontStyle74"/>
          <w:sz w:val="28"/>
          <w:szCs w:val="28"/>
        </w:rPr>
      </w:pPr>
      <w:r w:rsidRPr="00E03EEE">
        <w:rPr>
          <w:rStyle w:val="FontStyle75"/>
          <w:rFonts w:eastAsiaTheme="minorEastAsia"/>
          <w:b w:val="0"/>
          <w:bCs/>
          <w:sz w:val="28"/>
          <w:szCs w:val="28"/>
        </w:rPr>
        <w:t xml:space="preserve">результаты обучения </w:t>
      </w:r>
      <w:r w:rsidRPr="00E03EEE">
        <w:rPr>
          <w:rStyle w:val="FontStyle74"/>
          <w:sz w:val="28"/>
          <w:szCs w:val="28"/>
        </w:rPr>
        <w:t>– компетенции, приобретенные в результате обучения по основной образовательной программе/модулю.</w:t>
      </w:r>
    </w:p>
    <w:p w:rsidR="003B70D2" w:rsidRPr="00E03EEE" w:rsidRDefault="003B70D2" w:rsidP="008613CF">
      <w:pPr>
        <w:pStyle w:val="Style18"/>
        <w:widowControl/>
        <w:shd w:val="clear" w:color="auto" w:fill="FFFFFF" w:themeFill="background1"/>
        <w:tabs>
          <w:tab w:val="left" w:pos="284"/>
        </w:tabs>
        <w:spacing w:line="240" w:lineRule="auto"/>
        <w:ind w:firstLine="709"/>
        <w:rPr>
          <w:rStyle w:val="FontStyle75"/>
          <w:b w:val="0"/>
          <w:sz w:val="28"/>
          <w:szCs w:val="28"/>
        </w:rPr>
      </w:pPr>
      <w:r w:rsidRPr="00E03EEE">
        <w:rPr>
          <w:rStyle w:val="FontStyle74"/>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382850" w:rsidRPr="00E03EEE" w:rsidRDefault="00382850" w:rsidP="008613CF">
      <w:pPr>
        <w:pStyle w:val="Style18"/>
        <w:widowControl/>
        <w:shd w:val="clear" w:color="auto" w:fill="FFFFFF" w:themeFill="background1"/>
        <w:tabs>
          <w:tab w:val="left" w:pos="284"/>
        </w:tabs>
        <w:spacing w:line="240" w:lineRule="auto"/>
        <w:ind w:firstLine="709"/>
        <w:outlineLvl w:val="0"/>
        <w:rPr>
          <w:rStyle w:val="FontStyle75"/>
          <w:rFonts w:eastAsiaTheme="minorEastAsia"/>
          <w:bCs/>
          <w:sz w:val="28"/>
          <w:szCs w:val="28"/>
        </w:rPr>
      </w:pPr>
    </w:p>
    <w:p w:rsidR="002B6249" w:rsidRPr="00E03EEE" w:rsidRDefault="002B6249" w:rsidP="008613CF">
      <w:pPr>
        <w:pStyle w:val="Style18"/>
        <w:widowControl/>
        <w:shd w:val="clear" w:color="auto" w:fill="FFFFFF" w:themeFill="background1"/>
        <w:tabs>
          <w:tab w:val="left" w:pos="284"/>
        </w:tabs>
        <w:spacing w:line="240" w:lineRule="auto"/>
        <w:ind w:firstLine="709"/>
        <w:jc w:val="center"/>
        <w:outlineLvl w:val="0"/>
        <w:rPr>
          <w:rStyle w:val="FontStyle75"/>
          <w:rFonts w:eastAsiaTheme="minorEastAsia"/>
          <w:bCs/>
          <w:sz w:val="28"/>
          <w:szCs w:val="28"/>
        </w:rPr>
      </w:pPr>
      <w:r w:rsidRPr="00E03EEE">
        <w:rPr>
          <w:rStyle w:val="FontStyle75"/>
          <w:rFonts w:eastAsiaTheme="minorEastAsia"/>
          <w:bCs/>
          <w:sz w:val="28"/>
          <w:szCs w:val="28"/>
        </w:rPr>
        <w:t>Глава 2. Область применения</w:t>
      </w:r>
    </w:p>
    <w:p w:rsidR="002B6249" w:rsidRPr="00E03EEE" w:rsidRDefault="002B6249" w:rsidP="008613CF">
      <w:pPr>
        <w:pStyle w:val="Style18"/>
        <w:widowControl/>
        <w:shd w:val="clear" w:color="auto" w:fill="FFFFFF" w:themeFill="background1"/>
        <w:tabs>
          <w:tab w:val="left" w:pos="284"/>
        </w:tabs>
        <w:spacing w:line="240" w:lineRule="auto"/>
        <w:ind w:firstLine="709"/>
        <w:outlineLvl w:val="0"/>
        <w:rPr>
          <w:rStyle w:val="FontStyle75"/>
          <w:rFonts w:eastAsiaTheme="minorEastAsia"/>
          <w:bCs/>
          <w:sz w:val="28"/>
          <w:szCs w:val="28"/>
        </w:rPr>
      </w:pPr>
    </w:p>
    <w:p w:rsidR="002B6249" w:rsidRPr="00E03EEE" w:rsidRDefault="002B6249" w:rsidP="008613CF">
      <w:pPr>
        <w:pStyle w:val="Style18"/>
        <w:widowControl/>
        <w:shd w:val="clear" w:color="auto" w:fill="FFFFFF" w:themeFill="background1"/>
        <w:tabs>
          <w:tab w:val="left" w:pos="284"/>
        </w:tabs>
        <w:spacing w:line="240" w:lineRule="auto"/>
        <w:ind w:firstLine="709"/>
        <w:rPr>
          <w:rStyle w:val="FontStyle75"/>
          <w:rFonts w:eastAsiaTheme="minorEastAsia"/>
          <w:b w:val="0"/>
          <w:bCs/>
          <w:sz w:val="28"/>
          <w:szCs w:val="28"/>
        </w:rPr>
      </w:pPr>
      <w:r w:rsidRPr="00E03EEE">
        <w:rPr>
          <w:rStyle w:val="FontStyle75"/>
          <w:rFonts w:eastAsiaTheme="minorEastAsia"/>
          <w:b w:val="0"/>
          <w:bCs/>
          <w:sz w:val="28"/>
          <w:szCs w:val="28"/>
        </w:rPr>
        <w:t>3.</w:t>
      </w:r>
      <w:r w:rsidRPr="00E03EEE">
        <w:rPr>
          <w:rStyle w:val="FontStyle75"/>
          <w:rFonts w:eastAsiaTheme="minorEastAsia"/>
          <w:b w:val="0"/>
          <w:bCs/>
          <w:sz w:val="28"/>
          <w:szCs w:val="28"/>
        </w:rPr>
        <w:tab/>
        <w:t>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w:t>
      </w:r>
      <w:r w:rsidR="00382850" w:rsidRPr="00E03EEE">
        <w:rPr>
          <w:rStyle w:val="FontStyle75"/>
          <w:rFonts w:eastAsiaTheme="minorEastAsia"/>
          <w:b w:val="0"/>
          <w:bCs/>
          <w:sz w:val="28"/>
          <w:szCs w:val="28"/>
        </w:rPr>
        <w:t xml:space="preserve">й программы по специальности </w:t>
      </w:r>
      <w:r w:rsidR="000709D3" w:rsidRPr="00E03EEE">
        <w:rPr>
          <w:b/>
          <w:sz w:val="28"/>
          <w:szCs w:val="28"/>
        </w:rPr>
        <w:t>100201</w:t>
      </w:r>
      <w:r w:rsidR="00686C66" w:rsidRPr="00E03EEE">
        <w:rPr>
          <w:b/>
          <w:sz w:val="28"/>
          <w:szCs w:val="28"/>
        </w:rPr>
        <w:t>-</w:t>
      </w:r>
      <w:r w:rsidR="0063347C" w:rsidRPr="00E03EEE">
        <w:rPr>
          <w:b/>
          <w:sz w:val="28"/>
          <w:szCs w:val="28"/>
        </w:rPr>
        <w:t>«</w:t>
      </w:r>
      <w:r w:rsidR="000709D3" w:rsidRPr="00E03EEE">
        <w:rPr>
          <w:b/>
          <w:sz w:val="28"/>
          <w:szCs w:val="28"/>
        </w:rPr>
        <w:t>Туризм</w:t>
      </w:r>
      <w:r w:rsidR="0063347C" w:rsidRPr="00E03EEE">
        <w:rPr>
          <w:b/>
          <w:sz w:val="28"/>
          <w:szCs w:val="28"/>
        </w:rPr>
        <w:t>»</w:t>
      </w:r>
      <w:r w:rsidR="0063347C" w:rsidRPr="00E03EEE">
        <w:rPr>
          <w:sz w:val="28"/>
          <w:szCs w:val="28"/>
        </w:rPr>
        <w:t xml:space="preserve"> </w:t>
      </w:r>
      <w:r w:rsidRPr="00E03EEE">
        <w:rPr>
          <w:rStyle w:val="FontStyle75"/>
          <w:rFonts w:eastAsiaTheme="minorEastAsia"/>
          <w:b w:val="0"/>
          <w:bCs/>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реализующими программы среднего профессионального образования </w:t>
      </w:r>
      <w:r w:rsidRPr="00E03EEE">
        <w:rPr>
          <w:rStyle w:val="FontStyle75"/>
          <w:rFonts w:eastAsiaTheme="minorEastAsia"/>
          <w:b w:val="0"/>
          <w:bCs/>
          <w:sz w:val="28"/>
          <w:szCs w:val="28"/>
        </w:rPr>
        <w:lastRenderedPageBreak/>
        <w:t>независимо от их организационно-правовых форм, имеющими лицензию и аккредитацию на территории Кыргызской Республики.</w:t>
      </w:r>
    </w:p>
    <w:p w:rsidR="002B6249" w:rsidRPr="00E03EEE" w:rsidRDefault="002B6249" w:rsidP="008613CF">
      <w:pPr>
        <w:pStyle w:val="Style18"/>
        <w:widowControl/>
        <w:shd w:val="clear" w:color="auto" w:fill="FFFFFF" w:themeFill="background1"/>
        <w:tabs>
          <w:tab w:val="left" w:pos="284"/>
        </w:tabs>
        <w:spacing w:line="240" w:lineRule="auto"/>
        <w:ind w:firstLine="709"/>
        <w:rPr>
          <w:rStyle w:val="FontStyle75"/>
          <w:rFonts w:eastAsiaTheme="minorEastAsia"/>
          <w:b w:val="0"/>
          <w:bCs/>
          <w:sz w:val="28"/>
          <w:szCs w:val="28"/>
        </w:rPr>
      </w:pPr>
      <w:r w:rsidRPr="00E03EEE">
        <w:rPr>
          <w:rStyle w:val="FontStyle75"/>
          <w:rFonts w:eastAsiaTheme="minorEastAsia"/>
          <w:b w:val="0"/>
          <w:bCs/>
          <w:sz w:val="28"/>
          <w:szCs w:val="28"/>
        </w:rPr>
        <w:t>4.</w:t>
      </w:r>
      <w:r w:rsidRPr="00E03EEE">
        <w:rPr>
          <w:rStyle w:val="FontStyle75"/>
          <w:rFonts w:eastAsiaTheme="minorEastAsia"/>
          <w:b w:val="0"/>
          <w:bCs/>
          <w:sz w:val="28"/>
          <w:szCs w:val="28"/>
        </w:rPr>
        <w:tab/>
        <w:t xml:space="preserve">Основными пользователями Государственного образовательного стандарта по специальности </w:t>
      </w:r>
      <w:r w:rsidR="000709D3" w:rsidRPr="00E03EEE">
        <w:rPr>
          <w:b/>
          <w:sz w:val="28"/>
          <w:szCs w:val="28"/>
        </w:rPr>
        <w:t>100201</w:t>
      </w:r>
      <w:r w:rsidR="00686C66" w:rsidRPr="00E03EEE">
        <w:rPr>
          <w:b/>
          <w:sz w:val="28"/>
          <w:szCs w:val="28"/>
        </w:rPr>
        <w:t>-</w:t>
      </w:r>
      <w:r w:rsidR="0063347C" w:rsidRPr="00E03EEE">
        <w:rPr>
          <w:b/>
          <w:sz w:val="28"/>
          <w:szCs w:val="28"/>
        </w:rPr>
        <w:t>«</w:t>
      </w:r>
      <w:r w:rsidR="000709D3" w:rsidRPr="00E03EEE">
        <w:rPr>
          <w:b/>
          <w:sz w:val="28"/>
          <w:szCs w:val="28"/>
        </w:rPr>
        <w:t>Туризм</w:t>
      </w:r>
      <w:r w:rsidR="0063347C" w:rsidRPr="00E03EEE">
        <w:rPr>
          <w:b/>
          <w:sz w:val="28"/>
          <w:szCs w:val="28"/>
        </w:rPr>
        <w:t>»</w:t>
      </w:r>
      <w:r w:rsidR="0063347C" w:rsidRPr="00E03EEE">
        <w:rPr>
          <w:sz w:val="28"/>
          <w:szCs w:val="28"/>
        </w:rPr>
        <w:t xml:space="preserve"> </w:t>
      </w:r>
      <w:r w:rsidRPr="00E03EEE">
        <w:rPr>
          <w:rStyle w:val="FontStyle75"/>
          <w:rFonts w:eastAsiaTheme="minorEastAsia"/>
          <w:b w:val="0"/>
          <w:bCs/>
          <w:sz w:val="28"/>
          <w:szCs w:val="28"/>
        </w:rPr>
        <w:t>являются:</w:t>
      </w:r>
    </w:p>
    <w:p w:rsidR="002B6249" w:rsidRPr="00E03EEE" w:rsidRDefault="0063347C" w:rsidP="008613CF">
      <w:pPr>
        <w:pStyle w:val="Style18"/>
        <w:widowControl/>
        <w:shd w:val="clear" w:color="auto" w:fill="FFFFFF" w:themeFill="background1"/>
        <w:tabs>
          <w:tab w:val="left" w:pos="284"/>
        </w:tabs>
        <w:spacing w:line="240" w:lineRule="auto"/>
        <w:ind w:firstLine="709"/>
        <w:rPr>
          <w:sz w:val="28"/>
          <w:szCs w:val="28"/>
        </w:rPr>
      </w:pPr>
      <w:r w:rsidRPr="00E03EEE">
        <w:rPr>
          <w:rStyle w:val="FontStyle75"/>
          <w:rFonts w:eastAsiaTheme="minorEastAsia"/>
          <w:b w:val="0"/>
          <w:bCs/>
          <w:sz w:val="28"/>
          <w:szCs w:val="28"/>
        </w:rPr>
        <w:t>-</w:t>
      </w:r>
      <w:r w:rsidR="00686C66" w:rsidRPr="00E03EEE">
        <w:rPr>
          <w:rStyle w:val="FontStyle75"/>
          <w:rFonts w:eastAsiaTheme="minorEastAsia"/>
          <w:b w:val="0"/>
          <w:bCs/>
          <w:sz w:val="28"/>
          <w:szCs w:val="28"/>
        </w:rPr>
        <w:t xml:space="preserve"> </w:t>
      </w:r>
      <w:r w:rsidR="002B6249" w:rsidRPr="00E03EEE">
        <w:rPr>
          <w:rStyle w:val="FontStyle75"/>
          <w:b w:val="0"/>
          <w:bCs/>
          <w:sz w:val="28"/>
          <w:szCs w:val="28"/>
        </w:rPr>
        <w:t xml:space="preserve">администрация и педагогический состав </w:t>
      </w:r>
      <w:r w:rsidR="002B6249" w:rsidRPr="00E03EEE">
        <w:rPr>
          <w:sz w:val="28"/>
          <w:szCs w:val="28"/>
        </w:rPr>
        <w:t>образовательных организаций, имеющих право на реализацию основной профессиональной образовательной программы по данной специальности;</w:t>
      </w:r>
    </w:p>
    <w:p w:rsidR="002B6249" w:rsidRPr="00E03EEE" w:rsidRDefault="002B6249" w:rsidP="008613CF">
      <w:pPr>
        <w:pStyle w:val="Style18"/>
        <w:widowControl/>
        <w:numPr>
          <w:ilvl w:val="0"/>
          <w:numId w:val="3"/>
        </w:numPr>
        <w:shd w:val="clear" w:color="auto" w:fill="FFFFFF" w:themeFill="background1"/>
        <w:tabs>
          <w:tab w:val="left" w:pos="284"/>
        </w:tabs>
        <w:spacing w:line="240" w:lineRule="auto"/>
        <w:ind w:left="0" w:firstLine="709"/>
        <w:rPr>
          <w:rStyle w:val="FontStyle75"/>
          <w:rFonts w:eastAsiaTheme="minorEastAsia"/>
          <w:b w:val="0"/>
          <w:bCs/>
          <w:sz w:val="28"/>
          <w:szCs w:val="28"/>
        </w:rPr>
      </w:pPr>
      <w:r w:rsidRPr="00E03EEE">
        <w:rPr>
          <w:rStyle w:val="FontStyle75"/>
          <w:rFonts w:eastAsiaTheme="minorEastAsia"/>
          <w:b w:val="0"/>
          <w:bCs/>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2B6249" w:rsidRPr="00E03EEE" w:rsidRDefault="002B6249" w:rsidP="008613CF">
      <w:pPr>
        <w:pStyle w:val="Style18"/>
        <w:widowControl/>
        <w:numPr>
          <w:ilvl w:val="0"/>
          <w:numId w:val="3"/>
        </w:numPr>
        <w:shd w:val="clear" w:color="auto" w:fill="FFFFFF" w:themeFill="background1"/>
        <w:tabs>
          <w:tab w:val="left" w:pos="284"/>
        </w:tabs>
        <w:spacing w:line="240" w:lineRule="auto"/>
        <w:ind w:left="0" w:firstLine="709"/>
        <w:rPr>
          <w:rStyle w:val="FontStyle75"/>
          <w:rFonts w:eastAsiaTheme="minorEastAsia"/>
          <w:b w:val="0"/>
          <w:bCs/>
          <w:sz w:val="28"/>
          <w:szCs w:val="28"/>
        </w:rPr>
      </w:pPr>
      <w:r w:rsidRPr="00E03EEE">
        <w:rPr>
          <w:rStyle w:val="FontStyle75"/>
          <w:rFonts w:eastAsiaTheme="minorEastAsia"/>
          <w:b w:val="0"/>
          <w:bCs/>
          <w:sz w:val="28"/>
          <w:szCs w:val="28"/>
        </w:rPr>
        <w:t>объединения специалистов и работодателей в соответствующей сфере профессиональной деятельности;</w:t>
      </w:r>
    </w:p>
    <w:p w:rsidR="002B6249" w:rsidRPr="00E03EEE" w:rsidRDefault="002B6249" w:rsidP="008613CF">
      <w:pPr>
        <w:pStyle w:val="Style18"/>
        <w:widowControl/>
        <w:numPr>
          <w:ilvl w:val="0"/>
          <w:numId w:val="3"/>
        </w:numPr>
        <w:shd w:val="clear" w:color="auto" w:fill="FFFFFF" w:themeFill="background1"/>
        <w:tabs>
          <w:tab w:val="left" w:pos="284"/>
        </w:tabs>
        <w:spacing w:line="240" w:lineRule="auto"/>
        <w:ind w:left="0" w:firstLine="709"/>
        <w:rPr>
          <w:rStyle w:val="FontStyle75"/>
          <w:rFonts w:eastAsiaTheme="minorEastAsia"/>
          <w:b w:val="0"/>
          <w:bCs/>
          <w:sz w:val="28"/>
          <w:szCs w:val="28"/>
        </w:rPr>
      </w:pPr>
      <w:r w:rsidRPr="00E03EEE">
        <w:rPr>
          <w:rStyle w:val="FontStyle75"/>
          <w:rFonts w:eastAsiaTheme="minorEastAsia"/>
          <w:b w:val="0"/>
          <w:bCs/>
          <w:sz w:val="28"/>
          <w:szCs w:val="28"/>
        </w:rPr>
        <w:t xml:space="preserve">учебно-методические объединения и советы, обеспечивающие разработку основных образовательных программ по поручению </w:t>
      </w:r>
      <w:r w:rsidR="00981BCD" w:rsidRPr="00E03EEE">
        <w:rPr>
          <w:rStyle w:val="FontStyle75"/>
          <w:rFonts w:eastAsiaTheme="minorEastAsia"/>
          <w:b w:val="0"/>
          <w:bCs/>
          <w:sz w:val="28"/>
          <w:szCs w:val="28"/>
        </w:rPr>
        <w:t>уполномоченного</w:t>
      </w:r>
      <w:r w:rsidR="00382850" w:rsidRPr="00E03EEE">
        <w:rPr>
          <w:rStyle w:val="FontStyle75"/>
          <w:rFonts w:eastAsiaTheme="minorEastAsia"/>
          <w:b w:val="0"/>
          <w:bCs/>
          <w:sz w:val="28"/>
          <w:szCs w:val="28"/>
        </w:rPr>
        <w:t xml:space="preserve"> </w:t>
      </w:r>
      <w:r w:rsidR="00981BCD" w:rsidRPr="00E03EEE">
        <w:rPr>
          <w:rStyle w:val="FontStyle75"/>
          <w:rFonts w:eastAsiaTheme="minorEastAsia"/>
          <w:b w:val="0"/>
          <w:bCs/>
          <w:sz w:val="28"/>
          <w:szCs w:val="28"/>
        </w:rPr>
        <w:t>государственного</w:t>
      </w:r>
      <w:r w:rsidRPr="00E03EEE">
        <w:rPr>
          <w:rStyle w:val="FontStyle75"/>
          <w:rFonts w:eastAsiaTheme="minorEastAsia"/>
          <w:b w:val="0"/>
          <w:bCs/>
          <w:sz w:val="28"/>
          <w:szCs w:val="28"/>
        </w:rPr>
        <w:t xml:space="preserve"> органа в сфере образования Кыргызской Республики;</w:t>
      </w:r>
    </w:p>
    <w:p w:rsidR="002B6249" w:rsidRPr="00E03EEE" w:rsidRDefault="002B6249" w:rsidP="008613CF">
      <w:pPr>
        <w:pStyle w:val="Style18"/>
        <w:widowControl/>
        <w:numPr>
          <w:ilvl w:val="0"/>
          <w:numId w:val="3"/>
        </w:numPr>
        <w:shd w:val="clear" w:color="auto" w:fill="FFFFFF" w:themeFill="background1"/>
        <w:tabs>
          <w:tab w:val="left" w:pos="284"/>
        </w:tabs>
        <w:spacing w:line="240" w:lineRule="auto"/>
        <w:ind w:left="0" w:firstLine="709"/>
        <w:rPr>
          <w:rStyle w:val="FontStyle75"/>
          <w:rFonts w:eastAsiaTheme="minorEastAsia"/>
          <w:b w:val="0"/>
          <w:bCs/>
          <w:sz w:val="28"/>
          <w:szCs w:val="28"/>
        </w:rPr>
      </w:pPr>
      <w:r w:rsidRPr="00E03EEE">
        <w:rPr>
          <w:rStyle w:val="FontStyle75"/>
          <w:rFonts w:eastAsiaTheme="minorEastAsia"/>
          <w:b w:val="0"/>
          <w:bCs/>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3B70D2" w:rsidRPr="00E03EEE" w:rsidRDefault="002B6249" w:rsidP="008613CF">
      <w:pPr>
        <w:pStyle w:val="Style18"/>
        <w:widowControl/>
        <w:numPr>
          <w:ilvl w:val="0"/>
          <w:numId w:val="3"/>
        </w:numPr>
        <w:shd w:val="clear" w:color="auto" w:fill="FFFFFF" w:themeFill="background1"/>
        <w:tabs>
          <w:tab w:val="left" w:pos="284"/>
        </w:tabs>
        <w:spacing w:line="240" w:lineRule="auto"/>
        <w:ind w:left="0" w:firstLine="709"/>
        <w:rPr>
          <w:rStyle w:val="FontStyle75"/>
          <w:rFonts w:eastAsiaTheme="minorEastAsia"/>
          <w:b w:val="0"/>
          <w:bCs/>
          <w:sz w:val="28"/>
          <w:szCs w:val="28"/>
        </w:rPr>
      </w:pPr>
      <w:r w:rsidRPr="00E03EEE">
        <w:rPr>
          <w:rStyle w:val="FontStyle75"/>
          <w:rFonts w:eastAsiaTheme="minorEastAsia"/>
          <w:b w:val="0"/>
          <w:bCs/>
          <w:sz w:val="28"/>
          <w:szCs w:val="28"/>
        </w:rPr>
        <w:t>уполномоченные государственные органы в сфере образования, обеспечивающие контроль</w:t>
      </w:r>
      <w:r w:rsidR="00981BCD" w:rsidRPr="00E03EEE">
        <w:rPr>
          <w:rStyle w:val="FontStyle75"/>
          <w:rFonts w:eastAsiaTheme="minorEastAsia"/>
          <w:b w:val="0"/>
          <w:bCs/>
          <w:sz w:val="28"/>
          <w:szCs w:val="28"/>
        </w:rPr>
        <w:t xml:space="preserve"> </w:t>
      </w:r>
      <w:r w:rsidRPr="00E03EEE">
        <w:rPr>
          <w:rStyle w:val="FontStyle75"/>
          <w:rFonts w:eastAsiaTheme="minorEastAsia"/>
          <w:b w:val="0"/>
          <w:bCs/>
          <w:sz w:val="28"/>
          <w:szCs w:val="28"/>
        </w:rPr>
        <w:t xml:space="preserve">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6F43C0" w:rsidRPr="00E03EEE" w:rsidRDefault="006F43C0" w:rsidP="008613CF">
      <w:pPr>
        <w:pStyle w:val="Style18"/>
        <w:widowControl/>
        <w:shd w:val="clear" w:color="auto" w:fill="FFFFFF" w:themeFill="background1"/>
        <w:tabs>
          <w:tab w:val="left" w:pos="284"/>
        </w:tabs>
        <w:spacing w:line="240" w:lineRule="auto"/>
        <w:ind w:firstLine="709"/>
        <w:rPr>
          <w:rStyle w:val="FontStyle75"/>
          <w:rFonts w:eastAsiaTheme="minorEastAsia"/>
          <w:bCs/>
          <w:sz w:val="28"/>
          <w:szCs w:val="28"/>
        </w:rPr>
      </w:pPr>
    </w:p>
    <w:p w:rsidR="002B6249" w:rsidRPr="00E03EEE" w:rsidRDefault="002B6249" w:rsidP="008613CF">
      <w:pPr>
        <w:pStyle w:val="Style18"/>
        <w:widowControl/>
        <w:shd w:val="clear" w:color="auto" w:fill="FFFFFF" w:themeFill="background1"/>
        <w:tabs>
          <w:tab w:val="left" w:pos="284"/>
        </w:tabs>
        <w:spacing w:line="240" w:lineRule="auto"/>
        <w:ind w:firstLine="709"/>
        <w:jc w:val="center"/>
        <w:rPr>
          <w:rStyle w:val="FontStyle75"/>
          <w:rFonts w:eastAsiaTheme="minorEastAsia"/>
          <w:b w:val="0"/>
          <w:bCs/>
          <w:sz w:val="28"/>
          <w:szCs w:val="28"/>
        </w:rPr>
      </w:pPr>
      <w:r w:rsidRPr="00E03EEE">
        <w:rPr>
          <w:rStyle w:val="FontStyle75"/>
          <w:rFonts w:eastAsiaTheme="minorEastAsia"/>
          <w:bCs/>
          <w:sz w:val="28"/>
          <w:szCs w:val="28"/>
        </w:rPr>
        <w:t>Глава 3. Общая характеристика специальности</w:t>
      </w:r>
    </w:p>
    <w:p w:rsidR="002B6249" w:rsidRPr="00E03EEE" w:rsidRDefault="002B6249" w:rsidP="008613CF">
      <w:pPr>
        <w:pStyle w:val="Style13"/>
        <w:widowControl/>
        <w:shd w:val="clear" w:color="auto" w:fill="FFFFFF" w:themeFill="background1"/>
        <w:tabs>
          <w:tab w:val="left" w:pos="284"/>
        </w:tabs>
        <w:spacing w:line="240" w:lineRule="auto"/>
        <w:ind w:firstLine="709"/>
        <w:jc w:val="both"/>
        <w:rPr>
          <w:rStyle w:val="FontStyle74"/>
          <w:sz w:val="28"/>
          <w:szCs w:val="28"/>
        </w:rPr>
      </w:pPr>
    </w:p>
    <w:p w:rsidR="0063347C" w:rsidRPr="00E03EEE" w:rsidRDefault="003B70D2" w:rsidP="008613CF">
      <w:pPr>
        <w:pStyle w:val="Style18"/>
        <w:widowControl/>
        <w:shd w:val="clear" w:color="auto" w:fill="FFFFFF" w:themeFill="background1"/>
        <w:tabs>
          <w:tab w:val="left" w:pos="284"/>
        </w:tabs>
        <w:spacing w:line="240" w:lineRule="auto"/>
        <w:ind w:firstLine="709"/>
        <w:rPr>
          <w:b/>
          <w:sz w:val="28"/>
          <w:szCs w:val="28"/>
        </w:rPr>
      </w:pPr>
      <w:r w:rsidRPr="00E03EEE">
        <w:rPr>
          <w:sz w:val="28"/>
          <w:szCs w:val="28"/>
        </w:rPr>
        <w:t xml:space="preserve">  5. </w:t>
      </w:r>
      <w:r w:rsidR="002B6249" w:rsidRPr="00E03EEE">
        <w:rPr>
          <w:sz w:val="28"/>
          <w:szCs w:val="28"/>
        </w:rPr>
        <w:t>Формы освоения основной профессиональной образовательной программы по специальности</w:t>
      </w:r>
      <w:r w:rsidR="00686C66" w:rsidRPr="00E03EEE">
        <w:rPr>
          <w:sz w:val="28"/>
          <w:szCs w:val="28"/>
        </w:rPr>
        <w:t xml:space="preserve"> </w:t>
      </w:r>
      <w:r w:rsidR="000709D3" w:rsidRPr="00E03EEE">
        <w:rPr>
          <w:b/>
          <w:sz w:val="28"/>
          <w:szCs w:val="28"/>
        </w:rPr>
        <w:t>100201</w:t>
      </w:r>
      <w:r w:rsidR="00686C66" w:rsidRPr="00E03EEE">
        <w:rPr>
          <w:b/>
          <w:sz w:val="28"/>
          <w:szCs w:val="28"/>
        </w:rPr>
        <w:t>-</w:t>
      </w:r>
      <w:r w:rsidR="0063347C" w:rsidRPr="00E03EEE">
        <w:rPr>
          <w:b/>
          <w:sz w:val="28"/>
          <w:szCs w:val="28"/>
        </w:rPr>
        <w:t>«</w:t>
      </w:r>
      <w:r w:rsidR="000709D3" w:rsidRPr="00E03EEE">
        <w:rPr>
          <w:b/>
          <w:sz w:val="28"/>
          <w:szCs w:val="28"/>
        </w:rPr>
        <w:t>Туризм</w:t>
      </w:r>
      <w:r w:rsidR="0063347C" w:rsidRPr="00E03EEE">
        <w:rPr>
          <w:b/>
          <w:sz w:val="28"/>
          <w:szCs w:val="28"/>
        </w:rPr>
        <w:t>»</w:t>
      </w:r>
      <w:r w:rsidR="00E03EEE" w:rsidRPr="00E03EEE">
        <w:rPr>
          <w:b/>
          <w:sz w:val="28"/>
          <w:szCs w:val="28"/>
        </w:rPr>
        <w:t>:</w:t>
      </w:r>
    </w:p>
    <w:p w:rsidR="002B6249" w:rsidRPr="00E03EEE" w:rsidRDefault="0063347C" w:rsidP="008613CF">
      <w:pPr>
        <w:pStyle w:val="Style18"/>
        <w:widowControl/>
        <w:shd w:val="clear" w:color="auto" w:fill="FFFFFF" w:themeFill="background1"/>
        <w:tabs>
          <w:tab w:val="left" w:pos="284"/>
        </w:tabs>
        <w:spacing w:line="240" w:lineRule="auto"/>
        <w:ind w:firstLine="709"/>
        <w:rPr>
          <w:sz w:val="28"/>
          <w:szCs w:val="28"/>
        </w:rPr>
      </w:pPr>
      <w:r w:rsidRPr="00E03EEE">
        <w:rPr>
          <w:sz w:val="28"/>
          <w:szCs w:val="28"/>
        </w:rPr>
        <w:t>-</w:t>
      </w:r>
      <w:r w:rsidR="00686C66" w:rsidRPr="00E03EEE">
        <w:rPr>
          <w:sz w:val="28"/>
          <w:szCs w:val="28"/>
        </w:rPr>
        <w:t xml:space="preserve"> </w:t>
      </w:r>
      <w:r w:rsidR="002B6249" w:rsidRPr="00E03EEE">
        <w:rPr>
          <w:sz w:val="28"/>
          <w:szCs w:val="28"/>
        </w:rPr>
        <w:t>очная;</w:t>
      </w:r>
    </w:p>
    <w:p w:rsidR="002B6249" w:rsidRPr="00E03EEE" w:rsidRDefault="003B70D2" w:rsidP="008613CF">
      <w:pPr>
        <w:shd w:val="clear" w:color="auto" w:fill="FFFFFF" w:themeFill="background1"/>
        <w:tabs>
          <w:tab w:val="left" w:pos="284"/>
          <w:tab w:val="left" w:pos="511"/>
        </w:tabs>
        <w:spacing w:after="0" w:line="240" w:lineRule="auto"/>
        <w:ind w:firstLine="709"/>
        <w:jc w:val="both"/>
        <w:rPr>
          <w:rFonts w:ascii="Times New Roman" w:hAnsi="Times New Roman" w:cs="Times New Roman"/>
          <w:sz w:val="28"/>
          <w:szCs w:val="28"/>
        </w:rPr>
      </w:pPr>
      <w:r w:rsidRPr="00E03EEE">
        <w:rPr>
          <w:rFonts w:ascii="Times New Roman" w:hAnsi="Times New Roman" w:cs="Times New Roman"/>
          <w:sz w:val="28"/>
          <w:szCs w:val="28"/>
        </w:rPr>
        <w:t>-</w:t>
      </w:r>
      <w:r w:rsidR="00686C66" w:rsidRPr="00E03EEE">
        <w:rPr>
          <w:rFonts w:ascii="Times New Roman" w:hAnsi="Times New Roman" w:cs="Times New Roman"/>
          <w:sz w:val="28"/>
          <w:szCs w:val="28"/>
        </w:rPr>
        <w:t xml:space="preserve"> </w:t>
      </w:r>
      <w:r w:rsidR="002B6249" w:rsidRPr="00E03EEE">
        <w:rPr>
          <w:rFonts w:ascii="Times New Roman" w:hAnsi="Times New Roman" w:cs="Times New Roman"/>
          <w:sz w:val="28"/>
          <w:szCs w:val="28"/>
        </w:rPr>
        <w:t>очно-заочная (вечерняя);</w:t>
      </w:r>
    </w:p>
    <w:p w:rsidR="002B6249" w:rsidRPr="00E03EEE" w:rsidRDefault="003B70D2" w:rsidP="008613CF">
      <w:pPr>
        <w:shd w:val="clear" w:color="auto" w:fill="FFFFFF" w:themeFill="background1"/>
        <w:tabs>
          <w:tab w:val="left" w:pos="284"/>
          <w:tab w:val="left" w:pos="511"/>
        </w:tabs>
        <w:spacing w:after="0" w:line="240" w:lineRule="auto"/>
        <w:ind w:firstLine="709"/>
        <w:jc w:val="both"/>
        <w:rPr>
          <w:rFonts w:ascii="Times New Roman" w:hAnsi="Times New Roman" w:cs="Times New Roman"/>
          <w:sz w:val="28"/>
          <w:szCs w:val="28"/>
        </w:rPr>
      </w:pPr>
      <w:r w:rsidRPr="00E03EEE">
        <w:rPr>
          <w:rFonts w:ascii="Times New Roman" w:hAnsi="Times New Roman" w:cs="Times New Roman"/>
          <w:sz w:val="28"/>
          <w:szCs w:val="28"/>
        </w:rPr>
        <w:t>-</w:t>
      </w:r>
      <w:r w:rsidR="00686C66" w:rsidRPr="00E03EEE">
        <w:rPr>
          <w:rFonts w:ascii="Times New Roman" w:hAnsi="Times New Roman" w:cs="Times New Roman"/>
          <w:sz w:val="28"/>
          <w:szCs w:val="28"/>
        </w:rPr>
        <w:t xml:space="preserve"> </w:t>
      </w:r>
      <w:r w:rsidR="002B6249" w:rsidRPr="00E03EEE">
        <w:rPr>
          <w:rFonts w:ascii="Times New Roman" w:hAnsi="Times New Roman" w:cs="Times New Roman"/>
          <w:sz w:val="28"/>
          <w:szCs w:val="28"/>
        </w:rPr>
        <w:t>заочная;</w:t>
      </w:r>
    </w:p>
    <w:p w:rsidR="002B6249" w:rsidRPr="00E03EEE" w:rsidRDefault="003B70D2" w:rsidP="008613CF">
      <w:pPr>
        <w:shd w:val="clear" w:color="auto" w:fill="FFFFFF" w:themeFill="background1"/>
        <w:tabs>
          <w:tab w:val="left" w:pos="284"/>
        </w:tabs>
        <w:spacing w:after="0" w:line="240" w:lineRule="auto"/>
        <w:ind w:firstLine="709"/>
        <w:jc w:val="both"/>
        <w:rPr>
          <w:rFonts w:ascii="Times New Roman" w:hAnsi="Times New Roman" w:cs="Times New Roman"/>
          <w:sz w:val="28"/>
          <w:szCs w:val="28"/>
        </w:rPr>
      </w:pPr>
      <w:r w:rsidRPr="00E03EEE">
        <w:rPr>
          <w:rFonts w:ascii="Times New Roman" w:hAnsi="Times New Roman" w:cs="Times New Roman"/>
          <w:sz w:val="28"/>
          <w:szCs w:val="28"/>
        </w:rPr>
        <w:t>6.</w:t>
      </w:r>
      <w:r w:rsidR="00A91C16" w:rsidRPr="00E03EEE">
        <w:rPr>
          <w:rFonts w:ascii="Times New Roman" w:hAnsi="Times New Roman" w:cs="Times New Roman"/>
          <w:sz w:val="28"/>
          <w:szCs w:val="28"/>
        </w:rPr>
        <w:t xml:space="preserve"> </w:t>
      </w:r>
      <w:r w:rsidR="002B6249" w:rsidRPr="00E03EEE">
        <w:rPr>
          <w:rFonts w:ascii="Times New Roman" w:hAnsi="Times New Roman" w:cs="Times New Roman"/>
          <w:sz w:val="28"/>
          <w:szCs w:val="28"/>
        </w:rPr>
        <w:t xml:space="preserve">Нормативный срок освоения </w:t>
      </w:r>
      <w:r w:rsidR="002B6249" w:rsidRPr="00E03EEE">
        <w:rPr>
          <w:rStyle w:val="FontStyle75"/>
          <w:b w:val="0"/>
          <w:bCs/>
          <w:sz w:val="28"/>
          <w:szCs w:val="28"/>
        </w:rPr>
        <w:t>основной профессиональной образовательной программы</w:t>
      </w:r>
      <w:r w:rsidR="002B6249" w:rsidRPr="00E03EEE">
        <w:rPr>
          <w:rFonts w:ascii="Times New Roman" w:hAnsi="Times New Roman" w:cs="Times New Roman"/>
          <w:sz w:val="28"/>
          <w:szCs w:val="28"/>
        </w:rPr>
        <w:t xml:space="preserve">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 </w:t>
      </w:r>
    </w:p>
    <w:p w:rsidR="002B6249" w:rsidRPr="00E03EEE" w:rsidRDefault="005E3509" w:rsidP="008613CF">
      <w:pPr>
        <w:shd w:val="clear" w:color="auto" w:fill="FFFFFF" w:themeFill="background1"/>
        <w:tabs>
          <w:tab w:val="left" w:pos="284"/>
        </w:tabs>
        <w:spacing w:after="0" w:line="240" w:lineRule="auto"/>
        <w:ind w:firstLine="709"/>
        <w:jc w:val="both"/>
        <w:rPr>
          <w:rFonts w:ascii="Times New Roman" w:hAnsi="Times New Roman" w:cs="Times New Roman"/>
          <w:sz w:val="28"/>
          <w:szCs w:val="28"/>
        </w:rPr>
      </w:pPr>
      <w:r w:rsidRPr="00E03EEE">
        <w:rPr>
          <w:rFonts w:ascii="Times New Roman" w:hAnsi="Times New Roman" w:cs="Times New Roman"/>
          <w:sz w:val="28"/>
          <w:szCs w:val="28"/>
        </w:rPr>
        <w:t>7</w:t>
      </w:r>
      <w:r w:rsidR="002B6249" w:rsidRPr="00E03EEE">
        <w:rPr>
          <w:rFonts w:ascii="Times New Roman" w:hAnsi="Times New Roman" w:cs="Times New Roman"/>
          <w:sz w:val="28"/>
          <w:szCs w:val="28"/>
        </w:rPr>
        <w:t>.</w:t>
      </w:r>
      <w:r w:rsidR="00A91C16" w:rsidRPr="00E03EEE">
        <w:rPr>
          <w:rFonts w:ascii="Times New Roman" w:hAnsi="Times New Roman" w:cs="Times New Roman"/>
          <w:sz w:val="28"/>
          <w:szCs w:val="28"/>
        </w:rPr>
        <w:t xml:space="preserve"> </w:t>
      </w:r>
      <w:r w:rsidR="002B6249" w:rsidRPr="00E03EEE">
        <w:rPr>
          <w:rFonts w:ascii="Times New Roman" w:hAnsi="Times New Roman" w:cs="Times New Roman"/>
          <w:sz w:val="28"/>
          <w:szCs w:val="28"/>
        </w:rPr>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2B6249" w:rsidRPr="00E03EEE" w:rsidRDefault="005E3509" w:rsidP="008613CF">
      <w:pPr>
        <w:shd w:val="clear" w:color="auto" w:fill="FFFFFF" w:themeFill="background1"/>
        <w:tabs>
          <w:tab w:val="left" w:pos="284"/>
        </w:tabs>
        <w:spacing w:after="0" w:line="240" w:lineRule="auto"/>
        <w:ind w:firstLine="709"/>
        <w:jc w:val="both"/>
        <w:rPr>
          <w:rFonts w:ascii="Times New Roman" w:hAnsi="Times New Roman" w:cs="Times New Roman"/>
          <w:sz w:val="28"/>
          <w:szCs w:val="28"/>
        </w:rPr>
      </w:pPr>
      <w:r w:rsidRPr="00E03EEE">
        <w:rPr>
          <w:rFonts w:ascii="Times New Roman" w:hAnsi="Times New Roman" w:cs="Times New Roman"/>
          <w:sz w:val="28"/>
          <w:szCs w:val="28"/>
        </w:rPr>
        <w:lastRenderedPageBreak/>
        <w:t>8</w:t>
      </w:r>
      <w:r w:rsidR="004B57FA" w:rsidRPr="00E03EEE">
        <w:rPr>
          <w:rFonts w:ascii="Times New Roman" w:hAnsi="Times New Roman" w:cs="Times New Roman"/>
          <w:sz w:val="28"/>
          <w:szCs w:val="28"/>
        </w:rPr>
        <w:t>.</w:t>
      </w:r>
      <w:r w:rsidR="00A91C16" w:rsidRPr="00E03EEE">
        <w:rPr>
          <w:rFonts w:ascii="Times New Roman" w:hAnsi="Times New Roman" w:cs="Times New Roman"/>
          <w:sz w:val="28"/>
          <w:szCs w:val="28"/>
        </w:rPr>
        <w:t xml:space="preserve"> </w:t>
      </w:r>
      <w:r w:rsidR="002B6249" w:rsidRPr="00E03EEE">
        <w:rPr>
          <w:rFonts w:ascii="Times New Roman" w:hAnsi="Times New Roman" w:cs="Times New Roman"/>
          <w:sz w:val="28"/>
          <w:szCs w:val="28"/>
        </w:rPr>
        <w:t>Абитуриент при поступлении должен иметь один из документов:</w:t>
      </w:r>
    </w:p>
    <w:p w:rsidR="002B6249" w:rsidRPr="00E03EEE" w:rsidRDefault="002B6249" w:rsidP="008613CF">
      <w:pPr>
        <w:widowControl w:val="0"/>
        <w:shd w:val="clear" w:color="auto" w:fill="FFFFFF" w:themeFill="background1"/>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03EEE">
        <w:rPr>
          <w:rFonts w:ascii="Times New Roman" w:hAnsi="Times New Roman" w:cs="Times New Roman"/>
          <w:sz w:val="28"/>
          <w:szCs w:val="28"/>
        </w:rPr>
        <w:t>- аттестат о среднем общем образовании;</w:t>
      </w:r>
    </w:p>
    <w:p w:rsidR="002B6249" w:rsidRPr="00E03EEE" w:rsidRDefault="002B6249" w:rsidP="008613CF">
      <w:pPr>
        <w:widowControl w:val="0"/>
        <w:shd w:val="clear" w:color="auto" w:fill="FFFFFF" w:themeFill="background1"/>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03EEE">
        <w:rPr>
          <w:rFonts w:ascii="Times New Roman" w:hAnsi="Times New Roman" w:cs="Times New Roman"/>
          <w:sz w:val="28"/>
          <w:szCs w:val="28"/>
        </w:rPr>
        <w:t>- свидетельство об основном общем образовании.</w:t>
      </w:r>
    </w:p>
    <w:p w:rsidR="002B6249" w:rsidRPr="00E03EEE" w:rsidRDefault="005E3509" w:rsidP="008613CF">
      <w:pPr>
        <w:pStyle w:val="Style6"/>
        <w:widowControl/>
        <w:shd w:val="clear" w:color="auto" w:fill="FFFFFF" w:themeFill="background1"/>
        <w:tabs>
          <w:tab w:val="left" w:pos="284"/>
        </w:tabs>
        <w:spacing w:line="240" w:lineRule="auto"/>
        <w:ind w:firstLine="709"/>
        <w:rPr>
          <w:rStyle w:val="FontStyle74"/>
          <w:sz w:val="28"/>
          <w:szCs w:val="28"/>
        </w:rPr>
      </w:pPr>
      <w:r w:rsidRPr="00E03EEE">
        <w:rPr>
          <w:rStyle w:val="FontStyle74"/>
          <w:sz w:val="28"/>
          <w:szCs w:val="28"/>
        </w:rPr>
        <w:t>9.</w:t>
      </w:r>
      <w:r w:rsidR="00A91C16" w:rsidRPr="00E03EEE">
        <w:rPr>
          <w:rStyle w:val="FontStyle74"/>
          <w:sz w:val="28"/>
          <w:szCs w:val="28"/>
        </w:rPr>
        <w:t xml:space="preserve"> </w:t>
      </w:r>
      <w:r w:rsidR="002B6249" w:rsidRPr="00E03EEE">
        <w:rPr>
          <w:rStyle w:val="FontStyle74"/>
          <w:sz w:val="28"/>
          <w:szCs w:val="28"/>
        </w:rPr>
        <w:t xml:space="preserve">Сроки освоения </w:t>
      </w:r>
      <w:r w:rsidR="002B6249" w:rsidRPr="00E03EEE">
        <w:rPr>
          <w:rStyle w:val="FontStyle75"/>
          <w:rFonts w:eastAsiaTheme="minorEastAsia"/>
          <w:b w:val="0"/>
          <w:bCs/>
          <w:sz w:val="28"/>
          <w:szCs w:val="28"/>
        </w:rPr>
        <w:t>основной профессиональной образовательной программы среднего профессионального</w:t>
      </w:r>
      <w:r w:rsidR="00981BCD" w:rsidRPr="00E03EEE">
        <w:rPr>
          <w:rStyle w:val="FontStyle75"/>
          <w:rFonts w:eastAsiaTheme="minorEastAsia"/>
          <w:b w:val="0"/>
          <w:bCs/>
          <w:sz w:val="28"/>
          <w:szCs w:val="28"/>
        </w:rPr>
        <w:t xml:space="preserve"> </w:t>
      </w:r>
      <w:r w:rsidR="002B6249" w:rsidRPr="00E03EEE">
        <w:rPr>
          <w:rStyle w:val="FontStyle75"/>
          <w:rFonts w:eastAsiaTheme="minorEastAsia"/>
          <w:b w:val="0"/>
          <w:bCs/>
          <w:sz w:val="28"/>
          <w:szCs w:val="28"/>
        </w:rPr>
        <w:t>образования</w:t>
      </w:r>
      <w:r w:rsidR="000709D3" w:rsidRPr="00E03EEE">
        <w:rPr>
          <w:rStyle w:val="FontStyle75"/>
          <w:rFonts w:eastAsiaTheme="minorEastAsia"/>
          <w:b w:val="0"/>
          <w:bCs/>
          <w:sz w:val="28"/>
          <w:szCs w:val="28"/>
        </w:rPr>
        <w:t xml:space="preserve"> </w:t>
      </w:r>
      <w:r w:rsidR="002B6249" w:rsidRPr="00E03EEE">
        <w:rPr>
          <w:rStyle w:val="FontStyle74"/>
          <w:sz w:val="28"/>
          <w:szCs w:val="28"/>
        </w:rPr>
        <w:t>по очно-заочной (вечерней) и заочной формам обучения,</w:t>
      </w:r>
      <w:r w:rsidR="00863F1A" w:rsidRPr="00E03EEE">
        <w:rPr>
          <w:rStyle w:val="FontStyle74"/>
          <w:sz w:val="28"/>
          <w:szCs w:val="28"/>
        </w:rPr>
        <w:t xml:space="preserve"> </w:t>
      </w:r>
      <w:r w:rsidR="002B6249" w:rsidRPr="00E03EEE">
        <w:rPr>
          <w:rStyle w:val="FontStyle74"/>
          <w:sz w:val="28"/>
          <w:szCs w:val="28"/>
        </w:rPr>
        <w:t xml:space="preserve">а также в случае сочетания различных форм обучения и использования дистанционных образовательных технологий, увеличиваются </w:t>
      </w:r>
      <w:r w:rsidR="002B6249" w:rsidRPr="00E03EEE">
        <w:rPr>
          <w:rStyle w:val="FontStyle75"/>
          <w:rFonts w:eastAsiaTheme="minorEastAsia"/>
          <w:b w:val="0"/>
          <w:bCs/>
          <w:sz w:val="28"/>
          <w:szCs w:val="28"/>
        </w:rPr>
        <w:t>образовательной организацией, реализующей программы среднего профессионального</w:t>
      </w:r>
      <w:r w:rsidR="00981BCD" w:rsidRPr="00E03EEE">
        <w:rPr>
          <w:rStyle w:val="FontStyle75"/>
          <w:rFonts w:eastAsiaTheme="minorEastAsia"/>
          <w:b w:val="0"/>
          <w:bCs/>
          <w:sz w:val="28"/>
          <w:szCs w:val="28"/>
        </w:rPr>
        <w:t xml:space="preserve"> </w:t>
      </w:r>
      <w:r w:rsidR="002B6249" w:rsidRPr="00E03EEE">
        <w:rPr>
          <w:rStyle w:val="FontStyle75"/>
          <w:rFonts w:eastAsiaTheme="minorEastAsia"/>
          <w:b w:val="0"/>
          <w:bCs/>
          <w:sz w:val="28"/>
          <w:szCs w:val="28"/>
        </w:rPr>
        <w:t>образования,</w:t>
      </w:r>
      <w:r w:rsidR="002B6249" w:rsidRPr="00E03EEE">
        <w:rPr>
          <w:rStyle w:val="FontStyle74"/>
          <w:sz w:val="28"/>
          <w:szCs w:val="28"/>
        </w:rPr>
        <w:t xml:space="preserve"> на </w:t>
      </w:r>
      <w:r w:rsidR="002B6249" w:rsidRPr="00E03EEE">
        <w:rPr>
          <w:rStyle w:val="FontStyle74"/>
          <w:sz w:val="28"/>
          <w:szCs w:val="28"/>
          <w:shd w:val="clear" w:color="auto" w:fill="FFFFFF" w:themeFill="background1"/>
        </w:rPr>
        <w:t>6 месяцев</w:t>
      </w:r>
      <w:r w:rsidR="002B6249" w:rsidRPr="00E03EEE">
        <w:rPr>
          <w:rStyle w:val="FontStyle74"/>
          <w:sz w:val="28"/>
          <w:szCs w:val="28"/>
        </w:rPr>
        <w:t xml:space="preserve"> относительно установленного нормативного срока освоения при очной форме обучения.</w:t>
      </w:r>
    </w:p>
    <w:p w:rsidR="002B6249" w:rsidRPr="00E03EEE" w:rsidRDefault="002B6249" w:rsidP="008613CF">
      <w:pPr>
        <w:pStyle w:val="tkRekvizit"/>
        <w:tabs>
          <w:tab w:val="left" w:pos="284"/>
        </w:tabs>
        <w:spacing w:before="0" w:after="0" w:line="240" w:lineRule="auto"/>
        <w:ind w:firstLine="709"/>
        <w:jc w:val="both"/>
        <w:rPr>
          <w:rStyle w:val="FontStyle74"/>
          <w:i w:val="0"/>
          <w:sz w:val="28"/>
          <w:szCs w:val="28"/>
        </w:rPr>
      </w:pPr>
      <w:r w:rsidRPr="00E03EEE">
        <w:rPr>
          <w:rStyle w:val="FontStyle74"/>
          <w:i w:val="0"/>
          <w:sz w:val="28"/>
          <w:szCs w:val="28"/>
        </w:rPr>
        <w:t xml:space="preserve">Иные нормативные сроки освоения </w:t>
      </w:r>
      <w:r w:rsidRPr="00E03EEE">
        <w:rPr>
          <w:rStyle w:val="FontStyle75"/>
          <w:b w:val="0"/>
          <w:bCs/>
          <w:i w:val="0"/>
          <w:sz w:val="28"/>
          <w:szCs w:val="28"/>
        </w:rPr>
        <w:t>основной профессиональной образовательной программы среднего профессионального</w:t>
      </w:r>
      <w:r w:rsidR="00981BCD" w:rsidRPr="00E03EEE">
        <w:rPr>
          <w:rStyle w:val="FontStyle75"/>
          <w:b w:val="0"/>
          <w:bCs/>
          <w:i w:val="0"/>
          <w:sz w:val="28"/>
          <w:szCs w:val="28"/>
        </w:rPr>
        <w:t xml:space="preserve"> </w:t>
      </w:r>
      <w:r w:rsidRPr="00E03EEE">
        <w:rPr>
          <w:rStyle w:val="FontStyle75"/>
          <w:b w:val="0"/>
          <w:bCs/>
          <w:i w:val="0"/>
          <w:sz w:val="28"/>
          <w:szCs w:val="28"/>
        </w:rPr>
        <w:t xml:space="preserve">образования </w:t>
      </w:r>
      <w:r w:rsidRPr="00E03EEE">
        <w:rPr>
          <w:rStyle w:val="FontStyle74"/>
          <w:i w:val="0"/>
          <w:sz w:val="28"/>
          <w:szCs w:val="28"/>
        </w:rPr>
        <w:t>утверждаются отдельным нормативным правовым актом.</w:t>
      </w:r>
    </w:p>
    <w:p w:rsidR="002B6249" w:rsidRPr="00E03EEE" w:rsidRDefault="005E3509" w:rsidP="008613CF">
      <w:pPr>
        <w:pStyle w:val="Style18"/>
        <w:widowControl/>
        <w:shd w:val="clear" w:color="auto" w:fill="FFFFFF" w:themeFill="background1"/>
        <w:tabs>
          <w:tab w:val="left" w:pos="284"/>
        </w:tabs>
        <w:spacing w:line="240" w:lineRule="auto"/>
        <w:ind w:firstLine="709"/>
        <w:rPr>
          <w:rStyle w:val="FontStyle74"/>
          <w:sz w:val="28"/>
          <w:szCs w:val="28"/>
        </w:rPr>
      </w:pPr>
      <w:r w:rsidRPr="00E03EEE">
        <w:rPr>
          <w:rStyle w:val="FontStyle74"/>
          <w:sz w:val="28"/>
          <w:szCs w:val="28"/>
        </w:rPr>
        <w:t>10</w:t>
      </w:r>
      <w:r w:rsidR="003B70D2" w:rsidRPr="00E03EEE">
        <w:rPr>
          <w:rStyle w:val="FontStyle74"/>
          <w:sz w:val="28"/>
          <w:szCs w:val="28"/>
        </w:rPr>
        <w:t xml:space="preserve">. </w:t>
      </w:r>
      <w:r w:rsidR="002B6249" w:rsidRPr="00E03EEE">
        <w:rPr>
          <w:rStyle w:val="FontStyle74"/>
          <w:sz w:val="28"/>
          <w:szCs w:val="28"/>
        </w:rPr>
        <w:t xml:space="preserve">Трудоемкость </w:t>
      </w:r>
      <w:r w:rsidR="002B6249" w:rsidRPr="00E03EEE">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003B70D2" w:rsidRPr="00E03EEE">
        <w:rPr>
          <w:rStyle w:val="FontStyle74"/>
          <w:sz w:val="28"/>
          <w:szCs w:val="28"/>
        </w:rPr>
        <w:t xml:space="preserve"> по очной форме </w:t>
      </w:r>
      <w:r w:rsidR="002B6249" w:rsidRPr="00E03EEE">
        <w:rPr>
          <w:rStyle w:val="FontStyle74"/>
          <w:sz w:val="28"/>
          <w:szCs w:val="28"/>
        </w:rPr>
        <w:t xml:space="preserve">обучения </w:t>
      </w:r>
      <w:r w:rsidR="002B6249" w:rsidRPr="00E03EEE">
        <w:rPr>
          <w:rStyle w:val="FontStyle74"/>
          <w:sz w:val="28"/>
          <w:szCs w:val="28"/>
          <w:shd w:val="clear" w:color="auto" w:fill="FFFFFF" w:themeFill="background1"/>
        </w:rPr>
        <w:t>составляет не менее</w:t>
      </w:r>
      <w:r w:rsidR="001709C4" w:rsidRPr="00E03EEE">
        <w:rPr>
          <w:rStyle w:val="FontStyle74"/>
          <w:sz w:val="28"/>
          <w:szCs w:val="28"/>
          <w:shd w:val="clear" w:color="auto" w:fill="FFFFFF" w:themeFill="background1"/>
        </w:rPr>
        <w:t xml:space="preserve"> </w:t>
      </w:r>
      <w:r w:rsidR="002B6249" w:rsidRPr="00E03EEE">
        <w:rPr>
          <w:rStyle w:val="FontStyle74"/>
          <w:sz w:val="28"/>
          <w:szCs w:val="28"/>
        </w:rPr>
        <w:t>120 кредитов (зачетных</w:t>
      </w:r>
      <w:r w:rsidR="00382850" w:rsidRPr="00E03EEE">
        <w:rPr>
          <w:rStyle w:val="FontStyle74"/>
          <w:sz w:val="28"/>
          <w:szCs w:val="28"/>
        </w:rPr>
        <w:t xml:space="preserve"> </w:t>
      </w:r>
      <w:r w:rsidR="002B6249" w:rsidRPr="00E03EEE">
        <w:rPr>
          <w:rStyle w:val="FontStyle74"/>
          <w:sz w:val="28"/>
          <w:szCs w:val="28"/>
        </w:rPr>
        <w:t>единиц).</w:t>
      </w:r>
      <w:r w:rsidR="00382850" w:rsidRPr="00E03EEE">
        <w:rPr>
          <w:rStyle w:val="FontStyle74"/>
          <w:sz w:val="28"/>
          <w:szCs w:val="28"/>
        </w:rPr>
        <w:t xml:space="preserve"> </w:t>
      </w:r>
      <w:r w:rsidR="002B6249" w:rsidRPr="00E03EEE">
        <w:rPr>
          <w:rStyle w:val="FontStyle74"/>
          <w:sz w:val="28"/>
          <w:szCs w:val="28"/>
        </w:rPr>
        <w:t>Трудоемкость одного учебного семестра равна не менее 30 кредитам</w:t>
      </w:r>
      <w:r w:rsidR="00382850" w:rsidRPr="00E03EEE">
        <w:rPr>
          <w:rStyle w:val="FontStyle74"/>
          <w:sz w:val="28"/>
          <w:szCs w:val="28"/>
        </w:rPr>
        <w:t xml:space="preserve"> </w:t>
      </w:r>
      <w:r w:rsidR="002B6249" w:rsidRPr="00E03EEE">
        <w:rPr>
          <w:rStyle w:val="FontStyle74"/>
          <w:sz w:val="28"/>
          <w:szCs w:val="28"/>
        </w:rPr>
        <w:t xml:space="preserve">(зачетным единицам) (при </w:t>
      </w:r>
      <w:r w:rsidR="00ED0AFD" w:rsidRPr="00E03EEE">
        <w:rPr>
          <w:rStyle w:val="FontStyle74"/>
          <w:sz w:val="28"/>
          <w:szCs w:val="28"/>
        </w:rPr>
        <w:t>двух семестровой</w:t>
      </w:r>
      <w:r w:rsidR="002B6249" w:rsidRPr="00E03EEE">
        <w:rPr>
          <w:rStyle w:val="FontStyle74"/>
          <w:sz w:val="28"/>
          <w:szCs w:val="28"/>
        </w:rPr>
        <w:t xml:space="preserve"> организации</w:t>
      </w:r>
      <w:r w:rsidR="003B70D2" w:rsidRPr="00E03EEE">
        <w:rPr>
          <w:rStyle w:val="FontStyle74"/>
          <w:sz w:val="28"/>
          <w:szCs w:val="28"/>
        </w:rPr>
        <w:t xml:space="preserve"> учебного </w:t>
      </w:r>
      <w:r w:rsidR="002B6249" w:rsidRPr="00E03EEE">
        <w:rPr>
          <w:rStyle w:val="FontStyle74"/>
          <w:sz w:val="28"/>
          <w:szCs w:val="28"/>
        </w:rPr>
        <w:t>процесса).</w:t>
      </w:r>
    </w:p>
    <w:p w:rsidR="002B6249" w:rsidRPr="00E03EEE" w:rsidRDefault="002B6249" w:rsidP="008613CF">
      <w:pPr>
        <w:pStyle w:val="Style18"/>
        <w:widowControl/>
        <w:shd w:val="clear" w:color="auto" w:fill="FFFFFF" w:themeFill="background1"/>
        <w:tabs>
          <w:tab w:val="left" w:pos="284"/>
        </w:tabs>
        <w:spacing w:line="240" w:lineRule="auto"/>
        <w:ind w:firstLine="709"/>
        <w:rPr>
          <w:rStyle w:val="FontStyle74"/>
          <w:sz w:val="28"/>
          <w:szCs w:val="28"/>
        </w:rPr>
      </w:pPr>
      <w:r w:rsidRPr="00E03EEE">
        <w:rPr>
          <w:rStyle w:val="FontStyle74"/>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2B6249" w:rsidRPr="00E03EEE" w:rsidRDefault="002B6249" w:rsidP="008613CF">
      <w:pPr>
        <w:pStyle w:val="Style18"/>
        <w:widowControl/>
        <w:shd w:val="clear" w:color="auto" w:fill="FFFFFF" w:themeFill="background1"/>
        <w:tabs>
          <w:tab w:val="left" w:pos="284"/>
        </w:tabs>
        <w:spacing w:line="240" w:lineRule="auto"/>
        <w:ind w:firstLine="709"/>
        <w:rPr>
          <w:rStyle w:val="FontStyle74"/>
          <w:sz w:val="28"/>
          <w:szCs w:val="28"/>
        </w:rPr>
      </w:pPr>
      <w:r w:rsidRPr="00E03EEE">
        <w:rPr>
          <w:rStyle w:val="FontStyle74"/>
          <w:sz w:val="28"/>
          <w:szCs w:val="28"/>
        </w:rPr>
        <w:t xml:space="preserve">Трудоемкость </w:t>
      </w:r>
      <w:r w:rsidRPr="00E03EEE">
        <w:rPr>
          <w:rStyle w:val="FontStyle75"/>
          <w:rFonts w:eastAsiaTheme="minorEastAsia"/>
          <w:b w:val="0"/>
          <w:bCs/>
          <w:sz w:val="28"/>
          <w:szCs w:val="28"/>
        </w:rPr>
        <w:t>основной профессиональной образовательной программы</w:t>
      </w:r>
      <w:r w:rsidR="00636AA6" w:rsidRPr="00E03EEE">
        <w:rPr>
          <w:rStyle w:val="FontStyle75"/>
          <w:rFonts w:eastAsiaTheme="minorEastAsia"/>
          <w:b w:val="0"/>
          <w:bCs/>
          <w:sz w:val="28"/>
          <w:szCs w:val="28"/>
        </w:rPr>
        <w:t xml:space="preserve"> </w:t>
      </w:r>
      <w:r w:rsidRPr="00E03EEE">
        <w:rPr>
          <w:rStyle w:val="FontStyle74"/>
          <w:sz w:val="28"/>
          <w:szCs w:val="28"/>
        </w:rPr>
        <w:t>по очно-заочной (вечерней) и</w:t>
      </w:r>
      <w:r w:rsidR="00FF180B" w:rsidRPr="00E03EEE">
        <w:rPr>
          <w:rStyle w:val="FontStyle74"/>
          <w:sz w:val="28"/>
          <w:szCs w:val="28"/>
        </w:rPr>
        <w:t xml:space="preserve"> </w:t>
      </w:r>
      <w:r w:rsidRPr="00E03EEE">
        <w:rPr>
          <w:rStyle w:val="FontStyle74"/>
          <w:sz w:val="28"/>
          <w:szCs w:val="28"/>
        </w:rPr>
        <w:t>заочной формам обучения</w:t>
      </w:r>
      <w:r w:rsidRPr="00E03EEE">
        <w:rPr>
          <w:rStyle w:val="FontStyle74"/>
          <w:b/>
          <w:sz w:val="28"/>
          <w:szCs w:val="28"/>
        </w:rPr>
        <w:t>,</w:t>
      </w:r>
      <w:r w:rsidRPr="00E03EEE">
        <w:rPr>
          <w:rStyle w:val="FontStyle74"/>
          <w:sz w:val="28"/>
          <w:szCs w:val="28"/>
        </w:rPr>
        <w:t xml:space="preserve">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E03EEE" w:rsidRPr="00E03EEE" w:rsidRDefault="005E3509" w:rsidP="00E03EEE">
      <w:pPr>
        <w:pStyle w:val="Style63"/>
        <w:shd w:val="clear" w:color="auto" w:fill="FFFFFF" w:themeFill="background1"/>
        <w:tabs>
          <w:tab w:val="left" w:leader="underscore" w:pos="0"/>
          <w:tab w:val="left" w:pos="284"/>
        </w:tabs>
        <w:spacing w:line="240" w:lineRule="auto"/>
        <w:rPr>
          <w:rStyle w:val="FontStyle74"/>
          <w:sz w:val="28"/>
        </w:rPr>
      </w:pPr>
      <w:r w:rsidRPr="00E03EEE">
        <w:rPr>
          <w:rStyle w:val="FontStyle74"/>
          <w:sz w:val="28"/>
          <w:szCs w:val="28"/>
        </w:rPr>
        <w:t>11</w:t>
      </w:r>
      <w:r w:rsidR="003B70D2" w:rsidRPr="00E03EEE">
        <w:rPr>
          <w:rStyle w:val="FontStyle74"/>
          <w:sz w:val="28"/>
          <w:szCs w:val="28"/>
        </w:rPr>
        <w:t xml:space="preserve">. </w:t>
      </w:r>
      <w:r w:rsidR="00E03EEE" w:rsidRPr="00E03EEE">
        <w:rPr>
          <w:rStyle w:val="FontStyle74"/>
          <w:sz w:val="28"/>
        </w:rPr>
        <w:t xml:space="preserve">Целью основной профессиональной образовательной программы  среднего профессионального образования по специальности </w:t>
      </w:r>
      <w:r w:rsidR="000709D3" w:rsidRPr="00E03EEE">
        <w:rPr>
          <w:rStyle w:val="FontStyle74"/>
          <w:b/>
          <w:sz w:val="28"/>
        </w:rPr>
        <w:t>100201</w:t>
      </w:r>
      <w:r w:rsidR="00FF180B" w:rsidRPr="00E03EEE">
        <w:rPr>
          <w:rStyle w:val="FontStyle74"/>
          <w:b/>
          <w:sz w:val="28"/>
        </w:rPr>
        <w:t xml:space="preserve">- </w:t>
      </w:r>
      <w:r w:rsidR="0063347C" w:rsidRPr="00E03EEE">
        <w:rPr>
          <w:rStyle w:val="FontStyle74"/>
          <w:b/>
          <w:sz w:val="28"/>
        </w:rPr>
        <w:t>«</w:t>
      </w:r>
      <w:r w:rsidR="000709D3" w:rsidRPr="00E03EEE">
        <w:rPr>
          <w:rStyle w:val="FontStyle74"/>
          <w:b/>
          <w:sz w:val="28"/>
        </w:rPr>
        <w:t>Туризм</w:t>
      </w:r>
      <w:r w:rsidR="0063347C" w:rsidRPr="00E03EEE">
        <w:rPr>
          <w:rStyle w:val="FontStyle74"/>
          <w:b/>
          <w:sz w:val="28"/>
        </w:rPr>
        <w:t>»</w:t>
      </w:r>
      <w:r w:rsidR="0063347C" w:rsidRPr="00E03EEE">
        <w:rPr>
          <w:rStyle w:val="FontStyle74"/>
          <w:sz w:val="28"/>
        </w:rPr>
        <w:t xml:space="preserve"> </w:t>
      </w:r>
      <w:r w:rsidR="00E03EEE" w:rsidRPr="00E03EEE">
        <w:rPr>
          <w:rStyle w:val="FontStyle74"/>
          <w:sz w:val="28"/>
        </w:rPr>
        <w:t xml:space="preserve">в области обучения является: подготовка квалифицированного специалиста среднего звена </w:t>
      </w:r>
      <w:r w:rsidR="00E03EEE">
        <w:rPr>
          <w:rStyle w:val="FontStyle74"/>
          <w:sz w:val="28"/>
        </w:rPr>
        <w:t xml:space="preserve">- </w:t>
      </w:r>
      <w:r w:rsidR="00E03EEE" w:rsidRPr="00E03EEE">
        <w:rPr>
          <w:rStyle w:val="FontStyle74"/>
          <w:sz w:val="28"/>
        </w:rPr>
        <w:t xml:space="preserve">менеджера по туризму, по проведению маркетинговых исследований рынка туристских услуг, по разработке и оформлению турпакетов и экскурсионных программ, по оказанию визовой поддержки, по выявлению и анализу запросов потребителя и возможности их реализации, путем развития у него общих и профессиональных компетенций в соответствии с требованиями заинтересованных сторон - работодателей, позволяющих ему успешно работать и конкурировать на рынке труда. </w:t>
      </w:r>
    </w:p>
    <w:p w:rsidR="00E03EEE" w:rsidRPr="00E03EEE" w:rsidRDefault="00E03EEE" w:rsidP="00E03EEE">
      <w:pPr>
        <w:spacing w:after="0" w:line="240" w:lineRule="auto"/>
        <w:ind w:firstLine="709"/>
        <w:jc w:val="both"/>
        <w:rPr>
          <w:rFonts w:ascii="Times New Roman" w:eastAsia="Times New Roman" w:hAnsi="Times New Roman" w:cs="Times New Roman"/>
          <w:sz w:val="28"/>
          <w:szCs w:val="28"/>
        </w:rPr>
      </w:pPr>
      <w:r w:rsidRPr="00E03EEE">
        <w:rPr>
          <w:rFonts w:ascii="Times New Roman" w:eastAsia="Times New Roman" w:hAnsi="Times New Roman" w:cs="Times New Roman"/>
          <w:sz w:val="28"/>
          <w:szCs w:val="28"/>
        </w:rPr>
        <w:t>В области воспитания личности целью основной профессиональной образовательной программы среднего профессионального образования является формирование у студентов:</w:t>
      </w:r>
    </w:p>
    <w:p w:rsidR="00E03EEE" w:rsidRPr="00E03EEE" w:rsidRDefault="00E03EEE" w:rsidP="00E03EEE">
      <w:pPr>
        <w:widowControl w:val="0"/>
        <w:numPr>
          <w:ilvl w:val="0"/>
          <w:numId w:val="43"/>
        </w:numPr>
        <w:spacing w:after="0" w:line="240" w:lineRule="auto"/>
        <w:jc w:val="both"/>
        <w:rPr>
          <w:rFonts w:ascii="Times New Roman" w:eastAsia="Times New Roman" w:hAnsi="Times New Roman" w:cs="Times New Roman"/>
          <w:b/>
          <w:sz w:val="28"/>
          <w:szCs w:val="28"/>
        </w:rPr>
      </w:pPr>
      <w:r w:rsidRPr="00E03EEE">
        <w:rPr>
          <w:rFonts w:ascii="Times New Roman" w:eastAsia="Times New Roman" w:hAnsi="Times New Roman" w:cs="Times New Roman"/>
          <w:sz w:val="28"/>
          <w:szCs w:val="28"/>
        </w:rPr>
        <w:t>целеустремленности и организованность;</w:t>
      </w:r>
    </w:p>
    <w:p w:rsidR="00E03EEE" w:rsidRPr="00E03EEE" w:rsidRDefault="00E03EEE" w:rsidP="00E03EEE">
      <w:pPr>
        <w:widowControl w:val="0"/>
        <w:numPr>
          <w:ilvl w:val="0"/>
          <w:numId w:val="43"/>
        </w:numPr>
        <w:spacing w:after="0" w:line="240" w:lineRule="auto"/>
        <w:jc w:val="both"/>
        <w:rPr>
          <w:rFonts w:ascii="Times New Roman" w:eastAsia="Times New Roman" w:hAnsi="Times New Roman" w:cs="Times New Roman"/>
          <w:b/>
          <w:sz w:val="28"/>
          <w:szCs w:val="28"/>
        </w:rPr>
      </w:pPr>
      <w:r w:rsidRPr="00E03EEE">
        <w:rPr>
          <w:rFonts w:ascii="Times New Roman" w:eastAsia="Times New Roman" w:hAnsi="Times New Roman" w:cs="Times New Roman"/>
          <w:sz w:val="28"/>
          <w:szCs w:val="28"/>
        </w:rPr>
        <w:t>трудолюбие и ответственность;</w:t>
      </w:r>
    </w:p>
    <w:p w:rsidR="00E03EEE" w:rsidRPr="00E03EEE" w:rsidRDefault="00E03EEE" w:rsidP="00E03EEE">
      <w:pPr>
        <w:widowControl w:val="0"/>
        <w:numPr>
          <w:ilvl w:val="0"/>
          <w:numId w:val="43"/>
        </w:numPr>
        <w:spacing w:after="0" w:line="240" w:lineRule="auto"/>
        <w:jc w:val="both"/>
        <w:rPr>
          <w:rFonts w:ascii="Times New Roman" w:eastAsia="Times New Roman" w:hAnsi="Times New Roman" w:cs="Times New Roman"/>
          <w:b/>
          <w:sz w:val="28"/>
          <w:szCs w:val="28"/>
        </w:rPr>
      </w:pPr>
      <w:r w:rsidRPr="00E03EEE">
        <w:rPr>
          <w:rFonts w:ascii="Times New Roman" w:eastAsia="Times New Roman" w:hAnsi="Times New Roman" w:cs="Times New Roman"/>
          <w:sz w:val="28"/>
          <w:szCs w:val="28"/>
        </w:rPr>
        <w:lastRenderedPageBreak/>
        <w:t xml:space="preserve">гражданственность, </w:t>
      </w:r>
      <w:proofErr w:type="spellStart"/>
      <w:r w:rsidRPr="00E03EEE">
        <w:rPr>
          <w:rFonts w:ascii="Times New Roman" w:eastAsia="Times New Roman" w:hAnsi="Times New Roman" w:cs="Times New Roman"/>
          <w:sz w:val="28"/>
          <w:szCs w:val="28"/>
        </w:rPr>
        <w:t>коммуникативность</w:t>
      </w:r>
      <w:proofErr w:type="spellEnd"/>
      <w:r w:rsidRPr="00E03EEE">
        <w:rPr>
          <w:rFonts w:ascii="Times New Roman" w:eastAsia="Times New Roman" w:hAnsi="Times New Roman" w:cs="Times New Roman"/>
          <w:sz w:val="28"/>
          <w:szCs w:val="28"/>
        </w:rPr>
        <w:t xml:space="preserve"> и толерантность;</w:t>
      </w:r>
    </w:p>
    <w:p w:rsidR="00E03EEE" w:rsidRPr="00E03EEE" w:rsidRDefault="00E03EEE" w:rsidP="00E03EEE">
      <w:pPr>
        <w:widowControl w:val="0"/>
        <w:numPr>
          <w:ilvl w:val="0"/>
          <w:numId w:val="43"/>
        </w:numPr>
        <w:spacing w:after="0" w:line="240" w:lineRule="auto"/>
        <w:jc w:val="both"/>
        <w:rPr>
          <w:rFonts w:ascii="Times New Roman" w:eastAsia="Times New Roman" w:hAnsi="Times New Roman" w:cs="Times New Roman"/>
          <w:b/>
          <w:sz w:val="28"/>
          <w:szCs w:val="28"/>
        </w:rPr>
      </w:pPr>
      <w:r w:rsidRPr="00E03EEE">
        <w:rPr>
          <w:rFonts w:ascii="Times New Roman" w:eastAsia="Times New Roman" w:hAnsi="Times New Roman" w:cs="Times New Roman"/>
          <w:sz w:val="28"/>
          <w:szCs w:val="28"/>
        </w:rPr>
        <w:t>повышение общей культуры.</w:t>
      </w:r>
    </w:p>
    <w:p w:rsidR="001E52FA" w:rsidRPr="00E03EEE" w:rsidRDefault="00E03EEE" w:rsidP="00E03EEE">
      <w:pPr>
        <w:pStyle w:val="Style40"/>
        <w:widowControl/>
        <w:shd w:val="clear" w:color="auto" w:fill="FFFFFF" w:themeFill="background1"/>
        <w:tabs>
          <w:tab w:val="left" w:pos="-16727"/>
          <w:tab w:val="left" w:pos="-16585"/>
        </w:tabs>
        <w:spacing w:line="240" w:lineRule="auto"/>
        <w:ind w:firstLine="709"/>
        <w:rPr>
          <w:sz w:val="28"/>
          <w:szCs w:val="28"/>
        </w:rPr>
      </w:pPr>
      <w:r w:rsidRPr="00E03EEE">
        <w:rPr>
          <w:rStyle w:val="FontStyle74"/>
          <w:sz w:val="28"/>
          <w:szCs w:val="28"/>
        </w:rPr>
        <w:t xml:space="preserve">12. </w:t>
      </w:r>
      <w:r w:rsidR="002B6249" w:rsidRPr="00E03EEE">
        <w:rPr>
          <w:rStyle w:val="FontStyle74"/>
          <w:sz w:val="28"/>
          <w:szCs w:val="28"/>
        </w:rPr>
        <w:t>Область профессиональной деятельности выпускников специальности</w:t>
      </w:r>
      <w:r w:rsidR="002C671E" w:rsidRPr="00E03EEE">
        <w:rPr>
          <w:rStyle w:val="FontStyle74"/>
          <w:sz w:val="28"/>
          <w:szCs w:val="28"/>
        </w:rPr>
        <w:t xml:space="preserve"> </w:t>
      </w:r>
      <w:r w:rsidR="000709D3" w:rsidRPr="00E03EEE">
        <w:rPr>
          <w:b/>
          <w:sz w:val="28"/>
          <w:szCs w:val="28"/>
        </w:rPr>
        <w:t>100201</w:t>
      </w:r>
      <w:r w:rsidR="00DD1BAC" w:rsidRPr="00E03EEE">
        <w:rPr>
          <w:b/>
          <w:sz w:val="28"/>
          <w:szCs w:val="28"/>
        </w:rPr>
        <w:t>-</w:t>
      </w:r>
      <w:r w:rsidR="0063347C" w:rsidRPr="00E03EEE">
        <w:rPr>
          <w:b/>
          <w:sz w:val="28"/>
          <w:szCs w:val="28"/>
        </w:rPr>
        <w:t>«</w:t>
      </w:r>
      <w:r w:rsidR="000709D3" w:rsidRPr="00E03EEE">
        <w:rPr>
          <w:b/>
          <w:sz w:val="28"/>
          <w:szCs w:val="28"/>
        </w:rPr>
        <w:t>Туризм</w:t>
      </w:r>
      <w:r w:rsidR="0063347C" w:rsidRPr="00E03EEE">
        <w:rPr>
          <w:b/>
          <w:sz w:val="28"/>
          <w:szCs w:val="28"/>
        </w:rPr>
        <w:t>»</w:t>
      </w:r>
      <w:r w:rsidR="0063347C" w:rsidRPr="00E03EEE">
        <w:rPr>
          <w:sz w:val="28"/>
          <w:szCs w:val="28"/>
        </w:rPr>
        <w:t xml:space="preserve"> </w:t>
      </w:r>
      <w:r w:rsidR="005E3509" w:rsidRPr="00E03EEE">
        <w:rPr>
          <w:sz w:val="28"/>
          <w:szCs w:val="28"/>
        </w:rPr>
        <w:t xml:space="preserve">включает: </w:t>
      </w:r>
      <w:r w:rsidR="0079606D" w:rsidRPr="00E03EEE">
        <w:rPr>
          <w:sz w:val="28"/>
          <w:szCs w:val="28"/>
        </w:rPr>
        <w:t xml:space="preserve"> </w:t>
      </w:r>
      <w:r w:rsidR="001E52FA" w:rsidRPr="00E03EEE">
        <w:rPr>
          <w:sz w:val="28"/>
          <w:szCs w:val="28"/>
        </w:rPr>
        <w:t>формирование, продвижение и реализация туристского продукта, организация комплексного туристского обслуживания.</w:t>
      </w:r>
    </w:p>
    <w:p w:rsidR="00122D52" w:rsidRPr="00E03EEE" w:rsidRDefault="005E3509" w:rsidP="00E03EEE">
      <w:pPr>
        <w:pStyle w:val="Style1"/>
        <w:widowControl/>
        <w:shd w:val="clear" w:color="auto" w:fill="FFFFFF" w:themeFill="background1"/>
        <w:tabs>
          <w:tab w:val="left" w:pos="-16727"/>
          <w:tab w:val="left" w:pos="-16585"/>
          <w:tab w:val="left" w:leader="underscore" w:pos="-1701"/>
          <w:tab w:val="left" w:pos="142"/>
          <w:tab w:val="left" w:leader="underscore" w:pos="4349"/>
          <w:tab w:val="left" w:pos="5381"/>
        </w:tabs>
        <w:spacing w:line="240" w:lineRule="auto"/>
        <w:ind w:firstLine="709"/>
        <w:rPr>
          <w:rStyle w:val="FontStyle74"/>
          <w:sz w:val="28"/>
          <w:szCs w:val="28"/>
        </w:rPr>
      </w:pPr>
      <w:r w:rsidRPr="00E03EEE">
        <w:rPr>
          <w:rStyle w:val="FontStyle74"/>
          <w:sz w:val="28"/>
          <w:szCs w:val="28"/>
        </w:rPr>
        <w:t>13.</w:t>
      </w:r>
      <w:r w:rsidR="00DD1BAC" w:rsidRPr="00E03EEE">
        <w:rPr>
          <w:rStyle w:val="FontStyle74"/>
          <w:sz w:val="28"/>
          <w:szCs w:val="28"/>
        </w:rPr>
        <w:t xml:space="preserve"> </w:t>
      </w:r>
      <w:r w:rsidR="002B6249" w:rsidRPr="00E03EEE">
        <w:rPr>
          <w:rStyle w:val="FontStyle74"/>
          <w:sz w:val="28"/>
          <w:szCs w:val="28"/>
        </w:rPr>
        <w:t>Объектами профессиональной де</w:t>
      </w:r>
      <w:r w:rsidR="00122D52" w:rsidRPr="00E03EEE">
        <w:rPr>
          <w:rStyle w:val="FontStyle74"/>
          <w:sz w:val="28"/>
          <w:szCs w:val="28"/>
        </w:rPr>
        <w:t>ятельности выпускников являются:</w:t>
      </w:r>
    </w:p>
    <w:p w:rsidR="001E52FA" w:rsidRPr="00E03EEE" w:rsidRDefault="001E52FA" w:rsidP="00E03EEE">
      <w:pPr>
        <w:pStyle w:val="a4"/>
        <w:shd w:val="clear" w:color="auto" w:fill="FFFFFF"/>
        <w:tabs>
          <w:tab w:val="left" w:pos="-16727"/>
          <w:tab w:val="left" w:pos="-16585"/>
          <w:tab w:val="left" w:pos="142"/>
        </w:tabs>
        <w:spacing w:after="0" w:line="240" w:lineRule="auto"/>
        <w:ind w:left="0" w:firstLine="709"/>
        <w:jc w:val="both"/>
        <w:rPr>
          <w:rFonts w:ascii="Times New Roman" w:hAnsi="Times New Roman" w:cs="Times New Roman"/>
          <w:sz w:val="28"/>
          <w:szCs w:val="28"/>
        </w:rPr>
      </w:pPr>
      <w:r w:rsidRPr="00E03EEE">
        <w:rPr>
          <w:rFonts w:ascii="Times New Roman" w:hAnsi="Times New Roman" w:cs="Times New Roman"/>
          <w:sz w:val="28"/>
          <w:szCs w:val="28"/>
        </w:rPr>
        <w:t>-   туристские продукты;</w:t>
      </w:r>
    </w:p>
    <w:p w:rsidR="001E52FA" w:rsidRPr="00E03EEE" w:rsidRDefault="001E52FA" w:rsidP="00E03EEE">
      <w:pPr>
        <w:pStyle w:val="a4"/>
        <w:shd w:val="clear" w:color="auto" w:fill="FFFFFF"/>
        <w:tabs>
          <w:tab w:val="left" w:pos="-16727"/>
          <w:tab w:val="left" w:pos="-16585"/>
          <w:tab w:val="left" w:pos="142"/>
          <w:tab w:val="left" w:pos="1834"/>
          <w:tab w:val="left" w:pos="5808"/>
        </w:tabs>
        <w:spacing w:after="0" w:line="240" w:lineRule="auto"/>
        <w:ind w:left="0" w:right="5" w:firstLine="709"/>
        <w:jc w:val="both"/>
        <w:rPr>
          <w:rFonts w:ascii="Times New Roman" w:hAnsi="Times New Roman" w:cs="Times New Roman"/>
          <w:sz w:val="28"/>
          <w:szCs w:val="28"/>
        </w:rPr>
      </w:pPr>
      <w:r w:rsidRPr="00E03EEE">
        <w:rPr>
          <w:rFonts w:ascii="Times New Roman" w:hAnsi="Times New Roman" w:cs="Times New Roman"/>
          <w:sz w:val="28"/>
          <w:szCs w:val="28"/>
        </w:rPr>
        <w:t xml:space="preserve">- туристские ресурсы - природные, исторические, социально- культурные и другие объекты туристского показа, познавательного, </w:t>
      </w:r>
      <w:r w:rsidRPr="00E03EEE">
        <w:rPr>
          <w:rFonts w:ascii="Times New Roman" w:hAnsi="Times New Roman" w:cs="Times New Roman"/>
          <w:spacing w:val="-5"/>
          <w:sz w:val="28"/>
          <w:szCs w:val="28"/>
        </w:rPr>
        <w:t>делового,</w:t>
      </w:r>
      <w:r w:rsidRPr="00E03EEE">
        <w:rPr>
          <w:rFonts w:ascii="Times New Roman" w:hAnsi="Times New Roman" w:cs="Times New Roman"/>
          <w:sz w:val="28"/>
          <w:szCs w:val="28"/>
        </w:rPr>
        <w:t xml:space="preserve"> </w:t>
      </w:r>
      <w:r w:rsidRPr="00E03EEE">
        <w:rPr>
          <w:rFonts w:ascii="Times New Roman" w:hAnsi="Times New Roman" w:cs="Times New Roman"/>
          <w:spacing w:val="-3"/>
          <w:sz w:val="28"/>
          <w:szCs w:val="28"/>
        </w:rPr>
        <w:t>лечебно-оздоровительного,</w:t>
      </w:r>
      <w:r w:rsidRPr="00E03EEE">
        <w:rPr>
          <w:rFonts w:ascii="Times New Roman" w:hAnsi="Times New Roman" w:cs="Times New Roman"/>
          <w:sz w:val="28"/>
          <w:szCs w:val="28"/>
        </w:rPr>
        <w:t xml:space="preserve"> </w:t>
      </w:r>
      <w:proofErr w:type="spellStart"/>
      <w:r w:rsidRPr="00E03EEE">
        <w:rPr>
          <w:rFonts w:ascii="Times New Roman" w:hAnsi="Times New Roman" w:cs="Times New Roman"/>
          <w:spacing w:val="-4"/>
          <w:sz w:val="28"/>
          <w:szCs w:val="28"/>
        </w:rPr>
        <w:t>физкулътурно</w:t>
      </w:r>
      <w:proofErr w:type="spellEnd"/>
      <w:r w:rsidRPr="00E03EEE">
        <w:rPr>
          <w:rFonts w:ascii="Times New Roman" w:hAnsi="Times New Roman" w:cs="Times New Roman"/>
          <w:spacing w:val="-4"/>
          <w:sz w:val="28"/>
          <w:szCs w:val="28"/>
        </w:rPr>
        <w:t>-спортивного</w:t>
      </w:r>
      <w:r w:rsidRPr="00E03EEE">
        <w:rPr>
          <w:rFonts w:ascii="Times New Roman" w:hAnsi="Times New Roman" w:cs="Times New Roman"/>
          <w:sz w:val="28"/>
          <w:szCs w:val="28"/>
        </w:rPr>
        <w:t xml:space="preserve"> </w:t>
      </w:r>
      <w:r w:rsidRPr="00E03EEE">
        <w:rPr>
          <w:rFonts w:ascii="Times New Roman" w:hAnsi="Times New Roman" w:cs="Times New Roman"/>
          <w:spacing w:val="-5"/>
          <w:sz w:val="28"/>
          <w:szCs w:val="28"/>
        </w:rPr>
        <w:t>назначения;</w:t>
      </w:r>
    </w:p>
    <w:p w:rsidR="001E52FA" w:rsidRPr="00E03EEE" w:rsidRDefault="001E52FA" w:rsidP="00E03EEE">
      <w:pPr>
        <w:pStyle w:val="a4"/>
        <w:shd w:val="clear" w:color="auto" w:fill="FFFFFF"/>
        <w:tabs>
          <w:tab w:val="left" w:pos="-16727"/>
          <w:tab w:val="left" w:pos="-16585"/>
          <w:tab w:val="left" w:pos="142"/>
        </w:tabs>
        <w:spacing w:after="0" w:line="240" w:lineRule="auto"/>
        <w:ind w:left="0" w:right="10" w:firstLine="709"/>
        <w:jc w:val="both"/>
        <w:rPr>
          <w:rFonts w:ascii="Times New Roman" w:hAnsi="Times New Roman" w:cs="Times New Roman"/>
          <w:sz w:val="28"/>
          <w:szCs w:val="28"/>
        </w:rPr>
      </w:pPr>
      <w:r w:rsidRPr="00E03EEE">
        <w:rPr>
          <w:rFonts w:ascii="Times New Roman" w:hAnsi="Times New Roman" w:cs="Times New Roman"/>
          <w:sz w:val="28"/>
          <w:szCs w:val="28"/>
        </w:rPr>
        <w:t xml:space="preserve">- услуги гостиницы и иных средств размещения; общественного питания; средств развлечения; экскурсионные, транспортные; </w:t>
      </w:r>
    </w:p>
    <w:p w:rsidR="001E52FA" w:rsidRPr="00E03EEE" w:rsidRDefault="001E52FA" w:rsidP="00E03EEE">
      <w:pPr>
        <w:pStyle w:val="a4"/>
        <w:shd w:val="clear" w:color="auto" w:fill="FFFFFF"/>
        <w:tabs>
          <w:tab w:val="left" w:pos="-16727"/>
          <w:tab w:val="left" w:pos="-16585"/>
          <w:tab w:val="left" w:pos="142"/>
          <w:tab w:val="left" w:pos="2222"/>
          <w:tab w:val="left" w:pos="3946"/>
          <w:tab w:val="left" w:pos="7742"/>
        </w:tabs>
        <w:spacing w:after="0" w:line="240" w:lineRule="auto"/>
        <w:ind w:left="0" w:right="14" w:firstLine="709"/>
        <w:jc w:val="both"/>
        <w:rPr>
          <w:rFonts w:ascii="Times New Roman" w:hAnsi="Times New Roman" w:cs="Times New Roman"/>
          <w:sz w:val="28"/>
          <w:szCs w:val="28"/>
        </w:rPr>
      </w:pPr>
      <w:r w:rsidRPr="00E03EEE">
        <w:rPr>
          <w:rFonts w:ascii="Times New Roman" w:hAnsi="Times New Roman" w:cs="Times New Roman"/>
          <w:sz w:val="28"/>
          <w:szCs w:val="28"/>
        </w:rPr>
        <w:t xml:space="preserve">- справочные материалы по туризму, географии, истории, </w:t>
      </w:r>
      <w:r w:rsidRPr="00E03EEE">
        <w:rPr>
          <w:rFonts w:ascii="Times New Roman" w:hAnsi="Times New Roman" w:cs="Times New Roman"/>
          <w:spacing w:val="-5"/>
          <w:sz w:val="28"/>
          <w:szCs w:val="28"/>
        </w:rPr>
        <w:t>архитектуре,</w:t>
      </w:r>
      <w:r w:rsidRPr="00E03EEE">
        <w:rPr>
          <w:rFonts w:ascii="Times New Roman" w:hAnsi="Times New Roman" w:cs="Times New Roman"/>
          <w:sz w:val="28"/>
          <w:szCs w:val="28"/>
        </w:rPr>
        <w:t xml:space="preserve"> </w:t>
      </w:r>
      <w:r w:rsidRPr="00E03EEE">
        <w:rPr>
          <w:rFonts w:ascii="Times New Roman" w:hAnsi="Times New Roman" w:cs="Times New Roman"/>
          <w:spacing w:val="-4"/>
          <w:sz w:val="28"/>
          <w:szCs w:val="28"/>
        </w:rPr>
        <w:t xml:space="preserve">религии, </w:t>
      </w:r>
      <w:r w:rsidRPr="00E03EEE">
        <w:rPr>
          <w:rFonts w:ascii="Times New Roman" w:hAnsi="Times New Roman" w:cs="Times New Roman"/>
          <w:spacing w:val="-3"/>
          <w:sz w:val="28"/>
          <w:szCs w:val="28"/>
        </w:rPr>
        <w:t>достопримечательностям,</w:t>
      </w:r>
      <w:r w:rsidRPr="00E03EEE">
        <w:rPr>
          <w:rFonts w:ascii="Times New Roman" w:hAnsi="Times New Roman" w:cs="Times New Roman"/>
          <w:sz w:val="28"/>
          <w:szCs w:val="28"/>
        </w:rPr>
        <w:t xml:space="preserve"> </w:t>
      </w:r>
      <w:r w:rsidRPr="00E03EEE">
        <w:rPr>
          <w:rFonts w:ascii="Times New Roman" w:hAnsi="Times New Roman" w:cs="Times New Roman"/>
          <w:spacing w:val="-5"/>
          <w:sz w:val="28"/>
          <w:szCs w:val="28"/>
        </w:rPr>
        <w:t>социально-</w:t>
      </w:r>
      <w:r w:rsidRPr="00E03EEE">
        <w:rPr>
          <w:rFonts w:ascii="Times New Roman" w:hAnsi="Times New Roman" w:cs="Times New Roman"/>
          <w:spacing w:val="-1"/>
          <w:sz w:val="28"/>
          <w:szCs w:val="28"/>
        </w:rPr>
        <w:t>экономическому устройству стран, туристские каталоги;</w:t>
      </w:r>
    </w:p>
    <w:p w:rsidR="003D7BB6" w:rsidRPr="00205B44" w:rsidRDefault="001E52FA" w:rsidP="00E03EEE">
      <w:pPr>
        <w:pStyle w:val="a4"/>
        <w:shd w:val="clear" w:color="auto" w:fill="FFFFFF"/>
        <w:tabs>
          <w:tab w:val="left" w:pos="-16727"/>
          <w:tab w:val="left" w:pos="-16585"/>
          <w:tab w:val="left" w:pos="142"/>
        </w:tabs>
        <w:spacing w:after="0" w:line="240" w:lineRule="auto"/>
        <w:ind w:left="0" w:firstLine="709"/>
        <w:jc w:val="both"/>
        <w:rPr>
          <w:rFonts w:ascii="Times New Roman" w:hAnsi="Times New Roman" w:cs="Times New Roman"/>
          <w:sz w:val="28"/>
          <w:szCs w:val="28"/>
        </w:rPr>
      </w:pPr>
      <w:r w:rsidRPr="00205B44">
        <w:rPr>
          <w:rFonts w:ascii="Times New Roman" w:hAnsi="Times New Roman" w:cs="Times New Roman"/>
          <w:spacing w:val="-1"/>
          <w:sz w:val="28"/>
          <w:szCs w:val="28"/>
        </w:rPr>
        <w:t>- первичные трудовые коллективы.</w:t>
      </w:r>
    </w:p>
    <w:p w:rsidR="00E03EEE" w:rsidRPr="00205B44" w:rsidRDefault="003D7BB6" w:rsidP="00E03EEE">
      <w:pPr>
        <w:pStyle w:val="a4"/>
        <w:spacing w:after="0" w:line="240" w:lineRule="auto"/>
        <w:ind w:left="1134" w:hanging="425"/>
        <w:jc w:val="both"/>
        <w:rPr>
          <w:rFonts w:ascii="Times New Roman" w:eastAsia="Times New Roman" w:hAnsi="Times New Roman"/>
          <w:sz w:val="28"/>
          <w:szCs w:val="28"/>
        </w:rPr>
      </w:pPr>
      <w:r w:rsidRPr="00205B44">
        <w:rPr>
          <w:rStyle w:val="FontStyle74"/>
          <w:sz w:val="28"/>
          <w:szCs w:val="28"/>
        </w:rPr>
        <w:t>14.</w:t>
      </w:r>
      <w:r w:rsidR="00127CB3" w:rsidRPr="00205B44">
        <w:rPr>
          <w:rStyle w:val="FontStyle74"/>
          <w:sz w:val="28"/>
          <w:szCs w:val="28"/>
        </w:rPr>
        <w:t xml:space="preserve"> </w:t>
      </w:r>
      <w:r w:rsidR="00E03EEE" w:rsidRPr="00205B44">
        <w:rPr>
          <w:rFonts w:ascii="Times New Roman" w:eastAsia="Times New Roman" w:hAnsi="Times New Roman"/>
          <w:sz w:val="28"/>
          <w:szCs w:val="28"/>
        </w:rPr>
        <w:t>Видами профессиональной деятельности выпускников являются:</w:t>
      </w:r>
    </w:p>
    <w:p w:rsidR="000B796E" w:rsidRPr="00205B44" w:rsidRDefault="000B796E" w:rsidP="00E03EEE">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sz w:val="28"/>
          <w:szCs w:val="28"/>
        </w:rPr>
      </w:pPr>
      <w:r w:rsidRPr="00205B44">
        <w:rPr>
          <w:rFonts w:ascii="Times New Roman" w:hAnsi="Times New Roman" w:cs="Times New Roman"/>
          <w:sz w:val="28"/>
          <w:szCs w:val="28"/>
        </w:rPr>
        <w:t xml:space="preserve">- </w:t>
      </w:r>
      <w:r w:rsidR="00205B44" w:rsidRPr="00205B44">
        <w:rPr>
          <w:rFonts w:ascii="Times New Roman" w:hAnsi="Times New Roman" w:cs="Times New Roman"/>
          <w:sz w:val="28"/>
          <w:szCs w:val="28"/>
        </w:rPr>
        <w:t>п</w:t>
      </w:r>
      <w:r w:rsidRPr="00205B44">
        <w:rPr>
          <w:rFonts w:ascii="Times New Roman" w:hAnsi="Times New Roman" w:cs="Times New Roman"/>
          <w:spacing w:val="-1"/>
          <w:sz w:val="28"/>
          <w:szCs w:val="28"/>
        </w:rPr>
        <w:t>редоставлени</w:t>
      </w:r>
      <w:r w:rsidR="00205B44" w:rsidRPr="00205B44">
        <w:rPr>
          <w:rFonts w:ascii="Times New Roman" w:hAnsi="Times New Roman" w:cs="Times New Roman"/>
          <w:spacing w:val="-1"/>
          <w:sz w:val="28"/>
          <w:szCs w:val="28"/>
        </w:rPr>
        <w:t>е</w:t>
      </w:r>
      <w:r w:rsidRPr="00205B44">
        <w:rPr>
          <w:rFonts w:ascii="Times New Roman" w:hAnsi="Times New Roman" w:cs="Times New Roman"/>
          <w:spacing w:val="-1"/>
          <w:sz w:val="28"/>
          <w:szCs w:val="28"/>
        </w:rPr>
        <w:t xml:space="preserve"> турагентских </w:t>
      </w:r>
      <w:r w:rsidRPr="00205B44">
        <w:rPr>
          <w:rFonts w:ascii="Times New Roman" w:hAnsi="Times New Roman" w:cs="Times New Roman"/>
          <w:sz w:val="28"/>
          <w:szCs w:val="28"/>
        </w:rPr>
        <w:t>услуг;</w:t>
      </w:r>
    </w:p>
    <w:p w:rsidR="000B796E" w:rsidRPr="00205B44" w:rsidRDefault="000B796E" w:rsidP="00E03EEE">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spacing w:val="-7"/>
          <w:sz w:val="28"/>
          <w:szCs w:val="28"/>
        </w:rPr>
      </w:pPr>
      <w:r w:rsidRPr="00205B44">
        <w:rPr>
          <w:rFonts w:ascii="Times New Roman" w:hAnsi="Times New Roman" w:cs="Times New Roman"/>
          <w:sz w:val="28"/>
          <w:szCs w:val="28"/>
        </w:rPr>
        <w:t xml:space="preserve">- </w:t>
      </w:r>
      <w:r w:rsidR="00205B44" w:rsidRPr="00205B44">
        <w:rPr>
          <w:rFonts w:ascii="Times New Roman" w:hAnsi="Times New Roman" w:cs="Times New Roman"/>
          <w:sz w:val="28"/>
          <w:szCs w:val="28"/>
        </w:rPr>
        <w:t>п</w:t>
      </w:r>
      <w:r w:rsidRPr="00205B44">
        <w:rPr>
          <w:rFonts w:ascii="Times New Roman" w:hAnsi="Times New Roman" w:cs="Times New Roman"/>
          <w:spacing w:val="-1"/>
          <w:sz w:val="28"/>
          <w:szCs w:val="28"/>
        </w:rPr>
        <w:t>редоставлени</w:t>
      </w:r>
      <w:r w:rsidR="00205B44" w:rsidRPr="00205B44">
        <w:rPr>
          <w:rFonts w:ascii="Times New Roman" w:hAnsi="Times New Roman" w:cs="Times New Roman"/>
          <w:spacing w:val="-1"/>
          <w:sz w:val="28"/>
          <w:szCs w:val="28"/>
        </w:rPr>
        <w:t>е</w:t>
      </w:r>
      <w:r w:rsidRPr="00205B44">
        <w:rPr>
          <w:rFonts w:ascii="Times New Roman" w:hAnsi="Times New Roman" w:cs="Times New Roman"/>
          <w:spacing w:val="-1"/>
          <w:sz w:val="28"/>
          <w:szCs w:val="28"/>
        </w:rPr>
        <w:t xml:space="preserve"> </w:t>
      </w:r>
      <w:r w:rsidRPr="00205B44">
        <w:rPr>
          <w:rFonts w:ascii="Times New Roman" w:hAnsi="Times New Roman" w:cs="Times New Roman"/>
          <w:sz w:val="28"/>
          <w:szCs w:val="28"/>
        </w:rPr>
        <w:t>туроператорских услуг;</w:t>
      </w:r>
    </w:p>
    <w:p w:rsidR="000B796E" w:rsidRPr="00205B44" w:rsidRDefault="000B796E" w:rsidP="00E03EEE">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pacing w:val="-2"/>
          <w:sz w:val="28"/>
          <w:szCs w:val="28"/>
        </w:rPr>
      </w:pPr>
      <w:r w:rsidRPr="00205B44">
        <w:rPr>
          <w:rFonts w:ascii="Times New Roman" w:hAnsi="Times New Roman" w:cs="Times New Roman"/>
          <w:spacing w:val="-2"/>
          <w:sz w:val="28"/>
          <w:szCs w:val="28"/>
        </w:rPr>
        <w:t xml:space="preserve">- </w:t>
      </w:r>
      <w:r w:rsidR="00205B44" w:rsidRPr="00205B44">
        <w:rPr>
          <w:rFonts w:ascii="Times New Roman" w:hAnsi="Times New Roman" w:cs="Times New Roman"/>
          <w:sz w:val="28"/>
          <w:szCs w:val="28"/>
        </w:rPr>
        <w:t>п</w:t>
      </w:r>
      <w:r w:rsidRPr="00205B44">
        <w:rPr>
          <w:rFonts w:ascii="Times New Roman" w:hAnsi="Times New Roman" w:cs="Times New Roman"/>
          <w:spacing w:val="-1"/>
          <w:sz w:val="28"/>
          <w:szCs w:val="28"/>
        </w:rPr>
        <w:t>редоставлению</w:t>
      </w:r>
      <w:r w:rsidRPr="00205B44">
        <w:rPr>
          <w:rFonts w:ascii="Times New Roman" w:hAnsi="Times New Roman" w:cs="Times New Roman"/>
          <w:spacing w:val="-2"/>
          <w:sz w:val="28"/>
          <w:szCs w:val="28"/>
        </w:rPr>
        <w:t xml:space="preserve"> услуг по сопровождению туристов;</w:t>
      </w:r>
    </w:p>
    <w:p w:rsidR="000B796E" w:rsidRPr="00205B44" w:rsidRDefault="000B796E" w:rsidP="00E03EEE">
      <w:pPr>
        <w:shd w:val="clear" w:color="auto" w:fill="FFFFFF"/>
        <w:tabs>
          <w:tab w:val="left" w:pos="-16727"/>
          <w:tab w:val="left" w:pos="-16585"/>
          <w:tab w:val="left" w:pos="142"/>
        </w:tabs>
        <w:spacing w:after="0" w:line="240" w:lineRule="auto"/>
        <w:ind w:firstLine="709"/>
        <w:jc w:val="both"/>
        <w:rPr>
          <w:rFonts w:ascii="Times New Roman" w:hAnsi="Times New Roman" w:cs="Times New Roman"/>
          <w:bCs/>
          <w:sz w:val="28"/>
          <w:szCs w:val="28"/>
        </w:rPr>
      </w:pPr>
      <w:r w:rsidRPr="00205B44">
        <w:rPr>
          <w:rFonts w:ascii="Times New Roman" w:hAnsi="Times New Roman" w:cs="Times New Roman"/>
          <w:bCs/>
          <w:sz w:val="28"/>
          <w:szCs w:val="28"/>
        </w:rPr>
        <w:t xml:space="preserve">-  </w:t>
      </w:r>
      <w:r w:rsidR="00205B44" w:rsidRPr="00205B44">
        <w:rPr>
          <w:rFonts w:ascii="Times New Roman" w:hAnsi="Times New Roman" w:cs="Times New Roman"/>
          <w:bCs/>
          <w:sz w:val="28"/>
          <w:szCs w:val="28"/>
        </w:rPr>
        <w:t>п</w:t>
      </w:r>
      <w:r w:rsidRPr="00205B44">
        <w:rPr>
          <w:rFonts w:ascii="Times New Roman" w:hAnsi="Times New Roman" w:cs="Times New Roman"/>
          <w:bCs/>
          <w:sz w:val="28"/>
          <w:szCs w:val="28"/>
        </w:rPr>
        <w:t>редоставлению экскурсионных услуг;</w:t>
      </w:r>
    </w:p>
    <w:p w:rsidR="000B796E" w:rsidRPr="00205B44" w:rsidRDefault="000B796E" w:rsidP="00E03EEE">
      <w:pPr>
        <w:shd w:val="clear" w:color="auto" w:fill="FFFFFF"/>
        <w:tabs>
          <w:tab w:val="left" w:pos="-16727"/>
          <w:tab w:val="left" w:pos="-16585"/>
          <w:tab w:val="left" w:pos="142"/>
        </w:tabs>
        <w:spacing w:after="0" w:line="240" w:lineRule="auto"/>
        <w:ind w:firstLine="709"/>
        <w:jc w:val="both"/>
        <w:rPr>
          <w:rFonts w:ascii="Times New Roman" w:hAnsi="Times New Roman" w:cs="Times New Roman"/>
          <w:sz w:val="28"/>
          <w:szCs w:val="28"/>
          <w:shd w:val="clear" w:color="auto" w:fill="FFFFFF"/>
        </w:rPr>
      </w:pPr>
      <w:r w:rsidRPr="00205B44">
        <w:rPr>
          <w:rFonts w:ascii="Times New Roman" w:hAnsi="Times New Roman" w:cs="Times New Roman"/>
          <w:spacing w:val="-1"/>
          <w:sz w:val="28"/>
          <w:szCs w:val="28"/>
        </w:rPr>
        <w:t>- управлени</w:t>
      </w:r>
      <w:r w:rsidR="00205B44" w:rsidRPr="00205B44">
        <w:rPr>
          <w:rFonts w:ascii="Times New Roman" w:hAnsi="Times New Roman" w:cs="Times New Roman"/>
          <w:spacing w:val="-1"/>
          <w:sz w:val="28"/>
          <w:szCs w:val="28"/>
        </w:rPr>
        <w:t>е</w:t>
      </w:r>
      <w:r w:rsidRPr="00205B44">
        <w:rPr>
          <w:rFonts w:ascii="Times New Roman" w:hAnsi="Times New Roman" w:cs="Times New Roman"/>
          <w:spacing w:val="-1"/>
          <w:sz w:val="28"/>
          <w:szCs w:val="28"/>
        </w:rPr>
        <w:t xml:space="preserve"> функциональными подразделениями в </w:t>
      </w:r>
      <w:r w:rsidR="00205B44" w:rsidRPr="00205B44">
        <w:rPr>
          <w:rFonts w:ascii="Times New Roman" w:hAnsi="Times New Roman" w:cs="Times New Roman"/>
          <w:spacing w:val="-1"/>
          <w:sz w:val="28"/>
          <w:szCs w:val="28"/>
        </w:rPr>
        <w:t>организации.</w:t>
      </w:r>
    </w:p>
    <w:p w:rsidR="00122D52" w:rsidRPr="00205B44" w:rsidRDefault="00ED536A" w:rsidP="008613CF">
      <w:pPr>
        <w:pStyle w:val="Style1"/>
        <w:widowControl/>
        <w:shd w:val="clear" w:color="auto" w:fill="FFFFFF" w:themeFill="background1"/>
        <w:tabs>
          <w:tab w:val="left" w:pos="-16727"/>
          <w:tab w:val="left" w:pos="-16585"/>
        </w:tabs>
        <w:spacing w:line="240" w:lineRule="auto"/>
        <w:ind w:firstLine="425"/>
        <w:rPr>
          <w:sz w:val="28"/>
          <w:szCs w:val="28"/>
        </w:rPr>
      </w:pPr>
      <w:r w:rsidRPr="00205B44">
        <w:rPr>
          <w:spacing w:val="-1"/>
          <w:sz w:val="28"/>
          <w:szCs w:val="28"/>
        </w:rPr>
        <w:t xml:space="preserve">    </w:t>
      </w:r>
      <w:r w:rsidR="00127CB3" w:rsidRPr="00205B44">
        <w:rPr>
          <w:rStyle w:val="FontStyle74"/>
          <w:sz w:val="28"/>
          <w:szCs w:val="28"/>
        </w:rPr>
        <w:t>1</w:t>
      </w:r>
      <w:r w:rsidR="003D7BB6" w:rsidRPr="00205B44">
        <w:rPr>
          <w:rStyle w:val="FontStyle74"/>
          <w:sz w:val="28"/>
          <w:szCs w:val="28"/>
        </w:rPr>
        <w:t>5</w:t>
      </w:r>
      <w:r w:rsidR="002B6249" w:rsidRPr="00205B44">
        <w:rPr>
          <w:rStyle w:val="FontStyle74"/>
          <w:sz w:val="28"/>
          <w:szCs w:val="28"/>
        </w:rPr>
        <w:t>.</w:t>
      </w:r>
      <w:r w:rsidR="00127CB3" w:rsidRPr="00205B44">
        <w:rPr>
          <w:rStyle w:val="FontStyle74"/>
          <w:sz w:val="28"/>
          <w:szCs w:val="28"/>
        </w:rPr>
        <w:t xml:space="preserve"> </w:t>
      </w:r>
      <w:r w:rsidR="00122D52" w:rsidRPr="00205B44">
        <w:rPr>
          <w:sz w:val="28"/>
          <w:szCs w:val="28"/>
        </w:rPr>
        <w:t>Задачи профессиональной деятельности выпускников.</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b/>
          <w:sz w:val="28"/>
          <w:szCs w:val="28"/>
        </w:rPr>
      </w:pPr>
      <w:r w:rsidRPr="00205B44">
        <w:rPr>
          <w:rFonts w:ascii="Times New Roman" w:hAnsi="Times New Roman" w:cs="Times New Roman"/>
          <w:b/>
          <w:sz w:val="28"/>
          <w:szCs w:val="28"/>
        </w:rPr>
        <w:t>П</w:t>
      </w:r>
      <w:r w:rsidRPr="00205B44">
        <w:rPr>
          <w:rFonts w:ascii="Times New Roman" w:hAnsi="Times New Roman" w:cs="Times New Roman"/>
          <w:b/>
          <w:spacing w:val="-1"/>
          <w:sz w:val="28"/>
          <w:szCs w:val="28"/>
        </w:rPr>
        <w:t xml:space="preserve">редоставление турагентских </w:t>
      </w:r>
      <w:r w:rsidRPr="00205B44">
        <w:rPr>
          <w:rFonts w:ascii="Times New Roman" w:hAnsi="Times New Roman" w:cs="Times New Roman"/>
          <w:b/>
          <w:sz w:val="28"/>
          <w:szCs w:val="28"/>
        </w:rPr>
        <w:t>услуг:</w:t>
      </w:r>
    </w:p>
    <w:p w:rsidR="001C46A1" w:rsidRP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опреде</w:t>
      </w:r>
      <w:proofErr w:type="spellEnd"/>
      <w:r w:rsidR="00EC225F">
        <w:rPr>
          <w:rFonts w:ascii="Times New Roman" w:hAnsi="Times New Roman" w:cs="Times New Roman"/>
          <w:sz w:val="28"/>
          <w:szCs w:val="28"/>
          <w:lang w:val="ky-KG"/>
        </w:rPr>
        <w:t>ление</w:t>
      </w:r>
      <w:r w:rsidR="00D9776E" w:rsidRPr="001C46A1">
        <w:rPr>
          <w:rFonts w:ascii="Times New Roman" w:hAnsi="Times New Roman" w:cs="Times New Roman"/>
          <w:sz w:val="28"/>
          <w:szCs w:val="28"/>
        </w:rPr>
        <w:t xml:space="preserve"> и анализ </w:t>
      </w:r>
      <w:proofErr w:type="spellStart"/>
      <w:r w:rsidR="00D9776E" w:rsidRPr="001C46A1">
        <w:rPr>
          <w:rFonts w:ascii="Times New Roman" w:hAnsi="Times New Roman" w:cs="Times New Roman"/>
          <w:sz w:val="28"/>
          <w:szCs w:val="28"/>
        </w:rPr>
        <w:t>потребност</w:t>
      </w:r>
      <w:proofErr w:type="spellEnd"/>
      <w:r w:rsidR="00EC225F">
        <w:rPr>
          <w:rFonts w:ascii="Times New Roman" w:hAnsi="Times New Roman" w:cs="Times New Roman"/>
          <w:sz w:val="28"/>
          <w:szCs w:val="28"/>
          <w:lang w:val="ky-KG"/>
        </w:rPr>
        <w:t>ей</w:t>
      </w:r>
      <w:r w:rsidR="00EC225F">
        <w:rPr>
          <w:rFonts w:ascii="Times New Roman" w:hAnsi="Times New Roman" w:cs="Times New Roman"/>
          <w:sz w:val="28"/>
          <w:szCs w:val="28"/>
        </w:rPr>
        <w:t xml:space="preserve"> заказчика</w:t>
      </w:r>
      <w:r w:rsidR="00D9776E" w:rsidRPr="001C46A1">
        <w:rPr>
          <w:rFonts w:ascii="Times New Roman" w:hAnsi="Times New Roman" w:cs="Times New Roman"/>
          <w:sz w:val="28"/>
          <w:szCs w:val="28"/>
        </w:rPr>
        <w:t xml:space="preserve">; </w:t>
      </w:r>
    </w:p>
    <w:p w:rsidR="001C46A1" w:rsidRP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sz w:val="28"/>
          <w:szCs w:val="28"/>
        </w:rPr>
      </w:pPr>
      <w:r w:rsidRPr="001C46A1">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составл</w:t>
      </w:r>
      <w:proofErr w:type="spellEnd"/>
      <w:r w:rsidR="00EC225F">
        <w:rPr>
          <w:rFonts w:ascii="Times New Roman" w:hAnsi="Times New Roman" w:cs="Times New Roman"/>
          <w:sz w:val="28"/>
          <w:szCs w:val="28"/>
          <w:lang w:val="ky-KG"/>
        </w:rPr>
        <w:t xml:space="preserve">ение </w:t>
      </w:r>
      <w:r w:rsidR="00D9776E" w:rsidRPr="001C46A1">
        <w:rPr>
          <w:rFonts w:ascii="Times New Roman" w:hAnsi="Times New Roman" w:cs="Times New Roman"/>
          <w:sz w:val="28"/>
          <w:szCs w:val="28"/>
        </w:rPr>
        <w:t>и анализ</w:t>
      </w:r>
      <w:r w:rsidR="00EC225F">
        <w:rPr>
          <w:rFonts w:ascii="Times New Roman" w:hAnsi="Times New Roman" w:cs="Times New Roman"/>
          <w:sz w:val="28"/>
          <w:szCs w:val="28"/>
          <w:lang w:val="ky-KG"/>
        </w:rPr>
        <w:t xml:space="preserve"> </w:t>
      </w:r>
      <w:r w:rsidR="00D9776E" w:rsidRPr="001C46A1">
        <w:rPr>
          <w:rFonts w:ascii="Times New Roman" w:hAnsi="Times New Roman" w:cs="Times New Roman"/>
          <w:sz w:val="28"/>
          <w:szCs w:val="28"/>
        </w:rPr>
        <w:t xml:space="preserve">базы данных по туристским продуктам и их характеристикам, </w:t>
      </w:r>
      <w:proofErr w:type="spellStart"/>
      <w:r w:rsidR="00D9776E" w:rsidRPr="001C46A1">
        <w:rPr>
          <w:rFonts w:ascii="Times New Roman" w:hAnsi="Times New Roman" w:cs="Times New Roman"/>
          <w:sz w:val="28"/>
          <w:szCs w:val="28"/>
        </w:rPr>
        <w:t>пров</w:t>
      </w:r>
      <w:proofErr w:type="spellEnd"/>
      <w:r w:rsidR="00EC225F">
        <w:rPr>
          <w:rFonts w:ascii="Times New Roman" w:hAnsi="Times New Roman" w:cs="Times New Roman"/>
          <w:sz w:val="28"/>
          <w:szCs w:val="28"/>
          <w:lang w:val="ky-KG"/>
        </w:rPr>
        <w:t xml:space="preserve">едение </w:t>
      </w:r>
      <w:r w:rsidR="00D9776E" w:rsidRPr="001C46A1">
        <w:rPr>
          <w:rFonts w:ascii="Times New Roman" w:hAnsi="Times New Roman" w:cs="Times New Roman"/>
          <w:sz w:val="28"/>
          <w:szCs w:val="28"/>
        </w:rPr>
        <w:t xml:space="preserve"> маркетинг</w:t>
      </w:r>
      <w:r w:rsidR="00EC225F">
        <w:rPr>
          <w:rFonts w:ascii="Times New Roman" w:hAnsi="Times New Roman" w:cs="Times New Roman"/>
          <w:sz w:val="28"/>
          <w:szCs w:val="28"/>
          <w:lang w:val="ky-KG"/>
        </w:rPr>
        <w:t>а</w:t>
      </w:r>
      <w:r w:rsidR="00D9776E" w:rsidRPr="001C46A1">
        <w:rPr>
          <w:rFonts w:ascii="Times New Roman" w:hAnsi="Times New Roman" w:cs="Times New Roman"/>
          <w:sz w:val="28"/>
          <w:szCs w:val="28"/>
        </w:rPr>
        <w:t xml:space="preserve"> существующи</w:t>
      </w:r>
      <w:r w:rsidR="00EC225F">
        <w:rPr>
          <w:rFonts w:ascii="Times New Roman" w:hAnsi="Times New Roman" w:cs="Times New Roman"/>
          <w:sz w:val="28"/>
          <w:szCs w:val="28"/>
        </w:rPr>
        <w:t>х предложений от туроператоров</w:t>
      </w:r>
      <w:r w:rsidR="00D9776E" w:rsidRPr="001C46A1">
        <w:rPr>
          <w:rFonts w:ascii="Times New Roman" w:hAnsi="Times New Roman" w:cs="Times New Roman"/>
          <w:sz w:val="28"/>
          <w:szCs w:val="28"/>
        </w:rPr>
        <w:t xml:space="preserve">; </w:t>
      </w:r>
    </w:p>
    <w:p w:rsidR="001C46A1" w:rsidRP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обеспеч</w:t>
      </w:r>
      <w:proofErr w:type="spellEnd"/>
      <w:r w:rsidR="00EC225F">
        <w:rPr>
          <w:rFonts w:ascii="Times New Roman" w:hAnsi="Times New Roman" w:cs="Times New Roman"/>
          <w:sz w:val="28"/>
          <w:szCs w:val="28"/>
          <w:lang w:val="ky-KG"/>
        </w:rPr>
        <w:t>ение</w:t>
      </w:r>
      <w:r w:rsidR="00D9776E" w:rsidRPr="001C46A1">
        <w:rPr>
          <w:rFonts w:ascii="Times New Roman" w:hAnsi="Times New Roman" w:cs="Times New Roman"/>
          <w:sz w:val="28"/>
          <w:szCs w:val="28"/>
        </w:rPr>
        <w:t xml:space="preserve"> </w:t>
      </w:r>
      <w:r w:rsidR="00EC225F">
        <w:rPr>
          <w:rFonts w:ascii="Times New Roman" w:hAnsi="Times New Roman" w:cs="Times New Roman"/>
          <w:sz w:val="28"/>
          <w:szCs w:val="28"/>
          <w:lang w:val="ky-KG"/>
        </w:rPr>
        <w:t>качественного обслуживания</w:t>
      </w:r>
      <w:r w:rsidR="00D9776E" w:rsidRPr="001C46A1">
        <w:rPr>
          <w:rFonts w:ascii="Times New Roman" w:hAnsi="Times New Roman" w:cs="Times New Roman"/>
          <w:sz w:val="28"/>
          <w:szCs w:val="28"/>
        </w:rPr>
        <w:t xml:space="preserve"> потребителе</w:t>
      </w:r>
      <w:r w:rsidR="00EC225F">
        <w:rPr>
          <w:rFonts w:ascii="Times New Roman" w:hAnsi="Times New Roman" w:cs="Times New Roman"/>
          <w:sz w:val="28"/>
          <w:szCs w:val="28"/>
          <w:lang w:val="ky-KG"/>
        </w:rPr>
        <w:t>й</w:t>
      </w:r>
      <w:r w:rsidR="00D9776E" w:rsidRPr="001C46A1">
        <w:rPr>
          <w:rFonts w:ascii="Times New Roman" w:hAnsi="Times New Roman" w:cs="Times New Roman"/>
          <w:sz w:val="28"/>
          <w:szCs w:val="28"/>
        </w:rPr>
        <w:t xml:space="preserve"> </w:t>
      </w:r>
      <w:r w:rsidR="00EC225F">
        <w:rPr>
          <w:rFonts w:ascii="Times New Roman" w:hAnsi="Times New Roman" w:cs="Times New Roman"/>
          <w:sz w:val="28"/>
          <w:szCs w:val="28"/>
          <w:lang w:val="ky-KG"/>
        </w:rPr>
        <w:t xml:space="preserve">для </w:t>
      </w:r>
      <w:r w:rsidR="00EC225F">
        <w:rPr>
          <w:rFonts w:ascii="Times New Roman" w:hAnsi="Times New Roman" w:cs="Times New Roman"/>
          <w:sz w:val="28"/>
          <w:szCs w:val="28"/>
        </w:rPr>
        <w:t xml:space="preserve"> осуществления </w:t>
      </w:r>
      <w:proofErr w:type="spellStart"/>
      <w:r w:rsidR="00EC225F">
        <w:rPr>
          <w:rFonts w:ascii="Times New Roman" w:hAnsi="Times New Roman" w:cs="Times New Roman"/>
          <w:sz w:val="28"/>
          <w:szCs w:val="28"/>
        </w:rPr>
        <w:t>турпоездки</w:t>
      </w:r>
      <w:proofErr w:type="spellEnd"/>
      <w:r w:rsidR="00EC225F">
        <w:rPr>
          <w:rFonts w:ascii="Times New Roman" w:hAnsi="Times New Roman" w:cs="Times New Roman"/>
          <w:sz w:val="28"/>
          <w:szCs w:val="28"/>
        </w:rPr>
        <w:t>;</w:t>
      </w:r>
      <w:r w:rsidR="00D9776E" w:rsidRPr="001C46A1">
        <w:rPr>
          <w:rFonts w:ascii="Times New Roman" w:hAnsi="Times New Roman" w:cs="Times New Roman"/>
          <w:sz w:val="28"/>
          <w:szCs w:val="28"/>
        </w:rPr>
        <w:t xml:space="preserve"> </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b/>
          <w:spacing w:val="-7"/>
          <w:sz w:val="28"/>
          <w:szCs w:val="28"/>
        </w:rPr>
      </w:pPr>
      <w:r w:rsidRPr="00205B44">
        <w:rPr>
          <w:rFonts w:ascii="Times New Roman" w:hAnsi="Times New Roman" w:cs="Times New Roman"/>
          <w:b/>
          <w:sz w:val="28"/>
          <w:szCs w:val="28"/>
        </w:rPr>
        <w:t>П</w:t>
      </w:r>
      <w:r w:rsidRPr="00205B44">
        <w:rPr>
          <w:rFonts w:ascii="Times New Roman" w:hAnsi="Times New Roman" w:cs="Times New Roman"/>
          <w:b/>
          <w:spacing w:val="-1"/>
          <w:sz w:val="28"/>
          <w:szCs w:val="28"/>
        </w:rPr>
        <w:t xml:space="preserve">редоставление </w:t>
      </w:r>
      <w:r w:rsidRPr="00205B44">
        <w:rPr>
          <w:rFonts w:ascii="Times New Roman" w:hAnsi="Times New Roman" w:cs="Times New Roman"/>
          <w:b/>
          <w:sz w:val="28"/>
          <w:szCs w:val="28"/>
        </w:rPr>
        <w:t>туроператорских услуг:</w:t>
      </w:r>
    </w:p>
    <w:p w:rsidR="001C46A1" w:rsidRP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z w:val="28"/>
          <w:szCs w:val="28"/>
        </w:rPr>
      </w:pPr>
      <w:r w:rsidRPr="001C46A1">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осуществл</w:t>
      </w:r>
      <w:proofErr w:type="spellEnd"/>
      <w:r w:rsidR="00EC225F">
        <w:rPr>
          <w:rFonts w:ascii="Times New Roman" w:hAnsi="Times New Roman" w:cs="Times New Roman"/>
          <w:sz w:val="28"/>
          <w:szCs w:val="28"/>
          <w:lang w:val="ky-KG"/>
        </w:rPr>
        <w:t>ение</w:t>
      </w:r>
      <w:r w:rsidR="00EC225F">
        <w:rPr>
          <w:rFonts w:ascii="Times New Roman" w:hAnsi="Times New Roman" w:cs="Times New Roman"/>
          <w:sz w:val="28"/>
          <w:szCs w:val="28"/>
        </w:rPr>
        <w:t xml:space="preserve"> </w:t>
      </w:r>
      <w:proofErr w:type="spellStart"/>
      <w:r w:rsidR="00EC225F">
        <w:rPr>
          <w:rFonts w:ascii="Times New Roman" w:hAnsi="Times New Roman" w:cs="Times New Roman"/>
          <w:sz w:val="28"/>
          <w:szCs w:val="28"/>
        </w:rPr>
        <w:t>маркетинговы</w:t>
      </w:r>
      <w:proofErr w:type="spellEnd"/>
      <w:r w:rsidR="00EC225F">
        <w:rPr>
          <w:rFonts w:ascii="Times New Roman" w:hAnsi="Times New Roman" w:cs="Times New Roman"/>
          <w:sz w:val="28"/>
          <w:szCs w:val="28"/>
          <w:lang w:val="ky-KG"/>
        </w:rPr>
        <w:t>х</w:t>
      </w:r>
      <w:r w:rsidR="00EC225F">
        <w:rPr>
          <w:rFonts w:ascii="Times New Roman" w:hAnsi="Times New Roman" w:cs="Times New Roman"/>
          <w:sz w:val="28"/>
          <w:szCs w:val="28"/>
        </w:rPr>
        <w:t xml:space="preserve"> </w:t>
      </w:r>
      <w:proofErr w:type="spellStart"/>
      <w:r w:rsidR="00EC225F">
        <w:rPr>
          <w:rFonts w:ascii="Times New Roman" w:hAnsi="Times New Roman" w:cs="Times New Roman"/>
          <w:sz w:val="28"/>
          <w:szCs w:val="28"/>
        </w:rPr>
        <w:t>исследовани</w:t>
      </w:r>
      <w:proofErr w:type="spellEnd"/>
      <w:r w:rsidR="00EC225F">
        <w:rPr>
          <w:rFonts w:ascii="Times New Roman" w:hAnsi="Times New Roman" w:cs="Times New Roman"/>
          <w:sz w:val="28"/>
          <w:szCs w:val="28"/>
          <w:lang w:val="ky-KG"/>
        </w:rPr>
        <w:t>й</w:t>
      </w:r>
      <w:r w:rsidR="00EC225F">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обраб</w:t>
      </w:r>
      <w:proofErr w:type="spellEnd"/>
      <w:r w:rsidR="00EC225F">
        <w:rPr>
          <w:rFonts w:ascii="Times New Roman" w:hAnsi="Times New Roman" w:cs="Times New Roman"/>
          <w:sz w:val="28"/>
          <w:szCs w:val="28"/>
          <w:lang w:val="ky-KG"/>
        </w:rPr>
        <w:t>отка</w:t>
      </w:r>
      <w:r w:rsidR="00D9776E" w:rsidRPr="001C46A1">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информаци</w:t>
      </w:r>
      <w:proofErr w:type="spellEnd"/>
      <w:r w:rsidR="00EC225F">
        <w:rPr>
          <w:rFonts w:ascii="Times New Roman" w:hAnsi="Times New Roman" w:cs="Times New Roman"/>
          <w:sz w:val="28"/>
          <w:szCs w:val="28"/>
          <w:lang w:val="ky-KG"/>
        </w:rPr>
        <w:t>и</w:t>
      </w:r>
      <w:r w:rsidR="00D9776E" w:rsidRPr="001C46A1">
        <w:rPr>
          <w:rFonts w:ascii="Times New Roman" w:hAnsi="Times New Roman" w:cs="Times New Roman"/>
          <w:sz w:val="28"/>
          <w:szCs w:val="28"/>
        </w:rPr>
        <w:t xml:space="preserve"> и анализ</w:t>
      </w:r>
      <w:r w:rsidR="00EC225F">
        <w:rPr>
          <w:rFonts w:ascii="Times New Roman" w:hAnsi="Times New Roman" w:cs="Times New Roman"/>
          <w:sz w:val="28"/>
          <w:szCs w:val="28"/>
          <w:lang w:val="ky-KG"/>
        </w:rPr>
        <w:t xml:space="preserve"> </w:t>
      </w:r>
      <w:r w:rsidR="00D9776E" w:rsidRPr="001C46A1">
        <w:rPr>
          <w:rFonts w:ascii="Times New Roman" w:hAnsi="Times New Roman" w:cs="Times New Roman"/>
          <w:sz w:val="28"/>
          <w:szCs w:val="28"/>
        </w:rPr>
        <w:t>результат</w:t>
      </w:r>
      <w:r w:rsidR="00EC225F">
        <w:rPr>
          <w:rFonts w:ascii="Times New Roman" w:hAnsi="Times New Roman" w:cs="Times New Roman"/>
          <w:sz w:val="28"/>
          <w:szCs w:val="28"/>
          <w:lang w:val="ky-KG"/>
        </w:rPr>
        <w:t>ов</w:t>
      </w:r>
      <w:r w:rsidR="00D9776E" w:rsidRPr="001C46A1">
        <w:rPr>
          <w:rFonts w:ascii="Times New Roman" w:hAnsi="Times New Roman" w:cs="Times New Roman"/>
          <w:sz w:val="28"/>
          <w:szCs w:val="28"/>
        </w:rPr>
        <w:t xml:space="preserve">; </w:t>
      </w:r>
    </w:p>
    <w:p w:rsidR="001C46A1" w:rsidRP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z w:val="28"/>
          <w:szCs w:val="28"/>
        </w:rPr>
      </w:pPr>
      <w:r w:rsidRPr="001C46A1">
        <w:rPr>
          <w:rFonts w:ascii="Times New Roman" w:hAnsi="Times New Roman" w:cs="Times New Roman"/>
          <w:sz w:val="28"/>
          <w:szCs w:val="28"/>
        </w:rPr>
        <w:t xml:space="preserve">- </w:t>
      </w:r>
      <w:r w:rsidR="00D9776E" w:rsidRPr="001C46A1">
        <w:rPr>
          <w:rFonts w:ascii="Times New Roman" w:hAnsi="Times New Roman" w:cs="Times New Roman"/>
          <w:sz w:val="28"/>
          <w:szCs w:val="28"/>
        </w:rPr>
        <w:t>работа с запросами клие</w:t>
      </w:r>
      <w:r w:rsidR="00EC225F">
        <w:rPr>
          <w:rFonts w:ascii="Times New Roman" w:hAnsi="Times New Roman" w:cs="Times New Roman"/>
          <w:sz w:val="28"/>
          <w:szCs w:val="28"/>
        </w:rPr>
        <w:t>нтов, в том числе и иностранных</w:t>
      </w:r>
      <w:r w:rsidR="00D9776E" w:rsidRPr="001C46A1">
        <w:rPr>
          <w:rFonts w:ascii="Times New Roman" w:hAnsi="Times New Roman" w:cs="Times New Roman"/>
          <w:sz w:val="28"/>
          <w:szCs w:val="28"/>
        </w:rPr>
        <w:t>;</w:t>
      </w:r>
    </w:p>
    <w:p w:rsid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z w:val="28"/>
          <w:szCs w:val="28"/>
        </w:rPr>
      </w:pPr>
      <w:r w:rsidRPr="001C46A1">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ве</w:t>
      </w:r>
      <w:proofErr w:type="spellEnd"/>
      <w:r w:rsidR="00EC225F">
        <w:rPr>
          <w:rFonts w:ascii="Times New Roman" w:hAnsi="Times New Roman" w:cs="Times New Roman"/>
          <w:sz w:val="28"/>
          <w:szCs w:val="28"/>
          <w:lang w:val="ky-KG"/>
        </w:rPr>
        <w:t>дение</w:t>
      </w:r>
      <w:r w:rsidR="00D9776E" w:rsidRPr="001C46A1">
        <w:rPr>
          <w:rFonts w:ascii="Times New Roman" w:hAnsi="Times New Roman" w:cs="Times New Roman"/>
          <w:sz w:val="28"/>
          <w:szCs w:val="28"/>
        </w:rPr>
        <w:t xml:space="preserve"> документооборот</w:t>
      </w:r>
      <w:r w:rsidR="00EC225F">
        <w:rPr>
          <w:rFonts w:ascii="Times New Roman" w:hAnsi="Times New Roman" w:cs="Times New Roman"/>
          <w:sz w:val="28"/>
          <w:szCs w:val="28"/>
          <w:lang w:val="ky-KG"/>
        </w:rPr>
        <w:t>а</w:t>
      </w:r>
      <w:r w:rsidR="00D9776E" w:rsidRPr="001C46A1">
        <w:rPr>
          <w:rFonts w:ascii="Times New Roman" w:hAnsi="Times New Roman" w:cs="Times New Roman"/>
          <w:sz w:val="28"/>
          <w:szCs w:val="28"/>
        </w:rPr>
        <w:t xml:space="preserve"> с использов</w:t>
      </w:r>
      <w:r w:rsidR="00EC225F">
        <w:rPr>
          <w:rFonts w:ascii="Times New Roman" w:hAnsi="Times New Roman" w:cs="Times New Roman"/>
          <w:sz w:val="28"/>
          <w:szCs w:val="28"/>
        </w:rPr>
        <w:t>анием информационных технологий и</w:t>
      </w:r>
      <w:r w:rsidR="00D9776E" w:rsidRPr="001C46A1">
        <w:rPr>
          <w:rFonts w:ascii="Times New Roman" w:hAnsi="Times New Roman" w:cs="Times New Roman"/>
          <w:sz w:val="28"/>
          <w:szCs w:val="28"/>
        </w:rPr>
        <w:t xml:space="preserve"> анализ </w:t>
      </w:r>
      <w:r w:rsidR="00EC225F">
        <w:rPr>
          <w:rFonts w:ascii="Times New Roman" w:hAnsi="Times New Roman" w:cs="Times New Roman"/>
          <w:sz w:val="28"/>
          <w:szCs w:val="28"/>
        </w:rPr>
        <w:t>проблем</w:t>
      </w:r>
      <w:r w:rsidR="00D9776E" w:rsidRPr="001C46A1">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возникающи</w:t>
      </w:r>
      <w:proofErr w:type="spellEnd"/>
      <w:r w:rsidR="00EC225F">
        <w:rPr>
          <w:rFonts w:ascii="Times New Roman" w:hAnsi="Times New Roman" w:cs="Times New Roman"/>
          <w:sz w:val="28"/>
          <w:szCs w:val="28"/>
          <w:lang w:val="ky-KG"/>
        </w:rPr>
        <w:t>х</w:t>
      </w:r>
      <w:r w:rsidR="00EC225F">
        <w:rPr>
          <w:rFonts w:ascii="Times New Roman" w:hAnsi="Times New Roman" w:cs="Times New Roman"/>
          <w:sz w:val="28"/>
          <w:szCs w:val="28"/>
        </w:rPr>
        <w:t xml:space="preserve"> во время тура.</w:t>
      </w:r>
    </w:p>
    <w:p w:rsidR="00205B44" w:rsidRPr="00205B44" w:rsidRDefault="00EC225F"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b/>
          <w:spacing w:val="-2"/>
          <w:sz w:val="28"/>
          <w:szCs w:val="28"/>
        </w:rPr>
      </w:pPr>
      <w:r>
        <w:rPr>
          <w:rFonts w:ascii="Times New Roman" w:hAnsi="Times New Roman" w:cs="Times New Roman"/>
          <w:b/>
          <w:spacing w:val="-1"/>
          <w:sz w:val="28"/>
          <w:szCs w:val="28"/>
          <w:lang w:val="ky-KG"/>
        </w:rPr>
        <w:t>П</w:t>
      </w:r>
      <w:proofErr w:type="spellStart"/>
      <w:r w:rsidR="00205B44" w:rsidRPr="00205B44">
        <w:rPr>
          <w:rFonts w:ascii="Times New Roman" w:hAnsi="Times New Roman" w:cs="Times New Roman"/>
          <w:b/>
          <w:spacing w:val="-1"/>
          <w:sz w:val="28"/>
          <w:szCs w:val="28"/>
        </w:rPr>
        <w:t>редоставлени</w:t>
      </w:r>
      <w:proofErr w:type="spellEnd"/>
      <w:r>
        <w:rPr>
          <w:rFonts w:ascii="Times New Roman" w:hAnsi="Times New Roman" w:cs="Times New Roman"/>
          <w:b/>
          <w:spacing w:val="-1"/>
          <w:sz w:val="28"/>
          <w:szCs w:val="28"/>
          <w:lang w:val="ky-KG"/>
        </w:rPr>
        <w:t>е</w:t>
      </w:r>
      <w:r w:rsidR="00205B44" w:rsidRPr="00205B44">
        <w:rPr>
          <w:rFonts w:ascii="Times New Roman" w:hAnsi="Times New Roman" w:cs="Times New Roman"/>
          <w:b/>
          <w:spacing w:val="-2"/>
          <w:sz w:val="28"/>
          <w:szCs w:val="28"/>
        </w:rPr>
        <w:t xml:space="preserve"> услуг по сопровождению туристов:</w:t>
      </w:r>
    </w:p>
    <w:p w:rsidR="001C46A1" w:rsidRP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z w:val="28"/>
          <w:szCs w:val="28"/>
        </w:rPr>
      </w:pPr>
      <w:r w:rsidRPr="001C46A1">
        <w:rPr>
          <w:rFonts w:ascii="Times New Roman" w:hAnsi="Times New Roman" w:cs="Times New Roman"/>
          <w:sz w:val="28"/>
          <w:szCs w:val="28"/>
        </w:rPr>
        <w:t xml:space="preserve">- </w:t>
      </w:r>
      <w:r w:rsidR="00D9776E" w:rsidRPr="001C46A1">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определ</w:t>
      </w:r>
      <w:proofErr w:type="spellEnd"/>
      <w:r w:rsidR="00EC225F">
        <w:rPr>
          <w:rFonts w:ascii="Times New Roman" w:hAnsi="Times New Roman" w:cs="Times New Roman"/>
          <w:sz w:val="28"/>
          <w:szCs w:val="28"/>
          <w:lang w:val="ky-KG"/>
        </w:rPr>
        <w:t>ение</w:t>
      </w:r>
      <w:r w:rsidR="00D9776E" w:rsidRPr="001C46A1">
        <w:rPr>
          <w:rFonts w:ascii="Times New Roman" w:hAnsi="Times New Roman" w:cs="Times New Roman"/>
          <w:sz w:val="28"/>
          <w:szCs w:val="28"/>
        </w:rPr>
        <w:t xml:space="preserve"> особы</w:t>
      </w:r>
      <w:r w:rsidR="00EC225F">
        <w:rPr>
          <w:rFonts w:ascii="Times New Roman" w:hAnsi="Times New Roman" w:cs="Times New Roman"/>
          <w:sz w:val="28"/>
          <w:szCs w:val="28"/>
          <w:lang w:val="ky-KG"/>
        </w:rPr>
        <w:t>х</w:t>
      </w:r>
      <w:r w:rsidR="00D9776E" w:rsidRPr="001C46A1">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потребност</w:t>
      </w:r>
      <w:proofErr w:type="spellEnd"/>
      <w:r w:rsidR="00EC225F">
        <w:rPr>
          <w:rFonts w:ascii="Times New Roman" w:hAnsi="Times New Roman" w:cs="Times New Roman"/>
          <w:sz w:val="28"/>
          <w:szCs w:val="28"/>
          <w:lang w:val="ky-KG"/>
        </w:rPr>
        <w:t>ей</w:t>
      </w:r>
      <w:r w:rsidR="00D9776E" w:rsidRPr="001C46A1">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тургруп</w:t>
      </w:r>
      <w:r w:rsidR="00EC225F">
        <w:rPr>
          <w:rFonts w:ascii="Times New Roman" w:hAnsi="Times New Roman" w:cs="Times New Roman"/>
          <w:sz w:val="28"/>
          <w:szCs w:val="28"/>
        </w:rPr>
        <w:t>пы</w:t>
      </w:r>
      <w:proofErr w:type="spellEnd"/>
      <w:r w:rsidR="00EC225F">
        <w:rPr>
          <w:rFonts w:ascii="Times New Roman" w:hAnsi="Times New Roman" w:cs="Times New Roman"/>
          <w:sz w:val="28"/>
          <w:szCs w:val="28"/>
        </w:rPr>
        <w:t xml:space="preserve"> или индивидуального туриста</w:t>
      </w:r>
      <w:r w:rsidR="00EC225F">
        <w:rPr>
          <w:rFonts w:ascii="Times New Roman" w:hAnsi="Times New Roman" w:cs="Times New Roman"/>
          <w:sz w:val="28"/>
          <w:szCs w:val="28"/>
          <w:lang w:val="ky-KG"/>
        </w:rPr>
        <w:t xml:space="preserve"> и </w:t>
      </w:r>
      <w:r>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организ</w:t>
      </w:r>
      <w:proofErr w:type="spellEnd"/>
      <w:r w:rsidR="00EC225F">
        <w:rPr>
          <w:rFonts w:ascii="Times New Roman" w:hAnsi="Times New Roman" w:cs="Times New Roman"/>
          <w:sz w:val="28"/>
          <w:szCs w:val="28"/>
          <w:lang w:val="ky-KG"/>
        </w:rPr>
        <w:t>ация</w:t>
      </w:r>
      <w:r w:rsidR="00D9776E" w:rsidRPr="001C46A1">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движени</w:t>
      </w:r>
      <w:proofErr w:type="spellEnd"/>
      <w:r w:rsidR="00EC225F">
        <w:rPr>
          <w:rFonts w:ascii="Times New Roman" w:hAnsi="Times New Roman" w:cs="Times New Roman"/>
          <w:sz w:val="28"/>
          <w:szCs w:val="28"/>
          <w:lang w:val="ky-KG"/>
        </w:rPr>
        <w:t>я</w:t>
      </w:r>
      <w:r w:rsidR="00D9776E" w:rsidRPr="001C46A1">
        <w:rPr>
          <w:rFonts w:ascii="Times New Roman" w:hAnsi="Times New Roman" w:cs="Times New Roman"/>
          <w:sz w:val="28"/>
          <w:szCs w:val="28"/>
        </w:rPr>
        <w:t xml:space="preserve"> группы по маршруту; </w:t>
      </w:r>
    </w:p>
    <w:p w:rsidR="001C46A1" w:rsidRP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EC225F">
        <w:rPr>
          <w:rFonts w:ascii="Times New Roman" w:hAnsi="Times New Roman" w:cs="Times New Roman"/>
          <w:sz w:val="28"/>
          <w:szCs w:val="28"/>
          <w:lang w:val="ky-KG"/>
        </w:rPr>
        <w:t>принятие</w:t>
      </w:r>
      <w:r w:rsidR="00D9776E" w:rsidRPr="001C46A1">
        <w:rPr>
          <w:rFonts w:ascii="Times New Roman" w:hAnsi="Times New Roman" w:cs="Times New Roman"/>
          <w:sz w:val="28"/>
          <w:szCs w:val="28"/>
        </w:rPr>
        <w:t xml:space="preserve"> решения в сложных и экстремальных ситуациях; взаимодействовать со службами быстрого реагирования; </w:t>
      </w:r>
    </w:p>
    <w:p w:rsidR="001C46A1" w:rsidRP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EC225F">
        <w:rPr>
          <w:rFonts w:ascii="Times New Roman" w:hAnsi="Times New Roman" w:cs="Times New Roman"/>
          <w:sz w:val="28"/>
          <w:szCs w:val="28"/>
        </w:rPr>
        <w:t>организ</w:t>
      </w:r>
      <w:proofErr w:type="spellEnd"/>
      <w:r w:rsidR="00EC225F">
        <w:rPr>
          <w:rFonts w:ascii="Times New Roman" w:hAnsi="Times New Roman" w:cs="Times New Roman"/>
          <w:sz w:val="28"/>
          <w:szCs w:val="28"/>
          <w:lang w:val="ky-KG"/>
        </w:rPr>
        <w:t>аия</w:t>
      </w:r>
      <w:r w:rsidR="00EC225F">
        <w:rPr>
          <w:rFonts w:ascii="Times New Roman" w:hAnsi="Times New Roman" w:cs="Times New Roman"/>
          <w:sz w:val="28"/>
          <w:szCs w:val="28"/>
        </w:rPr>
        <w:t xml:space="preserve"> досуг</w:t>
      </w:r>
      <w:r w:rsidR="00EC225F">
        <w:rPr>
          <w:rFonts w:ascii="Times New Roman" w:hAnsi="Times New Roman" w:cs="Times New Roman"/>
          <w:sz w:val="28"/>
          <w:szCs w:val="28"/>
          <w:lang w:val="ky-KG"/>
        </w:rPr>
        <w:t>а</w:t>
      </w:r>
      <w:r w:rsidR="00EC225F">
        <w:rPr>
          <w:rFonts w:ascii="Times New Roman" w:hAnsi="Times New Roman" w:cs="Times New Roman"/>
          <w:sz w:val="28"/>
          <w:szCs w:val="28"/>
        </w:rPr>
        <w:t xml:space="preserve"> туристов и</w:t>
      </w:r>
      <w:r w:rsidR="00D9776E" w:rsidRPr="001C46A1">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контрол</w:t>
      </w:r>
      <w:proofErr w:type="spellEnd"/>
      <w:r w:rsidR="00EC225F">
        <w:rPr>
          <w:rFonts w:ascii="Times New Roman" w:hAnsi="Times New Roman" w:cs="Times New Roman"/>
          <w:sz w:val="28"/>
          <w:szCs w:val="28"/>
          <w:lang w:val="ky-KG"/>
        </w:rPr>
        <w:t>ь</w:t>
      </w:r>
      <w:r w:rsidR="00D9776E" w:rsidRPr="001C46A1">
        <w:rPr>
          <w:rFonts w:ascii="Times New Roman" w:hAnsi="Times New Roman" w:cs="Times New Roman"/>
          <w:sz w:val="28"/>
          <w:szCs w:val="28"/>
        </w:rPr>
        <w:t xml:space="preserve"> качеств</w:t>
      </w:r>
      <w:r w:rsidR="00EC225F">
        <w:rPr>
          <w:rFonts w:ascii="Times New Roman" w:hAnsi="Times New Roman" w:cs="Times New Roman"/>
          <w:sz w:val="28"/>
          <w:szCs w:val="28"/>
          <w:lang w:val="ky-KG"/>
        </w:rPr>
        <w:t>а</w:t>
      </w:r>
      <w:r w:rsidR="00D9776E" w:rsidRPr="001C46A1">
        <w:rPr>
          <w:rFonts w:ascii="Times New Roman" w:hAnsi="Times New Roman" w:cs="Times New Roman"/>
          <w:sz w:val="28"/>
          <w:szCs w:val="28"/>
        </w:rPr>
        <w:t xml:space="preserve">предоставляемых туристу услуг размещения и питания; контролировать качество предоставляемых туристам экскурсионных и сопутствующих услуг; </w:t>
      </w:r>
    </w:p>
    <w:p w:rsidR="00205B44" w:rsidRPr="00205B44" w:rsidRDefault="00205B44" w:rsidP="00205B44">
      <w:pPr>
        <w:shd w:val="clear" w:color="auto" w:fill="FFFFFF"/>
        <w:tabs>
          <w:tab w:val="left" w:pos="-16727"/>
          <w:tab w:val="left" w:pos="-16585"/>
          <w:tab w:val="left" w:pos="142"/>
        </w:tabs>
        <w:spacing w:after="0" w:line="240" w:lineRule="auto"/>
        <w:ind w:firstLine="709"/>
        <w:jc w:val="both"/>
        <w:rPr>
          <w:rFonts w:ascii="Times New Roman" w:hAnsi="Times New Roman" w:cs="Times New Roman"/>
          <w:b/>
          <w:bCs/>
          <w:sz w:val="28"/>
          <w:szCs w:val="28"/>
        </w:rPr>
      </w:pPr>
      <w:r w:rsidRPr="00205B44">
        <w:rPr>
          <w:rFonts w:ascii="Times New Roman" w:hAnsi="Times New Roman" w:cs="Times New Roman"/>
          <w:b/>
          <w:sz w:val="28"/>
          <w:szCs w:val="28"/>
        </w:rPr>
        <w:t>П</w:t>
      </w:r>
      <w:r w:rsidRPr="00205B44">
        <w:rPr>
          <w:rFonts w:ascii="Times New Roman" w:hAnsi="Times New Roman" w:cs="Times New Roman"/>
          <w:b/>
          <w:bCs/>
          <w:sz w:val="28"/>
          <w:szCs w:val="28"/>
        </w:rPr>
        <w:t>редоставлению экскурсионных услуг:</w:t>
      </w:r>
    </w:p>
    <w:p w:rsidR="001C46A1" w:rsidRPr="001C46A1" w:rsidRDefault="001C46A1" w:rsidP="00EC225F">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z w:val="28"/>
          <w:szCs w:val="28"/>
        </w:rPr>
      </w:pPr>
      <w:r w:rsidRPr="001C46A1">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определ</w:t>
      </w:r>
      <w:proofErr w:type="spellEnd"/>
      <w:r w:rsidR="00EC225F">
        <w:rPr>
          <w:rFonts w:ascii="Times New Roman" w:hAnsi="Times New Roman" w:cs="Times New Roman"/>
          <w:sz w:val="28"/>
          <w:szCs w:val="28"/>
          <w:lang w:val="ky-KG"/>
        </w:rPr>
        <w:t>ение</w:t>
      </w:r>
      <w:r w:rsidR="00D9776E" w:rsidRPr="001C46A1">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потребност</w:t>
      </w:r>
      <w:proofErr w:type="spellEnd"/>
      <w:r w:rsidR="00EC225F">
        <w:rPr>
          <w:rFonts w:ascii="Times New Roman" w:hAnsi="Times New Roman" w:cs="Times New Roman"/>
          <w:sz w:val="28"/>
          <w:szCs w:val="28"/>
          <w:lang w:val="ky-KG"/>
        </w:rPr>
        <w:t>ей</w:t>
      </w:r>
      <w:r w:rsidR="00D9776E" w:rsidRPr="001C46A1">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тургруппы</w:t>
      </w:r>
      <w:proofErr w:type="spellEnd"/>
      <w:r w:rsidR="00D9776E" w:rsidRPr="001C46A1">
        <w:rPr>
          <w:rFonts w:ascii="Times New Roman" w:hAnsi="Times New Roman" w:cs="Times New Roman"/>
          <w:sz w:val="28"/>
          <w:szCs w:val="28"/>
        </w:rPr>
        <w:t xml:space="preserve"> или индивиду</w:t>
      </w:r>
      <w:r w:rsidR="00EC225F">
        <w:rPr>
          <w:rFonts w:ascii="Times New Roman" w:hAnsi="Times New Roman" w:cs="Times New Roman"/>
          <w:sz w:val="28"/>
          <w:szCs w:val="28"/>
        </w:rPr>
        <w:t xml:space="preserve">ального экскурсанта и </w:t>
      </w:r>
      <w:proofErr w:type="spellStart"/>
      <w:r w:rsidR="00D9776E" w:rsidRPr="001C46A1">
        <w:rPr>
          <w:rFonts w:ascii="Times New Roman" w:hAnsi="Times New Roman" w:cs="Times New Roman"/>
          <w:sz w:val="28"/>
          <w:szCs w:val="28"/>
        </w:rPr>
        <w:t>организаци</w:t>
      </w:r>
      <w:proofErr w:type="spellEnd"/>
      <w:r w:rsidR="00EC225F">
        <w:rPr>
          <w:rFonts w:ascii="Times New Roman" w:hAnsi="Times New Roman" w:cs="Times New Roman"/>
          <w:sz w:val="28"/>
          <w:szCs w:val="28"/>
          <w:lang w:val="ky-KG"/>
        </w:rPr>
        <w:t xml:space="preserve">я работ, </w:t>
      </w:r>
      <w:r w:rsidR="00D9776E" w:rsidRPr="001C46A1">
        <w:rPr>
          <w:rFonts w:ascii="Times New Roman" w:hAnsi="Times New Roman" w:cs="Times New Roman"/>
          <w:sz w:val="28"/>
          <w:szCs w:val="28"/>
        </w:rPr>
        <w:t xml:space="preserve">необходимых для обеспечения проведения экскурсии; </w:t>
      </w:r>
    </w:p>
    <w:p w:rsidR="00205B44" w:rsidRPr="001C46A1" w:rsidRDefault="001C46A1" w:rsidP="001C46A1">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z w:val="28"/>
          <w:szCs w:val="28"/>
        </w:rPr>
      </w:pPr>
      <w:r w:rsidRPr="001C46A1">
        <w:rPr>
          <w:rFonts w:ascii="Times New Roman" w:hAnsi="Times New Roman" w:cs="Times New Roman"/>
          <w:sz w:val="28"/>
          <w:szCs w:val="28"/>
        </w:rPr>
        <w:t xml:space="preserve">- </w:t>
      </w:r>
      <w:proofErr w:type="spellStart"/>
      <w:r w:rsidR="00D9776E" w:rsidRPr="001C46A1">
        <w:rPr>
          <w:rFonts w:ascii="Times New Roman" w:hAnsi="Times New Roman" w:cs="Times New Roman"/>
          <w:sz w:val="28"/>
          <w:szCs w:val="28"/>
        </w:rPr>
        <w:t>заключ</w:t>
      </w:r>
      <w:proofErr w:type="spellEnd"/>
      <w:r w:rsidR="00EC225F">
        <w:rPr>
          <w:rFonts w:ascii="Times New Roman" w:hAnsi="Times New Roman" w:cs="Times New Roman"/>
          <w:sz w:val="28"/>
          <w:szCs w:val="28"/>
          <w:lang w:val="ky-KG"/>
        </w:rPr>
        <w:t>ение</w:t>
      </w:r>
      <w:r w:rsidR="00D9776E" w:rsidRPr="001C46A1">
        <w:rPr>
          <w:rFonts w:ascii="Times New Roman" w:hAnsi="Times New Roman" w:cs="Times New Roman"/>
          <w:sz w:val="28"/>
          <w:szCs w:val="28"/>
        </w:rPr>
        <w:t xml:space="preserve"> договор</w:t>
      </w:r>
      <w:r w:rsidR="00EC225F">
        <w:rPr>
          <w:rFonts w:ascii="Times New Roman" w:hAnsi="Times New Roman" w:cs="Times New Roman"/>
          <w:sz w:val="28"/>
          <w:szCs w:val="28"/>
          <w:lang w:val="ky-KG"/>
        </w:rPr>
        <w:t>ов</w:t>
      </w:r>
      <w:r w:rsidR="00D9776E" w:rsidRPr="001C46A1">
        <w:rPr>
          <w:rFonts w:ascii="Times New Roman" w:hAnsi="Times New Roman" w:cs="Times New Roman"/>
          <w:sz w:val="28"/>
          <w:szCs w:val="28"/>
        </w:rPr>
        <w:t xml:space="preserve"> на обслуживание экскурсантов </w:t>
      </w:r>
      <w:r w:rsidR="00EC225F">
        <w:rPr>
          <w:rFonts w:ascii="Times New Roman" w:hAnsi="Times New Roman" w:cs="Times New Roman"/>
          <w:sz w:val="28"/>
          <w:szCs w:val="28"/>
          <w:lang w:val="ky-KG"/>
        </w:rPr>
        <w:t>и ведение</w:t>
      </w:r>
      <w:r w:rsidR="00D9776E" w:rsidRPr="001C46A1">
        <w:rPr>
          <w:rFonts w:ascii="Times New Roman" w:hAnsi="Times New Roman" w:cs="Times New Roman"/>
          <w:sz w:val="28"/>
          <w:szCs w:val="28"/>
        </w:rPr>
        <w:t xml:space="preserve"> отчет</w:t>
      </w:r>
      <w:r w:rsidR="00EC225F">
        <w:rPr>
          <w:rFonts w:ascii="Times New Roman" w:hAnsi="Times New Roman" w:cs="Times New Roman"/>
          <w:sz w:val="28"/>
          <w:szCs w:val="28"/>
          <w:lang w:val="ky-KG"/>
        </w:rPr>
        <w:t>ов</w:t>
      </w:r>
      <w:r w:rsidR="00D9776E" w:rsidRPr="001C46A1">
        <w:rPr>
          <w:rFonts w:ascii="Times New Roman" w:hAnsi="Times New Roman" w:cs="Times New Roman"/>
          <w:sz w:val="28"/>
          <w:szCs w:val="28"/>
        </w:rPr>
        <w:t xml:space="preserve"> по установленной форме</w:t>
      </w:r>
      <w:r w:rsidR="00EC225F">
        <w:rPr>
          <w:rFonts w:ascii="Times New Roman" w:hAnsi="Times New Roman" w:cs="Times New Roman"/>
          <w:sz w:val="28"/>
          <w:szCs w:val="28"/>
          <w:lang w:val="ky-KG"/>
        </w:rPr>
        <w:t>.</w:t>
      </w:r>
    </w:p>
    <w:p w:rsidR="00205B44" w:rsidRPr="00205B44" w:rsidRDefault="00205B44" w:rsidP="001C46A1">
      <w:pPr>
        <w:shd w:val="clear" w:color="auto" w:fill="FFFFFF"/>
        <w:tabs>
          <w:tab w:val="left" w:pos="-16727"/>
          <w:tab w:val="left" w:pos="-16585"/>
          <w:tab w:val="left" w:pos="142"/>
        </w:tabs>
        <w:spacing w:after="0" w:line="240" w:lineRule="auto"/>
        <w:ind w:firstLine="709"/>
        <w:jc w:val="both"/>
        <w:rPr>
          <w:rFonts w:ascii="Times New Roman" w:hAnsi="Times New Roman" w:cs="Times New Roman"/>
          <w:b/>
          <w:sz w:val="28"/>
          <w:szCs w:val="28"/>
          <w:shd w:val="clear" w:color="auto" w:fill="FFFFFF"/>
        </w:rPr>
      </w:pPr>
      <w:r w:rsidRPr="00205B44">
        <w:rPr>
          <w:rFonts w:ascii="Times New Roman" w:hAnsi="Times New Roman" w:cs="Times New Roman"/>
          <w:b/>
          <w:spacing w:val="-1"/>
          <w:sz w:val="28"/>
          <w:szCs w:val="28"/>
        </w:rPr>
        <w:t>Управление функциональными подразделениями в организации:</w:t>
      </w:r>
    </w:p>
    <w:p w:rsidR="00A3238E" w:rsidRPr="00A3238E" w:rsidRDefault="001C46A1" w:rsidP="005C741F">
      <w:pPr>
        <w:pStyle w:val="Style1"/>
        <w:widowControl/>
        <w:shd w:val="clear" w:color="auto" w:fill="FFFFFF" w:themeFill="background1"/>
        <w:tabs>
          <w:tab w:val="left" w:pos="-16727"/>
          <w:tab w:val="left" w:pos="-16585"/>
        </w:tabs>
        <w:spacing w:line="240" w:lineRule="auto"/>
        <w:ind w:firstLine="709"/>
        <w:rPr>
          <w:color w:val="333333"/>
          <w:sz w:val="28"/>
          <w:szCs w:val="28"/>
          <w:shd w:val="clear" w:color="auto" w:fill="FFFFFF"/>
        </w:rPr>
      </w:pPr>
      <w:r w:rsidRPr="00A3238E">
        <w:rPr>
          <w:color w:val="FF0000"/>
          <w:spacing w:val="-1"/>
          <w:sz w:val="28"/>
          <w:szCs w:val="28"/>
        </w:rPr>
        <w:t>-</w:t>
      </w:r>
      <w:r w:rsidR="00205B44" w:rsidRPr="00A3238E">
        <w:rPr>
          <w:color w:val="FF0000"/>
          <w:spacing w:val="-1"/>
          <w:sz w:val="28"/>
          <w:szCs w:val="28"/>
        </w:rPr>
        <w:t xml:space="preserve"> </w:t>
      </w:r>
      <w:r w:rsidR="00D9776E" w:rsidRPr="00A3238E">
        <w:rPr>
          <w:color w:val="333333"/>
          <w:sz w:val="28"/>
          <w:szCs w:val="28"/>
          <w:shd w:val="clear" w:color="auto" w:fill="FFFFFF"/>
        </w:rPr>
        <w:t>с</w:t>
      </w:r>
      <w:r w:rsidR="005C741F">
        <w:rPr>
          <w:color w:val="333333"/>
          <w:sz w:val="28"/>
          <w:szCs w:val="28"/>
          <w:shd w:val="clear" w:color="auto" w:fill="FFFFFF"/>
          <w:lang w:val="ky-KG"/>
        </w:rPr>
        <w:t>бор</w:t>
      </w:r>
      <w:r w:rsidR="00D9776E" w:rsidRPr="00A3238E">
        <w:rPr>
          <w:color w:val="333333"/>
          <w:sz w:val="28"/>
          <w:szCs w:val="28"/>
          <w:shd w:val="clear" w:color="auto" w:fill="FFFFFF"/>
        </w:rPr>
        <w:t xml:space="preserve"> </w:t>
      </w:r>
      <w:proofErr w:type="spellStart"/>
      <w:r w:rsidR="00D9776E" w:rsidRPr="00A3238E">
        <w:rPr>
          <w:color w:val="333333"/>
          <w:sz w:val="28"/>
          <w:szCs w:val="28"/>
          <w:shd w:val="clear" w:color="auto" w:fill="FFFFFF"/>
        </w:rPr>
        <w:t>информаци</w:t>
      </w:r>
      <w:proofErr w:type="spellEnd"/>
      <w:r w:rsidR="005C741F">
        <w:rPr>
          <w:color w:val="333333"/>
          <w:sz w:val="28"/>
          <w:szCs w:val="28"/>
          <w:shd w:val="clear" w:color="auto" w:fill="FFFFFF"/>
          <w:lang w:val="ky-KG"/>
        </w:rPr>
        <w:t>и</w:t>
      </w:r>
      <w:r w:rsidR="00D9776E" w:rsidRPr="00A3238E">
        <w:rPr>
          <w:color w:val="333333"/>
          <w:sz w:val="28"/>
          <w:szCs w:val="28"/>
          <w:shd w:val="clear" w:color="auto" w:fill="FFFFFF"/>
        </w:rPr>
        <w:t xml:space="preserve"> о работе организаци</w:t>
      </w:r>
      <w:r w:rsidR="005C741F">
        <w:rPr>
          <w:color w:val="333333"/>
          <w:sz w:val="28"/>
          <w:szCs w:val="28"/>
          <w:shd w:val="clear" w:color="auto" w:fill="FFFFFF"/>
        </w:rPr>
        <w:t xml:space="preserve">и и отдельных её подразделений </w:t>
      </w:r>
      <w:r w:rsidR="005C741F">
        <w:rPr>
          <w:color w:val="333333"/>
          <w:sz w:val="28"/>
          <w:szCs w:val="28"/>
          <w:shd w:val="clear" w:color="auto" w:fill="FFFFFF"/>
          <w:lang w:val="ky-KG"/>
        </w:rPr>
        <w:t xml:space="preserve">и </w:t>
      </w:r>
      <w:proofErr w:type="spellStart"/>
      <w:r w:rsidR="00D9776E" w:rsidRPr="00A3238E">
        <w:rPr>
          <w:color w:val="333333"/>
          <w:sz w:val="28"/>
          <w:szCs w:val="28"/>
          <w:shd w:val="clear" w:color="auto" w:fill="FFFFFF"/>
        </w:rPr>
        <w:t>составл</w:t>
      </w:r>
      <w:proofErr w:type="spellEnd"/>
      <w:r w:rsidR="005C741F">
        <w:rPr>
          <w:color w:val="333333"/>
          <w:sz w:val="28"/>
          <w:szCs w:val="28"/>
          <w:shd w:val="clear" w:color="auto" w:fill="FFFFFF"/>
          <w:lang w:val="ky-KG"/>
        </w:rPr>
        <w:t>ение</w:t>
      </w:r>
      <w:r w:rsidR="00D9776E" w:rsidRPr="00A3238E">
        <w:rPr>
          <w:color w:val="333333"/>
          <w:sz w:val="28"/>
          <w:szCs w:val="28"/>
          <w:shd w:val="clear" w:color="auto" w:fill="FFFFFF"/>
        </w:rPr>
        <w:t xml:space="preserve"> план</w:t>
      </w:r>
      <w:r w:rsidR="005C741F">
        <w:rPr>
          <w:color w:val="333333"/>
          <w:sz w:val="28"/>
          <w:szCs w:val="28"/>
          <w:shd w:val="clear" w:color="auto" w:fill="FFFFFF"/>
          <w:lang w:val="ky-KG"/>
        </w:rPr>
        <w:t>а</w:t>
      </w:r>
      <w:r w:rsidR="00D9776E" w:rsidRPr="00A3238E">
        <w:rPr>
          <w:color w:val="333333"/>
          <w:sz w:val="28"/>
          <w:szCs w:val="28"/>
          <w:shd w:val="clear" w:color="auto" w:fill="FFFFFF"/>
        </w:rPr>
        <w:t xml:space="preserve"> работы подразделения; </w:t>
      </w:r>
    </w:p>
    <w:p w:rsidR="00A3238E" w:rsidRPr="00A3238E" w:rsidRDefault="00A3238E" w:rsidP="001C46A1">
      <w:pPr>
        <w:pStyle w:val="Style1"/>
        <w:widowControl/>
        <w:shd w:val="clear" w:color="auto" w:fill="FFFFFF" w:themeFill="background1"/>
        <w:tabs>
          <w:tab w:val="left" w:pos="-16727"/>
          <w:tab w:val="left" w:pos="-16585"/>
        </w:tabs>
        <w:spacing w:line="240" w:lineRule="auto"/>
        <w:ind w:firstLine="709"/>
        <w:rPr>
          <w:color w:val="333333"/>
          <w:sz w:val="28"/>
          <w:szCs w:val="28"/>
          <w:shd w:val="clear" w:color="auto" w:fill="FFFFFF"/>
        </w:rPr>
      </w:pPr>
      <w:r>
        <w:rPr>
          <w:color w:val="333333"/>
          <w:sz w:val="28"/>
          <w:szCs w:val="28"/>
          <w:shd w:val="clear" w:color="auto" w:fill="FFFFFF"/>
        </w:rPr>
        <w:t xml:space="preserve">- </w:t>
      </w:r>
      <w:r w:rsidR="005C741F">
        <w:rPr>
          <w:color w:val="333333"/>
          <w:sz w:val="28"/>
          <w:szCs w:val="28"/>
          <w:shd w:val="clear" w:color="auto" w:fill="FFFFFF"/>
          <w:lang w:val="ky-KG"/>
        </w:rPr>
        <w:t xml:space="preserve">участие в </w:t>
      </w:r>
      <w:proofErr w:type="spellStart"/>
      <w:r w:rsidR="00D9776E" w:rsidRPr="00A3238E">
        <w:rPr>
          <w:color w:val="333333"/>
          <w:sz w:val="28"/>
          <w:szCs w:val="28"/>
          <w:shd w:val="clear" w:color="auto" w:fill="FFFFFF"/>
        </w:rPr>
        <w:t>рассч</w:t>
      </w:r>
      <w:proofErr w:type="spellEnd"/>
      <w:r w:rsidR="005C741F">
        <w:rPr>
          <w:color w:val="333333"/>
          <w:sz w:val="28"/>
          <w:szCs w:val="28"/>
          <w:shd w:val="clear" w:color="auto" w:fill="FFFFFF"/>
          <w:lang w:val="ky-KG"/>
        </w:rPr>
        <w:t>ете</w:t>
      </w:r>
      <w:r w:rsidR="00D9776E" w:rsidRPr="00A3238E">
        <w:rPr>
          <w:color w:val="333333"/>
          <w:sz w:val="28"/>
          <w:szCs w:val="28"/>
          <w:shd w:val="clear" w:color="auto" w:fill="FFFFFF"/>
        </w:rPr>
        <w:t xml:space="preserve"> </w:t>
      </w:r>
      <w:proofErr w:type="spellStart"/>
      <w:r w:rsidR="00D9776E" w:rsidRPr="00A3238E">
        <w:rPr>
          <w:color w:val="333333"/>
          <w:sz w:val="28"/>
          <w:szCs w:val="28"/>
          <w:shd w:val="clear" w:color="auto" w:fill="FFFFFF"/>
        </w:rPr>
        <w:t>основны</w:t>
      </w:r>
      <w:proofErr w:type="spellEnd"/>
      <w:r w:rsidR="005C741F">
        <w:rPr>
          <w:color w:val="333333"/>
          <w:sz w:val="28"/>
          <w:szCs w:val="28"/>
          <w:shd w:val="clear" w:color="auto" w:fill="FFFFFF"/>
          <w:lang w:val="ky-KG"/>
        </w:rPr>
        <w:t>х</w:t>
      </w:r>
      <w:r w:rsidR="00D9776E" w:rsidRPr="00A3238E">
        <w:rPr>
          <w:color w:val="333333"/>
          <w:sz w:val="28"/>
          <w:szCs w:val="28"/>
          <w:shd w:val="clear" w:color="auto" w:fill="FFFFFF"/>
        </w:rPr>
        <w:t xml:space="preserve"> </w:t>
      </w:r>
      <w:proofErr w:type="spellStart"/>
      <w:r w:rsidR="00D9776E" w:rsidRPr="00A3238E">
        <w:rPr>
          <w:color w:val="333333"/>
          <w:sz w:val="28"/>
          <w:szCs w:val="28"/>
          <w:shd w:val="clear" w:color="auto" w:fill="FFFFFF"/>
        </w:rPr>
        <w:t>финансовы</w:t>
      </w:r>
      <w:proofErr w:type="spellEnd"/>
      <w:r w:rsidR="005C741F">
        <w:rPr>
          <w:color w:val="333333"/>
          <w:sz w:val="28"/>
          <w:szCs w:val="28"/>
          <w:shd w:val="clear" w:color="auto" w:fill="FFFFFF"/>
          <w:lang w:val="ky-KG"/>
        </w:rPr>
        <w:t>х</w:t>
      </w:r>
      <w:r w:rsidR="00D9776E" w:rsidRPr="00A3238E">
        <w:rPr>
          <w:color w:val="333333"/>
          <w:sz w:val="28"/>
          <w:szCs w:val="28"/>
          <w:shd w:val="clear" w:color="auto" w:fill="FFFFFF"/>
        </w:rPr>
        <w:t xml:space="preserve"> </w:t>
      </w:r>
      <w:proofErr w:type="spellStart"/>
      <w:r w:rsidR="00D9776E" w:rsidRPr="00A3238E">
        <w:rPr>
          <w:color w:val="333333"/>
          <w:sz w:val="28"/>
          <w:szCs w:val="28"/>
          <w:shd w:val="clear" w:color="auto" w:fill="FFFFFF"/>
        </w:rPr>
        <w:t>показател</w:t>
      </w:r>
      <w:proofErr w:type="spellEnd"/>
      <w:r w:rsidR="005C741F">
        <w:rPr>
          <w:color w:val="333333"/>
          <w:sz w:val="28"/>
          <w:szCs w:val="28"/>
          <w:shd w:val="clear" w:color="auto" w:fill="FFFFFF"/>
          <w:lang w:val="ky-KG"/>
        </w:rPr>
        <w:t>ей</w:t>
      </w:r>
      <w:r w:rsidR="00D9776E" w:rsidRPr="00A3238E">
        <w:rPr>
          <w:color w:val="333333"/>
          <w:sz w:val="28"/>
          <w:szCs w:val="28"/>
          <w:shd w:val="clear" w:color="auto" w:fill="FFFFFF"/>
        </w:rPr>
        <w:t xml:space="preserve"> работы организации (подразделения) (себестоимость услуг, базовые налоги, финансовый результат деятельности организации, порог рентабельности); </w:t>
      </w:r>
    </w:p>
    <w:p w:rsidR="007B3C09" w:rsidRPr="00205B44" w:rsidRDefault="005D3DD9" w:rsidP="005C741F">
      <w:pPr>
        <w:pStyle w:val="Style1"/>
        <w:widowControl/>
        <w:shd w:val="clear" w:color="auto" w:fill="FFFFFF" w:themeFill="background1"/>
        <w:tabs>
          <w:tab w:val="left" w:pos="-16727"/>
          <w:tab w:val="left" w:pos="-16585"/>
        </w:tabs>
        <w:spacing w:line="240" w:lineRule="auto"/>
        <w:ind w:firstLine="709"/>
        <w:rPr>
          <w:sz w:val="28"/>
          <w:szCs w:val="28"/>
        </w:rPr>
      </w:pPr>
      <w:r w:rsidRPr="00205B44">
        <w:rPr>
          <w:rStyle w:val="FontStyle74"/>
          <w:sz w:val="28"/>
          <w:szCs w:val="28"/>
        </w:rPr>
        <w:t>1</w:t>
      </w:r>
      <w:r w:rsidR="003D7BB6" w:rsidRPr="00205B44">
        <w:rPr>
          <w:rStyle w:val="FontStyle74"/>
          <w:sz w:val="28"/>
          <w:szCs w:val="28"/>
        </w:rPr>
        <w:t>6.</w:t>
      </w:r>
      <w:r w:rsidR="00127CB3" w:rsidRPr="00205B44">
        <w:rPr>
          <w:rStyle w:val="FontStyle74"/>
          <w:sz w:val="28"/>
          <w:szCs w:val="28"/>
        </w:rPr>
        <w:t xml:space="preserve"> </w:t>
      </w:r>
      <w:r w:rsidR="002B6249" w:rsidRPr="00205B44">
        <w:rPr>
          <w:sz w:val="28"/>
          <w:szCs w:val="28"/>
        </w:rPr>
        <w:t>Выпускник, освоивший основную профессиональную образовательную программу по специальности</w:t>
      </w:r>
      <w:r w:rsidR="00127CB3" w:rsidRPr="00205B44">
        <w:rPr>
          <w:sz w:val="28"/>
          <w:szCs w:val="28"/>
        </w:rPr>
        <w:t xml:space="preserve"> </w:t>
      </w:r>
      <w:r w:rsidR="000709D3" w:rsidRPr="00205B44">
        <w:rPr>
          <w:b/>
          <w:sz w:val="28"/>
          <w:szCs w:val="28"/>
        </w:rPr>
        <w:t>100201</w:t>
      </w:r>
      <w:r w:rsidR="00205B44" w:rsidRPr="00205B44">
        <w:rPr>
          <w:b/>
          <w:sz w:val="28"/>
          <w:szCs w:val="28"/>
        </w:rPr>
        <w:t>-</w:t>
      </w:r>
      <w:r w:rsidR="00122D52" w:rsidRPr="00205B44">
        <w:rPr>
          <w:b/>
          <w:sz w:val="28"/>
          <w:szCs w:val="28"/>
        </w:rPr>
        <w:t>«</w:t>
      </w:r>
      <w:r w:rsidR="000709D3" w:rsidRPr="00205B44">
        <w:rPr>
          <w:b/>
          <w:sz w:val="28"/>
          <w:szCs w:val="28"/>
        </w:rPr>
        <w:t>Туризм</w:t>
      </w:r>
      <w:r w:rsidR="00122D52" w:rsidRPr="00205B44">
        <w:rPr>
          <w:b/>
          <w:sz w:val="28"/>
          <w:szCs w:val="28"/>
        </w:rPr>
        <w:t>»</w:t>
      </w:r>
      <w:r w:rsidR="00122D52" w:rsidRPr="00205B44">
        <w:rPr>
          <w:sz w:val="28"/>
          <w:szCs w:val="28"/>
        </w:rPr>
        <w:t xml:space="preserve"> </w:t>
      </w:r>
      <w:r w:rsidR="002B6249" w:rsidRPr="00205B44">
        <w:rPr>
          <w:sz w:val="28"/>
          <w:szCs w:val="28"/>
        </w:rPr>
        <w:t xml:space="preserve"> среднего профессионального образования, подготовлен:</w:t>
      </w:r>
    </w:p>
    <w:p w:rsidR="002B6249" w:rsidRPr="00205B44" w:rsidRDefault="002B6249" w:rsidP="008613CF">
      <w:pPr>
        <w:tabs>
          <w:tab w:val="left" w:pos="-16727"/>
          <w:tab w:val="left" w:pos="-16585"/>
        </w:tabs>
        <w:spacing w:after="0" w:line="240" w:lineRule="auto"/>
        <w:ind w:firstLine="709"/>
        <w:jc w:val="both"/>
        <w:rPr>
          <w:rFonts w:ascii="Times New Roman" w:hAnsi="Times New Roman" w:cs="Times New Roman"/>
          <w:sz w:val="28"/>
          <w:szCs w:val="28"/>
        </w:rPr>
      </w:pPr>
      <w:r w:rsidRPr="00205B44">
        <w:rPr>
          <w:rFonts w:ascii="Times New Roman" w:hAnsi="Times New Roman" w:cs="Times New Roman"/>
          <w:sz w:val="28"/>
          <w:szCs w:val="28"/>
        </w:rPr>
        <w:t>- к освоению основной образовательной программы высшего профессионального образования;</w:t>
      </w:r>
    </w:p>
    <w:p w:rsidR="005C741F" w:rsidRDefault="002B6249" w:rsidP="008613CF">
      <w:pPr>
        <w:tabs>
          <w:tab w:val="left" w:pos="-16727"/>
          <w:tab w:val="left" w:pos="-16585"/>
        </w:tabs>
        <w:spacing w:after="0" w:line="240" w:lineRule="auto"/>
        <w:ind w:firstLine="709"/>
        <w:jc w:val="both"/>
        <w:rPr>
          <w:rFonts w:ascii="Times New Roman" w:hAnsi="Times New Roman" w:cs="Times New Roman"/>
          <w:sz w:val="28"/>
          <w:szCs w:val="28"/>
        </w:rPr>
      </w:pPr>
      <w:r w:rsidRPr="00205B44">
        <w:rPr>
          <w:rFonts w:ascii="Times New Roman" w:hAnsi="Times New Roman" w:cs="Times New Roman"/>
          <w:sz w:val="28"/>
          <w:szCs w:val="28"/>
        </w:rPr>
        <w:t xml:space="preserve">- </w:t>
      </w:r>
      <w:r w:rsidR="001C2E82" w:rsidRPr="00205B44">
        <w:rPr>
          <w:rFonts w:ascii="Times New Roman" w:hAnsi="Times New Roman"/>
          <w:sz w:val="28"/>
          <w:szCs w:val="28"/>
        </w:rPr>
        <w:t>к освоению основной образовательной программы высшего профессионального образования по соответствующим и родственным направлениям подготовки высшего профессионального образования в ускоренные сроки</w:t>
      </w:r>
      <w:r w:rsidR="001C2E82" w:rsidRPr="00205B44">
        <w:rPr>
          <w:rFonts w:ascii="Times New Roman" w:hAnsi="Times New Roman" w:cs="Times New Roman"/>
          <w:sz w:val="28"/>
          <w:szCs w:val="28"/>
        </w:rPr>
        <w:t xml:space="preserve">: </w:t>
      </w:r>
    </w:p>
    <w:p w:rsidR="005C741F" w:rsidRDefault="005C741F" w:rsidP="008613CF">
      <w:pPr>
        <w:tabs>
          <w:tab w:val="left" w:pos="-16727"/>
          <w:tab w:val="left" w:pos="-165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1C3CCF" w:rsidRPr="005C741F">
        <w:rPr>
          <w:rFonts w:ascii="Times New Roman" w:hAnsi="Times New Roman" w:cs="Times New Roman"/>
          <w:sz w:val="28"/>
          <w:szCs w:val="28"/>
        </w:rPr>
        <w:t>600100-«Сервис»</w:t>
      </w:r>
      <w:r w:rsidR="001C2E82" w:rsidRPr="005C741F">
        <w:rPr>
          <w:rFonts w:ascii="Times New Roman" w:hAnsi="Times New Roman" w:cs="Times New Roman"/>
          <w:sz w:val="28"/>
          <w:szCs w:val="28"/>
        </w:rPr>
        <w:t xml:space="preserve">; </w:t>
      </w:r>
      <w:r w:rsidR="00205B44" w:rsidRPr="005C741F">
        <w:rPr>
          <w:rFonts w:ascii="Times New Roman" w:hAnsi="Times New Roman" w:cs="Times New Roman"/>
          <w:sz w:val="28"/>
          <w:szCs w:val="28"/>
        </w:rPr>
        <w:t xml:space="preserve"> </w:t>
      </w:r>
    </w:p>
    <w:p w:rsidR="001C2E82" w:rsidRPr="00205B44" w:rsidRDefault="005C741F" w:rsidP="008613CF">
      <w:pPr>
        <w:tabs>
          <w:tab w:val="left" w:pos="-16727"/>
          <w:tab w:val="left" w:pos="-165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205B44" w:rsidRPr="005C741F">
        <w:rPr>
          <w:rFonts w:ascii="Times New Roman" w:hAnsi="Times New Roman" w:cs="Times New Roman"/>
          <w:sz w:val="28"/>
          <w:szCs w:val="28"/>
        </w:rPr>
        <w:t>600200-«Туризм».</w:t>
      </w:r>
    </w:p>
    <w:p w:rsidR="00DE697C" w:rsidRPr="00E03EEE" w:rsidRDefault="00DE697C" w:rsidP="008613CF">
      <w:pPr>
        <w:pStyle w:val="Style13"/>
        <w:widowControl/>
        <w:shd w:val="clear" w:color="auto" w:fill="FFFFFF" w:themeFill="background1"/>
        <w:tabs>
          <w:tab w:val="left" w:pos="-16727"/>
          <w:tab w:val="left" w:pos="-16585"/>
        </w:tabs>
        <w:spacing w:line="240" w:lineRule="auto"/>
        <w:ind w:firstLine="709"/>
        <w:jc w:val="both"/>
        <w:outlineLvl w:val="0"/>
        <w:rPr>
          <w:rStyle w:val="FontStyle75"/>
          <w:rFonts w:eastAsiaTheme="minorEastAsia"/>
          <w:bCs/>
          <w:color w:val="FF0000"/>
          <w:sz w:val="28"/>
          <w:szCs w:val="28"/>
        </w:rPr>
      </w:pPr>
    </w:p>
    <w:p w:rsidR="002B6249" w:rsidRPr="00205B44" w:rsidRDefault="002B6249" w:rsidP="008613CF">
      <w:pPr>
        <w:pStyle w:val="Style13"/>
        <w:widowControl/>
        <w:shd w:val="clear" w:color="auto" w:fill="FFFFFF" w:themeFill="background1"/>
        <w:tabs>
          <w:tab w:val="left" w:pos="-16727"/>
          <w:tab w:val="left" w:pos="-16585"/>
        </w:tabs>
        <w:spacing w:line="240" w:lineRule="auto"/>
        <w:ind w:firstLine="709"/>
        <w:outlineLvl w:val="0"/>
        <w:rPr>
          <w:rStyle w:val="FontStyle75"/>
          <w:rFonts w:eastAsiaTheme="minorEastAsia"/>
          <w:bCs/>
          <w:sz w:val="28"/>
          <w:szCs w:val="28"/>
        </w:rPr>
      </w:pPr>
      <w:r w:rsidRPr="00205B44">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2B6249" w:rsidRPr="00205B44" w:rsidRDefault="002B6249" w:rsidP="008613CF">
      <w:pPr>
        <w:pStyle w:val="Style13"/>
        <w:widowControl/>
        <w:shd w:val="clear" w:color="auto" w:fill="FFFFFF" w:themeFill="background1"/>
        <w:tabs>
          <w:tab w:val="left" w:pos="-16727"/>
          <w:tab w:val="left" w:pos="-16585"/>
        </w:tabs>
        <w:spacing w:line="240" w:lineRule="auto"/>
        <w:ind w:firstLine="709"/>
        <w:jc w:val="both"/>
        <w:outlineLvl w:val="0"/>
        <w:rPr>
          <w:rStyle w:val="FontStyle75"/>
          <w:rFonts w:eastAsiaTheme="minorEastAsia"/>
          <w:bCs/>
          <w:sz w:val="28"/>
          <w:szCs w:val="28"/>
        </w:rPr>
      </w:pPr>
    </w:p>
    <w:p w:rsidR="00382850" w:rsidRPr="00205B44" w:rsidRDefault="00EB6023" w:rsidP="008613CF">
      <w:pPr>
        <w:pStyle w:val="Style18"/>
        <w:widowControl/>
        <w:shd w:val="clear" w:color="auto" w:fill="FFFFFF" w:themeFill="background1"/>
        <w:tabs>
          <w:tab w:val="left" w:pos="-16727"/>
          <w:tab w:val="left" w:pos="-16585"/>
        </w:tabs>
        <w:spacing w:line="240" w:lineRule="auto"/>
        <w:ind w:firstLine="709"/>
        <w:rPr>
          <w:rStyle w:val="FontStyle74"/>
          <w:sz w:val="28"/>
          <w:szCs w:val="28"/>
        </w:rPr>
      </w:pPr>
      <w:r w:rsidRPr="00205B44">
        <w:rPr>
          <w:rStyle w:val="FontStyle74"/>
          <w:sz w:val="28"/>
          <w:szCs w:val="28"/>
        </w:rPr>
        <w:t>17</w:t>
      </w:r>
      <w:r w:rsidR="00F47257" w:rsidRPr="00205B44">
        <w:rPr>
          <w:rStyle w:val="FontStyle74"/>
          <w:sz w:val="28"/>
          <w:szCs w:val="28"/>
        </w:rPr>
        <w:t>.</w:t>
      </w:r>
      <w:r w:rsidR="00021692" w:rsidRPr="00205B44">
        <w:rPr>
          <w:rStyle w:val="FontStyle74"/>
          <w:sz w:val="28"/>
          <w:szCs w:val="28"/>
        </w:rPr>
        <w:t xml:space="preserve"> </w:t>
      </w:r>
      <w:r w:rsidR="002B6249" w:rsidRPr="00205B44">
        <w:rPr>
          <w:rStyle w:val="FontStyle74"/>
          <w:sz w:val="28"/>
          <w:szCs w:val="28"/>
        </w:rPr>
        <w:t xml:space="preserve">Образовательные организации, реализующие образовательные программы среднего профессионального образования, самостоятельно разрабатывают </w:t>
      </w:r>
      <w:r w:rsidR="002B6249" w:rsidRPr="00205B44">
        <w:rPr>
          <w:rStyle w:val="FontStyle75"/>
          <w:rFonts w:eastAsiaTheme="minorEastAsia"/>
          <w:b w:val="0"/>
          <w:bCs/>
          <w:sz w:val="28"/>
          <w:szCs w:val="28"/>
        </w:rPr>
        <w:t>основную профессиональную образовательную</w:t>
      </w:r>
      <w:r w:rsidR="00021692" w:rsidRPr="00205B44">
        <w:rPr>
          <w:rStyle w:val="FontStyle75"/>
          <w:rFonts w:eastAsiaTheme="minorEastAsia"/>
          <w:b w:val="0"/>
          <w:bCs/>
          <w:sz w:val="28"/>
          <w:szCs w:val="28"/>
        </w:rPr>
        <w:t xml:space="preserve"> </w:t>
      </w:r>
      <w:r w:rsidR="002B6249" w:rsidRPr="00205B44">
        <w:rPr>
          <w:rStyle w:val="FontStyle75"/>
          <w:rFonts w:eastAsiaTheme="minorEastAsia"/>
          <w:b w:val="0"/>
          <w:bCs/>
          <w:sz w:val="28"/>
          <w:szCs w:val="28"/>
        </w:rPr>
        <w:t>программу</w:t>
      </w:r>
      <w:r w:rsidR="00021692" w:rsidRPr="00205B44">
        <w:rPr>
          <w:rStyle w:val="FontStyle75"/>
          <w:rFonts w:eastAsiaTheme="minorEastAsia"/>
          <w:b w:val="0"/>
          <w:bCs/>
          <w:sz w:val="28"/>
          <w:szCs w:val="28"/>
        </w:rPr>
        <w:t xml:space="preserve"> </w:t>
      </w:r>
      <w:r w:rsidR="002B6249" w:rsidRPr="00205B44">
        <w:rPr>
          <w:rStyle w:val="FontStyle74"/>
          <w:sz w:val="28"/>
          <w:szCs w:val="28"/>
        </w:rPr>
        <w:t xml:space="preserve">по специальности. </w:t>
      </w:r>
    </w:p>
    <w:p w:rsidR="002B6249" w:rsidRPr="00205B44" w:rsidRDefault="002B6249" w:rsidP="008613CF">
      <w:pPr>
        <w:pStyle w:val="Style18"/>
        <w:widowControl/>
        <w:shd w:val="clear" w:color="auto" w:fill="FFFFFF" w:themeFill="background1"/>
        <w:tabs>
          <w:tab w:val="left" w:pos="-16727"/>
          <w:tab w:val="left" w:pos="-16585"/>
        </w:tabs>
        <w:spacing w:line="240" w:lineRule="auto"/>
        <w:ind w:firstLine="709"/>
        <w:rPr>
          <w:rStyle w:val="FontStyle74"/>
          <w:sz w:val="28"/>
          <w:szCs w:val="28"/>
        </w:rPr>
      </w:pPr>
      <w:r w:rsidRPr="00205B44">
        <w:rPr>
          <w:rStyle w:val="FontStyle75"/>
          <w:rFonts w:eastAsiaTheme="minorEastAsia"/>
          <w:b w:val="0"/>
          <w:bCs/>
          <w:sz w:val="28"/>
          <w:szCs w:val="28"/>
        </w:rPr>
        <w:t>Основная профессиональная образовательная</w:t>
      </w:r>
      <w:r w:rsidR="001709C4" w:rsidRPr="00205B44">
        <w:rPr>
          <w:rStyle w:val="FontStyle75"/>
          <w:rFonts w:eastAsiaTheme="minorEastAsia"/>
          <w:b w:val="0"/>
          <w:bCs/>
          <w:sz w:val="28"/>
          <w:szCs w:val="28"/>
        </w:rPr>
        <w:t xml:space="preserve"> </w:t>
      </w:r>
      <w:r w:rsidRPr="00205B44">
        <w:rPr>
          <w:rStyle w:val="FontStyle75"/>
          <w:rFonts w:eastAsiaTheme="minorEastAsia"/>
          <w:b w:val="0"/>
          <w:bCs/>
          <w:sz w:val="28"/>
          <w:szCs w:val="28"/>
        </w:rPr>
        <w:t>программа</w:t>
      </w:r>
      <w:r w:rsidRPr="00205B44">
        <w:rPr>
          <w:rStyle w:val="FontStyle74"/>
          <w:sz w:val="28"/>
          <w:szCs w:val="28"/>
        </w:rPr>
        <w:t xml:space="preserve">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2B6249" w:rsidRPr="00205B44" w:rsidRDefault="002B6249" w:rsidP="008613CF">
      <w:pPr>
        <w:pStyle w:val="Style18"/>
        <w:widowControl/>
        <w:shd w:val="clear" w:color="auto" w:fill="FFFFFF" w:themeFill="background1"/>
        <w:tabs>
          <w:tab w:val="left" w:pos="-16727"/>
          <w:tab w:val="left" w:pos="-16585"/>
        </w:tabs>
        <w:spacing w:line="240" w:lineRule="auto"/>
        <w:ind w:firstLine="709"/>
        <w:rPr>
          <w:rStyle w:val="FontStyle74"/>
          <w:sz w:val="28"/>
          <w:szCs w:val="28"/>
        </w:rPr>
      </w:pPr>
      <w:r w:rsidRPr="00205B44">
        <w:rPr>
          <w:rStyle w:val="FontStyle74"/>
          <w:sz w:val="28"/>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w:t>
      </w:r>
      <w:r w:rsidRPr="00205B44">
        <w:rPr>
          <w:rStyle w:val="FontStyle75"/>
          <w:rFonts w:eastAsiaTheme="minorEastAsia"/>
          <w:b w:val="0"/>
          <w:bCs/>
          <w:sz w:val="28"/>
          <w:szCs w:val="28"/>
        </w:rPr>
        <w:t>основную профессиональную образовательную</w:t>
      </w:r>
      <w:r w:rsidR="00021692" w:rsidRPr="00205B44">
        <w:rPr>
          <w:rStyle w:val="FontStyle75"/>
          <w:rFonts w:eastAsiaTheme="minorEastAsia"/>
          <w:b w:val="0"/>
          <w:bCs/>
          <w:sz w:val="28"/>
          <w:szCs w:val="28"/>
        </w:rPr>
        <w:t xml:space="preserve"> </w:t>
      </w:r>
      <w:r w:rsidRPr="00205B44">
        <w:rPr>
          <w:rStyle w:val="FontStyle75"/>
          <w:rFonts w:eastAsiaTheme="minorEastAsia"/>
          <w:b w:val="0"/>
          <w:bCs/>
          <w:sz w:val="28"/>
          <w:szCs w:val="28"/>
        </w:rPr>
        <w:t>программу</w:t>
      </w:r>
      <w:r w:rsidRPr="00205B44">
        <w:rPr>
          <w:rStyle w:val="FontStyle74"/>
          <w:sz w:val="28"/>
          <w:szCs w:val="28"/>
        </w:rPr>
        <w:t xml:space="preserve">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w:t>
      </w:r>
      <w:r w:rsidR="00ED0AFD" w:rsidRPr="00205B44">
        <w:rPr>
          <w:rStyle w:val="FontStyle74"/>
          <w:sz w:val="28"/>
          <w:szCs w:val="28"/>
        </w:rPr>
        <w:t>заключающие</w:t>
      </w:r>
      <w:r w:rsidRPr="00205B44">
        <w:rPr>
          <w:rStyle w:val="FontStyle74"/>
          <w:sz w:val="28"/>
          <w:szCs w:val="28"/>
        </w:rPr>
        <w:t>ся:</w:t>
      </w:r>
    </w:p>
    <w:p w:rsidR="002B6249" w:rsidRPr="00205B44" w:rsidRDefault="002B6249" w:rsidP="008613CF">
      <w:pPr>
        <w:pStyle w:val="Style49"/>
        <w:widowControl/>
        <w:numPr>
          <w:ilvl w:val="0"/>
          <w:numId w:val="5"/>
        </w:numPr>
        <w:shd w:val="clear" w:color="auto" w:fill="FFFFFF" w:themeFill="background1"/>
        <w:tabs>
          <w:tab w:val="left" w:pos="-16727"/>
          <w:tab w:val="left" w:pos="-16585"/>
        </w:tabs>
        <w:spacing w:line="240" w:lineRule="auto"/>
        <w:ind w:left="0" w:firstLine="709"/>
        <w:rPr>
          <w:rStyle w:val="FontStyle74"/>
          <w:sz w:val="28"/>
          <w:szCs w:val="28"/>
        </w:rPr>
      </w:pPr>
      <w:r w:rsidRPr="00205B44">
        <w:rPr>
          <w:rStyle w:val="FontStyle74"/>
          <w:sz w:val="28"/>
          <w:szCs w:val="28"/>
        </w:rPr>
        <w:lastRenderedPageBreak/>
        <w:t>в разработке стратегии по обеспечению качества подготовки выпускников;</w:t>
      </w:r>
    </w:p>
    <w:p w:rsidR="002B6249" w:rsidRPr="00205B44" w:rsidRDefault="003B70D2" w:rsidP="008613CF">
      <w:pPr>
        <w:pStyle w:val="Style49"/>
        <w:widowControl/>
        <w:numPr>
          <w:ilvl w:val="0"/>
          <w:numId w:val="5"/>
        </w:numPr>
        <w:shd w:val="clear" w:color="auto" w:fill="FFFFFF" w:themeFill="background1"/>
        <w:tabs>
          <w:tab w:val="left" w:pos="-16727"/>
          <w:tab w:val="left" w:pos="-16585"/>
        </w:tabs>
        <w:spacing w:line="240" w:lineRule="auto"/>
        <w:ind w:left="0" w:firstLine="709"/>
        <w:rPr>
          <w:rStyle w:val="FontStyle74"/>
          <w:sz w:val="28"/>
          <w:szCs w:val="28"/>
        </w:rPr>
      </w:pPr>
      <w:r w:rsidRPr="00205B44">
        <w:rPr>
          <w:rStyle w:val="FontStyle74"/>
          <w:sz w:val="28"/>
          <w:szCs w:val="28"/>
        </w:rPr>
        <w:t xml:space="preserve">в </w:t>
      </w:r>
      <w:r w:rsidR="002B6249" w:rsidRPr="00205B44">
        <w:rPr>
          <w:rStyle w:val="FontStyle74"/>
          <w:sz w:val="28"/>
          <w:szCs w:val="28"/>
        </w:rPr>
        <w:t>мониторинге, периодическом рецензировании образовательных программ;</w:t>
      </w:r>
    </w:p>
    <w:p w:rsidR="002B6249" w:rsidRPr="00205B44" w:rsidRDefault="002B6249" w:rsidP="008613CF">
      <w:pPr>
        <w:pStyle w:val="Style49"/>
        <w:widowControl/>
        <w:numPr>
          <w:ilvl w:val="0"/>
          <w:numId w:val="5"/>
        </w:numPr>
        <w:shd w:val="clear" w:color="auto" w:fill="FFFFFF" w:themeFill="background1"/>
        <w:tabs>
          <w:tab w:val="left" w:pos="-16727"/>
          <w:tab w:val="left" w:pos="-16585"/>
        </w:tabs>
        <w:spacing w:line="240" w:lineRule="auto"/>
        <w:ind w:left="0" w:firstLine="709"/>
        <w:rPr>
          <w:rStyle w:val="FontStyle74"/>
          <w:sz w:val="28"/>
          <w:szCs w:val="28"/>
        </w:rPr>
      </w:pPr>
      <w:r w:rsidRPr="00205B44">
        <w:rPr>
          <w:rStyle w:val="FontStyle74"/>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2B6249" w:rsidRPr="00205B44" w:rsidRDefault="002B6249" w:rsidP="008613CF">
      <w:pPr>
        <w:pStyle w:val="Style49"/>
        <w:widowControl/>
        <w:numPr>
          <w:ilvl w:val="0"/>
          <w:numId w:val="5"/>
        </w:numPr>
        <w:shd w:val="clear" w:color="auto" w:fill="FFFFFF" w:themeFill="background1"/>
        <w:tabs>
          <w:tab w:val="left" w:pos="-16727"/>
          <w:tab w:val="left" w:pos="-16585"/>
        </w:tabs>
        <w:spacing w:line="240" w:lineRule="auto"/>
        <w:ind w:left="0" w:firstLine="709"/>
        <w:rPr>
          <w:rStyle w:val="FontStyle74"/>
          <w:sz w:val="28"/>
          <w:szCs w:val="28"/>
        </w:rPr>
      </w:pPr>
      <w:r w:rsidRPr="00205B44">
        <w:rPr>
          <w:rStyle w:val="FontStyle74"/>
          <w:sz w:val="28"/>
          <w:szCs w:val="28"/>
        </w:rPr>
        <w:t>в обеспечении качества и компетентности преподавательского состава;</w:t>
      </w:r>
    </w:p>
    <w:p w:rsidR="002B6249" w:rsidRPr="00205B44" w:rsidRDefault="002B6249" w:rsidP="008613CF">
      <w:pPr>
        <w:pStyle w:val="Style49"/>
        <w:widowControl/>
        <w:numPr>
          <w:ilvl w:val="0"/>
          <w:numId w:val="5"/>
        </w:numPr>
        <w:shd w:val="clear" w:color="auto" w:fill="FFFFFF" w:themeFill="background1"/>
        <w:tabs>
          <w:tab w:val="left" w:pos="-16727"/>
          <w:tab w:val="left" w:pos="-16585"/>
        </w:tabs>
        <w:spacing w:line="240" w:lineRule="auto"/>
        <w:ind w:left="0" w:firstLine="709"/>
        <w:rPr>
          <w:rStyle w:val="FontStyle74"/>
          <w:sz w:val="28"/>
          <w:szCs w:val="28"/>
        </w:rPr>
      </w:pPr>
      <w:r w:rsidRPr="00205B44">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2B6249" w:rsidRPr="00205B44" w:rsidRDefault="002B6249" w:rsidP="008613CF">
      <w:pPr>
        <w:pStyle w:val="Style49"/>
        <w:widowControl/>
        <w:numPr>
          <w:ilvl w:val="0"/>
          <w:numId w:val="5"/>
        </w:numPr>
        <w:shd w:val="clear" w:color="auto" w:fill="FFFFFF" w:themeFill="background1"/>
        <w:tabs>
          <w:tab w:val="left" w:pos="-16727"/>
          <w:tab w:val="left" w:pos="-16585"/>
        </w:tabs>
        <w:spacing w:line="240" w:lineRule="auto"/>
        <w:ind w:left="0" w:firstLine="709"/>
        <w:rPr>
          <w:rStyle w:val="FontStyle74"/>
          <w:sz w:val="28"/>
          <w:szCs w:val="28"/>
        </w:rPr>
      </w:pPr>
      <w:r w:rsidRPr="00205B44">
        <w:rPr>
          <w:rStyle w:val="FontStyle74"/>
          <w:sz w:val="28"/>
          <w:szCs w:val="28"/>
        </w:rPr>
        <w:t xml:space="preserve">в регулярном проведении </w:t>
      </w:r>
      <w:proofErr w:type="spellStart"/>
      <w:r w:rsidR="007B3C09" w:rsidRPr="00205B44">
        <w:rPr>
          <w:rStyle w:val="FontStyle74"/>
          <w:sz w:val="28"/>
          <w:szCs w:val="28"/>
        </w:rPr>
        <w:t>самообследования</w:t>
      </w:r>
      <w:proofErr w:type="spellEnd"/>
      <w:r w:rsidRPr="00205B44">
        <w:rPr>
          <w:rStyle w:val="FontStyle74"/>
          <w:sz w:val="28"/>
          <w:szCs w:val="28"/>
        </w:rPr>
        <w:t xml:space="preserve"> по согласованным критериям для оценки своей деятельности (стратегии) и сопоставления с другими образовательными организац</w:t>
      </w:r>
      <w:r w:rsidR="00DE697C" w:rsidRPr="00205B44">
        <w:rPr>
          <w:rStyle w:val="FontStyle74"/>
          <w:sz w:val="28"/>
          <w:szCs w:val="28"/>
        </w:rPr>
        <w:t>иями</w:t>
      </w:r>
      <w:r w:rsidRPr="00205B44">
        <w:rPr>
          <w:rStyle w:val="FontStyle74"/>
          <w:sz w:val="28"/>
          <w:szCs w:val="28"/>
        </w:rPr>
        <w:t>;</w:t>
      </w:r>
    </w:p>
    <w:p w:rsidR="002B6249" w:rsidRPr="00205B44" w:rsidRDefault="002B6249" w:rsidP="008613CF">
      <w:pPr>
        <w:pStyle w:val="Style49"/>
        <w:widowControl/>
        <w:numPr>
          <w:ilvl w:val="0"/>
          <w:numId w:val="5"/>
        </w:numPr>
        <w:shd w:val="clear" w:color="auto" w:fill="FFFFFF" w:themeFill="background1"/>
        <w:tabs>
          <w:tab w:val="left" w:pos="-16727"/>
          <w:tab w:val="left" w:pos="-16585"/>
        </w:tabs>
        <w:spacing w:line="240" w:lineRule="auto"/>
        <w:ind w:left="0" w:firstLine="709"/>
        <w:rPr>
          <w:rStyle w:val="FontStyle74"/>
          <w:sz w:val="28"/>
          <w:szCs w:val="28"/>
        </w:rPr>
      </w:pPr>
      <w:r w:rsidRPr="00205B44">
        <w:rPr>
          <w:rStyle w:val="FontStyle74"/>
          <w:sz w:val="28"/>
          <w:szCs w:val="28"/>
        </w:rPr>
        <w:t>в информировании общественности о результатах своей деятельности, планах, инновациях.</w:t>
      </w:r>
    </w:p>
    <w:p w:rsidR="00EB6023" w:rsidRPr="00205B44" w:rsidRDefault="00EB6023" w:rsidP="008613CF">
      <w:pPr>
        <w:shd w:val="clear" w:color="auto" w:fill="FFFFFF" w:themeFill="background1"/>
        <w:tabs>
          <w:tab w:val="left" w:pos="-16727"/>
          <w:tab w:val="left" w:pos="-16585"/>
          <w:tab w:val="left" w:pos="0"/>
        </w:tabs>
        <w:autoSpaceDE w:val="0"/>
        <w:autoSpaceDN w:val="0"/>
        <w:adjustRightInd w:val="0"/>
        <w:spacing w:after="0" w:line="240" w:lineRule="auto"/>
        <w:ind w:firstLine="709"/>
        <w:jc w:val="both"/>
        <w:rPr>
          <w:rStyle w:val="FontStyle74"/>
          <w:sz w:val="28"/>
          <w:szCs w:val="28"/>
        </w:rPr>
      </w:pPr>
      <w:r w:rsidRPr="00205B44">
        <w:rPr>
          <w:rStyle w:val="FontStyle74"/>
          <w:sz w:val="28"/>
          <w:szCs w:val="28"/>
        </w:rPr>
        <w:t>18</w:t>
      </w:r>
      <w:r w:rsidR="002B6249" w:rsidRPr="00205B44">
        <w:rPr>
          <w:rStyle w:val="FontStyle74"/>
          <w:sz w:val="28"/>
          <w:szCs w:val="28"/>
        </w:rPr>
        <w:t>.</w:t>
      </w:r>
      <w:r w:rsidR="002B6249" w:rsidRPr="00205B44">
        <w:rPr>
          <w:rStyle w:val="FontStyle74"/>
          <w:sz w:val="28"/>
          <w:szCs w:val="28"/>
        </w:rPr>
        <w:tab/>
        <w:t xml:space="preserve">Оценка качества подготовки студентов и выпускников должна включать их текущую, промежуточную и итоговую </w:t>
      </w:r>
      <w:r w:rsidR="00A75253" w:rsidRPr="00205B44">
        <w:rPr>
          <w:rStyle w:val="FontStyle74"/>
          <w:sz w:val="28"/>
          <w:szCs w:val="28"/>
        </w:rPr>
        <w:t>государственную аттестации,</w:t>
      </w:r>
    </w:p>
    <w:p w:rsidR="00AB4772" w:rsidRPr="00205B44" w:rsidRDefault="00AB4772" w:rsidP="008613CF">
      <w:pPr>
        <w:shd w:val="clear" w:color="auto" w:fill="FFFFFF" w:themeFill="background1"/>
        <w:tabs>
          <w:tab w:val="left" w:pos="-16727"/>
          <w:tab w:val="left" w:pos="-16585"/>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w:t>
      </w:r>
      <w:r w:rsidR="00480EB6"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(утвержденной педагогическим советом).</w:t>
      </w:r>
    </w:p>
    <w:p w:rsidR="00AB4772" w:rsidRPr="00205B44" w:rsidRDefault="00AB4772" w:rsidP="008613CF">
      <w:pPr>
        <w:shd w:val="clear" w:color="auto" w:fill="FFFFFF" w:themeFill="background1"/>
        <w:tabs>
          <w:tab w:val="left" w:pos="-16727"/>
          <w:tab w:val="left" w:pos="-16585"/>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2D00C7" w:rsidRPr="00205B44" w:rsidRDefault="002D00C7" w:rsidP="002D00C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Итоговая государственная аттестация выпускников состоит из следующих видов государственных аттестационных испытаний: итоговый экзамен по отдельной дисциплине, итоговый междисциплинарный экзамен по специальности и/или выпускная квалификационная работа.</w:t>
      </w:r>
    </w:p>
    <w:p w:rsidR="00AB4772" w:rsidRPr="00205B44" w:rsidRDefault="00AB4772" w:rsidP="008613CF">
      <w:pPr>
        <w:shd w:val="clear" w:color="auto" w:fill="FFFFFF" w:themeFill="background1"/>
        <w:tabs>
          <w:tab w:val="left" w:pos="-16727"/>
          <w:tab w:val="left" w:pos="-16585"/>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AB4772" w:rsidRPr="00205B44" w:rsidRDefault="00AB4772" w:rsidP="008613CF">
      <w:pPr>
        <w:shd w:val="clear" w:color="auto" w:fill="FFFFFF" w:themeFill="background1"/>
        <w:tabs>
          <w:tab w:val="left" w:pos="-16727"/>
          <w:tab w:val="left" w:pos="-16585"/>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EB6023" w:rsidRPr="00205B44" w:rsidRDefault="00EB6023" w:rsidP="008613CF">
      <w:pPr>
        <w:shd w:val="clear" w:color="auto" w:fill="FFFFFF" w:themeFill="background1"/>
        <w:tabs>
          <w:tab w:val="left" w:pos="-16727"/>
          <w:tab w:val="left" w:pos="-16585"/>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lastRenderedPageBreak/>
        <w:t>19.</w:t>
      </w:r>
      <w:r w:rsidR="00021692"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 xml:space="preserve">При разработке </w:t>
      </w:r>
      <w:r w:rsidRPr="00205B44">
        <w:rPr>
          <w:rFonts w:ascii="Times New Roman" w:hAnsi="Times New Roman" w:cs="Times New Roman"/>
          <w:bCs/>
          <w:sz w:val="28"/>
          <w:szCs w:val="28"/>
        </w:rPr>
        <w:t>основной профессиональной образовательной программы</w:t>
      </w:r>
      <w:r w:rsidRPr="00205B44">
        <w:rPr>
          <w:rFonts w:ascii="Times New Roman" w:eastAsia="Times New Roman" w:hAnsi="Times New Roman" w:cs="Times New Roman"/>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w:t>
      </w:r>
      <w:r w:rsidR="00480EB6" w:rsidRPr="00205B44">
        <w:rPr>
          <w:rFonts w:ascii="Times New Roman" w:eastAsia="Times New Roman" w:hAnsi="Times New Roman" w:cs="Times New Roman"/>
          <w:sz w:val="28"/>
          <w:szCs w:val="28"/>
        </w:rPr>
        <w:t>.</w:t>
      </w:r>
      <w:r w:rsidRPr="00205B44">
        <w:rPr>
          <w:rFonts w:ascii="Times New Roman" w:eastAsia="Times New Roman" w:hAnsi="Times New Roman" w:cs="Times New Roman"/>
          <w:sz w:val="28"/>
          <w:szCs w:val="28"/>
        </w:rPr>
        <w:t xml:space="preserve"> Образовательная организация, реализующая образовательную программу среднего профессионального образования, обязана:</w:t>
      </w:r>
    </w:p>
    <w:p w:rsidR="00EB6023" w:rsidRPr="00205B44" w:rsidRDefault="00EB6023" w:rsidP="008613CF">
      <w:pPr>
        <w:shd w:val="clear" w:color="auto" w:fill="FFFFFF" w:themeFill="background1"/>
        <w:tabs>
          <w:tab w:val="left" w:pos="-16727"/>
          <w:tab w:val="left" w:pos="-16585"/>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 сформировать свою социокультурную среду;</w:t>
      </w:r>
    </w:p>
    <w:p w:rsidR="00EB6023" w:rsidRPr="00205B44" w:rsidRDefault="00382850" w:rsidP="008613CF">
      <w:pPr>
        <w:shd w:val="clear" w:color="auto" w:fill="FFFFFF" w:themeFill="background1"/>
        <w:tabs>
          <w:tab w:val="left" w:pos="-16727"/>
          <w:tab w:val="left" w:pos="-16585"/>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w:t>
      </w:r>
      <w:r w:rsidR="00480EB6" w:rsidRPr="00205B44">
        <w:rPr>
          <w:rFonts w:ascii="Times New Roman" w:eastAsia="Times New Roman" w:hAnsi="Times New Roman" w:cs="Times New Roman"/>
          <w:sz w:val="28"/>
          <w:szCs w:val="28"/>
        </w:rPr>
        <w:t xml:space="preserve"> </w:t>
      </w:r>
      <w:r w:rsidR="00EB6023" w:rsidRPr="00205B44">
        <w:rPr>
          <w:rFonts w:ascii="Times New Roman" w:eastAsia="Times New Roman" w:hAnsi="Times New Roman" w:cs="Times New Roman"/>
          <w:sz w:val="28"/>
          <w:szCs w:val="28"/>
        </w:rPr>
        <w:t>создать условия, необходимые для всестороннего развития личности;</w:t>
      </w:r>
    </w:p>
    <w:p w:rsidR="00EB6023" w:rsidRPr="00205B44" w:rsidRDefault="00EB6023" w:rsidP="008613CF">
      <w:pPr>
        <w:shd w:val="clear" w:color="auto" w:fill="FFFFFF" w:themeFill="background1"/>
        <w:tabs>
          <w:tab w:val="left" w:pos="-16727"/>
          <w:tab w:val="left" w:pos="-1658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w:t>
      </w:r>
      <w:r w:rsidR="00480EB6"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EB6023" w:rsidRPr="00205B44" w:rsidRDefault="00EB6023" w:rsidP="008613CF">
      <w:pPr>
        <w:shd w:val="clear" w:color="auto" w:fill="FFFFFF" w:themeFill="background1"/>
        <w:tabs>
          <w:tab w:val="left" w:pos="-16727"/>
          <w:tab w:val="left" w:pos="-16585"/>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hAnsi="Times New Roman" w:cs="Times New Roman"/>
          <w:bCs/>
          <w:sz w:val="28"/>
          <w:szCs w:val="28"/>
        </w:rPr>
        <w:t>20.</w:t>
      </w:r>
      <w:r w:rsidR="00480EB6" w:rsidRPr="00205B44">
        <w:rPr>
          <w:rFonts w:ascii="Times New Roman" w:hAnsi="Times New Roman" w:cs="Times New Roman"/>
          <w:bCs/>
          <w:sz w:val="28"/>
          <w:szCs w:val="28"/>
        </w:rPr>
        <w:t xml:space="preserve"> </w:t>
      </w:r>
      <w:r w:rsidRPr="00205B44">
        <w:rPr>
          <w:rFonts w:ascii="Times New Roman" w:hAnsi="Times New Roman" w:cs="Times New Roman"/>
          <w:bCs/>
          <w:sz w:val="28"/>
          <w:szCs w:val="28"/>
        </w:rPr>
        <w:t>Основная профессиональная образовательная программа</w:t>
      </w:r>
      <w:r w:rsidRPr="00205B44">
        <w:rPr>
          <w:rFonts w:ascii="Times New Roman" w:eastAsia="Times New Roman" w:hAnsi="Times New Roman" w:cs="Times New Roman"/>
          <w:sz w:val="28"/>
          <w:szCs w:val="28"/>
        </w:rPr>
        <w:t xml:space="preserve">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EB6023" w:rsidRPr="00205B44" w:rsidRDefault="00EB6023" w:rsidP="008613CF">
      <w:pPr>
        <w:shd w:val="clear" w:color="auto" w:fill="FFFFFF" w:themeFill="background1"/>
        <w:tabs>
          <w:tab w:val="left" w:pos="-16727"/>
          <w:tab w:val="left" w:pos="-16585"/>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21.</w:t>
      </w:r>
      <w:r w:rsidRPr="00205B44">
        <w:rPr>
          <w:rFonts w:ascii="Times New Roman" w:eastAsia="Times New Roman" w:hAnsi="Times New Roman" w:cs="Times New Roman"/>
          <w:sz w:val="28"/>
          <w:szCs w:val="28"/>
        </w:rPr>
        <w:tab/>
        <w:t>Образовательная организация, реализующая образовательную программу среднего профессионального образования, обязана:</w:t>
      </w:r>
    </w:p>
    <w:p w:rsidR="00EB6023" w:rsidRPr="00205B44" w:rsidRDefault="00EB6023" w:rsidP="008613CF">
      <w:pPr>
        <w:shd w:val="clear" w:color="auto" w:fill="FFFFFF" w:themeFill="background1"/>
        <w:tabs>
          <w:tab w:val="left" w:pos="-16727"/>
          <w:tab w:val="left" w:pos="-16585"/>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w:t>
      </w:r>
      <w:r w:rsidRPr="00205B44">
        <w:rPr>
          <w:rFonts w:ascii="Times New Roman" w:eastAsia="Times New Roman" w:hAnsi="Times New Roman" w:cs="Times New Roman"/>
          <w:sz w:val="28"/>
          <w:szCs w:val="28"/>
        </w:rPr>
        <w:tab/>
        <w:t>обеспечить студентам реальную возможность участвовать в формировании своей программы обучения;</w:t>
      </w:r>
    </w:p>
    <w:p w:rsidR="00EB6023" w:rsidRPr="00205B44" w:rsidRDefault="00EB6023" w:rsidP="008613CF">
      <w:pPr>
        <w:shd w:val="clear" w:color="auto" w:fill="FFFFFF" w:themeFill="background1"/>
        <w:tabs>
          <w:tab w:val="left" w:pos="-16727"/>
          <w:tab w:val="left" w:pos="-16585"/>
          <w:tab w:val="left" w:pos="1056"/>
        </w:tabs>
        <w:autoSpaceDE w:val="0"/>
        <w:autoSpaceDN w:val="0"/>
        <w:adjustRightInd w:val="0"/>
        <w:spacing w:after="0" w:line="240" w:lineRule="auto"/>
        <w:ind w:firstLine="709"/>
        <w:jc w:val="both"/>
        <w:rPr>
          <w:rFonts w:ascii="Times New Roman" w:hAnsi="Times New Roman" w:cs="Times New Roman"/>
          <w:bCs/>
          <w:sz w:val="28"/>
          <w:szCs w:val="28"/>
        </w:rPr>
      </w:pPr>
      <w:r w:rsidRPr="00205B44">
        <w:rPr>
          <w:rFonts w:ascii="Times New Roman" w:eastAsia="Times New Roman" w:hAnsi="Times New Roman" w:cs="Times New Roman"/>
          <w:sz w:val="28"/>
          <w:szCs w:val="28"/>
        </w:rPr>
        <w:t>-</w:t>
      </w:r>
      <w:r w:rsidRPr="00205B44">
        <w:rPr>
          <w:rFonts w:ascii="Times New Roman" w:eastAsia="Times New Roman" w:hAnsi="Times New Roman" w:cs="Times New Roman"/>
          <w:sz w:val="28"/>
          <w:szCs w:val="28"/>
        </w:rPr>
        <w:tab/>
        <w:t xml:space="preserve">ознакомить студентов с их правами и обязанностями при формировании </w:t>
      </w:r>
      <w:r w:rsidRPr="00205B44">
        <w:rPr>
          <w:rFonts w:ascii="Times New Roman" w:hAnsi="Times New Roman" w:cs="Times New Roman"/>
          <w:bCs/>
          <w:sz w:val="28"/>
          <w:szCs w:val="28"/>
        </w:rPr>
        <w:t>основной профессиональной образовательной программы;</w:t>
      </w:r>
    </w:p>
    <w:p w:rsidR="00EB6023" w:rsidRPr="00205B44" w:rsidRDefault="00EB6023" w:rsidP="008613CF">
      <w:pPr>
        <w:shd w:val="clear" w:color="auto" w:fill="FFFFFF" w:themeFill="background1"/>
        <w:tabs>
          <w:tab w:val="left" w:pos="-16727"/>
          <w:tab w:val="left" w:pos="-16585"/>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w:t>
      </w:r>
      <w:r w:rsidRPr="00205B44">
        <w:rPr>
          <w:rFonts w:ascii="Times New Roman" w:eastAsia="Times New Roman" w:hAnsi="Times New Roman" w:cs="Times New Roman"/>
          <w:sz w:val="28"/>
          <w:szCs w:val="28"/>
        </w:rPr>
        <w:tab/>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EB6023" w:rsidRPr="00205B44" w:rsidRDefault="00EB6023" w:rsidP="008613CF">
      <w:pPr>
        <w:shd w:val="clear" w:color="auto" w:fill="FFFFFF" w:themeFill="background1"/>
        <w:tabs>
          <w:tab w:val="left" w:pos="-16727"/>
          <w:tab w:val="left" w:pos="-1658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22.</w:t>
      </w:r>
      <w:r w:rsidR="006C2ED7"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205B44">
        <w:rPr>
          <w:rFonts w:ascii="Times New Roman" w:hAnsi="Times New Roman" w:cs="Times New Roman"/>
          <w:bCs/>
          <w:sz w:val="28"/>
          <w:szCs w:val="28"/>
        </w:rPr>
        <w:t>основной профессиональной образовательной программой</w:t>
      </w:r>
      <w:r w:rsidRPr="00205B44">
        <w:rPr>
          <w:rFonts w:ascii="Times New Roman" w:eastAsia="Times New Roman" w:hAnsi="Times New Roman" w:cs="Times New Roman"/>
          <w:sz w:val="28"/>
          <w:szCs w:val="28"/>
        </w:rPr>
        <w:t>, выбирать конкретные дисциплины.</w:t>
      </w:r>
    </w:p>
    <w:p w:rsidR="00EB6023" w:rsidRPr="00205B44" w:rsidRDefault="00EB6023" w:rsidP="008613CF">
      <w:pPr>
        <w:shd w:val="clear" w:color="auto" w:fill="FFFFFF" w:themeFill="background1"/>
        <w:tabs>
          <w:tab w:val="left" w:pos="-16727"/>
          <w:tab w:val="left" w:pos="-16585"/>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 xml:space="preserve">23. Студенты обязаны выполнять в установленные сроки все задания, предусмотренные </w:t>
      </w:r>
      <w:r w:rsidRPr="00205B44">
        <w:rPr>
          <w:rFonts w:ascii="Times New Roman" w:hAnsi="Times New Roman" w:cs="Times New Roman"/>
          <w:bCs/>
          <w:sz w:val="28"/>
          <w:szCs w:val="28"/>
        </w:rPr>
        <w:t xml:space="preserve">основной профессиональной образовательной программой </w:t>
      </w:r>
      <w:r w:rsidRPr="00205B44">
        <w:rPr>
          <w:rFonts w:ascii="Times New Roman" w:eastAsia="Times New Roman" w:hAnsi="Times New Roman" w:cs="Times New Roman"/>
          <w:sz w:val="28"/>
          <w:szCs w:val="28"/>
        </w:rPr>
        <w:t xml:space="preserve">образовательной </w:t>
      </w:r>
      <w:r w:rsidR="00480EB6" w:rsidRPr="00205B44">
        <w:rPr>
          <w:rFonts w:ascii="Times New Roman" w:eastAsia="Times New Roman" w:hAnsi="Times New Roman" w:cs="Times New Roman"/>
          <w:sz w:val="28"/>
          <w:szCs w:val="28"/>
        </w:rPr>
        <w:t>организации</w:t>
      </w:r>
      <w:r w:rsidRPr="00205B44">
        <w:rPr>
          <w:rFonts w:ascii="Times New Roman" w:eastAsia="Times New Roman" w:hAnsi="Times New Roman" w:cs="Times New Roman"/>
          <w:sz w:val="28"/>
          <w:szCs w:val="28"/>
        </w:rPr>
        <w:t xml:space="preserve">, </w:t>
      </w:r>
      <w:r w:rsidR="00480EB6" w:rsidRPr="00205B44">
        <w:rPr>
          <w:rFonts w:ascii="Times New Roman" w:eastAsia="Times New Roman" w:hAnsi="Times New Roman" w:cs="Times New Roman"/>
          <w:sz w:val="28"/>
          <w:szCs w:val="28"/>
        </w:rPr>
        <w:t xml:space="preserve">реализующей </w:t>
      </w:r>
      <w:r w:rsidRPr="00205B44">
        <w:rPr>
          <w:rFonts w:ascii="Times New Roman" w:eastAsia="Times New Roman" w:hAnsi="Times New Roman" w:cs="Times New Roman"/>
          <w:sz w:val="28"/>
          <w:szCs w:val="28"/>
        </w:rPr>
        <w:t xml:space="preserve">образовательную программу среднего профессионального образования.            </w:t>
      </w:r>
    </w:p>
    <w:p w:rsidR="00EB6023" w:rsidRPr="00205B44" w:rsidRDefault="00EB6023" w:rsidP="008613CF">
      <w:pPr>
        <w:shd w:val="clear" w:color="auto" w:fill="FFFFFF" w:themeFill="background1"/>
        <w:tabs>
          <w:tab w:val="left" w:pos="-16727"/>
          <w:tab w:val="left" w:pos="-16585"/>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24.</w:t>
      </w:r>
      <w:r w:rsidR="00480EB6"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 xml:space="preserve">В целях достижения результатов при освоении </w:t>
      </w:r>
      <w:r w:rsidRPr="00205B44">
        <w:rPr>
          <w:rFonts w:ascii="Times New Roman" w:hAnsi="Times New Roman" w:cs="Times New Roman"/>
          <w:bCs/>
          <w:sz w:val="28"/>
          <w:szCs w:val="28"/>
        </w:rPr>
        <w:t>основной профессиональной образовательной программы</w:t>
      </w:r>
      <w:r w:rsidRPr="00205B44">
        <w:rPr>
          <w:rFonts w:ascii="Times New Roman" w:eastAsia="Times New Roman" w:hAnsi="Times New Roman" w:cs="Times New Roman"/>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EB6023" w:rsidRPr="00205B44" w:rsidRDefault="00EB6023" w:rsidP="008613CF">
      <w:pPr>
        <w:shd w:val="clear" w:color="auto" w:fill="FFFFFF" w:themeFill="background1"/>
        <w:tabs>
          <w:tab w:val="left" w:pos="-16727"/>
          <w:tab w:val="left" w:pos="-16585"/>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lastRenderedPageBreak/>
        <w:t>25.</w:t>
      </w:r>
      <w:r w:rsidR="00480EB6"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EB6023" w:rsidRPr="00205B44" w:rsidRDefault="00EB6023" w:rsidP="008613CF">
      <w:pPr>
        <w:shd w:val="clear" w:color="auto" w:fill="FFFFFF" w:themeFill="background1"/>
        <w:tabs>
          <w:tab w:val="left" w:pos="-16727"/>
          <w:tab w:val="left" w:pos="-1658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EB6023" w:rsidRPr="00205B44" w:rsidRDefault="00EB6023" w:rsidP="008613CF">
      <w:pPr>
        <w:shd w:val="clear" w:color="auto" w:fill="FFFFFF" w:themeFill="background1"/>
        <w:tabs>
          <w:tab w:val="left" w:pos="-16727"/>
          <w:tab w:val="left" w:pos="-1658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26.</w:t>
      </w:r>
      <w:r w:rsidR="00480EB6"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При очно-заочной (вечерней) форме обучения объем аудиторных занятий должен быть не менее 16 часов в неделю.</w:t>
      </w:r>
    </w:p>
    <w:p w:rsidR="00EB6023" w:rsidRPr="00205B44" w:rsidRDefault="00EB6023" w:rsidP="008613CF">
      <w:pPr>
        <w:shd w:val="clear" w:color="auto" w:fill="FFFFFF" w:themeFill="background1"/>
        <w:tabs>
          <w:tab w:val="left" w:pos="-16727"/>
          <w:tab w:val="left" w:pos="-1658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27.</w:t>
      </w:r>
      <w:r w:rsidR="00480EB6"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 xml:space="preserve">При заочной   форме   обучения   студенту   должна   быть обеспечена возможность занятий с преподавателем в объеме не менее 150 часов в год. </w:t>
      </w:r>
    </w:p>
    <w:p w:rsidR="00EB6023" w:rsidRPr="00205B44" w:rsidRDefault="00EB6023" w:rsidP="008613CF">
      <w:pPr>
        <w:shd w:val="clear" w:color="auto" w:fill="FFFFFF" w:themeFill="background1"/>
        <w:tabs>
          <w:tab w:val="left" w:pos="-16727"/>
          <w:tab w:val="left" w:pos="-1658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28.</w:t>
      </w:r>
      <w:r w:rsidR="00480EB6"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EB6023" w:rsidRPr="00205B44" w:rsidRDefault="00EB6023" w:rsidP="008613CF">
      <w:pPr>
        <w:pStyle w:val="Style63"/>
        <w:widowControl/>
        <w:shd w:val="clear" w:color="auto" w:fill="FFFFFF" w:themeFill="background1"/>
        <w:tabs>
          <w:tab w:val="left" w:pos="-16727"/>
          <w:tab w:val="left" w:pos="-16585"/>
          <w:tab w:val="left" w:pos="1056"/>
        </w:tabs>
        <w:spacing w:line="240" w:lineRule="auto"/>
        <w:ind w:firstLine="709"/>
        <w:rPr>
          <w:rStyle w:val="FontStyle74"/>
          <w:b/>
          <w:sz w:val="28"/>
          <w:szCs w:val="28"/>
        </w:rPr>
      </w:pPr>
    </w:p>
    <w:p w:rsidR="00480EB6" w:rsidRPr="00205B44" w:rsidRDefault="002B6249" w:rsidP="008613CF">
      <w:pPr>
        <w:pStyle w:val="Style63"/>
        <w:widowControl/>
        <w:shd w:val="clear" w:color="auto" w:fill="FFFFFF" w:themeFill="background1"/>
        <w:tabs>
          <w:tab w:val="left" w:pos="-16727"/>
          <w:tab w:val="left" w:pos="-16585"/>
          <w:tab w:val="left" w:pos="1056"/>
        </w:tabs>
        <w:spacing w:line="240" w:lineRule="auto"/>
        <w:ind w:firstLine="709"/>
        <w:jc w:val="center"/>
        <w:rPr>
          <w:rStyle w:val="FontStyle75"/>
          <w:rFonts w:eastAsiaTheme="minorEastAsia"/>
          <w:bCs/>
          <w:sz w:val="28"/>
          <w:szCs w:val="28"/>
        </w:rPr>
      </w:pPr>
      <w:r w:rsidRPr="00205B44">
        <w:rPr>
          <w:rStyle w:val="FontStyle74"/>
          <w:b/>
          <w:sz w:val="28"/>
          <w:szCs w:val="28"/>
        </w:rPr>
        <w:t>Глава 5. Требования</w:t>
      </w:r>
      <w:r w:rsidR="005D3B04" w:rsidRPr="00205B44">
        <w:rPr>
          <w:rStyle w:val="FontStyle74"/>
          <w:b/>
          <w:sz w:val="28"/>
          <w:szCs w:val="28"/>
        </w:rPr>
        <w:t xml:space="preserve"> </w:t>
      </w:r>
      <w:r w:rsidRPr="00205B44">
        <w:rPr>
          <w:rStyle w:val="FontStyle75"/>
          <w:rFonts w:eastAsiaTheme="minorEastAsia"/>
          <w:bCs/>
          <w:sz w:val="28"/>
          <w:szCs w:val="28"/>
        </w:rPr>
        <w:t>к основной профессиональной</w:t>
      </w:r>
    </w:p>
    <w:p w:rsidR="002B6249" w:rsidRPr="00205B44" w:rsidRDefault="002B6249" w:rsidP="008613CF">
      <w:pPr>
        <w:pStyle w:val="Style63"/>
        <w:widowControl/>
        <w:shd w:val="clear" w:color="auto" w:fill="FFFFFF" w:themeFill="background1"/>
        <w:tabs>
          <w:tab w:val="left" w:pos="-16727"/>
          <w:tab w:val="left" w:pos="-16585"/>
          <w:tab w:val="left" w:pos="1056"/>
        </w:tabs>
        <w:spacing w:line="240" w:lineRule="auto"/>
        <w:ind w:firstLine="709"/>
        <w:jc w:val="center"/>
        <w:rPr>
          <w:rStyle w:val="FontStyle74"/>
          <w:sz w:val="28"/>
          <w:szCs w:val="28"/>
        </w:rPr>
      </w:pPr>
      <w:r w:rsidRPr="00205B44">
        <w:rPr>
          <w:rStyle w:val="FontStyle75"/>
          <w:rFonts w:eastAsiaTheme="minorEastAsia"/>
          <w:bCs/>
          <w:sz w:val="28"/>
          <w:szCs w:val="28"/>
        </w:rPr>
        <w:t>образовательной программе</w:t>
      </w:r>
    </w:p>
    <w:p w:rsidR="002B6249" w:rsidRPr="00205B44" w:rsidRDefault="002B6249" w:rsidP="008613CF">
      <w:pPr>
        <w:pStyle w:val="Style1"/>
        <w:widowControl/>
        <w:shd w:val="clear" w:color="auto" w:fill="FFFFFF" w:themeFill="background1"/>
        <w:tabs>
          <w:tab w:val="left" w:pos="-16727"/>
          <w:tab w:val="left" w:pos="-16585"/>
        </w:tabs>
        <w:spacing w:line="240" w:lineRule="auto"/>
        <w:ind w:firstLine="709"/>
        <w:outlineLvl w:val="0"/>
        <w:rPr>
          <w:rStyle w:val="FontStyle74"/>
          <w:sz w:val="28"/>
          <w:szCs w:val="28"/>
        </w:rPr>
      </w:pPr>
    </w:p>
    <w:p w:rsidR="002B6249" w:rsidRPr="00205B44" w:rsidRDefault="00EB6023" w:rsidP="008613CF">
      <w:pPr>
        <w:pStyle w:val="Style1"/>
        <w:widowControl/>
        <w:shd w:val="clear" w:color="auto" w:fill="FFFFFF" w:themeFill="background1"/>
        <w:tabs>
          <w:tab w:val="left" w:pos="-16727"/>
          <w:tab w:val="left" w:pos="-16585"/>
        </w:tabs>
        <w:spacing w:line="240" w:lineRule="auto"/>
        <w:ind w:firstLine="709"/>
        <w:outlineLvl w:val="0"/>
        <w:rPr>
          <w:rStyle w:val="FontStyle74"/>
          <w:sz w:val="28"/>
          <w:szCs w:val="28"/>
        </w:rPr>
      </w:pPr>
      <w:r w:rsidRPr="00205B44">
        <w:rPr>
          <w:rStyle w:val="FontStyle74"/>
          <w:sz w:val="28"/>
          <w:szCs w:val="28"/>
        </w:rPr>
        <w:t>29</w:t>
      </w:r>
      <w:r w:rsidR="00F47257" w:rsidRPr="00205B44">
        <w:rPr>
          <w:rStyle w:val="FontStyle74"/>
          <w:sz w:val="28"/>
          <w:szCs w:val="28"/>
        </w:rPr>
        <w:t>.</w:t>
      </w:r>
      <w:r w:rsidR="00480EB6" w:rsidRPr="00205B44">
        <w:rPr>
          <w:rStyle w:val="FontStyle74"/>
          <w:sz w:val="28"/>
          <w:szCs w:val="28"/>
        </w:rPr>
        <w:t xml:space="preserve"> </w:t>
      </w:r>
      <w:r w:rsidR="002B6249" w:rsidRPr="00205B44">
        <w:rPr>
          <w:rStyle w:val="FontStyle74"/>
          <w:sz w:val="28"/>
          <w:szCs w:val="28"/>
        </w:rPr>
        <w:t xml:space="preserve">Выпускник по специальности </w:t>
      </w:r>
      <w:r w:rsidR="000709D3" w:rsidRPr="00205B44">
        <w:rPr>
          <w:b/>
          <w:sz w:val="28"/>
          <w:szCs w:val="28"/>
        </w:rPr>
        <w:t>100201</w:t>
      </w:r>
      <w:r w:rsidR="00480EB6" w:rsidRPr="00205B44">
        <w:rPr>
          <w:b/>
          <w:sz w:val="28"/>
          <w:szCs w:val="28"/>
        </w:rPr>
        <w:t>-</w:t>
      </w:r>
      <w:r w:rsidR="00A516EE" w:rsidRPr="00205B44">
        <w:rPr>
          <w:b/>
          <w:sz w:val="28"/>
          <w:szCs w:val="28"/>
        </w:rPr>
        <w:t>«</w:t>
      </w:r>
      <w:r w:rsidR="000709D3" w:rsidRPr="00205B44">
        <w:rPr>
          <w:b/>
          <w:sz w:val="28"/>
          <w:szCs w:val="28"/>
        </w:rPr>
        <w:t>Туризм</w:t>
      </w:r>
      <w:r w:rsidR="00A516EE" w:rsidRPr="00205B44">
        <w:rPr>
          <w:b/>
          <w:sz w:val="28"/>
          <w:szCs w:val="28"/>
        </w:rPr>
        <w:t>»</w:t>
      </w:r>
      <w:r w:rsidR="00863F1A" w:rsidRPr="00205B44">
        <w:rPr>
          <w:sz w:val="28"/>
          <w:szCs w:val="28"/>
        </w:rPr>
        <w:t xml:space="preserve"> </w:t>
      </w:r>
      <w:r w:rsidR="002B6249" w:rsidRPr="00205B44">
        <w:rPr>
          <w:rStyle w:val="FontStyle74"/>
          <w:sz w:val="28"/>
          <w:szCs w:val="28"/>
        </w:rPr>
        <w:t xml:space="preserve">в соответствии с целями </w:t>
      </w:r>
      <w:r w:rsidR="002B6249" w:rsidRPr="00205B44">
        <w:rPr>
          <w:rStyle w:val="FontStyle75"/>
          <w:rFonts w:eastAsiaTheme="minorEastAsia"/>
          <w:b w:val="0"/>
          <w:bCs/>
          <w:sz w:val="28"/>
          <w:szCs w:val="28"/>
        </w:rPr>
        <w:t xml:space="preserve">основной профессиональной образовательной </w:t>
      </w:r>
      <w:r w:rsidR="003B70D2" w:rsidRPr="00205B44">
        <w:rPr>
          <w:rStyle w:val="FontStyle74"/>
          <w:sz w:val="28"/>
          <w:szCs w:val="28"/>
        </w:rPr>
        <w:t>и задачами профессиональной деятельности, указанными в п</w:t>
      </w:r>
      <w:r w:rsidRPr="00205B44">
        <w:rPr>
          <w:rStyle w:val="FontStyle74"/>
          <w:sz w:val="28"/>
          <w:szCs w:val="28"/>
        </w:rPr>
        <w:t>унктах 11 и 15</w:t>
      </w:r>
      <w:r w:rsidR="00BA29B2" w:rsidRPr="00205B44">
        <w:rPr>
          <w:rStyle w:val="FontStyle74"/>
          <w:sz w:val="28"/>
          <w:szCs w:val="28"/>
        </w:rPr>
        <w:t xml:space="preserve"> </w:t>
      </w:r>
      <w:r w:rsidR="003B70D2" w:rsidRPr="00205B44">
        <w:rPr>
          <w:rStyle w:val="FontStyle74"/>
          <w:sz w:val="28"/>
          <w:szCs w:val="28"/>
        </w:rPr>
        <w:t>настоящего Государственного образовательного стандарта, должен обладать следующими компетенциями:</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05B44">
        <w:rPr>
          <w:rFonts w:ascii="Times New Roman" w:eastAsia="Times New Roman" w:hAnsi="Times New Roman" w:cs="Times New Roman"/>
          <w:bCs/>
          <w:sz w:val="28"/>
          <w:szCs w:val="28"/>
        </w:rPr>
        <w:t>а) общими (ОК):</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ОК1. 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ОК2. Решать проблемы, принимать решения в стандартных и нестандартных ситуациях, проявлять инициативу и ответственность;</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ОК3. 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 xml:space="preserve">ОК4. Использовать информационно-коммуникационные технологии в профессиональной деятельности; </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ОК5. Уметь работать в команде, эффективно общаться с коллегами, руководством, клиентами;</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 xml:space="preserve">ОК6. Брать ответственность за работу членов команды (подчиненных) и их обучение на рабочем месте, за результат выполнения заданий; </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ОК7. Управлять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ОК8. Быть готовым к организационно-управленческой работе с малыми коллективами.</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lastRenderedPageBreak/>
        <w:t>б) профессиональными (ПК), соответствующими основным видам профессиональной деятельности:</w:t>
      </w:r>
    </w:p>
    <w:p w:rsidR="00205B44" w:rsidRPr="00E44AC7"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b/>
          <w:sz w:val="28"/>
          <w:szCs w:val="28"/>
        </w:rPr>
      </w:pPr>
      <w:r w:rsidRPr="00E44AC7">
        <w:rPr>
          <w:rFonts w:ascii="Times New Roman" w:hAnsi="Times New Roman" w:cs="Times New Roman"/>
          <w:b/>
          <w:sz w:val="28"/>
          <w:szCs w:val="28"/>
        </w:rPr>
        <w:t>П</w:t>
      </w:r>
      <w:r w:rsidRPr="00E44AC7">
        <w:rPr>
          <w:rFonts w:ascii="Times New Roman" w:hAnsi="Times New Roman" w:cs="Times New Roman"/>
          <w:b/>
          <w:spacing w:val="-1"/>
          <w:sz w:val="28"/>
          <w:szCs w:val="28"/>
        </w:rPr>
        <w:t xml:space="preserve">редоставление турагентских </w:t>
      </w:r>
      <w:r w:rsidRPr="00E44AC7">
        <w:rPr>
          <w:rFonts w:ascii="Times New Roman" w:hAnsi="Times New Roman" w:cs="Times New Roman"/>
          <w:b/>
          <w:sz w:val="28"/>
          <w:szCs w:val="28"/>
        </w:rPr>
        <w:t>услуг:</w:t>
      </w:r>
    </w:p>
    <w:p w:rsidR="00912697" w:rsidRPr="00E44AC7" w:rsidRDefault="0029561A" w:rsidP="00912697">
      <w:pPr>
        <w:shd w:val="clear" w:color="auto" w:fill="FFFFFF"/>
        <w:tabs>
          <w:tab w:val="left" w:pos="-16727"/>
          <w:tab w:val="left" w:pos="-16585"/>
        </w:tabs>
        <w:spacing w:after="0" w:line="240" w:lineRule="auto"/>
        <w:ind w:right="24" w:firstLine="709"/>
        <w:jc w:val="both"/>
        <w:rPr>
          <w:rFonts w:ascii="Times New Roman" w:hAnsi="Times New Roman" w:cs="Times New Roman"/>
          <w:sz w:val="28"/>
          <w:szCs w:val="28"/>
        </w:rPr>
      </w:pPr>
      <w:r w:rsidRPr="00E44AC7">
        <w:rPr>
          <w:rFonts w:ascii="Times New Roman" w:hAnsi="Times New Roman" w:cs="Times New Roman"/>
          <w:sz w:val="28"/>
          <w:szCs w:val="28"/>
          <w:shd w:val="clear" w:color="auto" w:fill="FFFFFF"/>
        </w:rPr>
        <w:t>ПК</w:t>
      </w:r>
      <w:r w:rsidR="00912697" w:rsidRPr="00E44AC7">
        <w:rPr>
          <w:rFonts w:ascii="Times New Roman" w:hAnsi="Times New Roman" w:cs="Times New Roman"/>
          <w:sz w:val="28"/>
          <w:szCs w:val="28"/>
          <w:shd w:val="clear" w:color="auto" w:fill="FFFFFF"/>
        </w:rPr>
        <w:t>1</w:t>
      </w:r>
      <w:r w:rsidRPr="00E44AC7">
        <w:rPr>
          <w:rFonts w:ascii="Times New Roman" w:hAnsi="Times New Roman" w:cs="Times New Roman"/>
          <w:sz w:val="28"/>
          <w:szCs w:val="28"/>
          <w:shd w:val="clear" w:color="auto" w:fill="FFFFFF"/>
        </w:rPr>
        <w:t>. В</w:t>
      </w:r>
      <w:r w:rsidR="00912697" w:rsidRPr="00E44AC7">
        <w:rPr>
          <w:rFonts w:ascii="Times New Roman" w:hAnsi="Times New Roman" w:cs="Times New Roman"/>
          <w:sz w:val="28"/>
          <w:szCs w:val="28"/>
        </w:rPr>
        <w:t>ыявлять и анализировать запросы потребителя и возможности их реализации;</w:t>
      </w:r>
    </w:p>
    <w:p w:rsidR="00912697" w:rsidRPr="00E44AC7" w:rsidRDefault="0029561A" w:rsidP="00912697">
      <w:pPr>
        <w:shd w:val="clear" w:color="auto" w:fill="FFFFFF"/>
        <w:tabs>
          <w:tab w:val="left" w:pos="-16727"/>
          <w:tab w:val="left" w:pos="-16585"/>
        </w:tabs>
        <w:spacing w:after="0" w:line="240" w:lineRule="auto"/>
        <w:ind w:firstLine="709"/>
        <w:jc w:val="both"/>
        <w:rPr>
          <w:rFonts w:ascii="Times New Roman" w:hAnsi="Times New Roman" w:cs="Times New Roman"/>
          <w:sz w:val="28"/>
          <w:szCs w:val="28"/>
        </w:rPr>
      </w:pPr>
      <w:r w:rsidRPr="00E44AC7">
        <w:rPr>
          <w:rFonts w:ascii="Times New Roman" w:hAnsi="Times New Roman" w:cs="Times New Roman"/>
          <w:sz w:val="28"/>
          <w:szCs w:val="28"/>
          <w:shd w:val="clear" w:color="auto" w:fill="FFFFFF"/>
        </w:rPr>
        <w:t>ПК</w:t>
      </w:r>
      <w:r w:rsidR="00912697" w:rsidRPr="00E44AC7">
        <w:rPr>
          <w:rFonts w:ascii="Times New Roman" w:hAnsi="Times New Roman" w:cs="Times New Roman"/>
          <w:sz w:val="28"/>
          <w:szCs w:val="28"/>
          <w:shd w:val="clear" w:color="auto" w:fill="FFFFFF"/>
        </w:rPr>
        <w:t>2</w:t>
      </w:r>
      <w:r w:rsidRPr="00E44AC7">
        <w:rPr>
          <w:rFonts w:ascii="Times New Roman" w:hAnsi="Times New Roman" w:cs="Times New Roman"/>
          <w:sz w:val="28"/>
          <w:szCs w:val="28"/>
          <w:shd w:val="clear" w:color="auto" w:fill="FFFFFF"/>
        </w:rPr>
        <w:t>. И</w:t>
      </w:r>
      <w:r w:rsidR="00912697" w:rsidRPr="00E44AC7">
        <w:rPr>
          <w:rFonts w:ascii="Times New Roman" w:hAnsi="Times New Roman" w:cs="Times New Roman"/>
          <w:sz w:val="28"/>
          <w:szCs w:val="28"/>
        </w:rPr>
        <w:t>нформировать потребителя о туристских продуктах;</w:t>
      </w:r>
    </w:p>
    <w:p w:rsidR="00912697" w:rsidRPr="00E44AC7" w:rsidRDefault="0029561A" w:rsidP="00912697">
      <w:pPr>
        <w:shd w:val="clear" w:color="auto" w:fill="FFFFFF"/>
        <w:tabs>
          <w:tab w:val="left" w:pos="-16727"/>
          <w:tab w:val="left" w:pos="-16585"/>
        </w:tabs>
        <w:spacing w:after="0" w:line="240" w:lineRule="auto"/>
        <w:ind w:firstLine="709"/>
        <w:jc w:val="both"/>
        <w:rPr>
          <w:rFonts w:ascii="Times New Roman" w:hAnsi="Times New Roman" w:cs="Times New Roman"/>
          <w:sz w:val="28"/>
          <w:szCs w:val="28"/>
        </w:rPr>
      </w:pPr>
      <w:r w:rsidRPr="00E44AC7">
        <w:rPr>
          <w:rFonts w:ascii="Times New Roman" w:hAnsi="Times New Roman" w:cs="Times New Roman"/>
          <w:sz w:val="28"/>
          <w:szCs w:val="28"/>
        </w:rPr>
        <w:t>ПК</w:t>
      </w:r>
      <w:r w:rsidR="00912697" w:rsidRPr="00E44AC7">
        <w:rPr>
          <w:rFonts w:ascii="Times New Roman" w:hAnsi="Times New Roman" w:cs="Times New Roman"/>
          <w:sz w:val="28"/>
          <w:szCs w:val="28"/>
        </w:rPr>
        <w:t>3</w:t>
      </w:r>
      <w:r w:rsidRPr="00E44AC7">
        <w:rPr>
          <w:rFonts w:ascii="Times New Roman" w:hAnsi="Times New Roman" w:cs="Times New Roman"/>
          <w:sz w:val="28"/>
          <w:szCs w:val="28"/>
        </w:rPr>
        <w:t>.</w:t>
      </w:r>
      <w:r w:rsidR="00912697" w:rsidRPr="00E44AC7">
        <w:rPr>
          <w:rFonts w:ascii="Times New Roman" w:hAnsi="Times New Roman" w:cs="Times New Roman"/>
          <w:sz w:val="28"/>
          <w:szCs w:val="28"/>
        </w:rPr>
        <w:t xml:space="preserve"> </w:t>
      </w:r>
      <w:r w:rsidRPr="00E44AC7">
        <w:rPr>
          <w:rFonts w:ascii="Times New Roman" w:hAnsi="Times New Roman" w:cs="Times New Roman"/>
          <w:sz w:val="28"/>
          <w:szCs w:val="28"/>
        </w:rPr>
        <w:t>В</w:t>
      </w:r>
      <w:r w:rsidR="00912697" w:rsidRPr="00E44AC7">
        <w:rPr>
          <w:rFonts w:ascii="Times New Roman" w:hAnsi="Times New Roman" w:cs="Times New Roman"/>
          <w:sz w:val="28"/>
          <w:szCs w:val="28"/>
        </w:rPr>
        <w:t>заимодействовать с туроператором по реализации и продвижению туристского продукта;</w:t>
      </w:r>
    </w:p>
    <w:p w:rsidR="00912697" w:rsidRPr="00E44AC7" w:rsidRDefault="0029561A" w:rsidP="00912697">
      <w:pPr>
        <w:shd w:val="clear" w:color="auto" w:fill="FFFFFF"/>
        <w:tabs>
          <w:tab w:val="left" w:pos="-16727"/>
          <w:tab w:val="left" w:pos="-16585"/>
        </w:tabs>
        <w:spacing w:after="0" w:line="240" w:lineRule="auto"/>
        <w:ind w:firstLine="709"/>
        <w:jc w:val="both"/>
        <w:rPr>
          <w:rFonts w:ascii="Times New Roman" w:hAnsi="Times New Roman" w:cs="Times New Roman"/>
          <w:sz w:val="28"/>
          <w:szCs w:val="28"/>
        </w:rPr>
      </w:pPr>
      <w:r w:rsidRPr="00E44AC7">
        <w:rPr>
          <w:rFonts w:ascii="Times New Roman" w:hAnsi="Times New Roman" w:cs="Times New Roman"/>
          <w:sz w:val="28"/>
          <w:szCs w:val="28"/>
        </w:rPr>
        <w:t>ПК</w:t>
      </w:r>
      <w:r w:rsidR="00912697" w:rsidRPr="00E44AC7">
        <w:rPr>
          <w:rFonts w:ascii="Times New Roman" w:hAnsi="Times New Roman" w:cs="Times New Roman"/>
          <w:sz w:val="28"/>
          <w:szCs w:val="28"/>
        </w:rPr>
        <w:t>4</w:t>
      </w:r>
      <w:r w:rsidRPr="00E44AC7">
        <w:rPr>
          <w:rFonts w:ascii="Times New Roman" w:hAnsi="Times New Roman" w:cs="Times New Roman"/>
          <w:sz w:val="28"/>
          <w:szCs w:val="28"/>
        </w:rPr>
        <w:t>.</w:t>
      </w:r>
      <w:r w:rsidR="00912697" w:rsidRPr="00E44AC7">
        <w:rPr>
          <w:rFonts w:ascii="Times New Roman" w:hAnsi="Times New Roman" w:cs="Times New Roman"/>
          <w:sz w:val="28"/>
          <w:szCs w:val="28"/>
        </w:rPr>
        <w:t xml:space="preserve"> </w:t>
      </w:r>
      <w:r w:rsidRPr="00E44AC7">
        <w:rPr>
          <w:rFonts w:ascii="Times New Roman" w:hAnsi="Times New Roman" w:cs="Times New Roman"/>
          <w:sz w:val="28"/>
          <w:szCs w:val="28"/>
        </w:rPr>
        <w:t>Рассчитывать стоимость</w:t>
      </w:r>
      <w:r w:rsidR="00912697" w:rsidRPr="00E44AC7">
        <w:rPr>
          <w:rFonts w:ascii="Times New Roman" w:hAnsi="Times New Roman" w:cs="Times New Roman"/>
          <w:sz w:val="28"/>
          <w:szCs w:val="28"/>
        </w:rPr>
        <w:t xml:space="preserve"> турпакет</w:t>
      </w:r>
      <w:r w:rsidRPr="00E44AC7">
        <w:rPr>
          <w:rFonts w:ascii="Times New Roman" w:hAnsi="Times New Roman" w:cs="Times New Roman"/>
          <w:sz w:val="28"/>
          <w:szCs w:val="28"/>
        </w:rPr>
        <w:t>а</w:t>
      </w:r>
      <w:r w:rsidR="00912697" w:rsidRPr="00E44AC7">
        <w:rPr>
          <w:rFonts w:ascii="Times New Roman" w:hAnsi="Times New Roman" w:cs="Times New Roman"/>
          <w:sz w:val="28"/>
          <w:szCs w:val="28"/>
        </w:rPr>
        <w:t xml:space="preserve"> в соответствии с заявкой потребителя;</w:t>
      </w:r>
    </w:p>
    <w:p w:rsidR="00912697" w:rsidRPr="00E44AC7" w:rsidRDefault="0029561A" w:rsidP="00912697">
      <w:pPr>
        <w:shd w:val="clear" w:color="auto" w:fill="FFFFFF"/>
        <w:tabs>
          <w:tab w:val="left" w:pos="-16727"/>
          <w:tab w:val="left" w:pos="-16585"/>
        </w:tabs>
        <w:spacing w:after="0" w:line="240" w:lineRule="auto"/>
        <w:ind w:right="34" w:firstLine="709"/>
        <w:jc w:val="both"/>
        <w:rPr>
          <w:rFonts w:ascii="Times New Roman" w:hAnsi="Times New Roman" w:cs="Times New Roman"/>
          <w:sz w:val="28"/>
          <w:szCs w:val="28"/>
        </w:rPr>
      </w:pPr>
      <w:r w:rsidRPr="00E44AC7">
        <w:rPr>
          <w:rFonts w:ascii="Times New Roman" w:hAnsi="Times New Roman" w:cs="Times New Roman"/>
          <w:sz w:val="28"/>
          <w:szCs w:val="28"/>
          <w:shd w:val="clear" w:color="auto" w:fill="FFFFFF"/>
        </w:rPr>
        <w:t>ПК</w:t>
      </w:r>
      <w:r w:rsidR="00912697" w:rsidRPr="00E44AC7">
        <w:rPr>
          <w:rFonts w:ascii="Times New Roman" w:hAnsi="Times New Roman" w:cs="Times New Roman"/>
          <w:sz w:val="28"/>
          <w:szCs w:val="28"/>
          <w:shd w:val="clear" w:color="auto" w:fill="FFFFFF"/>
        </w:rPr>
        <w:t>5</w:t>
      </w:r>
      <w:r w:rsidRPr="00E44AC7">
        <w:rPr>
          <w:rFonts w:ascii="Times New Roman" w:hAnsi="Times New Roman" w:cs="Times New Roman"/>
          <w:sz w:val="28"/>
          <w:szCs w:val="28"/>
          <w:shd w:val="clear" w:color="auto" w:fill="FFFFFF"/>
        </w:rPr>
        <w:t>. О</w:t>
      </w:r>
      <w:r w:rsidR="00912697" w:rsidRPr="00E44AC7">
        <w:rPr>
          <w:rFonts w:ascii="Times New Roman" w:hAnsi="Times New Roman" w:cs="Times New Roman"/>
          <w:sz w:val="28"/>
          <w:szCs w:val="28"/>
        </w:rPr>
        <w:t>формлять турпакет (турпуте</w:t>
      </w:r>
      <w:r w:rsidRPr="00E44AC7">
        <w:rPr>
          <w:rFonts w:ascii="Times New Roman" w:hAnsi="Times New Roman" w:cs="Times New Roman"/>
          <w:sz w:val="28"/>
          <w:szCs w:val="28"/>
        </w:rPr>
        <w:t>вки, ваучеры, страховые полисы);</w:t>
      </w:r>
    </w:p>
    <w:p w:rsidR="00912697" w:rsidRPr="00E44AC7" w:rsidRDefault="0029561A" w:rsidP="00912697">
      <w:pPr>
        <w:widowControl w:val="0"/>
        <w:shd w:val="clear" w:color="auto" w:fill="FFFFFF"/>
        <w:tabs>
          <w:tab w:val="left" w:pos="-16727"/>
          <w:tab w:val="left" w:pos="-16585"/>
          <w:tab w:val="left" w:pos="1397"/>
        </w:tabs>
        <w:autoSpaceDE w:val="0"/>
        <w:autoSpaceDN w:val="0"/>
        <w:adjustRightInd w:val="0"/>
        <w:spacing w:after="0" w:line="240" w:lineRule="auto"/>
        <w:ind w:firstLine="709"/>
        <w:jc w:val="both"/>
        <w:rPr>
          <w:rFonts w:ascii="Times New Roman" w:hAnsi="Times New Roman" w:cs="Times New Roman"/>
          <w:spacing w:val="-7"/>
          <w:sz w:val="28"/>
          <w:szCs w:val="28"/>
        </w:rPr>
      </w:pPr>
      <w:r w:rsidRPr="00E44AC7">
        <w:rPr>
          <w:rFonts w:ascii="Times New Roman" w:hAnsi="Times New Roman" w:cs="Times New Roman"/>
          <w:spacing w:val="-7"/>
          <w:sz w:val="28"/>
          <w:szCs w:val="28"/>
        </w:rPr>
        <w:t>ПК6. В</w:t>
      </w:r>
      <w:r w:rsidR="00912697" w:rsidRPr="00E44AC7">
        <w:rPr>
          <w:rFonts w:ascii="Times New Roman" w:hAnsi="Times New Roman" w:cs="Times New Roman"/>
          <w:spacing w:val="-7"/>
          <w:sz w:val="28"/>
          <w:szCs w:val="28"/>
        </w:rPr>
        <w:t>ыполнять работу по оказани</w:t>
      </w:r>
      <w:r w:rsidRPr="00E44AC7">
        <w:rPr>
          <w:rFonts w:ascii="Times New Roman" w:hAnsi="Times New Roman" w:cs="Times New Roman"/>
          <w:spacing w:val="-7"/>
          <w:sz w:val="28"/>
          <w:szCs w:val="28"/>
        </w:rPr>
        <w:t>ю визовой поддержки потребителю;</w:t>
      </w:r>
    </w:p>
    <w:p w:rsidR="00205B44" w:rsidRPr="00E44AC7"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b/>
          <w:spacing w:val="-7"/>
          <w:sz w:val="28"/>
          <w:szCs w:val="28"/>
        </w:rPr>
      </w:pPr>
      <w:r w:rsidRPr="00E44AC7">
        <w:rPr>
          <w:rFonts w:ascii="Times New Roman" w:hAnsi="Times New Roman" w:cs="Times New Roman"/>
          <w:b/>
          <w:sz w:val="28"/>
          <w:szCs w:val="28"/>
        </w:rPr>
        <w:t>П</w:t>
      </w:r>
      <w:r w:rsidRPr="00E44AC7">
        <w:rPr>
          <w:rFonts w:ascii="Times New Roman" w:hAnsi="Times New Roman" w:cs="Times New Roman"/>
          <w:b/>
          <w:spacing w:val="-1"/>
          <w:sz w:val="28"/>
          <w:szCs w:val="28"/>
        </w:rPr>
        <w:t xml:space="preserve">редоставление </w:t>
      </w:r>
      <w:r w:rsidRPr="00E44AC7">
        <w:rPr>
          <w:rFonts w:ascii="Times New Roman" w:hAnsi="Times New Roman" w:cs="Times New Roman"/>
          <w:b/>
          <w:sz w:val="28"/>
          <w:szCs w:val="28"/>
        </w:rPr>
        <w:t>туроператорских услуг:</w:t>
      </w:r>
    </w:p>
    <w:p w:rsidR="00912697" w:rsidRPr="00E44AC7" w:rsidRDefault="00912697" w:rsidP="00912697">
      <w:pPr>
        <w:shd w:val="clear" w:color="auto" w:fill="FFFFFF"/>
        <w:tabs>
          <w:tab w:val="left" w:pos="-16727"/>
          <w:tab w:val="left" w:pos="-16585"/>
        </w:tabs>
        <w:spacing w:after="0" w:line="240" w:lineRule="auto"/>
        <w:ind w:firstLine="709"/>
        <w:jc w:val="both"/>
        <w:rPr>
          <w:rFonts w:ascii="Times New Roman" w:hAnsi="Times New Roman" w:cs="Times New Roman"/>
          <w:spacing w:val="-1"/>
          <w:sz w:val="28"/>
          <w:szCs w:val="28"/>
        </w:rPr>
      </w:pPr>
      <w:r w:rsidRPr="00E44AC7">
        <w:rPr>
          <w:rFonts w:ascii="Times New Roman" w:hAnsi="Times New Roman" w:cs="Times New Roman"/>
          <w:sz w:val="28"/>
          <w:szCs w:val="28"/>
          <w:shd w:val="clear" w:color="auto" w:fill="FFFFFF"/>
        </w:rPr>
        <w:t>ПК7</w:t>
      </w:r>
      <w:r w:rsidR="0029561A" w:rsidRPr="00E44AC7">
        <w:rPr>
          <w:rFonts w:ascii="Times New Roman" w:hAnsi="Times New Roman" w:cs="Times New Roman"/>
          <w:sz w:val="28"/>
          <w:szCs w:val="28"/>
          <w:shd w:val="clear" w:color="auto" w:fill="FFFFFF"/>
        </w:rPr>
        <w:t>.</w:t>
      </w:r>
      <w:r w:rsidRPr="00E44AC7">
        <w:rPr>
          <w:rFonts w:ascii="Times New Roman" w:hAnsi="Times New Roman" w:cs="Times New Roman"/>
          <w:sz w:val="28"/>
          <w:szCs w:val="28"/>
          <w:shd w:val="clear" w:color="auto" w:fill="FFFFFF"/>
        </w:rPr>
        <w:t xml:space="preserve"> </w:t>
      </w:r>
      <w:r w:rsidR="0029561A" w:rsidRPr="00E44AC7">
        <w:rPr>
          <w:rFonts w:ascii="Times New Roman" w:hAnsi="Times New Roman" w:cs="Times New Roman"/>
          <w:sz w:val="28"/>
          <w:szCs w:val="28"/>
          <w:shd w:val="clear" w:color="auto" w:fill="FFFFFF"/>
        </w:rPr>
        <w:t>П</w:t>
      </w:r>
      <w:r w:rsidRPr="00E44AC7">
        <w:rPr>
          <w:rFonts w:ascii="Times New Roman" w:hAnsi="Times New Roman" w:cs="Times New Roman"/>
          <w:sz w:val="28"/>
          <w:szCs w:val="28"/>
        </w:rPr>
        <w:t xml:space="preserve">роводить маркетинговые исследования рынка туристских </w:t>
      </w:r>
      <w:r w:rsidRPr="00E44AC7">
        <w:rPr>
          <w:rFonts w:ascii="Times New Roman" w:hAnsi="Times New Roman" w:cs="Times New Roman"/>
          <w:spacing w:val="-1"/>
          <w:sz w:val="28"/>
          <w:szCs w:val="28"/>
        </w:rPr>
        <w:t>услуг с целью формирования востребованного туристского продукта;</w:t>
      </w:r>
    </w:p>
    <w:p w:rsidR="00912697" w:rsidRPr="00E44AC7" w:rsidRDefault="0029561A" w:rsidP="00912697">
      <w:pPr>
        <w:shd w:val="clear" w:color="auto" w:fill="FFFFFF"/>
        <w:tabs>
          <w:tab w:val="left" w:pos="-16727"/>
          <w:tab w:val="left" w:pos="-16585"/>
        </w:tabs>
        <w:spacing w:after="0" w:line="240" w:lineRule="auto"/>
        <w:ind w:firstLine="709"/>
        <w:jc w:val="both"/>
        <w:rPr>
          <w:rFonts w:ascii="Times New Roman" w:hAnsi="Times New Roman" w:cs="Times New Roman"/>
          <w:spacing w:val="-1"/>
          <w:sz w:val="28"/>
          <w:szCs w:val="28"/>
        </w:rPr>
      </w:pPr>
      <w:r w:rsidRPr="00E44AC7">
        <w:rPr>
          <w:rFonts w:ascii="Times New Roman" w:hAnsi="Times New Roman" w:cs="Times New Roman"/>
          <w:spacing w:val="-1"/>
          <w:sz w:val="28"/>
          <w:szCs w:val="28"/>
        </w:rPr>
        <w:t>ПК</w:t>
      </w:r>
      <w:r w:rsidR="00912697" w:rsidRPr="00E44AC7">
        <w:rPr>
          <w:rFonts w:ascii="Times New Roman" w:hAnsi="Times New Roman" w:cs="Times New Roman"/>
          <w:spacing w:val="-1"/>
          <w:sz w:val="28"/>
          <w:szCs w:val="28"/>
        </w:rPr>
        <w:t>8</w:t>
      </w:r>
      <w:r w:rsidRPr="00E44AC7">
        <w:rPr>
          <w:rFonts w:ascii="Times New Roman" w:hAnsi="Times New Roman" w:cs="Times New Roman"/>
          <w:spacing w:val="-1"/>
          <w:sz w:val="28"/>
          <w:szCs w:val="28"/>
        </w:rPr>
        <w:t>.</w:t>
      </w:r>
      <w:r w:rsidR="00912697" w:rsidRPr="00E44AC7">
        <w:rPr>
          <w:rFonts w:ascii="Times New Roman" w:hAnsi="Times New Roman" w:cs="Times New Roman"/>
          <w:spacing w:val="-1"/>
          <w:sz w:val="28"/>
          <w:szCs w:val="28"/>
        </w:rPr>
        <w:t xml:space="preserve"> </w:t>
      </w:r>
      <w:r w:rsidRPr="00E44AC7">
        <w:rPr>
          <w:rFonts w:ascii="Times New Roman" w:hAnsi="Times New Roman" w:cs="Times New Roman"/>
          <w:spacing w:val="-1"/>
          <w:sz w:val="28"/>
          <w:szCs w:val="28"/>
        </w:rPr>
        <w:t>Ф</w:t>
      </w:r>
      <w:r w:rsidR="00912697" w:rsidRPr="00E44AC7">
        <w:rPr>
          <w:rFonts w:ascii="Times New Roman" w:hAnsi="Times New Roman" w:cs="Times New Roman"/>
          <w:spacing w:val="-1"/>
          <w:sz w:val="28"/>
          <w:szCs w:val="28"/>
        </w:rPr>
        <w:t>ормировать туристский продукт</w:t>
      </w:r>
      <w:r w:rsidR="00E44AC7" w:rsidRPr="00E44AC7">
        <w:rPr>
          <w:rFonts w:ascii="Times New Roman" w:hAnsi="Times New Roman" w:cs="Times New Roman"/>
          <w:spacing w:val="-1"/>
          <w:sz w:val="28"/>
          <w:szCs w:val="28"/>
        </w:rPr>
        <w:t xml:space="preserve"> и р</w:t>
      </w:r>
      <w:r w:rsidR="00912697" w:rsidRPr="00E44AC7">
        <w:rPr>
          <w:rFonts w:ascii="Times New Roman" w:hAnsi="Times New Roman" w:cs="Times New Roman"/>
          <w:spacing w:val="-1"/>
          <w:sz w:val="28"/>
          <w:szCs w:val="28"/>
        </w:rPr>
        <w:t>ассчитывать стоимость туристического продукта;</w:t>
      </w:r>
    </w:p>
    <w:p w:rsidR="00912697" w:rsidRPr="00E44AC7" w:rsidRDefault="00912697" w:rsidP="00912697">
      <w:pPr>
        <w:shd w:val="clear" w:color="auto" w:fill="FFFFFF"/>
        <w:tabs>
          <w:tab w:val="left" w:pos="-16727"/>
          <w:tab w:val="left" w:pos="-16585"/>
        </w:tabs>
        <w:spacing w:after="0" w:line="240" w:lineRule="auto"/>
        <w:ind w:firstLine="709"/>
        <w:jc w:val="both"/>
        <w:rPr>
          <w:rFonts w:ascii="Times New Roman" w:hAnsi="Times New Roman" w:cs="Times New Roman"/>
          <w:sz w:val="28"/>
          <w:szCs w:val="28"/>
        </w:rPr>
      </w:pPr>
      <w:r w:rsidRPr="00E44AC7">
        <w:rPr>
          <w:rFonts w:ascii="Times New Roman" w:hAnsi="Times New Roman" w:cs="Times New Roman"/>
          <w:spacing w:val="-1"/>
          <w:sz w:val="28"/>
          <w:szCs w:val="28"/>
        </w:rPr>
        <w:t>ПК</w:t>
      </w:r>
      <w:r w:rsidR="00E44AC7" w:rsidRPr="00E44AC7">
        <w:rPr>
          <w:rFonts w:ascii="Times New Roman" w:hAnsi="Times New Roman" w:cs="Times New Roman"/>
          <w:spacing w:val="-1"/>
          <w:sz w:val="28"/>
          <w:szCs w:val="28"/>
        </w:rPr>
        <w:t>9</w:t>
      </w:r>
      <w:r w:rsidR="0029561A" w:rsidRPr="00E44AC7">
        <w:rPr>
          <w:rFonts w:ascii="Times New Roman" w:hAnsi="Times New Roman" w:cs="Times New Roman"/>
          <w:spacing w:val="-1"/>
          <w:sz w:val="28"/>
          <w:szCs w:val="28"/>
        </w:rPr>
        <w:t>.</w:t>
      </w:r>
      <w:r w:rsidRPr="00E44AC7">
        <w:rPr>
          <w:rFonts w:ascii="Times New Roman" w:hAnsi="Times New Roman" w:cs="Times New Roman"/>
          <w:spacing w:val="-1"/>
          <w:sz w:val="28"/>
          <w:szCs w:val="28"/>
        </w:rPr>
        <w:t xml:space="preserve"> </w:t>
      </w:r>
      <w:r w:rsidR="0029561A" w:rsidRPr="00E44AC7">
        <w:rPr>
          <w:rFonts w:ascii="Times New Roman" w:hAnsi="Times New Roman" w:cs="Times New Roman"/>
          <w:spacing w:val="-1"/>
          <w:sz w:val="28"/>
          <w:szCs w:val="28"/>
        </w:rPr>
        <w:t>В</w:t>
      </w:r>
      <w:r w:rsidRPr="00E44AC7">
        <w:rPr>
          <w:rFonts w:ascii="Times New Roman" w:hAnsi="Times New Roman" w:cs="Times New Roman"/>
          <w:spacing w:val="-1"/>
          <w:sz w:val="28"/>
          <w:szCs w:val="28"/>
        </w:rPr>
        <w:t xml:space="preserve">заимодействовать с </w:t>
      </w:r>
      <w:proofErr w:type="spellStart"/>
      <w:r w:rsidRPr="00E44AC7">
        <w:rPr>
          <w:rFonts w:ascii="Times New Roman" w:hAnsi="Times New Roman" w:cs="Times New Roman"/>
          <w:spacing w:val="-1"/>
          <w:sz w:val="28"/>
          <w:szCs w:val="28"/>
        </w:rPr>
        <w:t>турагентами</w:t>
      </w:r>
      <w:proofErr w:type="spellEnd"/>
      <w:r w:rsidRPr="00E44AC7">
        <w:rPr>
          <w:rFonts w:ascii="Times New Roman" w:hAnsi="Times New Roman" w:cs="Times New Roman"/>
          <w:spacing w:val="-1"/>
          <w:sz w:val="28"/>
          <w:szCs w:val="28"/>
        </w:rPr>
        <w:t xml:space="preserve"> по реализации и продвижению туристского продукта</w:t>
      </w:r>
    </w:p>
    <w:p w:rsidR="00205B44" w:rsidRPr="00E44AC7"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b/>
          <w:spacing w:val="-2"/>
          <w:sz w:val="28"/>
          <w:szCs w:val="28"/>
        </w:rPr>
      </w:pPr>
      <w:r w:rsidRPr="00E44AC7">
        <w:rPr>
          <w:rFonts w:ascii="Times New Roman" w:hAnsi="Times New Roman" w:cs="Times New Roman"/>
          <w:b/>
          <w:sz w:val="28"/>
          <w:szCs w:val="28"/>
        </w:rPr>
        <w:t>П</w:t>
      </w:r>
      <w:r w:rsidRPr="00E44AC7">
        <w:rPr>
          <w:rFonts w:ascii="Times New Roman" w:hAnsi="Times New Roman" w:cs="Times New Roman"/>
          <w:b/>
          <w:spacing w:val="-1"/>
          <w:sz w:val="28"/>
          <w:szCs w:val="28"/>
        </w:rPr>
        <w:t>редоставлению</w:t>
      </w:r>
      <w:r w:rsidRPr="00E44AC7">
        <w:rPr>
          <w:rFonts w:ascii="Times New Roman" w:hAnsi="Times New Roman" w:cs="Times New Roman"/>
          <w:b/>
          <w:spacing w:val="-2"/>
          <w:sz w:val="28"/>
          <w:szCs w:val="28"/>
        </w:rPr>
        <w:t xml:space="preserve"> услуг по сопровождению туристов:</w:t>
      </w:r>
    </w:p>
    <w:p w:rsidR="00E44AC7" w:rsidRPr="00E44AC7" w:rsidRDefault="00E44AC7" w:rsidP="00912697">
      <w:pPr>
        <w:shd w:val="clear" w:color="auto" w:fill="FFFFFF"/>
        <w:tabs>
          <w:tab w:val="left" w:pos="-16727"/>
          <w:tab w:val="left" w:pos="-16585"/>
        </w:tabs>
        <w:spacing w:after="0" w:line="240" w:lineRule="auto"/>
        <w:ind w:firstLine="709"/>
        <w:jc w:val="both"/>
        <w:rPr>
          <w:rFonts w:ascii="Times New Roman" w:hAnsi="Times New Roman" w:cs="Times New Roman"/>
          <w:sz w:val="28"/>
          <w:szCs w:val="28"/>
          <w:shd w:val="clear" w:color="auto" w:fill="FFFFFF"/>
        </w:rPr>
      </w:pPr>
      <w:r w:rsidRPr="00E44AC7">
        <w:rPr>
          <w:rFonts w:ascii="Times New Roman" w:hAnsi="Times New Roman" w:cs="Times New Roman"/>
          <w:sz w:val="28"/>
          <w:szCs w:val="28"/>
          <w:shd w:val="clear" w:color="auto" w:fill="FFFFFF"/>
        </w:rPr>
        <w:t>ПК10. Контролировать готовность группы, оборудования и транспортных средств к выходу на маршрут и контролировать качество обслуживания туристов принимающей стороной;</w:t>
      </w:r>
    </w:p>
    <w:p w:rsidR="00912697" w:rsidRPr="00E44AC7" w:rsidRDefault="00E44AC7" w:rsidP="00912697">
      <w:pPr>
        <w:shd w:val="clear" w:color="auto" w:fill="FFFFFF"/>
        <w:tabs>
          <w:tab w:val="left" w:pos="-16727"/>
          <w:tab w:val="left" w:pos="-16585"/>
        </w:tabs>
        <w:spacing w:after="0" w:line="240" w:lineRule="auto"/>
        <w:ind w:firstLine="709"/>
        <w:jc w:val="both"/>
        <w:rPr>
          <w:rFonts w:ascii="Times New Roman" w:hAnsi="Times New Roman" w:cs="Times New Roman"/>
          <w:sz w:val="28"/>
          <w:szCs w:val="28"/>
          <w:shd w:val="clear" w:color="auto" w:fill="FFFFFF"/>
        </w:rPr>
      </w:pPr>
      <w:r w:rsidRPr="00E44AC7">
        <w:rPr>
          <w:rFonts w:ascii="Times New Roman" w:hAnsi="Times New Roman" w:cs="Times New Roman"/>
          <w:sz w:val="28"/>
          <w:szCs w:val="28"/>
          <w:shd w:val="clear" w:color="auto" w:fill="FFFFFF"/>
        </w:rPr>
        <w:t>ПК</w:t>
      </w:r>
      <w:r w:rsidR="00912697" w:rsidRPr="00E44AC7">
        <w:rPr>
          <w:rFonts w:ascii="Times New Roman" w:hAnsi="Times New Roman" w:cs="Times New Roman"/>
          <w:sz w:val="28"/>
          <w:szCs w:val="28"/>
          <w:shd w:val="clear" w:color="auto" w:fill="FFFFFF"/>
        </w:rPr>
        <w:t>11</w:t>
      </w:r>
      <w:r w:rsidRPr="00E44AC7">
        <w:rPr>
          <w:rFonts w:ascii="Times New Roman" w:hAnsi="Times New Roman" w:cs="Times New Roman"/>
          <w:sz w:val="28"/>
          <w:szCs w:val="28"/>
          <w:shd w:val="clear" w:color="auto" w:fill="FFFFFF"/>
        </w:rPr>
        <w:t>. Ко</w:t>
      </w:r>
      <w:r w:rsidR="00912697" w:rsidRPr="00E44AC7">
        <w:rPr>
          <w:rFonts w:ascii="Times New Roman" w:hAnsi="Times New Roman" w:cs="Times New Roman"/>
          <w:sz w:val="28"/>
          <w:szCs w:val="28"/>
          <w:shd w:val="clear" w:color="auto" w:fill="FFFFFF"/>
        </w:rPr>
        <w:t>ординировать и контролироват</w:t>
      </w:r>
      <w:r w:rsidRPr="00E44AC7">
        <w:rPr>
          <w:rFonts w:ascii="Times New Roman" w:hAnsi="Times New Roman" w:cs="Times New Roman"/>
          <w:sz w:val="28"/>
          <w:szCs w:val="28"/>
          <w:shd w:val="clear" w:color="auto" w:fill="FFFFFF"/>
        </w:rPr>
        <w:t>ь действия туристов на маршруте;</w:t>
      </w:r>
    </w:p>
    <w:p w:rsidR="00912697" w:rsidRPr="00E44AC7" w:rsidRDefault="00912697" w:rsidP="00912697">
      <w:pPr>
        <w:shd w:val="clear" w:color="auto" w:fill="FFFFFF"/>
        <w:tabs>
          <w:tab w:val="left" w:pos="-16727"/>
          <w:tab w:val="left" w:pos="-16585"/>
        </w:tabs>
        <w:spacing w:after="0" w:line="240" w:lineRule="auto"/>
        <w:ind w:firstLine="709"/>
        <w:jc w:val="both"/>
        <w:rPr>
          <w:rFonts w:ascii="Times New Roman" w:hAnsi="Times New Roman" w:cs="Times New Roman"/>
          <w:sz w:val="28"/>
          <w:szCs w:val="28"/>
        </w:rPr>
      </w:pPr>
      <w:r w:rsidRPr="00E44AC7">
        <w:rPr>
          <w:rFonts w:ascii="Times New Roman" w:hAnsi="Times New Roman" w:cs="Times New Roman"/>
          <w:sz w:val="28"/>
          <w:szCs w:val="28"/>
          <w:shd w:val="clear" w:color="auto" w:fill="FFFFFF"/>
        </w:rPr>
        <w:t>ПК-12</w:t>
      </w:r>
      <w:r w:rsidR="00E44AC7" w:rsidRPr="00E44AC7">
        <w:rPr>
          <w:rFonts w:ascii="Times New Roman" w:hAnsi="Times New Roman" w:cs="Times New Roman"/>
          <w:sz w:val="28"/>
          <w:szCs w:val="28"/>
          <w:shd w:val="clear" w:color="auto" w:fill="FFFFFF"/>
        </w:rPr>
        <w:t>.</w:t>
      </w:r>
      <w:r w:rsidRPr="00E44AC7">
        <w:rPr>
          <w:rFonts w:ascii="Times New Roman" w:hAnsi="Times New Roman" w:cs="Times New Roman"/>
          <w:sz w:val="28"/>
          <w:szCs w:val="28"/>
          <w:shd w:val="clear" w:color="auto" w:fill="FFFFFF"/>
        </w:rPr>
        <w:t xml:space="preserve"> </w:t>
      </w:r>
      <w:r w:rsidR="00E44AC7" w:rsidRPr="00E44AC7">
        <w:rPr>
          <w:rFonts w:ascii="Times New Roman" w:hAnsi="Times New Roman" w:cs="Times New Roman"/>
          <w:sz w:val="28"/>
          <w:szCs w:val="28"/>
          <w:shd w:val="clear" w:color="auto" w:fill="FFFFFF"/>
        </w:rPr>
        <w:t>Инструктировать туристов о правилах поведения и о</w:t>
      </w:r>
      <w:r w:rsidRPr="00E44AC7">
        <w:rPr>
          <w:rFonts w:ascii="Times New Roman" w:hAnsi="Times New Roman" w:cs="Times New Roman"/>
          <w:sz w:val="28"/>
          <w:szCs w:val="28"/>
        </w:rPr>
        <w:t>беспечивать безопасность туристов на маршруте;</w:t>
      </w:r>
    </w:p>
    <w:p w:rsidR="00205B44" w:rsidRPr="00E44AC7" w:rsidRDefault="00205B44" w:rsidP="00205B44">
      <w:pPr>
        <w:shd w:val="clear" w:color="auto" w:fill="FFFFFF"/>
        <w:tabs>
          <w:tab w:val="left" w:pos="-16727"/>
          <w:tab w:val="left" w:pos="-16585"/>
          <w:tab w:val="left" w:pos="142"/>
        </w:tabs>
        <w:spacing w:after="0" w:line="240" w:lineRule="auto"/>
        <w:ind w:firstLine="709"/>
        <w:jc w:val="both"/>
        <w:rPr>
          <w:rFonts w:ascii="Times New Roman" w:hAnsi="Times New Roman" w:cs="Times New Roman"/>
          <w:b/>
          <w:bCs/>
          <w:sz w:val="28"/>
          <w:szCs w:val="28"/>
        </w:rPr>
      </w:pPr>
      <w:r w:rsidRPr="00E44AC7">
        <w:rPr>
          <w:rFonts w:ascii="Times New Roman" w:hAnsi="Times New Roman" w:cs="Times New Roman"/>
          <w:b/>
          <w:sz w:val="28"/>
          <w:szCs w:val="28"/>
        </w:rPr>
        <w:t>П</w:t>
      </w:r>
      <w:r w:rsidRPr="00E44AC7">
        <w:rPr>
          <w:rFonts w:ascii="Times New Roman" w:hAnsi="Times New Roman" w:cs="Times New Roman"/>
          <w:b/>
          <w:bCs/>
          <w:sz w:val="28"/>
          <w:szCs w:val="28"/>
        </w:rPr>
        <w:t>редоставлению экскурсионных услуг:</w:t>
      </w:r>
    </w:p>
    <w:p w:rsidR="00912697" w:rsidRPr="00E44AC7" w:rsidRDefault="00E44AC7" w:rsidP="00912697">
      <w:pPr>
        <w:tabs>
          <w:tab w:val="left" w:pos="-16727"/>
          <w:tab w:val="left" w:pos="-16585"/>
        </w:tabs>
        <w:autoSpaceDE w:val="0"/>
        <w:autoSpaceDN w:val="0"/>
        <w:adjustRightInd w:val="0"/>
        <w:spacing w:after="0" w:line="240" w:lineRule="auto"/>
        <w:ind w:firstLine="709"/>
        <w:jc w:val="both"/>
        <w:rPr>
          <w:rFonts w:ascii="Times New Roman" w:hAnsi="Times New Roman" w:cs="Times New Roman"/>
          <w:bCs/>
          <w:sz w:val="28"/>
          <w:szCs w:val="28"/>
        </w:rPr>
      </w:pPr>
      <w:r w:rsidRPr="00E44AC7">
        <w:rPr>
          <w:rFonts w:ascii="Times New Roman" w:hAnsi="Times New Roman" w:cs="Times New Roman"/>
          <w:sz w:val="28"/>
          <w:szCs w:val="28"/>
          <w:shd w:val="clear" w:color="auto" w:fill="FFFFFF"/>
        </w:rPr>
        <w:t>ПК</w:t>
      </w:r>
      <w:r w:rsidR="00912697" w:rsidRPr="00E44AC7">
        <w:rPr>
          <w:rFonts w:ascii="Times New Roman" w:hAnsi="Times New Roman" w:cs="Times New Roman"/>
          <w:sz w:val="28"/>
          <w:szCs w:val="28"/>
          <w:shd w:val="clear" w:color="auto" w:fill="FFFFFF"/>
        </w:rPr>
        <w:t>13</w:t>
      </w:r>
      <w:r w:rsidRPr="00E44AC7">
        <w:rPr>
          <w:rFonts w:ascii="Times New Roman" w:hAnsi="Times New Roman" w:cs="Times New Roman"/>
          <w:sz w:val="28"/>
          <w:szCs w:val="28"/>
          <w:shd w:val="clear" w:color="auto" w:fill="FFFFFF"/>
        </w:rPr>
        <w:t>.</w:t>
      </w:r>
      <w:r w:rsidR="00912697" w:rsidRPr="00E44AC7">
        <w:rPr>
          <w:rFonts w:ascii="Times New Roman" w:hAnsi="Times New Roman" w:cs="Times New Roman"/>
          <w:sz w:val="28"/>
          <w:szCs w:val="28"/>
          <w:shd w:val="clear" w:color="auto" w:fill="FFFFFF"/>
        </w:rPr>
        <w:t> </w:t>
      </w:r>
      <w:r w:rsidRPr="00E44AC7">
        <w:rPr>
          <w:rFonts w:ascii="Times New Roman" w:hAnsi="Times New Roman" w:cs="Times New Roman"/>
          <w:bCs/>
          <w:sz w:val="28"/>
          <w:szCs w:val="28"/>
        </w:rPr>
        <w:t>Р</w:t>
      </w:r>
      <w:r w:rsidR="00912697" w:rsidRPr="00E44AC7">
        <w:rPr>
          <w:rFonts w:ascii="Times New Roman" w:hAnsi="Times New Roman" w:cs="Times New Roman"/>
          <w:bCs/>
          <w:sz w:val="28"/>
          <w:szCs w:val="28"/>
        </w:rPr>
        <w:t>азрабатывать экскурсионную программу и подготавливать информационные материалы по теме экскурсий;</w:t>
      </w:r>
    </w:p>
    <w:p w:rsidR="00912697" w:rsidRPr="00E44AC7" w:rsidRDefault="00912697" w:rsidP="00912697">
      <w:pPr>
        <w:tabs>
          <w:tab w:val="left" w:pos="-16727"/>
          <w:tab w:val="left" w:pos="-16585"/>
        </w:tabs>
        <w:autoSpaceDE w:val="0"/>
        <w:autoSpaceDN w:val="0"/>
        <w:adjustRightInd w:val="0"/>
        <w:spacing w:after="0" w:line="240" w:lineRule="auto"/>
        <w:ind w:firstLine="709"/>
        <w:jc w:val="both"/>
        <w:rPr>
          <w:rFonts w:ascii="Times New Roman" w:hAnsi="Times New Roman" w:cs="Times New Roman"/>
          <w:bCs/>
          <w:sz w:val="28"/>
          <w:szCs w:val="28"/>
        </w:rPr>
      </w:pPr>
      <w:r w:rsidRPr="00E44AC7">
        <w:rPr>
          <w:rFonts w:ascii="Times New Roman" w:hAnsi="Times New Roman" w:cs="Times New Roman"/>
          <w:sz w:val="28"/>
          <w:szCs w:val="28"/>
          <w:shd w:val="clear" w:color="auto" w:fill="FFFFFF"/>
        </w:rPr>
        <w:t>ПК14</w:t>
      </w:r>
      <w:r w:rsidR="00E44AC7" w:rsidRPr="00E44AC7">
        <w:rPr>
          <w:rFonts w:ascii="Times New Roman" w:hAnsi="Times New Roman" w:cs="Times New Roman"/>
          <w:sz w:val="28"/>
          <w:szCs w:val="28"/>
          <w:shd w:val="clear" w:color="auto" w:fill="FFFFFF"/>
        </w:rPr>
        <w:t xml:space="preserve">. </w:t>
      </w:r>
      <w:r w:rsidR="00E44AC7" w:rsidRPr="00E44AC7">
        <w:rPr>
          <w:rFonts w:ascii="Times New Roman" w:hAnsi="Times New Roman" w:cs="Times New Roman"/>
          <w:bCs/>
          <w:sz w:val="28"/>
          <w:szCs w:val="28"/>
        </w:rPr>
        <w:t>П</w:t>
      </w:r>
      <w:r w:rsidRPr="00E44AC7">
        <w:rPr>
          <w:rFonts w:ascii="Times New Roman" w:hAnsi="Times New Roman" w:cs="Times New Roman"/>
          <w:bCs/>
          <w:sz w:val="28"/>
          <w:szCs w:val="28"/>
        </w:rPr>
        <w:t>роводить экскурсию в соответствии с заявкой потребителя экскурсионной услуги;</w:t>
      </w:r>
    </w:p>
    <w:p w:rsidR="00205B44" w:rsidRPr="00E44AC7" w:rsidRDefault="00205B44" w:rsidP="00205B44">
      <w:pPr>
        <w:shd w:val="clear" w:color="auto" w:fill="FFFFFF"/>
        <w:tabs>
          <w:tab w:val="left" w:pos="-16727"/>
          <w:tab w:val="left" w:pos="-16585"/>
          <w:tab w:val="left" w:pos="142"/>
        </w:tabs>
        <w:spacing w:after="0" w:line="240" w:lineRule="auto"/>
        <w:ind w:firstLine="709"/>
        <w:jc w:val="both"/>
        <w:rPr>
          <w:rFonts w:ascii="Times New Roman" w:hAnsi="Times New Roman" w:cs="Times New Roman"/>
          <w:b/>
          <w:sz w:val="28"/>
          <w:szCs w:val="28"/>
          <w:shd w:val="clear" w:color="auto" w:fill="FFFFFF"/>
        </w:rPr>
      </w:pPr>
      <w:r w:rsidRPr="00E44AC7">
        <w:rPr>
          <w:rFonts w:ascii="Times New Roman" w:hAnsi="Times New Roman" w:cs="Times New Roman"/>
          <w:b/>
          <w:spacing w:val="-1"/>
          <w:sz w:val="28"/>
          <w:szCs w:val="28"/>
        </w:rPr>
        <w:t>Управление функциональными подразделениями в организации:</w:t>
      </w:r>
    </w:p>
    <w:p w:rsidR="00912697" w:rsidRPr="00E44AC7" w:rsidRDefault="00E44AC7" w:rsidP="00912697">
      <w:pPr>
        <w:shd w:val="clear" w:color="auto" w:fill="FFFFFF"/>
        <w:tabs>
          <w:tab w:val="left" w:pos="-16727"/>
          <w:tab w:val="left" w:pos="-16585"/>
        </w:tabs>
        <w:spacing w:after="0" w:line="240" w:lineRule="auto"/>
        <w:ind w:right="24" w:firstLine="709"/>
        <w:jc w:val="both"/>
        <w:rPr>
          <w:rFonts w:ascii="Times New Roman" w:hAnsi="Times New Roman" w:cs="Times New Roman"/>
          <w:sz w:val="28"/>
          <w:szCs w:val="28"/>
          <w:shd w:val="clear" w:color="auto" w:fill="FFFFFF"/>
        </w:rPr>
      </w:pPr>
      <w:r w:rsidRPr="00E44AC7">
        <w:rPr>
          <w:rFonts w:ascii="Times New Roman" w:hAnsi="Times New Roman" w:cs="Times New Roman"/>
          <w:sz w:val="28"/>
          <w:szCs w:val="28"/>
          <w:shd w:val="clear" w:color="auto" w:fill="FFFFFF"/>
        </w:rPr>
        <w:t>ПК1</w:t>
      </w:r>
      <w:r w:rsidR="00912697" w:rsidRPr="00E44AC7">
        <w:rPr>
          <w:rFonts w:ascii="Times New Roman" w:hAnsi="Times New Roman" w:cs="Times New Roman"/>
          <w:sz w:val="28"/>
          <w:szCs w:val="28"/>
          <w:shd w:val="clear" w:color="auto" w:fill="FFFFFF"/>
        </w:rPr>
        <w:t>5</w:t>
      </w:r>
      <w:r w:rsidRPr="00E44AC7">
        <w:rPr>
          <w:rFonts w:ascii="Times New Roman" w:hAnsi="Times New Roman" w:cs="Times New Roman"/>
          <w:sz w:val="28"/>
          <w:szCs w:val="28"/>
          <w:shd w:val="clear" w:color="auto" w:fill="FFFFFF"/>
        </w:rPr>
        <w:t>.</w:t>
      </w:r>
      <w:r w:rsidR="00912697" w:rsidRPr="00E44AC7">
        <w:rPr>
          <w:rFonts w:ascii="Times New Roman" w:hAnsi="Times New Roman" w:cs="Times New Roman"/>
          <w:sz w:val="28"/>
          <w:szCs w:val="28"/>
          <w:shd w:val="clear" w:color="auto" w:fill="FFFFFF"/>
        </w:rPr>
        <w:t xml:space="preserve"> </w:t>
      </w:r>
      <w:r w:rsidRPr="00E44AC7">
        <w:rPr>
          <w:rFonts w:ascii="Times New Roman" w:hAnsi="Times New Roman" w:cs="Times New Roman"/>
          <w:sz w:val="28"/>
          <w:szCs w:val="28"/>
          <w:shd w:val="clear" w:color="auto" w:fill="FFFFFF"/>
        </w:rPr>
        <w:t>П</w:t>
      </w:r>
      <w:r w:rsidR="00912697" w:rsidRPr="00E44AC7">
        <w:rPr>
          <w:rFonts w:ascii="Times New Roman" w:hAnsi="Times New Roman" w:cs="Times New Roman"/>
          <w:sz w:val="28"/>
          <w:szCs w:val="28"/>
          <w:shd w:val="clear" w:color="auto" w:fill="FFFFFF"/>
        </w:rPr>
        <w:t>ланиро</w:t>
      </w:r>
      <w:r w:rsidRPr="00E44AC7">
        <w:rPr>
          <w:rFonts w:ascii="Times New Roman" w:hAnsi="Times New Roman" w:cs="Times New Roman"/>
          <w:sz w:val="28"/>
          <w:szCs w:val="28"/>
          <w:shd w:val="clear" w:color="auto" w:fill="FFFFFF"/>
        </w:rPr>
        <w:t>вать деятельность подразделения, организовывать и контролировать деятельность подчиненных;</w:t>
      </w:r>
    </w:p>
    <w:p w:rsidR="00912697" w:rsidRPr="00E44AC7" w:rsidRDefault="00E44AC7" w:rsidP="00912697">
      <w:pPr>
        <w:shd w:val="clear" w:color="auto" w:fill="FFFFFF"/>
        <w:tabs>
          <w:tab w:val="left" w:pos="-16727"/>
          <w:tab w:val="left" w:pos="-16585"/>
        </w:tabs>
        <w:spacing w:after="0" w:line="240" w:lineRule="auto"/>
        <w:ind w:right="24" w:firstLine="709"/>
        <w:jc w:val="both"/>
        <w:rPr>
          <w:rFonts w:ascii="Times New Roman" w:hAnsi="Times New Roman" w:cs="Times New Roman"/>
          <w:sz w:val="28"/>
          <w:szCs w:val="28"/>
          <w:shd w:val="clear" w:color="auto" w:fill="FFFFFF"/>
        </w:rPr>
      </w:pPr>
      <w:r w:rsidRPr="00E44AC7">
        <w:rPr>
          <w:rFonts w:ascii="Times New Roman" w:hAnsi="Times New Roman" w:cs="Times New Roman"/>
          <w:sz w:val="28"/>
          <w:szCs w:val="28"/>
          <w:shd w:val="clear" w:color="auto" w:fill="FFFFFF"/>
        </w:rPr>
        <w:t xml:space="preserve">ПК16. Оформлять отчетно-планирующую документацию. </w:t>
      </w:r>
    </w:p>
    <w:p w:rsidR="002B6249" w:rsidRPr="00912697" w:rsidRDefault="00F47257" w:rsidP="008613CF">
      <w:pPr>
        <w:shd w:val="clear" w:color="auto" w:fill="FFFFFF" w:themeFill="background1"/>
        <w:tabs>
          <w:tab w:val="left" w:pos="-16727"/>
          <w:tab w:val="left" w:pos="-16585"/>
        </w:tabs>
        <w:spacing w:after="0" w:line="240" w:lineRule="auto"/>
        <w:ind w:firstLine="709"/>
        <w:jc w:val="both"/>
        <w:rPr>
          <w:rStyle w:val="FontStyle74"/>
          <w:sz w:val="28"/>
          <w:szCs w:val="28"/>
        </w:rPr>
      </w:pPr>
      <w:r w:rsidRPr="00912697">
        <w:rPr>
          <w:rFonts w:ascii="Times New Roman" w:hAnsi="Times New Roman" w:cs="Times New Roman"/>
          <w:sz w:val="28"/>
          <w:szCs w:val="28"/>
        </w:rPr>
        <w:t>3</w:t>
      </w:r>
      <w:r w:rsidR="00AD3553" w:rsidRPr="00912697">
        <w:rPr>
          <w:rFonts w:ascii="Times New Roman" w:hAnsi="Times New Roman" w:cs="Times New Roman"/>
          <w:sz w:val="28"/>
          <w:szCs w:val="28"/>
        </w:rPr>
        <w:t>0</w:t>
      </w:r>
      <w:r w:rsidRPr="00912697">
        <w:rPr>
          <w:rFonts w:ascii="Times New Roman" w:hAnsi="Times New Roman" w:cs="Times New Roman"/>
          <w:sz w:val="28"/>
          <w:szCs w:val="28"/>
        </w:rPr>
        <w:t>.</w:t>
      </w:r>
      <w:r w:rsidR="004A5C5D" w:rsidRPr="00912697">
        <w:rPr>
          <w:rFonts w:ascii="Times New Roman" w:hAnsi="Times New Roman" w:cs="Times New Roman"/>
          <w:sz w:val="28"/>
          <w:szCs w:val="28"/>
        </w:rPr>
        <w:t xml:space="preserve"> </w:t>
      </w:r>
      <w:r w:rsidR="002B6249" w:rsidRPr="00912697">
        <w:rPr>
          <w:rFonts w:ascii="Times New Roman" w:hAnsi="Times New Roman" w:cs="Times New Roman"/>
          <w:sz w:val="28"/>
          <w:szCs w:val="28"/>
        </w:rPr>
        <w:t>О</w:t>
      </w:r>
      <w:r w:rsidR="002B6249" w:rsidRPr="00912697">
        <w:rPr>
          <w:rStyle w:val="FontStyle74"/>
          <w:sz w:val="28"/>
          <w:szCs w:val="28"/>
        </w:rPr>
        <w:t>сновная профессиональная программа среднего профессионального образования предусматривает изучение следующих учебных циклов:</w:t>
      </w:r>
    </w:p>
    <w:p w:rsidR="002B6249" w:rsidRPr="00912697" w:rsidRDefault="002B6249" w:rsidP="008613CF">
      <w:pPr>
        <w:pStyle w:val="Style18"/>
        <w:widowControl/>
        <w:shd w:val="clear" w:color="auto" w:fill="FFFFFF" w:themeFill="background1"/>
        <w:tabs>
          <w:tab w:val="left" w:pos="-16727"/>
          <w:tab w:val="left" w:pos="-16585"/>
        </w:tabs>
        <w:spacing w:line="240" w:lineRule="auto"/>
        <w:ind w:firstLine="709"/>
        <w:rPr>
          <w:rStyle w:val="FontStyle78"/>
          <w:b w:val="0"/>
          <w:bCs/>
          <w:i w:val="0"/>
          <w:iCs/>
          <w:sz w:val="28"/>
          <w:szCs w:val="28"/>
        </w:rPr>
      </w:pPr>
      <w:r w:rsidRPr="00912697">
        <w:rPr>
          <w:rStyle w:val="FontStyle78"/>
          <w:b w:val="0"/>
          <w:bCs/>
          <w:i w:val="0"/>
          <w:iCs/>
          <w:sz w:val="28"/>
          <w:szCs w:val="28"/>
        </w:rPr>
        <w:t>1) общегуманитарный цикл;</w:t>
      </w:r>
    </w:p>
    <w:p w:rsidR="002B6249" w:rsidRPr="00912697" w:rsidRDefault="002B6249" w:rsidP="008613CF">
      <w:pPr>
        <w:pStyle w:val="Style18"/>
        <w:widowControl/>
        <w:shd w:val="clear" w:color="auto" w:fill="FFFFFF" w:themeFill="background1"/>
        <w:tabs>
          <w:tab w:val="left" w:pos="-16727"/>
          <w:tab w:val="left" w:pos="-16585"/>
        </w:tabs>
        <w:spacing w:line="240" w:lineRule="auto"/>
        <w:ind w:firstLine="709"/>
        <w:rPr>
          <w:rStyle w:val="FontStyle78"/>
          <w:b w:val="0"/>
          <w:bCs/>
          <w:i w:val="0"/>
          <w:iCs/>
          <w:sz w:val="28"/>
          <w:szCs w:val="28"/>
        </w:rPr>
      </w:pPr>
      <w:r w:rsidRPr="00912697">
        <w:rPr>
          <w:rStyle w:val="FontStyle78"/>
          <w:b w:val="0"/>
          <w:bCs/>
          <w:i w:val="0"/>
          <w:iCs/>
          <w:sz w:val="28"/>
          <w:szCs w:val="28"/>
        </w:rPr>
        <w:t>2) математический и естественнонаучный цикл;</w:t>
      </w:r>
    </w:p>
    <w:p w:rsidR="002B6249" w:rsidRPr="00912697" w:rsidRDefault="002B6249" w:rsidP="008613CF">
      <w:pPr>
        <w:pStyle w:val="Style19"/>
        <w:widowControl/>
        <w:shd w:val="clear" w:color="auto" w:fill="FFFFFF" w:themeFill="background1"/>
        <w:tabs>
          <w:tab w:val="left" w:pos="-16727"/>
          <w:tab w:val="left" w:pos="-16585"/>
        </w:tabs>
        <w:spacing w:line="240" w:lineRule="auto"/>
        <w:ind w:firstLine="709"/>
        <w:rPr>
          <w:rStyle w:val="FontStyle78"/>
          <w:b w:val="0"/>
          <w:bCs/>
          <w:i w:val="0"/>
          <w:iCs/>
          <w:sz w:val="28"/>
          <w:szCs w:val="28"/>
        </w:rPr>
      </w:pPr>
      <w:r w:rsidRPr="00912697">
        <w:rPr>
          <w:rStyle w:val="FontStyle78"/>
          <w:b w:val="0"/>
          <w:bCs/>
          <w:i w:val="0"/>
          <w:iCs/>
          <w:sz w:val="28"/>
          <w:szCs w:val="28"/>
        </w:rPr>
        <w:t>3) профессиональный цикл;</w:t>
      </w:r>
    </w:p>
    <w:p w:rsidR="002B6249" w:rsidRPr="00912697" w:rsidRDefault="002B6249" w:rsidP="008613CF">
      <w:pPr>
        <w:pStyle w:val="Style55"/>
        <w:widowControl/>
        <w:shd w:val="clear" w:color="auto" w:fill="FFFFFF" w:themeFill="background1"/>
        <w:tabs>
          <w:tab w:val="left" w:pos="-16727"/>
          <w:tab w:val="left" w:pos="-16585"/>
        </w:tabs>
        <w:spacing w:line="240" w:lineRule="auto"/>
        <w:ind w:firstLine="709"/>
        <w:jc w:val="both"/>
        <w:rPr>
          <w:rStyle w:val="FontStyle74"/>
          <w:sz w:val="28"/>
          <w:szCs w:val="28"/>
        </w:rPr>
      </w:pPr>
      <w:r w:rsidRPr="00912697">
        <w:rPr>
          <w:rStyle w:val="FontStyle74"/>
          <w:sz w:val="28"/>
          <w:szCs w:val="28"/>
        </w:rPr>
        <w:t>и разделов:</w:t>
      </w:r>
    </w:p>
    <w:p w:rsidR="002B6249" w:rsidRPr="00912697" w:rsidRDefault="002B6249" w:rsidP="008613CF">
      <w:pPr>
        <w:pStyle w:val="Style55"/>
        <w:widowControl/>
        <w:shd w:val="clear" w:color="auto" w:fill="FFFFFF" w:themeFill="background1"/>
        <w:tabs>
          <w:tab w:val="left" w:pos="-16727"/>
          <w:tab w:val="left" w:pos="-16585"/>
        </w:tabs>
        <w:spacing w:line="240" w:lineRule="auto"/>
        <w:ind w:firstLine="709"/>
        <w:jc w:val="both"/>
        <w:rPr>
          <w:rStyle w:val="FontStyle78"/>
          <w:b w:val="0"/>
          <w:bCs/>
          <w:i w:val="0"/>
          <w:iCs/>
          <w:sz w:val="28"/>
          <w:szCs w:val="28"/>
        </w:rPr>
      </w:pPr>
      <w:r w:rsidRPr="00912697">
        <w:rPr>
          <w:rStyle w:val="FontStyle78"/>
          <w:b w:val="0"/>
          <w:bCs/>
          <w:i w:val="0"/>
          <w:iCs/>
          <w:sz w:val="28"/>
          <w:szCs w:val="28"/>
        </w:rPr>
        <w:t>4) практика;</w:t>
      </w:r>
    </w:p>
    <w:p w:rsidR="002B6249" w:rsidRPr="00912697" w:rsidRDefault="002B6249" w:rsidP="008613CF">
      <w:pPr>
        <w:pStyle w:val="Style55"/>
        <w:widowControl/>
        <w:shd w:val="clear" w:color="auto" w:fill="FFFFFF" w:themeFill="background1"/>
        <w:tabs>
          <w:tab w:val="left" w:pos="-16727"/>
          <w:tab w:val="left" w:pos="-16585"/>
        </w:tabs>
        <w:spacing w:line="240" w:lineRule="auto"/>
        <w:ind w:firstLine="709"/>
        <w:jc w:val="both"/>
        <w:rPr>
          <w:rStyle w:val="FontStyle78"/>
          <w:b w:val="0"/>
          <w:bCs/>
          <w:i w:val="0"/>
          <w:iCs/>
          <w:sz w:val="28"/>
          <w:szCs w:val="28"/>
        </w:rPr>
      </w:pPr>
      <w:r w:rsidRPr="00912697">
        <w:rPr>
          <w:rStyle w:val="FontStyle78"/>
          <w:b w:val="0"/>
          <w:bCs/>
          <w:i w:val="0"/>
          <w:iCs/>
          <w:sz w:val="28"/>
          <w:szCs w:val="28"/>
        </w:rPr>
        <w:lastRenderedPageBreak/>
        <w:t>5) итоговая государственная аттестация;</w:t>
      </w:r>
    </w:p>
    <w:p w:rsidR="002B6249" w:rsidRPr="00912697" w:rsidRDefault="002B6249" w:rsidP="008613CF">
      <w:pPr>
        <w:pStyle w:val="Style55"/>
        <w:widowControl/>
        <w:shd w:val="clear" w:color="auto" w:fill="FFFFFF" w:themeFill="background1"/>
        <w:tabs>
          <w:tab w:val="left" w:pos="-16727"/>
          <w:tab w:val="left" w:pos="-16585"/>
        </w:tabs>
        <w:spacing w:line="240" w:lineRule="auto"/>
        <w:ind w:firstLine="709"/>
        <w:jc w:val="both"/>
        <w:rPr>
          <w:rStyle w:val="FontStyle78"/>
          <w:b w:val="0"/>
          <w:bCs/>
          <w:i w:val="0"/>
          <w:iCs/>
          <w:sz w:val="28"/>
          <w:szCs w:val="28"/>
        </w:rPr>
      </w:pPr>
      <w:r w:rsidRPr="00912697">
        <w:rPr>
          <w:rStyle w:val="FontStyle78"/>
          <w:b w:val="0"/>
          <w:bCs/>
          <w:i w:val="0"/>
          <w:iCs/>
          <w:sz w:val="28"/>
          <w:szCs w:val="28"/>
        </w:rPr>
        <w:t>6) физическая культура.</w:t>
      </w:r>
    </w:p>
    <w:p w:rsidR="002B6249" w:rsidRPr="00912697" w:rsidRDefault="002B6249" w:rsidP="008613CF">
      <w:pPr>
        <w:pStyle w:val="Style19"/>
        <w:widowControl/>
        <w:shd w:val="clear" w:color="auto" w:fill="FFFFFF" w:themeFill="background1"/>
        <w:tabs>
          <w:tab w:val="left" w:pos="-16727"/>
          <w:tab w:val="left" w:pos="-16585"/>
        </w:tabs>
        <w:spacing w:line="240" w:lineRule="auto"/>
        <w:ind w:firstLine="709"/>
        <w:rPr>
          <w:rStyle w:val="FontStyle78"/>
          <w:b w:val="0"/>
          <w:bCs/>
          <w:i w:val="0"/>
          <w:iCs/>
          <w:sz w:val="28"/>
          <w:szCs w:val="28"/>
        </w:rPr>
      </w:pPr>
      <w:r w:rsidRPr="00912697">
        <w:rPr>
          <w:rStyle w:val="FontStyle78"/>
          <w:b w:val="0"/>
          <w:bCs/>
          <w:i w:val="0"/>
          <w:iCs/>
          <w:sz w:val="28"/>
          <w:szCs w:val="28"/>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sidR="004A5C5D" w:rsidRPr="00912697">
        <w:rPr>
          <w:rStyle w:val="FontStyle74"/>
          <w:sz w:val="28"/>
          <w:szCs w:val="28"/>
        </w:rPr>
        <w:t>Государственному образовательному стандарту (Приложение №1)</w:t>
      </w:r>
      <w:r w:rsidRPr="00912697">
        <w:rPr>
          <w:rStyle w:val="FontStyle78"/>
          <w:b w:val="0"/>
          <w:bCs/>
          <w:i w:val="0"/>
          <w:iCs/>
          <w:sz w:val="28"/>
          <w:szCs w:val="28"/>
        </w:rPr>
        <w:t>.</w:t>
      </w:r>
    </w:p>
    <w:p w:rsidR="00E73668" w:rsidRPr="00912697" w:rsidRDefault="00E73668" w:rsidP="008613CF">
      <w:pPr>
        <w:shd w:val="clear" w:color="auto" w:fill="FFFFFF" w:themeFill="background1"/>
        <w:tabs>
          <w:tab w:val="left" w:pos="-16727"/>
          <w:tab w:val="left" w:pos="-1658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2697">
        <w:rPr>
          <w:rFonts w:ascii="Times New Roman" w:eastAsia="Times New Roman" w:hAnsi="Times New Roman" w:cs="Times New Roman"/>
          <w:sz w:val="28"/>
          <w:szCs w:val="28"/>
        </w:rPr>
        <w:t>31.</w:t>
      </w:r>
      <w:r w:rsidR="004A5C5D" w:rsidRPr="00912697">
        <w:rPr>
          <w:rFonts w:ascii="Times New Roman" w:eastAsia="Times New Roman" w:hAnsi="Times New Roman" w:cs="Times New Roman"/>
          <w:sz w:val="28"/>
          <w:szCs w:val="28"/>
        </w:rPr>
        <w:t xml:space="preserve"> </w:t>
      </w:r>
      <w:r w:rsidRPr="00912697">
        <w:rPr>
          <w:rFonts w:ascii="Times New Roman" w:eastAsia="Times New Roman" w:hAnsi="Times New Roman" w:cs="Times New Roman"/>
          <w:sz w:val="28"/>
          <w:szCs w:val="28"/>
        </w:rPr>
        <w:t xml:space="preserve">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E73668" w:rsidRPr="00912697" w:rsidRDefault="00E73668" w:rsidP="008613CF">
      <w:pPr>
        <w:shd w:val="clear" w:color="auto" w:fill="FFFFFF" w:themeFill="background1"/>
        <w:tabs>
          <w:tab w:val="left" w:pos="-16727"/>
          <w:tab w:val="left" w:pos="-16585"/>
          <w:tab w:val="left" w:pos="1128"/>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12697">
        <w:rPr>
          <w:rFonts w:ascii="Times New Roman" w:eastAsia="Times New Roman" w:hAnsi="Times New Roman" w:cs="Times New Roman"/>
          <w:sz w:val="28"/>
          <w:szCs w:val="28"/>
        </w:rPr>
        <w:t>32.</w:t>
      </w:r>
      <w:r w:rsidR="004A5C5D" w:rsidRPr="00912697">
        <w:rPr>
          <w:rFonts w:ascii="Times New Roman" w:eastAsia="Times New Roman" w:hAnsi="Times New Roman" w:cs="Times New Roman"/>
          <w:sz w:val="28"/>
          <w:szCs w:val="28"/>
        </w:rPr>
        <w:t xml:space="preserve"> </w:t>
      </w:r>
      <w:r w:rsidRPr="00912697">
        <w:rPr>
          <w:rFonts w:ascii="Times New Roman" w:eastAsia="Times New Roman" w:hAnsi="Times New Roman" w:cs="Times New Roman"/>
          <w:sz w:val="28"/>
          <w:szCs w:val="28"/>
        </w:rPr>
        <w:tab/>
        <w:t xml:space="preserve">Реализация </w:t>
      </w:r>
      <w:r w:rsidRPr="00912697">
        <w:rPr>
          <w:rFonts w:ascii="Times New Roman" w:hAnsi="Times New Roman" w:cs="Times New Roman"/>
          <w:bCs/>
          <w:sz w:val="28"/>
          <w:szCs w:val="28"/>
        </w:rPr>
        <w:t>основной профессиональной образовательной программы</w:t>
      </w:r>
      <w:r w:rsidR="004A5C5D" w:rsidRPr="00912697">
        <w:rPr>
          <w:rFonts w:ascii="Times New Roman" w:hAnsi="Times New Roman" w:cs="Times New Roman"/>
          <w:bCs/>
          <w:sz w:val="28"/>
          <w:szCs w:val="28"/>
        </w:rPr>
        <w:t xml:space="preserve"> </w:t>
      </w:r>
      <w:r w:rsidRPr="00912697">
        <w:rPr>
          <w:rFonts w:ascii="Times New Roman" w:eastAsia="Times New Roman" w:hAnsi="Times New Roman" w:cs="Times New Roman"/>
          <w:sz w:val="28"/>
          <w:szCs w:val="28"/>
        </w:rPr>
        <w:t xml:space="preserve">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w:t>
      </w:r>
    </w:p>
    <w:p w:rsidR="006C2ED7" w:rsidRPr="00912697" w:rsidRDefault="00E73668" w:rsidP="006C2ED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2697">
        <w:rPr>
          <w:rFonts w:ascii="Times New Roman" w:eastAsia="Times New Roman" w:hAnsi="Times New Roman" w:cs="Times New Roman"/>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r w:rsidR="006C2ED7" w:rsidRPr="00912697">
        <w:rPr>
          <w:rFonts w:ascii="Times New Roman" w:eastAsia="Times New Roman" w:hAnsi="Times New Roman" w:cs="Times New Roman"/>
          <w:sz w:val="28"/>
          <w:szCs w:val="28"/>
        </w:rPr>
        <w:t xml:space="preserve"> </w:t>
      </w:r>
      <w:r w:rsidR="006C2ED7" w:rsidRPr="00912697">
        <w:rPr>
          <w:rStyle w:val="FontStyle74"/>
          <w:sz w:val="28"/>
          <w:szCs w:val="28"/>
        </w:rPr>
        <w:t>К преподавательской деятельности допускаются лица</w:t>
      </w:r>
      <w:r w:rsidR="006C2ED7" w:rsidRPr="00912697">
        <w:rPr>
          <w:rStyle w:val="FontStyle74"/>
          <w:sz w:val="28"/>
          <w:szCs w:val="28"/>
          <w:lang w:val="ky-KG"/>
        </w:rPr>
        <w:t>,</w:t>
      </w:r>
      <w:r w:rsidR="006C2ED7" w:rsidRPr="00912697">
        <w:rPr>
          <w:rStyle w:val="FontStyle74"/>
          <w:sz w:val="28"/>
          <w:szCs w:val="28"/>
        </w:rPr>
        <w:t xml:space="preserve"> имеющие производственный стаж свыше десяти лет, а также лица, имеющие академическую степень бакалавра.</w:t>
      </w:r>
    </w:p>
    <w:p w:rsidR="006C2ED7" w:rsidRPr="00912697" w:rsidRDefault="006C2ED7" w:rsidP="006C2ED7">
      <w:pPr>
        <w:pStyle w:val="Style18"/>
        <w:spacing w:line="240" w:lineRule="auto"/>
        <w:ind w:firstLine="709"/>
        <w:rPr>
          <w:bCs/>
          <w:sz w:val="28"/>
          <w:szCs w:val="28"/>
          <w:lang w:val="ky-KG"/>
        </w:rPr>
      </w:pPr>
      <w:r w:rsidRPr="00912697">
        <w:rPr>
          <w:bCs/>
          <w:sz w:val="28"/>
          <w:szCs w:val="28"/>
          <w:lang w:val="ky-KG"/>
        </w:rPr>
        <w:t>Доля штатных преподавателей к общему числу преподавателей образовательной программы должна составлять не менее 80 %. Соотношение преподаватель / студент должно быть не более 1:12.</w:t>
      </w:r>
    </w:p>
    <w:p w:rsidR="00E73668" w:rsidRPr="00912697" w:rsidRDefault="00E73668" w:rsidP="008613CF">
      <w:pPr>
        <w:shd w:val="clear" w:color="auto" w:fill="FFFFFF" w:themeFill="background1"/>
        <w:tabs>
          <w:tab w:val="left" w:pos="-16727"/>
          <w:tab w:val="left" w:pos="-16585"/>
          <w:tab w:val="left" w:pos="-2268"/>
        </w:tabs>
        <w:autoSpaceDE w:val="0"/>
        <w:autoSpaceDN w:val="0"/>
        <w:adjustRightInd w:val="0"/>
        <w:spacing w:after="0" w:line="240" w:lineRule="auto"/>
        <w:ind w:firstLine="709"/>
        <w:jc w:val="both"/>
        <w:rPr>
          <w:rFonts w:ascii="Times New Roman" w:hAnsi="Times New Roman" w:cs="Times New Roman"/>
          <w:b/>
          <w:bCs/>
          <w:sz w:val="28"/>
          <w:szCs w:val="28"/>
        </w:rPr>
      </w:pPr>
      <w:r w:rsidRPr="00912697">
        <w:rPr>
          <w:rFonts w:ascii="Times New Roman" w:hAnsi="Times New Roman" w:cs="Times New Roman"/>
          <w:bCs/>
          <w:sz w:val="28"/>
          <w:szCs w:val="28"/>
        </w:rPr>
        <w:t xml:space="preserve">33. </w:t>
      </w:r>
      <w:r w:rsidRPr="00912697">
        <w:rPr>
          <w:rFonts w:ascii="Times New Roman" w:eastAsia="Times New Roman" w:hAnsi="Times New Roman" w:cs="Times New Roman"/>
          <w:sz w:val="28"/>
          <w:szCs w:val="28"/>
        </w:rPr>
        <w:t xml:space="preserve">Реализация </w:t>
      </w:r>
      <w:r w:rsidRPr="00912697">
        <w:rPr>
          <w:rFonts w:ascii="Times New Roman" w:hAnsi="Times New Roman" w:cs="Times New Roman"/>
          <w:bCs/>
          <w:sz w:val="28"/>
          <w:szCs w:val="28"/>
        </w:rPr>
        <w:t>основной профессиональной образовательной программы</w:t>
      </w:r>
      <w:r w:rsidRPr="00912697">
        <w:rPr>
          <w:rFonts w:ascii="Times New Roman" w:eastAsia="Times New Roman" w:hAnsi="Times New Roman" w:cs="Times New Roman"/>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912697">
        <w:rPr>
          <w:rFonts w:ascii="Times New Roman" w:hAnsi="Times New Roman" w:cs="Times New Roman"/>
          <w:bCs/>
          <w:sz w:val="28"/>
          <w:szCs w:val="28"/>
        </w:rPr>
        <w:t>образовательной организации, реализующей программы среднего профессионального образования</w:t>
      </w:r>
      <w:r w:rsidRPr="00912697">
        <w:rPr>
          <w:rFonts w:ascii="Times New Roman" w:hAnsi="Times New Roman" w:cs="Times New Roman"/>
          <w:b/>
          <w:bCs/>
          <w:sz w:val="28"/>
          <w:szCs w:val="28"/>
        </w:rPr>
        <w:t>,</w:t>
      </w:r>
      <w:r w:rsidRPr="00912697">
        <w:rPr>
          <w:rFonts w:ascii="Times New Roman" w:eastAsia="Times New Roman" w:hAnsi="Times New Roman" w:cs="Times New Roman"/>
          <w:sz w:val="28"/>
          <w:szCs w:val="28"/>
        </w:rPr>
        <w:t xml:space="preserve"> должна включать лабораторные практикумы и практические занятия </w:t>
      </w:r>
      <w:r w:rsidRPr="00912697">
        <w:rPr>
          <w:rFonts w:ascii="Times New Roman" w:eastAsia="Times New Roman" w:hAnsi="Times New Roman" w:cs="Times New Roman"/>
          <w:bCs/>
          <w:iCs/>
          <w:sz w:val="28"/>
          <w:szCs w:val="28"/>
        </w:rPr>
        <w:t>(определяются с учетом формируемых компетенций).</w:t>
      </w:r>
    </w:p>
    <w:p w:rsidR="006C2ED7" w:rsidRPr="00912697" w:rsidRDefault="006C2ED7" w:rsidP="006C2ED7">
      <w:pPr>
        <w:shd w:val="clear" w:color="auto" w:fill="FFFFFF" w:themeFill="background1"/>
        <w:spacing w:after="0" w:line="240" w:lineRule="auto"/>
        <w:ind w:firstLine="709"/>
        <w:jc w:val="both"/>
        <w:rPr>
          <w:rFonts w:ascii="Times New Roman" w:hAnsi="Times New Roman" w:cs="Times New Roman"/>
          <w:sz w:val="28"/>
          <w:szCs w:val="28"/>
        </w:rPr>
      </w:pPr>
      <w:r w:rsidRPr="00912697">
        <w:rPr>
          <w:rFonts w:ascii="Times New Roman" w:hAnsi="Times New Roman" w:cs="Times New Roman"/>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w:t>
      </w:r>
      <w:r w:rsidRPr="00912697">
        <w:rPr>
          <w:rFonts w:ascii="Times New Roman" w:hAnsi="Times New Roman"/>
          <w:sz w:val="28"/>
          <w:szCs w:val="28"/>
        </w:rPr>
        <w:t xml:space="preserve"> методические указания к лабораторным, практическим и курсовым работам – по 1 экземпляру на одного студента.</w:t>
      </w:r>
      <w:r w:rsidRPr="00912697">
        <w:rPr>
          <w:rFonts w:ascii="Times New Roman" w:hAnsi="Times New Roman" w:cs="Times New Roman"/>
          <w:sz w:val="28"/>
          <w:szCs w:val="28"/>
        </w:rPr>
        <w:t xml:space="preserve">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6C2ED7" w:rsidRPr="00912697" w:rsidRDefault="006C2ED7" w:rsidP="006C2ED7">
      <w:pPr>
        <w:shd w:val="clear" w:color="auto" w:fill="FFFFFF"/>
        <w:spacing w:after="0" w:line="240" w:lineRule="auto"/>
        <w:ind w:firstLine="691"/>
        <w:jc w:val="both"/>
        <w:rPr>
          <w:rFonts w:ascii="Times New Roman" w:hAnsi="Times New Roman"/>
          <w:bCs/>
          <w:sz w:val="28"/>
          <w:szCs w:val="28"/>
          <w:lang w:val="ky-KG"/>
        </w:rPr>
      </w:pPr>
      <w:r w:rsidRPr="00912697">
        <w:rPr>
          <w:rFonts w:ascii="Times New Roman" w:hAnsi="Times New Roman"/>
          <w:bCs/>
          <w:sz w:val="28"/>
          <w:szCs w:val="28"/>
          <w:lang w:val="ky-KG"/>
        </w:rPr>
        <w:lastRenderedPageBreak/>
        <w:t>Обязательные учебники и методические пособия определяются рабочими программами на основании требований ГОС СПО. В качестве учебников могут использоваться тиражированные экземпляры конспектов лекций, электронных учебников.</w:t>
      </w:r>
    </w:p>
    <w:p w:rsidR="006C2ED7" w:rsidRPr="00912697" w:rsidRDefault="006C2ED7" w:rsidP="006C2ED7">
      <w:pPr>
        <w:shd w:val="clear" w:color="auto" w:fill="FFFFFF"/>
        <w:spacing w:after="0" w:line="240" w:lineRule="auto"/>
        <w:ind w:firstLine="691"/>
        <w:jc w:val="both"/>
        <w:rPr>
          <w:rFonts w:ascii="Times New Roman" w:hAnsi="Times New Roman"/>
          <w:sz w:val="28"/>
          <w:szCs w:val="28"/>
          <w:lang w:bidi="ru-RU"/>
        </w:rPr>
      </w:pPr>
      <w:r w:rsidRPr="00912697">
        <w:rPr>
          <w:rFonts w:ascii="Times New Roman" w:hAnsi="Times New Roman"/>
          <w:sz w:val="28"/>
          <w:szCs w:val="28"/>
          <w:lang w:bidi="ru-RU"/>
        </w:rPr>
        <w:t>Учебная и учебно-методическая литература</w:t>
      </w:r>
      <w:r w:rsidRPr="00912697">
        <w:rPr>
          <w:rFonts w:ascii="Times New Roman" w:hAnsi="Times New Roman"/>
          <w:sz w:val="28"/>
          <w:szCs w:val="28"/>
          <w:lang w:val="ky-KG" w:bidi="ru-RU"/>
        </w:rPr>
        <w:t xml:space="preserve"> должны быть по</w:t>
      </w:r>
      <w:r w:rsidRPr="00912697">
        <w:rPr>
          <w:rFonts w:ascii="Times New Roman" w:hAnsi="Times New Roman"/>
          <w:sz w:val="28"/>
          <w:szCs w:val="28"/>
          <w:lang w:bidi="ru-RU"/>
        </w:rPr>
        <w:t>:</w:t>
      </w:r>
    </w:p>
    <w:p w:rsidR="006C2ED7" w:rsidRPr="00912697" w:rsidRDefault="006C2ED7" w:rsidP="006C2ED7">
      <w:pPr>
        <w:numPr>
          <w:ilvl w:val="0"/>
          <w:numId w:val="39"/>
        </w:numPr>
        <w:shd w:val="clear" w:color="auto" w:fill="FFFFFF"/>
        <w:spacing w:after="0" w:line="240" w:lineRule="auto"/>
        <w:ind w:left="0" w:firstLine="709"/>
        <w:jc w:val="both"/>
        <w:rPr>
          <w:rFonts w:ascii="Times New Roman" w:hAnsi="Times New Roman"/>
          <w:sz w:val="28"/>
          <w:szCs w:val="28"/>
          <w:lang w:bidi="ru-RU"/>
        </w:rPr>
      </w:pPr>
      <w:r w:rsidRPr="00912697">
        <w:rPr>
          <w:rFonts w:ascii="Times New Roman" w:hAnsi="Times New Roman"/>
          <w:sz w:val="28"/>
          <w:szCs w:val="28"/>
          <w:lang w:bidi="ru-RU"/>
        </w:rPr>
        <w:t>гуманитарным и социально</w:t>
      </w:r>
      <w:r w:rsidRPr="00912697">
        <w:rPr>
          <w:rFonts w:ascii="Times New Roman" w:hAnsi="Times New Roman"/>
          <w:sz w:val="28"/>
          <w:szCs w:val="28"/>
          <w:lang w:val="ky-KG"/>
        </w:rPr>
        <w:t>-</w:t>
      </w:r>
      <w:r w:rsidRPr="00912697">
        <w:rPr>
          <w:rFonts w:ascii="Times New Roman" w:hAnsi="Times New Roman"/>
          <w:sz w:val="28"/>
          <w:szCs w:val="28"/>
          <w:lang w:bidi="ru-RU"/>
        </w:rPr>
        <w:t>экономическим дисциплинам, изданная за</w:t>
      </w:r>
      <w:r w:rsidRPr="00912697">
        <w:rPr>
          <w:rFonts w:ascii="Times New Roman" w:hAnsi="Times New Roman"/>
          <w:b/>
          <w:bCs/>
          <w:sz w:val="28"/>
          <w:szCs w:val="28"/>
        </w:rPr>
        <w:t xml:space="preserve"> </w:t>
      </w:r>
      <w:r w:rsidRPr="00912697">
        <w:rPr>
          <w:rFonts w:ascii="Times New Roman" w:hAnsi="Times New Roman"/>
          <w:sz w:val="28"/>
          <w:szCs w:val="28"/>
          <w:lang w:bidi="ru-RU"/>
        </w:rPr>
        <w:t>последние 5 лет.</w:t>
      </w:r>
    </w:p>
    <w:p w:rsidR="006C2ED7" w:rsidRPr="00912697" w:rsidRDefault="006C2ED7" w:rsidP="006C2ED7">
      <w:pPr>
        <w:numPr>
          <w:ilvl w:val="0"/>
          <w:numId w:val="39"/>
        </w:numPr>
        <w:shd w:val="clear" w:color="auto" w:fill="FFFFFF"/>
        <w:spacing w:after="0" w:line="240" w:lineRule="auto"/>
        <w:ind w:left="0" w:firstLine="709"/>
        <w:jc w:val="both"/>
        <w:rPr>
          <w:rFonts w:ascii="Times New Roman" w:hAnsi="Times New Roman"/>
          <w:sz w:val="28"/>
          <w:szCs w:val="28"/>
          <w:lang w:bidi="ru-RU"/>
        </w:rPr>
      </w:pPr>
      <w:r w:rsidRPr="00912697">
        <w:rPr>
          <w:rFonts w:ascii="Times New Roman" w:hAnsi="Times New Roman"/>
          <w:sz w:val="28"/>
          <w:szCs w:val="28"/>
          <w:lang w:bidi="ru-RU"/>
        </w:rPr>
        <w:t>математическим и естественно-научным</w:t>
      </w:r>
      <w:r w:rsidRPr="00912697">
        <w:rPr>
          <w:rFonts w:ascii="Times New Roman" w:hAnsi="Times New Roman"/>
          <w:sz w:val="28"/>
          <w:szCs w:val="28"/>
          <w:lang w:val="ky-KG" w:bidi="ru-RU"/>
        </w:rPr>
        <w:t>,</w:t>
      </w:r>
      <w:r w:rsidRPr="00912697">
        <w:rPr>
          <w:rFonts w:ascii="Times New Roman" w:hAnsi="Times New Roman"/>
          <w:sz w:val="28"/>
          <w:szCs w:val="28"/>
          <w:lang w:bidi="ru-RU"/>
        </w:rPr>
        <w:t xml:space="preserve"> профессиональным и специальным дисциплинам, изданная за последние</w:t>
      </w:r>
      <w:r w:rsidRPr="00912697">
        <w:rPr>
          <w:rFonts w:ascii="Times New Roman" w:hAnsi="Times New Roman"/>
          <w:sz w:val="28"/>
          <w:szCs w:val="28"/>
          <w:lang w:val="ky-KG"/>
        </w:rPr>
        <w:t xml:space="preserve"> </w:t>
      </w:r>
      <w:r w:rsidRPr="00912697">
        <w:rPr>
          <w:rFonts w:ascii="Times New Roman" w:hAnsi="Times New Roman"/>
          <w:sz w:val="28"/>
          <w:szCs w:val="28"/>
          <w:lang w:bidi="ru-RU"/>
        </w:rPr>
        <w:t>10 лет</w:t>
      </w:r>
      <w:r w:rsidRPr="00912697">
        <w:rPr>
          <w:rFonts w:ascii="Times New Roman" w:hAnsi="Times New Roman"/>
          <w:sz w:val="28"/>
          <w:szCs w:val="28"/>
          <w:lang w:val="ky-KG"/>
        </w:rPr>
        <w:t>.</w:t>
      </w:r>
    </w:p>
    <w:p w:rsidR="006C2ED7" w:rsidRPr="00912697" w:rsidRDefault="006C2ED7" w:rsidP="006C2ED7">
      <w:pPr>
        <w:shd w:val="clear" w:color="auto" w:fill="FFFFFF"/>
        <w:spacing w:after="0" w:line="240" w:lineRule="auto"/>
        <w:ind w:firstLine="691"/>
        <w:jc w:val="both"/>
        <w:rPr>
          <w:rFonts w:ascii="Times New Roman" w:hAnsi="Times New Roman"/>
          <w:sz w:val="28"/>
          <w:szCs w:val="28"/>
          <w:lang w:bidi="ru-RU"/>
        </w:rPr>
      </w:pPr>
      <w:r w:rsidRPr="00912697">
        <w:rPr>
          <w:rFonts w:ascii="Times New Roman" w:hAnsi="Times New Roman"/>
          <w:sz w:val="28"/>
          <w:szCs w:val="28"/>
          <w:lang w:bidi="ru-RU"/>
        </w:rPr>
        <w:t xml:space="preserve">Для применения дистанционных образовательных технологий электронное учебно-методическое обеспечение </w:t>
      </w:r>
      <w:r w:rsidRPr="00912697">
        <w:rPr>
          <w:rFonts w:ascii="Times New Roman" w:hAnsi="Times New Roman"/>
          <w:sz w:val="28"/>
          <w:szCs w:val="28"/>
          <w:lang w:val="ky-KG"/>
        </w:rPr>
        <w:t xml:space="preserve">должно </w:t>
      </w:r>
      <w:r w:rsidRPr="00912697">
        <w:rPr>
          <w:rFonts w:ascii="Times New Roman" w:hAnsi="Times New Roman"/>
          <w:sz w:val="28"/>
          <w:szCs w:val="28"/>
          <w:lang w:bidi="ru-RU"/>
        </w:rPr>
        <w:t>составлять 100%.</w:t>
      </w:r>
    </w:p>
    <w:p w:rsidR="00E73668" w:rsidRPr="00912697" w:rsidRDefault="00E73668" w:rsidP="008613CF">
      <w:pPr>
        <w:tabs>
          <w:tab w:val="left" w:pos="-16727"/>
          <w:tab w:val="left" w:pos="-16585"/>
        </w:tabs>
        <w:autoSpaceDE w:val="0"/>
        <w:autoSpaceDN w:val="0"/>
        <w:adjustRightInd w:val="0"/>
        <w:spacing w:after="0" w:line="240" w:lineRule="auto"/>
        <w:ind w:firstLine="709"/>
        <w:jc w:val="both"/>
        <w:rPr>
          <w:rFonts w:ascii="Times New Roman" w:hAnsi="Times New Roman" w:cs="Times New Roman"/>
          <w:sz w:val="28"/>
          <w:szCs w:val="28"/>
        </w:rPr>
      </w:pPr>
      <w:r w:rsidRPr="00912697">
        <w:rPr>
          <w:rFonts w:ascii="Times New Roman" w:hAnsi="Times New Roman" w:cs="Times New Roman"/>
          <w:bCs/>
          <w:sz w:val="28"/>
          <w:szCs w:val="28"/>
        </w:rPr>
        <w:t>34.</w:t>
      </w:r>
      <w:r w:rsidR="00863F1A" w:rsidRPr="00912697">
        <w:rPr>
          <w:rFonts w:ascii="Times New Roman" w:hAnsi="Times New Roman" w:cs="Times New Roman"/>
          <w:bCs/>
          <w:sz w:val="28"/>
          <w:szCs w:val="28"/>
        </w:rPr>
        <w:t xml:space="preserve"> </w:t>
      </w:r>
      <w:r w:rsidR="00F61991" w:rsidRPr="00912697">
        <w:rPr>
          <w:rFonts w:ascii="Times New Roman" w:hAnsi="Times New Roman" w:cs="Times New Roman"/>
          <w:bCs/>
          <w:sz w:val="28"/>
          <w:szCs w:val="28"/>
        </w:rPr>
        <w:t>Образо</w:t>
      </w:r>
      <w:r w:rsidRPr="00912697">
        <w:rPr>
          <w:rFonts w:ascii="Times New Roman" w:hAnsi="Times New Roman" w:cs="Times New Roman"/>
          <w:bCs/>
          <w:sz w:val="28"/>
          <w:szCs w:val="28"/>
        </w:rPr>
        <w:t xml:space="preserve">вательная </w:t>
      </w:r>
      <w:r w:rsidR="00382850" w:rsidRPr="00912697">
        <w:rPr>
          <w:rFonts w:ascii="Times New Roman" w:hAnsi="Times New Roman" w:cs="Times New Roman"/>
          <w:bCs/>
          <w:sz w:val="28"/>
          <w:szCs w:val="28"/>
        </w:rPr>
        <w:t xml:space="preserve"> </w:t>
      </w:r>
      <w:r w:rsidRPr="00912697">
        <w:rPr>
          <w:rFonts w:ascii="Times New Roman" w:hAnsi="Times New Roman" w:cs="Times New Roman"/>
          <w:bCs/>
          <w:sz w:val="28"/>
          <w:szCs w:val="28"/>
        </w:rPr>
        <w:t>организация,</w:t>
      </w:r>
      <w:r w:rsidRPr="00912697">
        <w:rPr>
          <w:rFonts w:ascii="Times New Roman" w:hAnsi="Times New Roman" w:cs="Times New Roman"/>
          <w:sz w:val="28"/>
          <w:szCs w:val="28"/>
        </w:rPr>
        <w:t xml:space="preserve"> реализующая </w:t>
      </w:r>
      <w:r w:rsidRPr="00912697">
        <w:rPr>
          <w:rFonts w:ascii="Times New Roman" w:hAnsi="Times New Roman" w:cs="Times New Roman"/>
          <w:bCs/>
          <w:sz w:val="28"/>
          <w:szCs w:val="28"/>
        </w:rPr>
        <w:t>основную профессиональную образовательную программу среднего профессионального образования</w:t>
      </w:r>
      <w:r w:rsidRPr="00912697">
        <w:rPr>
          <w:rFonts w:ascii="Times New Roman" w:hAnsi="Times New Roman" w:cs="Times New Roman"/>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912697">
        <w:rPr>
          <w:rFonts w:ascii="Times New Roman" w:hAnsi="Times New Roman" w:cs="Times New Roman"/>
          <w:bCs/>
          <w:sz w:val="28"/>
          <w:szCs w:val="28"/>
        </w:rPr>
        <w:t>образовательной организации, реализующей программы среднего профессионального образования</w:t>
      </w:r>
      <w:r w:rsidRPr="00912697">
        <w:rPr>
          <w:rFonts w:ascii="Times New Roman" w:hAnsi="Times New Roman" w:cs="Times New Roman"/>
          <w:sz w:val="28"/>
          <w:szCs w:val="28"/>
        </w:rPr>
        <w:t>, соответствующей действующим санитарным и пр</w:t>
      </w:r>
      <w:r w:rsidR="006C2ED7" w:rsidRPr="00912697">
        <w:rPr>
          <w:rFonts w:ascii="Times New Roman" w:hAnsi="Times New Roman" w:cs="Times New Roman"/>
          <w:sz w:val="28"/>
          <w:szCs w:val="28"/>
        </w:rPr>
        <w:t xml:space="preserve">отивопожарным правилам и нормам. </w:t>
      </w:r>
      <w:r w:rsidR="006C2ED7" w:rsidRPr="00912697">
        <w:rPr>
          <w:rStyle w:val="FontStyle75"/>
          <w:b w:val="0"/>
          <w:bCs/>
          <w:sz w:val="28"/>
          <w:szCs w:val="28"/>
          <w:lang w:val="ky-KG"/>
        </w:rPr>
        <w:t>Полезная площадь на одного студента с учетом двухсменности занятий должна быть не менее 7 кв. м.</w:t>
      </w:r>
    </w:p>
    <w:p w:rsidR="00022BF9" w:rsidRPr="00022BF9" w:rsidRDefault="00022BF9" w:rsidP="00022BF9">
      <w:pPr>
        <w:widowControl w:val="0"/>
        <w:spacing w:after="0" w:line="240" w:lineRule="auto"/>
        <w:jc w:val="center"/>
        <w:rPr>
          <w:rFonts w:ascii="Times New Roman" w:eastAsia="Times New Roman" w:hAnsi="Times New Roman" w:cs="Times New Roman"/>
          <w:b/>
          <w:sz w:val="28"/>
          <w:szCs w:val="28"/>
        </w:rPr>
      </w:pPr>
      <w:r w:rsidRPr="00022BF9">
        <w:rPr>
          <w:rFonts w:ascii="Times New Roman" w:eastAsia="Times New Roman" w:hAnsi="Times New Roman" w:cs="Times New Roman"/>
          <w:b/>
          <w:sz w:val="28"/>
          <w:szCs w:val="28"/>
        </w:rPr>
        <w:t>ПРИМЕРНЫЙ ПЕРЕЧЕНЬ</w:t>
      </w:r>
    </w:p>
    <w:p w:rsidR="00022BF9" w:rsidRPr="00022BF9" w:rsidRDefault="00022BF9" w:rsidP="00022BF9">
      <w:pPr>
        <w:spacing w:after="0" w:line="240" w:lineRule="auto"/>
        <w:jc w:val="center"/>
        <w:rPr>
          <w:rFonts w:ascii="Times New Roman" w:eastAsia="Times New Roman" w:hAnsi="Times New Roman" w:cs="Times New Roman"/>
          <w:b/>
          <w:sz w:val="28"/>
          <w:szCs w:val="28"/>
        </w:rPr>
      </w:pPr>
      <w:r w:rsidRPr="00022BF9">
        <w:rPr>
          <w:rFonts w:ascii="Times New Roman" w:eastAsia="Times New Roman" w:hAnsi="Times New Roman" w:cs="Times New Roman"/>
          <w:b/>
          <w:sz w:val="28"/>
          <w:szCs w:val="28"/>
        </w:rPr>
        <w:t>кабинетов, лабораторий, мастерских и других помещений</w:t>
      </w:r>
    </w:p>
    <w:p w:rsidR="00022BF9" w:rsidRPr="00022BF9" w:rsidRDefault="00022BF9" w:rsidP="00022BF9">
      <w:pPr>
        <w:spacing w:after="0" w:line="240" w:lineRule="auto"/>
        <w:ind w:firstLine="709"/>
        <w:rPr>
          <w:rFonts w:ascii="Times New Roman" w:eastAsia="Times New Roman" w:hAnsi="Times New Roman" w:cs="Times New Roman"/>
          <w:b/>
          <w:sz w:val="28"/>
          <w:szCs w:val="28"/>
        </w:rPr>
      </w:pPr>
      <w:r w:rsidRPr="00022BF9">
        <w:rPr>
          <w:rFonts w:ascii="Times New Roman" w:eastAsia="Times New Roman" w:hAnsi="Times New Roman" w:cs="Times New Roman"/>
          <w:b/>
          <w:sz w:val="28"/>
          <w:szCs w:val="28"/>
        </w:rPr>
        <w:t xml:space="preserve"> а) кабинетов для реализации общеобразовательного цикла:</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b/>
          <w:sz w:val="28"/>
          <w:szCs w:val="28"/>
        </w:rPr>
      </w:pPr>
      <w:proofErr w:type="spellStart"/>
      <w:r w:rsidRPr="00022BF9">
        <w:rPr>
          <w:rFonts w:ascii="Times New Roman" w:eastAsia="Times New Roman" w:hAnsi="Times New Roman" w:cs="Times New Roman"/>
          <w:sz w:val="28"/>
          <w:szCs w:val="28"/>
        </w:rPr>
        <w:t>Кыргызский</w:t>
      </w:r>
      <w:proofErr w:type="spellEnd"/>
      <w:r w:rsidRPr="00022BF9">
        <w:rPr>
          <w:rFonts w:ascii="Times New Roman" w:eastAsia="Times New Roman" w:hAnsi="Times New Roman" w:cs="Times New Roman"/>
          <w:sz w:val="28"/>
          <w:szCs w:val="28"/>
        </w:rPr>
        <w:t xml:space="preserve"> язык и литература</w:t>
      </w:r>
      <w:r w:rsidRPr="00022BF9">
        <w:rPr>
          <w:rFonts w:ascii="Times New Roman" w:eastAsia="Times New Roman" w:hAnsi="Times New Roman" w:cs="Times New Roman"/>
          <w:sz w:val="28"/>
          <w:szCs w:val="28"/>
          <w:lang w:val="ky-KG"/>
        </w:rPr>
        <w:t xml:space="preserve"> (учебные информационные стенды, наглядные пособия, словарь);</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b/>
          <w:sz w:val="28"/>
          <w:szCs w:val="28"/>
        </w:rPr>
      </w:pPr>
      <w:r w:rsidRPr="00022BF9">
        <w:rPr>
          <w:rFonts w:ascii="Times New Roman" w:eastAsia="Calibri" w:hAnsi="Times New Roman" w:cs="Times New Roman"/>
          <w:sz w:val="28"/>
          <w:szCs w:val="28"/>
        </w:rPr>
        <w:t xml:space="preserve">Русский язык и литература </w:t>
      </w:r>
      <w:r w:rsidRPr="00022BF9">
        <w:rPr>
          <w:rFonts w:ascii="Times New Roman" w:eastAsia="Times New Roman" w:hAnsi="Times New Roman" w:cs="Times New Roman"/>
          <w:sz w:val="28"/>
          <w:szCs w:val="28"/>
          <w:lang w:val="ky-KG"/>
        </w:rPr>
        <w:t>(учебные информационные стенды, наглядные пособия, словарь);</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b/>
          <w:sz w:val="28"/>
          <w:szCs w:val="28"/>
        </w:rPr>
      </w:pPr>
      <w:r w:rsidRPr="00022BF9">
        <w:rPr>
          <w:rFonts w:ascii="Times New Roman" w:eastAsia="Calibri" w:hAnsi="Times New Roman" w:cs="Times New Roman"/>
          <w:sz w:val="28"/>
          <w:szCs w:val="28"/>
        </w:rPr>
        <w:t>Иностранный язык (</w:t>
      </w:r>
      <w:r w:rsidRPr="00022BF9">
        <w:rPr>
          <w:rFonts w:ascii="Times New Roman" w:eastAsia="Times New Roman" w:hAnsi="Times New Roman" w:cs="Times New Roman"/>
          <w:sz w:val="28"/>
          <w:szCs w:val="28"/>
          <w:lang w:val="ky-KG"/>
        </w:rPr>
        <w:t xml:space="preserve">лингофонное оборудование, учебные информационные стенды, наглядные пособия, словарь, </w:t>
      </w:r>
      <w:r w:rsidRPr="00022BF9">
        <w:rPr>
          <w:rFonts w:ascii="Times New Roman" w:eastAsia="Calibri" w:hAnsi="Times New Roman" w:cs="Times New Roman"/>
          <w:sz w:val="28"/>
          <w:szCs w:val="28"/>
        </w:rPr>
        <w:t xml:space="preserve"> персональный компьютер с выходом в интернет (1:1));</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b/>
          <w:sz w:val="28"/>
          <w:szCs w:val="28"/>
        </w:rPr>
      </w:pPr>
      <w:r w:rsidRPr="00022BF9">
        <w:rPr>
          <w:rFonts w:ascii="Times New Roman" w:eastAsia="Times New Roman" w:hAnsi="Times New Roman" w:cs="Times New Roman"/>
          <w:sz w:val="28"/>
          <w:szCs w:val="28"/>
        </w:rPr>
        <w:t>Математики (</w:t>
      </w:r>
      <w:r w:rsidRPr="00022BF9">
        <w:rPr>
          <w:rFonts w:ascii="Times New Roman" w:eastAsia="Times New Roman" w:hAnsi="Times New Roman" w:cs="Times New Roman"/>
          <w:sz w:val="28"/>
          <w:szCs w:val="28"/>
          <w:lang w:val="ky-KG"/>
        </w:rPr>
        <w:t>общие демонстрационные технические устройства, учебные информационные стенды, интерактивные пособия);</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b/>
          <w:sz w:val="28"/>
          <w:szCs w:val="28"/>
        </w:rPr>
      </w:pPr>
      <w:r w:rsidRPr="00022BF9">
        <w:rPr>
          <w:rFonts w:ascii="Times New Roman" w:eastAsia="Times New Roman" w:hAnsi="Times New Roman" w:cs="Times New Roman"/>
          <w:sz w:val="28"/>
          <w:szCs w:val="28"/>
        </w:rPr>
        <w:t>История Кыргызстана (</w:t>
      </w:r>
      <w:r w:rsidRPr="00022BF9">
        <w:rPr>
          <w:rFonts w:ascii="Times New Roman" w:eastAsia="Times New Roman" w:hAnsi="Times New Roman" w:cs="Times New Roman"/>
          <w:sz w:val="28"/>
          <w:szCs w:val="28"/>
          <w:lang w:val="ky-KG"/>
        </w:rPr>
        <w:t>наглядные пособия);</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b/>
          <w:sz w:val="28"/>
          <w:szCs w:val="28"/>
        </w:rPr>
      </w:pPr>
      <w:proofErr w:type="spellStart"/>
      <w:r w:rsidRPr="00022BF9">
        <w:rPr>
          <w:rFonts w:ascii="Times New Roman" w:eastAsia="Times New Roman" w:hAnsi="Times New Roman" w:cs="Times New Roman"/>
          <w:sz w:val="28"/>
          <w:szCs w:val="28"/>
        </w:rPr>
        <w:t>Манасоведение</w:t>
      </w:r>
      <w:proofErr w:type="spellEnd"/>
      <w:r w:rsidRPr="00022BF9">
        <w:rPr>
          <w:rFonts w:ascii="Times New Roman" w:eastAsia="Times New Roman" w:hAnsi="Times New Roman" w:cs="Times New Roman"/>
          <w:sz w:val="28"/>
          <w:szCs w:val="28"/>
        </w:rPr>
        <w:t xml:space="preserve"> (</w:t>
      </w:r>
      <w:r w:rsidRPr="00022BF9">
        <w:rPr>
          <w:rFonts w:ascii="Times New Roman" w:eastAsia="Times New Roman" w:hAnsi="Times New Roman" w:cs="Times New Roman"/>
          <w:sz w:val="28"/>
          <w:szCs w:val="28"/>
          <w:lang w:val="ky-KG"/>
        </w:rPr>
        <w:t>наглядные пособия, “Манас” – все тома);</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b/>
          <w:sz w:val="28"/>
          <w:szCs w:val="28"/>
        </w:rPr>
      </w:pPr>
      <w:r w:rsidRPr="00022BF9">
        <w:rPr>
          <w:rFonts w:ascii="Times New Roman" w:eastAsia="Times New Roman" w:hAnsi="Times New Roman" w:cs="Times New Roman"/>
          <w:sz w:val="28"/>
          <w:szCs w:val="28"/>
        </w:rPr>
        <w:t>Социально-экономические дисциплины (</w:t>
      </w:r>
      <w:r w:rsidRPr="00022BF9">
        <w:rPr>
          <w:rFonts w:ascii="Times New Roman" w:eastAsia="Calibri" w:hAnsi="Times New Roman" w:cs="Times New Roman"/>
          <w:sz w:val="28"/>
          <w:szCs w:val="28"/>
        </w:rPr>
        <w:t>наглядные пособия);</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b/>
          <w:sz w:val="28"/>
          <w:szCs w:val="28"/>
        </w:rPr>
      </w:pPr>
      <w:r w:rsidRPr="00022BF9">
        <w:rPr>
          <w:rFonts w:ascii="Times New Roman" w:eastAsia="Times New Roman" w:hAnsi="Times New Roman" w:cs="Times New Roman"/>
          <w:sz w:val="28"/>
          <w:szCs w:val="28"/>
        </w:rPr>
        <w:t xml:space="preserve">Информатика </w:t>
      </w:r>
      <w:r w:rsidRPr="00022BF9">
        <w:rPr>
          <w:rFonts w:ascii="Times New Roman" w:eastAsia="Calibri" w:hAnsi="Times New Roman" w:cs="Times New Roman"/>
          <w:sz w:val="28"/>
          <w:szCs w:val="28"/>
        </w:rPr>
        <w:t>(</w:t>
      </w:r>
      <w:r w:rsidRPr="00022BF9">
        <w:rPr>
          <w:rFonts w:ascii="Times New Roman" w:eastAsia="Times New Roman" w:hAnsi="Times New Roman" w:cs="Times New Roman"/>
          <w:sz w:val="28"/>
          <w:szCs w:val="28"/>
          <w:lang w:val="ky-KG"/>
        </w:rPr>
        <w:t>компьютерное и мультимедийное оборудование с выходом в интернет (1:1), принтер, сканер, наушники);</w:t>
      </w:r>
    </w:p>
    <w:p w:rsidR="00022BF9" w:rsidRPr="00022BF9" w:rsidRDefault="00022BF9" w:rsidP="00022BF9">
      <w:pPr>
        <w:widowControl w:val="0"/>
        <w:numPr>
          <w:ilvl w:val="0"/>
          <w:numId w:val="44"/>
        </w:numPr>
        <w:spacing w:after="0" w:line="240" w:lineRule="auto"/>
        <w:ind w:left="0" w:firstLine="709"/>
        <w:jc w:val="both"/>
        <w:rPr>
          <w:rFonts w:ascii="Times New Roman" w:eastAsia="Calibri" w:hAnsi="Times New Roman" w:cs="Times New Roman"/>
          <w:sz w:val="28"/>
          <w:szCs w:val="28"/>
        </w:rPr>
      </w:pPr>
      <w:r w:rsidRPr="00022BF9">
        <w:rPr>
          <w:rFonts w:ascii="Times New Roman" w:eastAsia="Calibri" w:hAnsi="Times New Roman" w:cs="Times New Roman"/>
          <w:sz w:val="28"/>
          <w:szCs w:val="28"/>
        </w:rPr>
        <w:t>История (наглядные пособия);</w:t>
      </w:r>
    </w:p>
    <w:p w:rsidR="00022BF9" w:rsidRPr="00022BF9" w:rsidRDefault="00022BF9" w:rsidP="00022BF9">
      <w:pPr>
        <w:widowControl w:val="0"/>
        <w:numPr>
          <w:ilvl w:val="0"/>
          <w:numId w:val="44"/>
        </w:numPr>
        <w:spacing w:after="0" w:line="240" w:lineRule="auto"/>
        <w:ind w:left="0" w:firstLine="709"/>
        <w:jc w:val="both"/>
        <w:rPr>
          <w:rFonts w:ascii="Times New Roman" w:eastAsia="Calibri" w:hAnsi="Times New Roman" w:cs="Times New Roman"/>
          <w:sz w:val="28"/>
          <w:szCs w:val="28"/>
        </w:rPr>
      </w:pPr>
      <w:r w:rsidRPr="00022BF9">
        <w:rPr>
          <w:rFonts w:ascii="Times New Roman" w:eastAsia="Calibri" w:hAnsi="Times New Roman" w:cs="Times New Roman"/>
          <w:sz w:val="28"/>
          <w:szCs w:val="28"/>
        </w:rPr>
        <w:t>Физика (наглядные пособия</w:t>
      </w:r>
      <w:r w:rsidRPr="00022BF9">
        <w:rPr>
          <w:rFonts w:ascii="Times New Roman" w:eastAsia="Calibri" w:hAnsi="Times New Roman" w:cs="Times New Roman"/>
          <w:sz w:val="28"/>
          <w:szCs w:val="28"/>
          <w:lang w:val="ky-KG"/>
        </w:rPr>
        <w:t>, приборы</w:t>
      </w:r>
      <w:r w:rsidRPr="00022BF9">
        <w:rPr>
          <w:rFonts w:ascii="Times New Roman" w:eastAsia="Calibri" w:hAnsi="Times New Roman" w:cs="Times New Roman"/>
          <w:sz w:val="28"/>
          <w:szCs w:val="28"/>
        </w:rPr>
        <w:t>);</w:t>
      </w:r>
    </w:p>
    <w:p w:rsidR="00022BF9" w:rsidRPr="00022BF9" w:rsidRDefault="00022BF9" w:rsidP="00022BF9">
      <w:pPr>
        <w:widowControl w:val="0"/>
        <w:numPr>
          <w:ilvl w:val="0"/>
          <w:numId w:val="44"/>
        </w:numPr>
        <w:spacing w:after="0" w:line="240" w:lineRule="auto"/>
        <w:ind w:left="0" w:firstLine="709"/>
        <w:jc w:val="both"/>
        <w:rPr>
          <w:rFonts w:ascii="Times New Roman" w:eastAsia="Calibri" w:hAnsi="Times New Roman" w:cs="Times New Roman"/>
          <w:sz w:val="28"/>
          <w:szCs w:val="28"/>
        </w:rPr>
      </w:pPr>
      <w:r w:rsidRPr="00022BF9">
        <w:rPr>
          <w:rFonts w:ascii="Times New Roman" w:eastAsia="Times New Roman" w:hAnsi="Times New Roman" w:cs="Times New Roman"/>
          <w:sz w:val="28"/>
          <w:szCs w:val="28"/>
        </w:rPr>
        <w:t xml:space="preserve">Химия </w:t>
      </w:r>
      <w:r w:rsidRPr="00022BF9">
        <w:rPr>
          <w:rFonts w:ascii="Times New Roman" w:eastAsia="Calibri" w:hAnsi="Times New Roman" w:cs="Times New Roman"/>
          <w:sz w:val="28"/>
          <w:szCs w:val="28"/>
        </w:rPr>
        <w:t>(наглядные пособия</w:t>
      </w:r>
      <w:r w:rsidRPr="00022BF9">
        <w:rPr>
          <w:rFonts w:ascii="Times New Roman" w:eastAsia="Calibri" w:hAnsi="Times New Roman" w:cs="Times New Roman"/>
          <w:sz w:val="28"/>
          <w:szCs w:val="28"/>
          <w:lang w:val="ky-KG"/>
        </w:rPr>
        <w:t>, приборы</w:t>
      </w:r>
      <w:r w:rsidRPr="00022BF9">
        <w:rPr>
          <w:rFonts w:ascii="Times New Roman" w:eastAsia="Calibri" w:hAnsi="Times New Roman" w:cs="Times New Roman"/>
          <w:sz w:val="28"/>
          <w:szCs w:val="28"/>
        </w:rPr>
        <w:t>);</w:t>
      </w:r>
    </w:p>
    <w:p w:rsidR="00022BF9" w:rsidRPr="00022BF9" w:rsidRDefault="00022BF9" w:rsidP="00022BF9">
      <w:pPr>
        <w:widowControl w:val="0"/>
        <w:numPr>
          <w:ilvl w:val="0"/>
          <w:numId w:val="44"/>
        </w:numPr>
        <w:spacing w:after="0" w:line="240" w:lineRule="auto"/>
        <w:ind w:left="0" w:firstLine="709"/>
        <w:jc w:val="both"/>
        <w:rPr>
          <w:rFonts w:ascii="Times New Roman" w:eastAsia="Calibri" w:hAnsi="Times New Roman" w:cs="Times New Roman"/>
          <w:sz w:val="28"/>
          <w:szCs w:val="28"/>
        </w:rPr>
      </w:pPr>
      <w:r w:rsidRPr="00022BF9">
        <w:rPr>
          <w:rFonts w:ascii="Times New Roman" w:eastAsia="Times New Roman" w:hAnsi="Times New Roman" w:cs="Times New Roman"/>
          <w:sz w:val="28"/>
          <w:szCs w:val="28"/>
        </w:rPr>
        <w:t xml:space="preserve">НВП </w:t>
      </w:r>
      <w:r w:rsidRPr="00022BF9">
        <w:rPr>
          <w:rFonts w:ascii="Times New Roman" w:eastAsia="Calibri" w:hAnsi="Times New Roman" w:cs="Times New Roman"/>
          <w:sz w:val="28"/>
          <w:szCs w:val="28"/>
        </w:rPr>
        <w:t>(наглядные пособия);</w:t>
      </w:r>
    </w:p>
    <w:p w:rsidR="00022BF9" w:rsidRPr="00022BF9" w:rsidRDefault="00022BF9" w:rsidP="00022BF9">
      <w:pPr>
        <w:widowControl w:val="0"/>
        <w:spacing w:after="0" w:line="240" w:lineRule="auto"/>
        <w:ind w:firstLine="708"/>
        <w:jc w:val="both"/>
        <w:rPr>
          <w:rFonts w:ascii="Times New Roman" w:eastAsia="Calibri" w:hAnsi="Times New Roman" w:cs="Times New Roman"/>
          <w:b/>
          <w:sz w:val="28"/>
          <w:szCs w:val="28"/>
        </w:rPr>
      </w:pPr>
      <w:r w:rsidRPr="00022BF9">
        <w:rPr>
          <w:rFonts w:ascii="Times New Roman" w:eastAsia="Calibri" w:hAnsi="Times New Roman" w:cs="Times New Roman"/>
          <w:b/>
          <w:sz w:val="28"/>
          <w:szCs w:val="28"/>
        </w:rPr>
        <w:t>б)  кабинетов для реализации профессионального цикла:</w:t>
      </w:r>
    </w:p>
    <w:p w:rsidR="00022BF9" w:rsidRPr="00022BF9" w:rsidRDefault="00022BF9" w:rsidP="00BD3908">
      <w:pPr>
        <w:pStyle w:val="a3"/>
        <w:shd w:val="clear" w:color="auto" w:fill="FFFFFF"/>
        <w:spacing w:before="0" w:beforeAutospacing="0" w:after="0" w:afterAutospacing="0"/>
        <w:ind w:firstLine="709"/>
        <w:jc w:val="both"/>
        <w:rPr>
          <w:sz w:val="28"/>
          <w:szCs w:val="28"/>
        </w:rPr>
      </w:pPr>
      <w:r>
        <w:rPr>
          <w:sz w:val="28"/>
          <w:szCs w:val="28"/>
        </w:rPr>
        <w:lastRenderedPageBreak/>
        <w:t xml:space="preserve">- </w:t>
      </w:r>
      <w:r w:rsidRPr="00022BF9">
        <w:rPr>
          <w:sz w:val="28"/>
          <w:szCs w:val="28"/>
        </w:rPr>
        <w:t xml:space="preserve">географии туризма (наглядные пособия, карта мира и </w:t>
      </w:r>
      <w:proofErr w:type="spellStart"/>
      <w:r w:rsidRPr="00022BF9">
        <w:rPr>
          <w:sz w:val="28"/>
          <w:szCs w:val="28"/>
        </w:rPr>
        <w:t>Кыргызской</w:t>
      </w:r>
      <w:proofErr w:type="spellEnd"/>
      <w:r w:rsidRPr="00022BF9">
        <w:rPr>
          <w:sz w:val="28"/>
          <w:szCs w:val="28"/>
        </w:rPr>
        <w:t xml:space="preserve"> Республики);</w:t>
      </w:r>
    </w:p>
    <w:p w:rsidR="00022BF9" w:rsidRPr="00022BF9" w:rsidRDefault="00022BF9" w:rsidP="00022BF9">
      <w:pPr>
        <w:pStyle w:val="a3"/>
        <w:shd w:val="clear" w:color="auto" w:fill="FFFFFF"/>
        <w:spacing w:before="0" w:beforeAutospacing="0" w:after="0" w:afterAutospacing="0"/>
        <w:ind w:firstLine="709"/>
        <w:rPr>
          <w:sz w:val="28"/>
          <w:szCs w:val="28"/>
        </w:rPr>
      </w:pPr>
      <w:r>
        <w:rPr>
          <w:sz w:val="28"/>
          <w:szCs w:val="28"/>
        </w:rPr>
        <w:t xml:space="preserve">- </w:t>
      </w:r>
      <w:r w:rsidRPr="00022BF9">
        <w:rPr>
          <w:sz w:val="28"/>
          <w:szCs w:val="28"/>
        </w:rPr>
        <w:t>турагентской и туроператорской деятельности;</w:t>
      </w:r>
    </w:p>
    <w:p w:rsidR="00022BF9" w:rsidRPr="00022BF9" w:rsidRDefault="00022BF9" w:rsidP="00022BF9">
      <w:pPr>
        <w:pStyle w:val="a3"/>
        <w:shd w:val="clear" w:color="auto" w:fill="FFFFFF"/>
        <w:spacing w:before="0" w:beforeAutospacing="0" w:after="0" w:afterAutospacing="0"/>
        <w:ind w:firstLine="709"/>
        <w:rPr>
          <w:sz w:val="28"/>
          <w:szCs w:val="28"/>
        </w:rPr>
      </w:pPr>
      <w:r>
        <w:rPr>
          <w:sz w:val="28"/>
          <w:szCs w:val="28"/>
        </w:rPr>
        <w:t xml:space="preserve">- </w:t>
      </w:r>
      <w:r w:rsidRPr="00022BF9">
        <w:rPr>
          <w:sz w:val="28"/>
          <w:szCs w:val="28"/>
        </w:rPr>
        <w:t>информационно-экскурсионной деятельности.</w:t>
      </w:r>
    </w:p>
    <w:p w:rsidR="00022BF9" w:rsidRPr="00022BF9" w:rsidRDefault="00022BF9" w:rsidP="00022BF9">
      <w:pPr>
        <w:widowControl w:val="0"/>
        <w:spacing w:after="0" w:line="240" w:lineRule="auto"/>
        <w:ind w:left="709"/>
        <w:jc w:val="both"/>
        <w:rPr>
          <w:rFonts w:ascii="Times New Roman" w:eastAsia="Times New Roman" w:hAnsi="Times New Roman" w:cs="Times New Roman"/>
          <w:b/>
          <w:sz w:val="28"/>
          <w:szCs w:val="28"/>
          <w:lang w:val="ky-KG"/>
        </w:rPr>
      </w:pPr>
      <w:r w:rsidRPr="00022BF9">
        <w:rPr>
          <w:rFonts w:ascii="Times New Roman" w:eastAsia="Times New Roman" w:hAnsi="Times New Roman" w:cs="Times New Roman"/>
          <w:b/>
          <w:sz w:val="28"/>
          <w:szCs w:val="28"/>
          <w:lang w:val="ky-KG"/>
        </w:rPr>
        <w:t>Лаборатории и тренинговые кабинеты:</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lang w:val="ky-KG"/>
        </w:rPr>
        <w:t>мультимедийная лаборатория иностранных языков;</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lang w:val="ky-KG"/>
        </w:rPr>
        <w:t>коммуникативных тренингов;</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lang w:val="ky-KG"/>
        </w:rPr>
        <w:t>информационно-коммуникационных технологий;</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lang w:val="ky-KG"/>
        </w:rPr>
        <w:t>делопроизводства и оргтехники;</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lang w:val="ky-KG"/>
        </w:rPr>
        <w:t>учебный (тренинговый) офис;</w:t>
      </w:r>
    </w:p>
    <w:p w:rsidR="00022BF9" w:rsidRPr="00BD3908"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lang w:val="ky-KG"/>
        </w:rPr>
        <w:t xml:space="preserve">учебная (тренинговая) фирма по предоставлению туристских </w:t>
      </w:r>
      <w:r w:rsidRPr="00BD3908">
        <w:rPr>
          <w:rFonts w:ascii="Times New Roman" w:eastAsia="Times New Roman" w:hAnsi="Times New Roman" w:cs="Times New Roman"/>
          <w:sz w:val="28"/>
          <w:szCs w:val="28"/>
          <w:lang w:val="ky-KG"/>
        </w:rPr>
        <w:t>услуг (турфирма).</w:t>
      </w:r>
    </w:p>
    <w:p w:rsidR="00022BF9" w:rsidRPr="00022BF9" w:rsidRDefault="00022BF9" w:rsidP="00022BF9">
      <w:pPr>
        <w:tabs>
          <w:tab w:val="left" w:pos="530"/>
          <w:tab w:val="left" w:pos="3891"/>
        </w:tabs>
        <w:spacing w:after="0" w:line="240" w:lineRule="auto"/>
        <w:ind w:firstLine="709"/>
        <w:rPr>
          <w:rFonts w:ascii="Times New Roman" w:eastAsia="Times New Roman" w:hAnsi="Times New Roman" w:cs="Times New Roman"/>
          <w:sz w:val="28"/>
          <w:szCs w:val="28"/>
          <w:lang w:val="ky-KG"/>
        </w:rPr>
      </w:pPr>
      <w:r w:rsidRPr="00022BF9">
        <w:rPr>
          <w:rFonts w:ascii="Times New Roman" w:eastAsia="Times New Roman" w:hAnsi="Times New Roman" w:cs="Times New Roman"/>
          <w:b/>
          <w:sz w:val="28"/>
          <w:szCs w:val="28"/>
        </w:rPr>
        <w:t>Общие помещения:</w:t>
      </w:r>
      <w:r w:rsidRPr="00022BF9">
        <w:rPr>
          <w:rFonts w:ascii="Times New Roman" w:eastAsia="Times New Roman" w:hAnsi="Times New Roman" w:cs="Times New Roman"/>
          <w:sz w:val="28"/>
          <w:szCs w:val="28"/>
        </w:rPr>
        <w:tab/>
      </w:r>
    </w:p>
    <w:p w:rsidR="00022BF9" w:rsidRPr="00022BF9" w:rsidRDefault="00022BF9" w:rsidP="00022BF9">
      <w:pPr>
        <w:widowControl w:val="0"/>
        <w:numPr>
          <w:ilvl w:val="0"/>
          <w:numId w:val="45"/>
        </w:numPr>
        <w:spacing w:after="0" w:line="240" w:lineRule="auto"/>
        <w:ind w:left="0" w:firstLine="709"/>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rPr>
        <w:t>спортивный зал;</w:t>
      </w:r>
    </w:p>
    <w:p w:rsidR="00022BF9" w:rsidRPr="00022BF9" w:rsidRDefault="00022BF9" w:rsidP="00022BF9">
      <w:pPr>
        <w:widowControl w:val="0"/>
        <w:numPr>
          <w:ilvl w:val="0"/>
          <w:numId w:val="45"/>
        </w:numPr>
        <w:spacing w:after="0" w:line="240" w:lineRule="auto"/>
        <w:ind w:left="0" w:firstLine="709"/>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rPr>
        <w:t>открытый стадион широкого профиля;</w:t>
      </w:r>
    </w:p>
    <w:p w:rsidR="00022BF9" w:rsidRPr="00022BF9" w:rsidRDefault="00022BF9" w:rsidP="00022BF9">
      <w:pPr>
        <w:widowControl w:val="0"/>
        <w:numPr>
          <w:ilvl w:val="0"/>
          <w:numId w:val="45"/>
        </w:numPr>
        <w:spacing w:after="0" w:line="240" w:lineRule="auto"/>
        <w:ind w:left="0" w:firstLine="709"/>
        <w:jc w:val="both"/>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rPr>
        <w:t>Библиотека (электронная библиотека, читальный зал с выходом в интернет (1:1));</w:t>
      </w:r>
    </w:p>
    <w:p w:rsidR="00022BF9" w:rsidRPr="00022BF9" w:rsidRDefault="00022BF9" w:rsidP="00022BF9">
      <w:pPr>
        <w:widowControl w:val="0"/>
        <w:numPr>
          <w:ilvl w:val="0"/>
          <w:numId w:val="45"/>
        </w:numPr>
        <w:spacing w:after="0" w:line="240" w:lineRule="auto"/>
        <w:ind w:left="0" w:firstLine="709"/>
        <w:rPr>
          <w:rFonts w:ascii="Times New Roman" w:eastAsia="Times New Roman" w:hAnsi="Times New Roman" w:cs="Times New Roman"/>
          <w:sz w:val="28"/>
          <w:szCs w:val="28"/>
        </w:rPr>
      </w:pPr>
      <w:r w:rsidRPr="00022BF9">
        <w:rPr>
          <w:rFonts w:ascii="Times New Roman" w:eastAsia="Times New Roman" w:hAnsi="Times New Roman" w:cs="Times New Roman"/>
          <w:sz w:val="28"/>
          <w:szCs w:val="28"/>
        </w:rPr>
        <w:t>Актовый зал;</w:t>
      </w:r>
    </w:p>
    <w:p w:rsidR="00022BF9" w:rsidRPr="00022BF9" w:rsidRDefault="00022BF9" w:rsidP="00022BF9">
      <w:pPr>
        <w:widowControl w:val="0"/>
        <w:numPr>
          <w:ilvl w:val="0"/>
          <w:numId w:val="45"/>
        </w:numPr>
        <w:spacing w:after="0" w:line="240" w:lineRule="auto"/>
        <w:ind w:left="0" w:firstLine="709"/>
        <w:rPr>
          <w:rFonts w:ascii="Times New Roman" w:eastAsia="Times New Roman" w:hAnsi="Times New Roman" w:cs="Times New Roman"/>
          <w:sz w:val="28"/>
          <w:szCs w:val="28"/>
        </w:rPr>
      </w:pPr>
      <w:r w:rsidRPr="00022BF9">
        <w:rPr>
          <w:rFonts w:ascii="Times New Roman" w:eastAsia="Times New Roman" w:hAnsi="Times New Roman" w:cs="Times New Roman"/>
          <w:sz w:val="28"/>
          <w:szCs w:val="28"/>
        </w:rPr>
        <w:t>Медпункт.</w:t>
      </w:r>
    </w:p>
    <w:p w:rsidR="00382850" w:rsidRPr="00BD3908" w:rsidRDefault="004B749F" w:rsidP="008613CF">
      <w:pPr>
        <w:tabs>
          <w:tab w:val="left" w:pos="-16727"/>
          <w:tab w:val="left" w:pos="-16585"/>
        </w:tabs>
        <w:autoSpaceDE w:val="0"/>
        <w:autoSpaceDN w:val="0"/>
        <w:adjustRightInd w:val="0"/>
        <w:spacing w:after="0" w:line="240" w:lineRule="auto"/>
        <w:ind w:firstLine="709"/>
        <w:jc w:val="both"/>
        <w:rPr>
          <w:rFonts w:ascii="Times New Roman" w:hAnsi="Times New Roman" w:cs="Times New Roman"/>
          <w:b/>
          <w:bCs/>
          <w:sz w:val="28"/>
          <w:szCs w:val="28"/>
        </w:rPr>
      </w:pPr>
      <w:r w:rsidRPr="00BD3908">
        <w:rPr>
          <w:rFonts w:ascii="Times New Roman" w:hAnsi="Times New Roman" w:cs="Times New Roman"/>
          <w:sz w:val="28"/>
          <w:szCs w:val="28"/>
        </w:rPr>
        <w:t>35.</w:t>
      </w:r>
      <w:r w:rsidR="000C40C9" w:rsidRPr="00BD3908">
        <w:rPr>
          <w:rFonts w:ascii="Times New Roman" w:hAnsi="Times New Roman" w:cs="Times New Roman"/>
          <w:sz w:val="28"/>
          <w:szCs w:val="28"/>
        </w:rPr>
        <w:t xml:space="preserve"> Требования к содержанию</w:t>
      </w:r>
      <w:r w:rsidR="00863F1A" w:rsidRPr="00BD3908">
        <w:rPr>
          <w:rFonts w:ascii="Times New Roman" w:hAnsi="Times New Roman" w:cs="Times New Roman"/>
          <w:sz w:val="28"/>
          <w:szCs w:val="28"/>
        </w:rPr>
        <w:t xml:space="preserve">, </w:t>
      </w:r>
      <w:r w:rsidR="00F556AA" w:rsidRPr="00BD3908">
        <w:rPr>
          <w:rFonts w:ascii="Times New Roman" w:hAnsi="Times New Roman" w:cs="Times New Roman"/>
          <w:sz w:val="28"/>
          <w:szCs w:val="28"/>
        </w:rPr>
        <w:t>об</w:t>
      </w:r>
      <w:r w:rsidR="000C40C9" w:rsidRPr="00BD3908">
        <w:rPr>
          <w:rFonts w:ascii="Times New Roman" w:hAnsi="Times New Roman" w:cs="Times New Roman"/>
          <w:sz w:val="28"/>
          <w:szCs w:val="28"/>
        </w:rPr>
        <w:t>ъ</w:t>
      </w:r>
      <w:r w:rsidR="00F556AA" w:rsidRPr="00BD3908">
        <w:rPr>
          <w:rFonts w:ascii="Times New Roman" w:hAnsi="Times New Roman" w:cs="Times New Roman"/>
          <w:sz w:val="28"/>
          <w:szCs w:val="28"/>
        </w:rPr>
        <w:t>ему и структуре выпускных квалификационных работ о</w:t>
      </w:r>
      <w:r w:rsidR="000C40C9" w:rsidRPr="00BD3908">
        <w:rPr>
          <w:rFonts w:ascii="Times New Roman" w:hAnsi="Times New Roman" w:cs="Times New Roman"/>
          <w:sz w:val="28"/>
          <w:szCs w:val="28"/>
        </w:rPr>
        <w:t>п</w:t>
      </w:r>
      <w:r w:rsidR="00F556AA" w:rsidRPr="00BD3908">
        <w:rPr>
          <w:rFonts w:ascii="Times New Roman" w:hAnsi="Times New Roman" w:cs="Times New Roman"/>
          <w:sz w:val="28"/>
          <w:szCs w:val="28"/>
        </w:rPr>
        <w:t>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w:t>
      </w:r>
      <w:r w:rsidR="000C40C9" w:rsidRPr="00BD3908">
        <w:rPr>
          <w:rFonts w:ascii="Times New Roman" w:hAnsi="Times New Roman" w:cs="Times New Roman"/>
          <w:sz w:val="28"/>
          <w:szCs w:val="28"/>
        </w:rPr>
        <w:t>ублики от 4 июля 2012 года №470.</w:t>
      </w:r>
    </w:p>
    <w:p w:rsidR="00BA29B2" w:rsidRPr="00BD3908" w:rsidRDefault="007B3C09" w:rsidP="001703A6">
      <w:pPr>
        <w:tabs>
          <w:tab w:val="left" w:pos="-16727"/>
          <w:tab w:val="left" w:pos="-16585"/>
        </w:tabs>
        <w:spacing w:after="0" w:line="240" w:lineRule="auto"/>
        <w:rPr>
          <w:rFonts w:ascii="Times New Roman" w:eastAsia="Times New Roman" w:hAnsi="Times New Roman" w:cs="Times New Roman"/>
          <w:sz w:val="28"/>
          <w:szCs w:val="28"/>
        </w:rPr>
      </w:pPr>
      <w:r w:rsidRPr="00BD3908">
        <w:rPr>
          <w:rFonts w:ascii="Times New Roman" w:hAnsi="Times New Roman" w:cs="Times New Roman"/>
          <w:b/>
          <w:bCs/>
          <w:sz w:val="28"/>
          <w:szCs w:val="28"/>
        </w:rPr>
        <w:br w:type="page"/>
      </w:r>
    </w:p>
    <w:p w:rsidR="002B6249" w:rsidRPr="00BD3908" w:rsidRDefault="002B6249" w:rsidP="00045B2A">
      <w:pPr>
        <w:tabs>
          <w:tab w:val="left" w:pos="142"/>
          <w:tab w:val="left" w:pos="284"/>
        </w:tabs>
        <w:spacing w:after="0" w:line="240" w:lineRule="auto"/>
        <w:ind w:left="142" w:firstLine="709"/>
        <w:jc w:val="both"/>
        <w:rPr>
          <w:rStyle w:val="FontStyle78"/>
          <w:rFonts w:eastAsia="Times New Roman"/>
          <w:b w:val="0"/>
          <w:bCs/>
          <w:i w:val="0"/>
          <w:iCs/>
          <w:sz w:val="28"/>
          <w:szCs w:val="28"/>
        </w:rPr>
        <w:sectPr w:rsidR="002B6249" w:rsidRPr="00BD3908" w:rsidSect="008613CF">
          <w:footerReference w:type="default" r:id="rId9"/>
          <w:pgSz w:w="11906" w:h="16838"/>
          <w:pgMar w:top="1134" w:right="1134" w:bottom="1134" w:left="1701" w:header="709" w:footer="709" w:gutter="0"/>
          <w:cols w:space="720"/>
        </w:sectPr>
      </w:pPr>
    </w:p>
    <w:p w:rsidR="000C40C9" w:rsidRPr="00BD3908" w:rsidRDefault="000C40C9" w:rsidP="008613CF">
      <w:pPr>
        <w:tabs>
          <w:tab w:val="left" w:pos="142"/>
          <w:tab w:val="left" w:pos="284"/>
        </w:tabs>
        <w:spacing w:after="0" w:line="240" w:lineRule="auto"/>
        <w:ind w:left="142" w:firstLine="709"/>
        <w:jc w:val="right"/>
        <w:rPr>
          <w:rFonts w:ascii="Times New Roman" w:hAnsi="Times New Roman"/>
          <w:sz w:val="24"/>
          <w:szCs w:val="24"/>
        </w:rPr>
      </w:pPr>
      <w:r w:rsidRPr="00BD3908">
        <w:rPr>
          <w:rFonts w:ascii="Times New Roman" w:hAnsi="Times New Roman"/>
          <w:sz w:val="24"/>
          <w:szCs w:val="24"/>
        </w:rPr>
        <w:lastRenderedPageBreak/>
        <w:t>Приложение №1</w:t>
      </w:r>
    </w:p>
    <w:p w:rsidR="00AB1640" w:rsidRPr="00BD3908" w:rsidRDefault="00AB1640" w:rsidP="008613CF">
      <w:pPr>
        <w:tabs>
          <w:tab w:val="left" w:pos="142"/>
          <w:tab w:val="left" w:pos="284"/>
        </w:tabs>
        <w:spacing w:after="0" w:line="240" w:lineRule="auto"/>
        <w:ind w:left="142" w:firstLine="709"/>
        <w:jc w:val="center"/>
        <w:rPr>
          <w:rFonts w:ascii="Times New Roman" w:hAnsi="Times New Roman"/>
          <w:b/>
          <w:sz w:val="24"/>
          <w:szCs w:val="24"/>
        </w:rPr>
      </w:pPr>
      <w:r w:rsidRPr="00BD3908">
        <w:rPr>
          <w:rFonts w:ascii="Times New Roman" w:hAnsi="Times New Roman"/>
          <w:b/>
          <w:sz w:val="24"/>
          <w:szCs w:val="24"/>
        </w:rPr>
        <w:t>Структура</w:t>
      </w:r>
    </w:p>
    <w:p w:rsidR="00AB1640" w:rsidRPr="00BD3908" w:rsidRDefault="00AB1640" w:rsidP="008613CF">
      <w:pPr>
        <w:tabs>
          <w:tab w:val="left" w:pos="142"/>
          <w:tab w:val="left" w:pos="284"/>
        </w:tabs>
        <w:spacing w:after="0" w:line="240" w:lineRule="auto"/>
        <w:ind w:left="142" w:firstLine="709"/>
        <w:jc w:val="center"/>
        <w:rPr>
          <w:rFonts w:ascii="Times New Roman" w:hAnsi="Times New Roman"/>
          <w:b/>
          <w:sz w:val="24"/>
          <w:szCs w:val="24"/>
        </w:rPr>
      </w:pPr>
      <w:r w:rsidRPr="00BD3908">
        <w:rPr>
          <w:rFonts w:ascii="Times New Roman" w:hAnsi="Times New Roman"/>
          <w:b/>
          <w:sz w:val="24"/>
          <w:szCs w:val="24"/>
        </w:rPr>
        <w:t>основной профессиональной образовательной программы среднего профессионального образования</w:t>
      </w:r>
    </w:p>
    <w:p w:rsidR="00AB1640" w:rsidRPr="00BD3908" w:rsidRDefault="00AB1640" w:rsidP="008613CF">
      <w:pPr>
        <w:shd w:val="clear" w:color="auto" w:fill="FFFFFF"/>
        <w:tabs>
          <w:tab w:val="left" w:pos="142"/>
          <w:tab w:val="left" w:pos="284"/>
        </w:tabs>
        <w:spacing w:after="0" w:line="240" w:lineRule="auto"/>
        <w:ind w:left="142" w:firstLine="709"/>
        <w:jc w:val="center"/>
        <w:rPr>
          <w:rFonts w:ascii="Times New Roman" w:hAnsi="Times New Roman"/>
          <w:b/>
          <w:sz w:val="24"/>
          <w:szCs w:val="24"/>
        </w:rPr>
      </w:pPr>
      <w:r w:rsidRPr="00BD3908">
        <w:rPr>
          <w:rFonts w:ascii="Times New Roman" w:hAnsi="Times New Roman"/>
          <w:b/>
          <w:sz w:val="24"/>
          <w:szCs w:val="24"/>
        </w:rPr>
        <w:t xml:space="preserve">по специальности </w:t>
      </w:r>
      <w:r w:rsidR="000709D3" w:rsidRPr="00BD3908">
        <w:rPr>
          <w:rFonts w:ascii="Times New Roman" w:eastAsia="Times New Roman" w:hAnsi="Times New Roman" w:cs="Times New Roman"/>
          <w:b/>
          <w:bCs/>
          <w:spacing w:val="-2"/>
          <w:sz w:val="24"/>
          <w:szCs w:val="24"/>
        </w:rPr>
        <w:t>100201</w:t>
      </w:r>
      <w:r w:rsidR="00BD3908" w:rsidRPr="00BD3908">
        <w:rPr>
          <w:rFonts w:ascii="Times New Roman" w:eastAsia="Times New Roman" w:hAnsi="Times New Roman" w:cs="Times New Roman"/>
          <w:b/>
          <w:bCs/>
          <w:spacing w:val="-2"/>
          <w:sz w:val="24"/>
          <w:szCs w:val="24"/>
        </w:rPr>
        <w:t>-</w:t>
      </w:r>
      <w:r w:rsidR="00E95E35" w:rsidRPr="00BD3908">
        <w:rPr>
          <w:rFonts w:ascii="Times New Roman" w:eastAsia="Times New Roman" w:hAnsi="Times New Roman" w:cs="Times New Roman"/>
          <w:b/>
          <w:bCs/>
          <w:spacing w:val="-2"/>
          <w:sz w:val="24"/>
          <w:szCs w:val="24"/>
        </w:rPr>
        <w:t>"</w:t>
      </w:r>
      <w:r w:rsidR="000709D3" w:rsidRPr="00BD3908">
        <w:rPr>
          <w:rFonts w:ascii="Times New Roman" w:eastAsia="Times New Roman" w:hAnsi="Times New Roman" w:cs="Times New Roman"/>
          <w:b/>
          <w:bCs/>
          <w:spacing w:val="-2"/>
          <w:sz w:val="24"/>
          <w:szCs w:val="24"/>
        </w:rPr>
        <w:t>Туризм</w:t>
      </w:r>
      <w:r w:rsidR="00E95E35" w:rsidRPr="00BD3908">
        <w:rPr>
          <w:rFonts w:ascii="Times New Roman" w:eastAsia="Times New Roman" w:hAnsi="Times New Roman" w:cs="Times New Roman"/>
          <w:b/>
          <w:bCs/>
          <w:spacing w:val="-2"/>
          <w:sz w:val="24"/>
          <w:szCs w:val="24"/>
        </w:rPr>
        <w:t>"</w:t>
      </w:r>
    </w:p>
    <w:tbl>
      <w:tblPr>
        <w:tblStyle w:val="a6"/>
        <w:tblW w:w="14850" w:type="dxa"/>
        <w:tblLayout w:type="fixed"/>
        <w:tblLook w:val="04A0" w:firstRow="1" w:lastRow="0" w:firstColumn="1" w:lastColumn="0" w:noHBand="0" w:noVBand="1"/>
      </w:tblPr>
      <w:tblGrid>
        <w:gridCol w:w="534"/>
        <w:gridCol w:w="7934"/>
        <w:gridCol w:w="1983"/>
        <w:gridCol w:w="2551"/>
        <w:gridCol w:w="1848"/>
      </w:tblGrid>
      <w:tr w:rsidR="00E03EEE" w:rsidRPr="00BD3908" w:rsidTr="008613C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AB1640" w:rsidP="008613CF">
            <w:pPr>
              <w:tabs>
                <w:tab w:val="left" w:pos="142"/>
                <w:tab w:val="left" w:pos="284"/>
              </w:tabs>
              <w:spacing w:after="0" w:line="240" w:lineRule="auto"/>
              <w:jc w:val="both"/>
              <w:rPr>
                <w:b/>
                <w:sz w:val="24"/>
                <w:szCs w:val="24"/>
              </w:rPr>
            </w:pPr>
            <w:r w:rsidRPr="00BD3908">
              <w:rPr>
                <w:b/>
                <w:sz w:val="24"/>
                <w:szCs w:val="24"/>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Учебные циклы и проектируемые результаты их освоения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Трудоемкость, кредиты (зачетные единицы)</w:t>
            </w:r>
          </w:p>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1 год 10 мес.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Перечень дисциплин для разработки примерных программ, учебников и учебных пособий</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Коды формируемых компетенций</w:t>
            </w:r>
          </w:p>
        </w:tc>
      </w:tr>
      <w:tr w:rsidR="00E03EEE" w:rsidRPr="00BD3908" w:rsidTr="008613C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AB1640" w:rsidP="008613CF">
            <w:pPr>
              <w:tabs>
                <w:tab w:val="left" w:pos="142"/>
                <w:tab w:val="left" w:pos="284"/>
              </w:tabs>
              <w:spacing w:after="0" w:line="240" w:lineRule="auto"/>
              <w:jc w:val="both"/>
              <w:rPr>
                <w:b/>
                <w:sz w:val="24"/>
                <w:szCs w:val="24"/>
              </w:rPr>
            </w:pPr>
            <w:r w:rsidRPr="00BD3908">
              <w:rPr>
                <w:b/>
                <w:sz w:val="24"/>
                <w:szCs w:val="24"/>
              </w:rPr>
              <w:t>1</w:t>
            </w:r>
            <w:r w:rsidR="00E95E35" w:rsidRPr="00BD3908">
              <w:rPr>
                <w:b/>
                <w:sz w:val="24"/>
                <w:szCs w:val="24"/>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9F470E" w:rsidP="008613CF">
            <w:pPr>
              <w:tabs>
                <w:tab w:val="left" w:pos="142"/>
                <w:tab w:val="left" w:pos="284"/>
              </w:tabs>
              <w:spacing w:after="0" w:line="240" w:lineRule="auto"/>
              <w:rPr>
                <w:b/>
                <w:sz w:val="24"/>
                <w:szCs w:val="24"/>
              </w:rPr>
            </w:pPr>
            <w:r w:rsidRPr="00BD3908">
              <w:rPr>
                <w:b/>
                <w:sz w:val="24"/>
                <w:szCs w:val="24"/>
              </w:rPr>
              <w:t>Общегуманитарный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18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640" w:rsidRPr="00BD3908" w:rsidRDefault="00AB1640" w:rsidP="008613CF">
            <w:pPr>
              <w:tabs>
                <w:tab w:val="left" w:pos="142"/>
                <w:tab w:val="left" w:pos="284"/>
              </w:tabs>
              <w:spacing w:after="0" w:line="240" w:lineRule="auto"/>
              <w:jc w:val="center"/>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640" w:rsidRPr="00BD3908" w:rsidRDefault="00AB1640" w:rsidP="008613CF">
            <w:pPr>
              <w:tabs>
                <w:tab w:val="left" w:pos="142"/>
                <w:tab w:val="left" w:pos="284"/>
              </w:tabs>
              <w:spacing w:after="0" w:line="240" w:lineRule="auto"/>
              <w:jc w:val="center"/>
              <w:rPr>
                <w:sz w:val="24"/>
                <w:szCs w:val="24"/>
              </w:rPr>
            </w:pPr>
          </w:p>
        </w:tc>
      </w:tr>
      <w:tr w:rsidR="00E03EEE" w:rsidRPr="00BD3908" w:rsidTr="008613C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AB1640" w:rsidP="008613CF">
            <w:pPr>
              <w:tabs>
                <w:tab w:val="left" w:pos="142"/>
                <w:tab w:val="left" w:pos="284"/>
              </w:tabs>
              <w:spacing w:after="0" w:line="240" w:lineRule="auto"/>
              <w:rPr>
                <w:b/>
                <w:sz w:val="24"/>
                <w:szCs w:val="24"/>
              </w:rPr>
            </w:pPr>
            <w:r w:rsidRPr="00BD3908">
              <w:rPr>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640" w:rsidRPr="00BD3908" w:rsidRDefault="00AB1640" w:rsidP="008613CF">
            <w:pPr>
              <w:tabs>
                <w:tab w:val="left" w:pos="142"/>
                <w:tab w:val="left" w:pos="284"/>
              </w:tabs>
              <w:spacing w:after="0" w:line="240" w:lineRule="auto"/>
              <w:jc w:val="center"/>
              <w:rPr>
                <w:b/>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640" w:rsidRPr="00BD3908" w:rsidRDefault="00AB1640" w:rsidP="008613CF">
            <w:pPr>
              <w:tabs>
                <w:tab w:val="left" w:pos="142"/>
                <w:tab w:val="left" w:pos="284"/>
              </w:tabs>
              <w:spacing w:after="0" w:line="240" w:lineRule="auto"/>
              <w:jc w:val="center"/>
              <w:rPr>
                <w:b/>
                <w:sz w:val="24"/>
                <w:szCs w:val="24"/>
              </w:rPr>
            </w:pPr>
          </w:p>
        </w:tc>
      </w:tr>
      <w:tr w:rsidR="00E03EEE" w:rsidRPr="00BD3908"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E06F72" w:rsidP="008613CF">
            <w:pPr>
              <w:tabs>
                <w:tab w:val="left" w:pos="142"/>
                <w:tab w:val="left" w:pos="284"/>
              </w:tabs>
              <w:spacing w:after="0" w:line="240" w:lineRule="auto"/>
              <w:jc w:val="both"/>
              <w:rPr>
                <w:sz w:val="24"/>
                <w:szCs w:val="24"/>
              </w:rPr>
            </w:pPr>
            <w:r w:rsidRPr="00E06F72">
              <w:rPr>
                <w:rFonts w:ascii="Calibri" w:eastAsia="Times New Roman" w:hAnsi="Calibri"/>
                <w:noProof/>
                <w:color w:val="FF0000"/>
              </w:rPr>
              <mc:AlternateContent>
                <mc:Choice Requires="wps">
                  <w:drawing>
                    <wp:anchor distT="0" distB="0" distL="114300" distR="114300" simplePos="0" relativeHeight="251698176" behindDoc="0" locked="0" layoutInCell="1" allowOverlap="1" wp14:anchorId="47247458" wp14:editId="5C902BDC">
                      <wp:simplePos x="0" y="0"/>
                      <wp:positionH relativeFrom="column">
                        <wp:posOffset>-535305</wp:posOffset>
                      </wp:positionH>
                      <wp:positionV relativeFrom="paragraph">
                        <wp:posOffset>848995</wp:posOffset>
                      </wp:positionV>
                      <wp:extent cx="422910" cy="408940"/>
                      <wp:effectExtent l="0"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15pt;margin-top:66.85pt;width:33.3pt;height:3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14</w:t>
                            </w:r>
                          </w:p>
                        </w:txbxContent>
                      </v:textbox>
                    </v:shape>
                  </w:pict>
                </mc:Fallback>
              </mc:AlternateConten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F851A8">
            <w:pPr>
              <w:tabs>
                <w:tab w:val="left" w:pos="-8047"/>
                <w:tab w:val="left" w:pos="284"/>
              </w:tabs>
              <w:spacing w:after="0" w:line="240" w:lineRule="auto"/>
              <w:jc w:val="both"/>
              <w:rPr>
                <w:sz w:val="24"/>
                <w:szCs w:val="24"/>
              </w:rPr>
            </w:pPr>
            <w:r w:rsidRPr="00BD3908">
              <w:rPr>
                <w:sz w:val="24"/>
                <w:szCs w:val="24"/>
              </w:rPr>
              <w:t>В результате изучения базовой части цикла студент должен:</w:t>
            </w:r>
          </w:p>
          <w:p w:rsidR="00AB1640" w:rsidRPr="00BD3908" w:rsidRDefault="00AB1640" w:rsidP="00F851A8">
            <w:pPr>
              <w:tabs>
                <w:tab w:val="left" w:pos="-8047"/>
                <w:tab w:val="left" w:pos="284"/>
              </w:tabs>
              <w:spacing w:after="0" w:line="240" w:lineRule="auto"/>
              <w:jc w:val="both"/>
              <w:rPr>
                <w:b/>
                <w:sz w:val="24"/>
                <w:szCs w:val="24"/>
              </w:rPr>
            </w:pPr>
            <w:r w:rsidRPr="00BD3908">
              <w:rPr>
                <w:b/>
                <w:sz w:val="24"/>
                <w:szCs w:val="24"/>
              </w:rPr>
              <w:t xml:space="preserve">знать: </w:t>
            </w:r>
          </w:p>
          <w:p w:rsidR="00AB1640" w:rsidRPr="00BD3908" w:rsidRDefault="00AB1640" w:rsidP="00F851A8">
            <w:pPr>
              <w:tabs>
                <w:tab w:val="left" w:pos="-8047"/>
                <w:tab w:val="left" w:pos="284"/>
              </w:tabs>
              <w:spacing w:after="0" w:line="240" w:lineRule="auto"/>
              <w:jc w:val="both"/>
              <w:rPr>
                <w:sz w:val="24"/>
                <w:szCs w:val="24"/>
              </w:rPr>
            </w:pPr>
            <w:r w:rsidRPr="00BD3908">
              <w:rPr>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w:t>
            </w:r>
            <w:r w:rsidR="00997DE9" w:rsidRPr="00BD3908">
              <w:rPr>
                <w:sz w:val="24"/>
                <w:szCs w:val="24"/>
              </w:rPr>
              <w:t xml:space="preserve">офессиональной направленности; </w:t>
            </w:r>
            <w:r w:rsidRPr="00BD3908">
              <w:rPr>
                <w:sz w:val="24"/>
                <w:szCs w:val="24"/>
              </w:rPr>
              <w:t>нормы офици</w:t>
            </w:r>
            <w:r w:rsidR="00997DE9" w:rsidRPr="00BD3908">
              <w:rPr>
                <w:sz w:val="24"/>
                <w:szCs w:val="24"/>
              </w:rPr>
              <w:t xml:space="preserve">ально-деловой письменной речи; </w:t>
            </w:r>
            <w:r w:rsidRPr="00BD3908">
              <w:rPr>
                <w:sz w:val="24"/>
                <w:szCs w:val="24"/>
              </w:rPr>
              <w:t>основные способы переработки текстовой информации; - основные правила оформления деловых документов;</w:t>
            </w:r>
          </w:p>
          <w:p w:rsidR="00AB1640" w:rsidRPr="00BD3908" w:rsidRDefault="00AB1640" w:rsidP="00F851A8">
            <w:pPr>
              <w:tabs>
                <w:tab w:val="left" w:pos="-8047"/>
                <w:tab w:val="left" w:pos="284"/>
              </w:tabs>
              <w:spacing w:after="0" w:line="240" w:lineRule="auto"/>
              <w:jc w:val="both"/>
              <w:rPr>
                <w:sz w:val="24"/>
                <w:szCs w:val="24"/>
              </w:rPr>
            </w:pPr>
            <w:r w:rsidRPr="00BD3908">
              <w:rPr>
                <w:sz w:val="24"/>
                <w:szCs w:val="24"/>
              </w:rPr>
              <w:t>- произведения и биографию великих кыргызских писателей и поэтов;</w:t>
            </w:r>
          </w:p>
          <w:p w:rsidR="00AB1640" w:rsidRPr="00BD3908" w:rsidRDefault="00AB1640" w:rsidP="00F851A8">
            <w:pPr>
              <w:tabs>
                <w:tab w:val="left" w:pos="-8047"/>
                <w:tab w:val="left" w:pos="284"/>
              </w:tabs>
              <w:spacing w:after="0" w:line="240" w:lineRule="auto"/>
              <w:jc w:val="both"/>
              <w:rPr>
                <w:b/>
                <w:sz w:val="24"/>
                <w:szCs w:val="24"/>
              </w:rPr>
            </w:pPr>
            <w:r w:rsidRPr="00BD3908">
              <w:rPr>
                <w:sz w:val="24"/>
                <w:szCs w:val="24"/>
              </w:rPr>
              <w:t>- закономерности исторического развития Кыргызстана, его место в системе мирового сообщества;</w:t>
            </w:r>
          </w:p>
          <w:p w:rsidR="00AB1640" w:rsidRPr="00BD3908" w:rsidRDefault="00AB1640" w:rsidP="00F851A8">
            <w:pPr>
              <w:tabs>
                <w:tab w:val="left" w:pos="-8047"/>
                <w:tab w:val="left" w:pos="0"/>
                <w:tab w:val="left" w:pos="284"/>
                <w:tab w:val="left" w:pos="360"/>
              </w:tabs>
              <w:spacing w:after="0" w:line="240" w:lineRule="auto"/>
              <w:jc w:val="both"/>
              <w:rPr>
                <w:sz w:val="24"/>
                <w:szCs w:val="24"/>
              </w:rPr>
            </w:pPr>
            <w:r w:rsidRPr="00BD3908">
              <w:rPr>
                <w:b/>
                <w:sz w:val="24"/>
                <w:szCs w:val="24"/>
              </w:rPr>
              <w:t xml:space="preserve">- </w:t>
            </w:r>
            <w:r w:rsidRPr="00BD3908">
              <w:rPr>
                <w:sz w:val="24"/>
                <w:szCs w:val="24"/>
              </w:rPr>
              <w:t>идею, содержание, героев эпоса «</w:t>
            </w:r>
            <w:proofErr w:type="spellStart"/>
            <w:r w:rsidRPr="00BD3908">
              <w:rPr>
                <w:sz w:val="24"/>
                <w:szCs w:val="24"/>
              </w:rPr>
              <w:t>Манас</w:t>
            </w:r>
            <w:proofErr w:type="spellEnd"/>
            <w:r w:rsidRPr="00BD3908">
              <w:rPr>
                <w:sz w:val="24"/>
                <w:szCs w:val="24"/>
              </w:rPr>
              <w:t xml:space="preserve">» в жизни человека и общества; историю </w:t>
            </w:r>
            <w:proofErr w:type="spellStart"/>
            <w:r w:rsidRPr="00BD3908">
              <w:rPr>
                <w:sz w:val="24"/>
                <w:szCs w:val="24"/>
              </w:rPr>
              <w:t>кыргызов</w:t>
            </w:r>
            <w:proofErr w:type="spellEnd"/>
            <w:r w:rsidRPr="00BD3908">
              <w:rPr>
                <w:sz w:val="24"/>
                <w:szCs w:val="24"/>
              </w:rPr>
              <w:t xml:space="preserve"> в эпосе «</w:t>
            </w:r>
            <w:proofErr w:type="spellStart"/>
            <w:r w:rsidRPr="00BD3908">
              <w:rPr>
                <w:sz w:val="24"/>
                <w:szCs w:val="24"/>
              </w:rPr>
              <w:t>Манас</w:t>
            </w:r>
            <w:proofErr w:type="spellEnd"/>
            <w:r w:rsidRPr="00BD3908">
              <w:rPr>
                <w:sz w:val="24"/>
                <w:szCs w:val="24"/>
              </w:rPr>
              <w:t xml:space="preserve">»; </w:t>
            </w:r>
            <w:r w:rsidR="00997DE9" w:rsidRPr="00BD3908">
              <w:rPr>
                <w:sz w:val="24"/>
                <w:szCs w:val="24"/>
              </w:rPr>
              <w:t>о</w:t>
            </w:r>
            <w:r w:rsidRPr="00BD3908">
              <w:rPr>
                <w:sz w:val="24"/>
                <w:szCs w:val="24"/>
              </w:rPr>
              <w:t>сновные закономерности взаимодействия человека и общества; человека и природы</w:t>
            </w:r>
            <w:r w:rsidR="00997DE9" w:rsidRPr="00BD3908">
              <w:rPr>
                <w:sz w:val="24"/>
                <w:szCs w:val="24"/>
              </w:rPr>
              <w:t>;</w:t>
            </w:r>
          </w:p>
          <w:p w:rsidR="00AB1640" w:rsidRPr="00BD3908" w:rsidRDefault="00AB1640" w:rsidP="00F851A8">
            <w:pPr>
              <w:tabs>
                <w:tab w:val="left" w:pos="-8047"/>
                <w:tab w:val="left" w:pos="284"/>
              </w:tabs>
              <w:spacing w:after="0" w:line="240" w:lineRule="auto"/>
              <w:jc w:val="both"/>
              <w:rPr>
                <w:b/>
                <w:sz w:val="24"/>
                <w:szCs w:val="24"/>
              </w:rPr>
            </w:pPr>
            <w:r w:rsidRPr="00BD3908">
              <w:rPr>
                <w:b/>
                <w:sz w:val="24"/>
                <w:szCs w:val="24"/>
              </w:rPr>
              <w:t xml:space="preserve">уметь: </w:t>
            </w:r>
          </w:p>
          <w:p w:rsidR="00AB1640" w:rsidRPr="00BD3908" w:rsidRDefault="006A021B" w:rsidP="00F851A8">
            <w:pPr>
              <w:tabs>
                <w:tab w:val="left" w:pos="-8047"/>
                <w:tab w:val="left" w:pos="284"/>
              </w:tabs>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61312" behindDoc="0" locked="0" layoutInCell="1" allowOverlap="1" wp14:anchorId="4C81504C" wp14:editId="17F257F1">
                  <wp:simplePos x="0" y="0"/>
                  <wp:positionH relativeFrom="column">
                    <wp:posOffset>4034790</wp:posOffset>
                  </wp:positionH>
                  <wp:positionV relativeFrom="paragraph">
                    <wp:posOffset>930248</wp:posOffset>
                  </wp:positionV>
                  <wp:extent cx="504825" cy="2762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B1640" w:rsidRPr="00BD3908">
              <w:rPr>
                <w:sz w:val="24"/>
                <w:szCs w:val="24"/>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w:t>
            </w:r>
            <w:r w:rsidR="00997DE9" w:rsidRPr="00BD3908">
              <w:t xml:space="preserve"> </w:t>
            </w:r>
            <w:r w:rsidR="00AB1640" w:rsidRPr="00BD3908">
              <w:rPr>
                <w:sz w:val="24"/>
                <w:szCs w:val="24"/>
              </w:rPr>
              <w:t xml:space="preserve">самостоятельно совершенствовать устную и письменную речь, пополнять словарный запас; переводить со словарем тексты на кыргызском, русском и </w:t>
            </w:r>
            <w:r w:rsidR="00AB1640" w:rsidRPr="00BD3908">
              <w:rPr>
                <w:sz w:val="24"/>
                <w:szCs w:val="24"/>
              </w:rPr>
              <w:lastRenderedPageBreak/>
              <w:t>иностранном языках профессиональной направленности; - вести диалоги, монологи на кыргызском, русском и иностранном языках;</w:t>
            </w:r>
            <w:proofErr w:type="gramEnd"/>
          </w:p>
          <w:p w:rsidR="00AB1640" w:rsidRPr="00BD3908" w:rsidRDefault="00AB1640" w:rsidP="00F851A8">
            <w:pPr>
              <w:tabs>
                <w:tab w:val="left" w:pos="-8047"/>
                <w:tab w:val="left" w:pos="284"/>
              </w:tabs>
              <w:spacing w:after="0" w:line="240" w:lineRule="auto"/>
              <w:jc w:val="both"/>
              <w:rPr>
                <w:sz w:val="24"/>
                <w:szCs w:val="24"/>
              </w:rPr>
            </w:pPr>
            <w:r w:rsidRPr="00BD3908">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AB1640" w:rsidRPr="00BD3908" w:rsidRDefault="00AB1640" w:rsidP="00F851A8">
            <w:pPr>
              <w:tabs>
                <w:tab w:val="left" w:pos="-8047"/>
                <w:tab w:val="left" w:pos="284"/>
              </w:tabs>
              <w:spacing w:after="0" w:line="240" w:lineRule="auto"/>
              <w:jc w:val="both"/>
              <w:rPr>
                <w:sz w:val="24"/>
                <w:szCs w:val="24"/>
              </w:rPr>
            </w:pPr>
            <w:r w:rsidRPr="00BD3908">
              <w:rPr>
                <w:sz w:val="24"/>
                <w:szCs w:val="24"/>
              </w:rPr>
              <w:t xml:space="preserve">- выявлять, анализировать причинно-следственные связи и закономерности исторического процесса; </w:t>
            </w:r>
          </w:p>
          <w:p w:rsidR="00AB1640" w:rsidRPr="00BD3908" w:rsidRDefault="00AB1640" w:rsidP="00F851A8">
            <w:pPr>
              <w:tabs>
                <w:tab w:val="left" w:pos="-8047"/>
                <w:tab w:val="left" w:pos="0"/>
                <w:tab w:val="left" w:pos="284"/>
                <w:tab w:val="left" w:pos="360"/>
              </w:tabs>
              <w:spacing w:after="0" w:line="240" w:lineRule="auto"/>
              <w:jc w:val="both"/>
              <w:rPr>
                <w:sz w:val="24"/>
                <w:szCs w:val="24"/>
              </w:rPr>
            </w:pPr>
            <w:r w:rsidRPr="00BD3908">
              <w:rPr>
                <w:b/>
                <w:sz w:val="24"/>
                <w:szCs w:val="24"/>
              </w:rPr>
              <w:t xml:space="preserve">- </w:t>
            </w:r>
            <w:r w:rsidRPr="00BD3908">
              <w:rPr>
                <w:sz w:val="24"/>
                <w:szCs w:val="24"/>
              </w:rPr>
              <w:t>объяснить место и значение эпоса «</w:t>
            </w:r>
            <w:proofErr w:type="spellStart"/>
            <w:r w:rsidRPr="00BD3908">
              <w:rPr>
                <w:sz w:val="24"/>
                <w:szCs w:val="24"/>
              </w:rPr>
              <w:t>Манас</w:t>
            </w:r>
            <w:proofErr w:type="spellEnd"/>
            <w:r w:rsidRPr="00BD3908">
              <w:rPr>
                <w:sz w:val="24"/>
                <w:szCs w:val="24"/>
              </w:rPr>
              <w:t>» среди шедевров устного народного творчества, эпического наследия человечества; применять идеи эпоса «</w:t>
            </w:r>
            <w:proofErr w:type="spellStart"/>
            <w:r w:rsidRPr="00BD3908">
              <w:rPr>
                <w:sz w:val="24"/>
                <w:szCs w:val="24"/>
              </w:rPr>
              <w:t>Манас</w:t>
            </w:r>
            <w:proofErr w:type="spellEnd"/>
            <w:r w:rsidRPr="00BD3908">
              <w:rPr>
                <w:sz w:val="24"/>
                <w:szCs w:val="24"/>
              </w:rPr>
              <w:t>» в процессе жизнедеятельности</w:t>
            </w:r>
            <w:r w:rsidR="00997DE9" w:rsidRPr="00BD3908">
              <w:rPr>
                <w:sz w:val="24"/>
                <w:szCs w:val="24"/>
              </w:rPr>
              <w:t>;</w:t>
            </w:r>
          </w:p>
          <w:p w:rsidR="00AB1640" w:rsidRPr="00BD3908" w:rsidRDefault="00AB1640" w:rsidP="00F851A8">
            <w:pPr>
              <w:tabs>
                <w:tab w:val="left" w:pos="-8047"/>
                <w:tab w:val="left" w:pos="284"/>
              </w:tabs>
              <w:spacing w:after="0" w:line="240" w:lineRule="auto"/>
              <w:jc w:val="both"/>
              <w:rPr>
                <w:b/>
                <w:sz w:val="24"/>
                <w:szCs w:val="24"/>
              </w:rPr>
            </w:pPr>
            <w:r w:rsidRPr="00BD3908">
              <w:rPr>
                <w:b/>
                <w:sz w:val="24"/>
                <w:szCs w:val="24"/>
              </w:rPr>
              <w:t>владеть:</w:t>
            </w:r>
          </w:p>
          <w:p w:rsidR="00AB1640" w:rsidRPr="00BD3908" w:rsidRDefault="00E06F72" w:rsidP="00F851A8">
            <w:pPr>
              <w:tabs>
                <w:tab w:val="left" w:pos="-8047"/>
                <w:tab w:val="left" w:pos="284"/>
              </w:tabs>
              <w:spacing w:after="0" w:line="240" w:lineRule="auto"/>
              <w:jc w:val="both"/>
              <w:rPr>
                <w:sz w:val="24"/>
                <w:szCs w:val="24"/>
              </w:rPr>
            </w:pPr>
            <w:r w:rsidRPr="00E06F72">
              <w:rPr>
                <w:rFonts w:ascii="Calibri" w:eastAsia="Times New Roman" w:hAnsi="Calibri"/>
                <w:noProof/>
                <w:color w:val="FF0000"/>
              </w:rPr>
              <mc:AlternateContent>
                <mc:Choice Requires="wps">
                  <w:drawing>
                    <wp:anchor distT="0" distB="0" distL="114300" distR="114300" simplePos="0" relativeHeight="251696128" behindDoc="0" locked="0" layoutInCell="1" allowOverlap="1" wp14:anchorId="2DE02471" wp14:editId="0AE2DD31">
                      <wp:simplePos x="0" y="0"/>
                      <wp:positionH relativeFrom="column">
                        <wp:posOffset>-874734</wp:posOffset>
                      </wp:positionH>
                      <wp:positionV relativeFrom="paragraph">
                        <wp:posOffset>681990</wp:posOffset>
                      </wp:positionV>
                      <wp:extent cx="422910" cy="408940"/>
                      <wp:effectExtent l="0" t="0" r="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15</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8.9pt;margin-top:53.7pt;width:33.3pt;height:3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15</w:t>
                            </w:r>
                          </w:p>
                        </w:txbxContent>
                      </v:textbox>
                    </v:shape>
                  </w:pict>
                </mc:Fallback>
              </mc:AlternateContent>
            </w:r>
            <w:r w:rsidR="00AB1640" w:rsidRPr="00BD3908">
              <w:rPr>
                <w:sz w:val="24"/>
                <w:szCs w:val="24"/>
              </w:rPr>
              <w:t>- навыками культуры общения на кыргызском, русском и иностранном языках; эффективными методиками коммуникации;</w:t>
            </w:r>
            <w:r w:rsidR="00997DE9" w:rsidRPr="00BD3908">
              <w:rPr>
                <w:sz w:val="24"/>
                <w:szCs w:val="24"/>
              </w:rPr>
              <w:t xml:space="preserve"> </w:t>
            </w:r>
            <w:r w:rsidR="00AB1640" w:rsidRPr="00BD3908">
              <w:rPr>
                <w:sz w:val="24"/>
                <w:szCs w:val="24"/>
              </w:rPr>
              <w:t>навыками лингвистического анализа различных текстов; навыками грамотного письма и устной речи на кыргызском, русском и иностранном языках;</w:t>
            </w:r>
          </w:p>
          <w:p w:rsidR="00AB1640" w:rsidRPr="00BD3908" w:rsidRDefault="00AB1640" w:rsidP="00F851A8">
            <w:pPr>
              <w:tabs>
                <w:tab w:val="left" w:pos="-8047"/>
                <w:tab w:val="left" w:pos="284"/>
              </w:tabs>
              <w:spacing w:after="0" w:line="240" w:lineRule="auto"/>
              <w:jc w:val="both"/>
              <w:rPr>
                <w:sz w:val="24"/>
                <w:szCs w:val="24"/>
              </w:rPr>
            </w:pPr>
            <w:r w:rsidRPr="00BD3908">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AB1640" w:rsidRPr="00BD3908" w:rsidRDefault="00AB1640" w:rsidP="00F851A8">
            <w:pPr>
              <w:tabs>
                <w:tab w:val="left" w:pos="-8047"/>
                <w:tab w:val="left" w:pos="284"/>
              </w:tabs>
              <w:spacing w:after="0" w:line="240" w:lineRule="auto"/>
              <w:jc w:val="both"/>
              <w:rPr>
                <w:sz w:val="24"/>
                <w:szCs w:val="24"/>
              </w:rPr>
            </w:pPr>
            <w:r w:rsidRPr="00BD3908">
              <w:rPr>
                <w:sz w:val="24"/>
                <w:szCs w:val="24"/>
                <w:shd w:val="clear" w:color="auto" w:fill="FFFFFF"/>
              </w:rPr>
              <w:t>- навыками работы с исторической литературой, исследования памятников и источников отечественной истории;</w:t>
            </w:r>
            <w:r w:rsidR="00997DE9" w:rsidRPr="00BD3908">
              <w:rPr>
                <w:sz w:val="24"/>
                <w:szCs w:val="24"/>
                <w:shd w:val="clear" w:color="auto" w:fill="FFFFFF"/>
              </w:rPr>
              <w:t xml:space="preserve"> </w:t>
            </w:r>
            <w:r w:rsidRPr="00BD3908">
              <w:rPr>
                <w:sz w:val="24"/>
                <w:szCs w:val="24"/>
              </w:rPr>
              <w:t xml:space="preserve">методами и приемами анализа исторических явлений; </w:t>
            </w:r>
          </w:p>
          <w:p w:rsidR="00AB1640" w:rsidRPr="00BD3908" w:rsidRDefault="00997DE9" w:rsidP="00F851A8">
            <w:pPr>
              <w:tabs>
                <w:tab w:val="left" w:pos="-8047"/>
                <w:tab w:val="left" w:pos="284"/>
              </w:tabs>
              <w:spacing w:after="0" w:line="240" w:lineRule="auto"/>
              <w:jc w:val="both"/>
              <w:rPr>
                <w:sz w:val="24"/>
                <w:szCs w:val="24"/>
              </w:rPr>
            </w:pPr>
            <w:r w:rsidRPr="00BD3908">
              <w:rPr>
                <w:sz w:val="24"/>
                <w:szCs w:val="24"/>
              </w:rPr>
              <w:t>-</w:t>
            </w:r>
            <w:r w:rsidR="00AB1640" w:rsidRPr="00BD3908">
              <w:rPr>
                <w:sz w:val="24"/>
                <w:szCs w:val="24"/>
              </w:rPr>
              <w:t xml:space="preserve"> навыками самостоятельной работы и самоорганизации;</w:t>
            </w:r>
            <w:r w:rsidRPr="00BD3908">
              <w:rPr>
                <w:sz w:val="24"/>
                <w:szCs w:val="24"/>
              </w:rPr>
              <w:t xml:space="preserve"> </w:t>
            </w:r>
            <w:r w:rsidR="00AB1640" w:rsidRPr="00BD3908">
              <w:rPr>
                <w:sz w:val="24"/>
                <w:szCs w:val="24"/>
              </w:rPr>
              <w:t>способностями применять полученными знаниями в процессе решения задач в образовательной и профессиональной деятельности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r w:rsidRPr="00BD3908">
              <w:rPr>
                <w:sz w:val="24"/>
                <w:szCs w:val="24"/>
              </w:rPr>
              <w:t>Кыргызский язык и литература</w:t>
            </w: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sz w:val="24"/>
                <w:szCs w:val="24"/>
              </w:rPr>
            </w:pPr>
            <w:r w:rsidRPr="00BD3908">
              <w:rPr>
                <w:rFonts w:eastAsia="Times New Roman"/>
                <w:sz w:val="24"/>
                <w:szCs w:val="24"/>
              </w:rPr>
              <w:t>Русский язык</w:t>
            </w: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rFonts w:eastAsia="Times New Roman"/>
                <w:sz w:val="24"/>
                <w:szCs w:val="24"/>
              </w:rPr>
            </w:pPr>
            <w:r w:rsidRPr="00BD3908">
              <w:rPr>
                <w:rFonts w:eastAsia="Times New Roman"/>
                <w:sz w:val="24"/>
                <w:szCs w:val="24"/>
              </w:rPr>
              <w:t>Иностранный язык</w:t>
            </w:r>
          </w:p>
          <w:p w:rsidR="00AB1640" w:rsidRPr="00BD3908" w:rsidRDefault="00AB1640" w:rsidP="008613CF">
            <w:pPr>
              <w:tabs>
                <w:tab w:val="left" w:pos="142"/>
                <w:tab w:val="left" w:pos="284"/>
              </w:tabs>
              <w:spacing w:after="0" w:line="240" w:lineRule="auto"/>
              <w:jc w:val="both"/>
              <w:rPr>
                <w:rFonts w:eastAsia="Times New Roman"/>
                <w:sz w:val="24"/>
                <w:szCs w:val="24"/>
              </w:rPr>
            </w:pPr>
          </w:p>
          <w:p w:rsidR="00AB1640" w:rsidRPr="00BD3908" w:rsidRDefault="00AB1640" w:rsidP="008613CF">
            <w:pPr>
              <w:tabs>
                <w:tab w:val="left" w:pos="142"/>
                <w:tab w:val="left" w:pos="284"/>
              </w:tabs>
              <w:spacing w:after="0" w:line="240" w:lineRule="auto"/>
              <w:jc w:val="both"/>
              <w:rPr>
                <w:sz w:val="24"/>
                <w:szCs w:val="24"/>
              </w:rPr>
            </w:pPr>
            <w:r w:rsidRPr="00BD3908">
              <w:rPr>
                <w:sz w:val="24"/>
                <w:szCs w:val="24"/>
              </w:rPr>
              <w:t>История Кыргызстана</w:t>
            </w:r>
          </w:p>
          <w:p w:rsidR="00AB1640" w:rsidRPr="00BD3908" w:rsidRDefault="00AB1640" w:rsidP="008613CF">
            <w:pPr>
              <w:tabs>
                <w:tab w:val="left" w:pos="142"/>
                <w:tab w:val="left" w:pos="284"/>
              </w:tabs>
              <w:spacing w:after="0" w:line="240" w:lineRule="auto"/>
              <w:jc w:val="both"/>
              <w:rPr>
                <w:rFonts w:eastAsia="Times New Roman"/>
                <w:sz w:val="24"/>
                <w:szCs w:val="24"/>
              </w:rPr>
            </w:pPr>
          </w:p>
          <w:p w:rsidR="00AB1640" w:rsidRPr="00BD3908" w:rsidRDefault="00AB1640" w:rsidP="008613CF">
            <w:pPr>
              <w:tabs>
                <w:tab w:val="left" w:pos="142"/>
                <w:tab w:val="left" w:pos="284"/>
              </w:tabs>
              <w:spacing w:after="0" w:line="240" w:lineRule="auto"/>
              <w:jc w:val="both"/>
              <w:rPr>
                <w:sz w:val="24"/>
                <w:szCs w:val="24"/>
              </w:rPr>
            </w:pPr>
            <w:r w:rsidRPr="00BD3908">
              <w:rPr>
                <w:rFonts w:eastAsia="Times New Roman"/>
                <w:sz w:val="24"/>
                <w:szCs w:val="24"/>
              </w:rPr>
              <w:t>Манасоведение</w:t>
            </w: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BD3908" w:rsidP="00BD3908">
            <w:pPr>
              <w:tabs>
                <w:tab w:val="left" w:pos="142"/>
                <w:tab w:val="left" w:pos="284"/>
              </w:tabs>
              <w:spacing w:after="0" w:line="240" w:lineRule="auto"/>
              <w:jc w:val="center"/>
              <w:rPr>
                <w:sz w:val="24"/>
                <w:szCs w:val="24"/>
              </w:rPr>
            </w:pPr>
            <w:r w:rsidRPr="00BD3908">
              <w:rPr>
                <w:sz w:val="24"/>
                <w:szCs w:val="24"/>
              </w:rPr>
              <w:t>ОК</w:t>
            </w:r>
            <w:r w:rsidR="00AB1640" w:rsidRPr="00BD3908">
              <w:rPr>
                <w:sz w:val="24"/>
                <w:szCs w:val="24"/>
              </w:rPr>
              <w:t xml:space="preserve">1 </w:t>
            </w:r>
            <w:r w:rsidRPr="00BD3908">
              <w:rPr>
                <w:sz w:val="24"/>
                <w:szCs w:val="24"/>
              </w:rPr>
              <w:t>– ОК8</w:t>
            </w:r>
          </w:p>
          <w:p w:rsidR="00AB1640" w:rsidRPr="00BD3908" w:rsidRDefault="00AB1640" w:rsidP="008613CF">
            <w:pPr>
              <w:tabs>
                <w:tab w:val="left" w:pos="142"/>
                <w:tab w:val="left" w:pos="284"/>
              </w:tabs>
              <w:spacing w:after="0" w:line="240" w:lineRule="auto"/>
              <w:jc w:val="both"/>
              <w:rPr>
                <w:sz w:val="24"/>
                <w:szCs w:val="24"/>
              </w:rPr>
            </w:pPr>
          </w:p>
        </w:tc>
      </w:tr>
      <w:tr w:rsidR="00E03EEE" w:rsidRPr="00BD3908" w:rsidTr="00E95E35">
        <w:trPr>
          <w:trHeight w:val="15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b/>
                <w:sz w:val="24"/>
                <w:szCs w:val="24"/>
              </w:rPr>
            </w:pPr>
          </w:p>
          <w:p w:rsidR="00AB1640" w:rsidRPr="00BD3908" w:rsidRDefault="00AB1640" w:rsidP="008613CF">
            <w:pPr>
              <w:tabs>
                <w:tab w:val="left" w:pos="142"/>
                <w:tab w:val="left" w:pos="284"/>
              </w:tabs>
              <w:spacing w:after="0" w:line="240" w:lineRule="auto"/>
              <w:jc w:val="both"/>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9F470E" w:rsidP="00F851A8">
            <w:pPr>
              <w:tabs>
                <w:tab w:val="left" w:pos="-8047"/>
                <w:tab w:val="left" w:pos="284"/>
              </w:tabs>
              <w:spacing w:after="0" w:line="240" w:lineRule="auto"/>
              <w:jc w:val="both"/>
              <w:rPr>
                <w:b/>
                <w:sz w:val="24"/>
                <w:szCs w:val="24"/>
              </w:rPr>
            </w:pPr>
            <w:r w:rsidRPr="00BD3908">
              <w:rPr>
                <w:b/>
                <w:sz w:val="24"/>
                <w:szCs w:val="24"/>
              </w:rPr>
              <w:t>Вариативная часть</w:t>
            </w:r>
            <w:r w:rsidRPr="00BD3908">
              <w:rPr>
                <w:b/>
                <w:sz w:val="24"/>
                <w:szCs w:val="24"/>
                <w:lang w:val="ky-KG"/>
              </w:rPr>
              <w:t xml:space="preserve"> </w:t>
            </w:r>
            <w:r w:rsidRPr="00BD3908">
              <w:rPr>
                <w:sz w:val="24"/>
                <w:szCs w:val="24"/>
              </w:rPr>
              <w:t xml:space="preserve">(знания, умения, навыки определяются </w:t>
            </w:r>
            <w:r w:rsidRPr="00BD3908">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AB1640" w:rsidP="009E6ABE">
            <w:pPr>
              <w:tabs>
                <w:tab w:val="left" w:pos="142"/>
                <w:tab w:val="left" w:pos="284"/>
              </w:tabs>
              <w:spacing w:after="0" w:line="240" w:lineRule="auto"/>
              <w:jc w:val="center"/>
              <w:rPr>
                <w:b/>
                <w:sz w:val="24"/>
                <w:szCs w:val="24"/>
              </w:rPr>
            </w:pPr>
            <w:r w:rsidRPr="00BD3908">
              <w:rPr>
                <w:b/>
                <w:sz w:val="24"/>
                <w:szCs w:val="24"/>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b/>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b/>
                <w:sz w:val="24"/>
                <w:szCs w:val="24"/>
              </w:rPr>
            </w:pPr>
          </w:p>
        </w:tc>
      </w:tr>
      <w:tr w:rsidR="00E03EEE" w:rsidRPr="00BD3908"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AB1640" w:rsidP="008613CF">
            <w:pPr>
              <w:tabs>
                <w:tab w:val="left" w:pos="142"/>
                <w:tab w:val="left" w:pos="284"/>
              </w:tabs>
              <w:spacing w:after="0" w:line="240" w:lineRule="auto"/>
              <w:jc w:val="both"/>
              <w:rPr>
                <w:b/>
                <w:sz w:val="24"/>
                <w:szCs w:val="24"/>
              </w:rPr>
            </w:pPr>
            <w:r w:rsidRPr="00BD3908">
              <w:rPr>
                <w:b/>
                <w:sz w:val="24"/>
                <w:szCs w:val="24"/>
              </w:rPr>
              <w:t>2.</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9F470E" w:rsidP="00F851A8">
            <w:pPr>
              <w:tabs>
                <w:tab w:val="left" w:pos="-8047"/>
                <w:tab w:val="left" w:pos="284"/>
              </w:tabs>
              <w:spacing w:after="0" w:line="240" w:lineRule="auto"/>
              <w:jc w:val="both"/>
              <w:rPr>
                <w:b/>
                <w:sz w:val="24"/>
                <w:szCs w:val="24"/>
              </w:rPr>
            </w:pPr>
            <w:r w:rsidRPr="00BD3908">
              <w:rPr>
                <w:b/>
                <w:sz w:val="24"/>
                <w:szCs w:val="24"/>
              </w:rPr>
              <w:t>Математический и естественнонаучный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p>
        </w:tc>
      </w:tr>
      <w:tr w:rsidR="00E03EEE" w:rsidRPr="00BD3908"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AB1640" w:rsidP="00F851A8">
            <w:pPr>
              <w:tabs>
                <w:tab w:val="left" w:pos="142"/>
                <w:tab w:val="left" w:pos="284"/>
              </w:tabs>
              <w:spacing w:after="0" w:line="240" w:lineRule="auto"/>
              <w:jc w:val="both"/>
              <w:rPr>
                <w:b/>
                <w:sz w:val="24"/>
                <w:szCs w:val="24"/>
              </w:rPr>
            </w:pPr>
            <w:r w:rsidRPr="00BD3908">
              <w:rPr>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p>
        </w:tc>
      </w:tr>
      <w:tr w:rsidR="00E03EEE" w:rsidRPr="00BD3908"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F851A8">
            <w:pPr>
              <w:tabs>
                <w:tab w:val="left" w:pos="142"/>
                <w:tab w:val="left" w:pos="284"/>
              </w:tabs>
              <w:spacing w:after="0" w:line="240" w:lineRule="auto"/>
              <w:jc w:val="both"/>
              <w:rPr>
                <w:sz w:val="24"/>
                <w:szCs w:val="24"/>
              </w:rPr>
            </w:pPr>
            <w:r w:rsidRPr="00BD3908">
              <w:rPr>
                <w:sz w:val="24"/>
                <w:szCs w:val="24"/>
              </w:rPr>
              <w:t>В результате изучения базовой части цикла студент должен:</w:t>
            </w:r>
          </w:p>
          <w:p w:rsidR="00AB1640" w:rsidRPr="00BD3908" w:rsidRDefault="00AB1640" w:rsidP="00F851A8">
            <w:pPr>
              <w:tabs>
                <w:tab w:val="left" w:pos="142"/>
                <w:tab w:val="left" w:pos="284"/>
              </w:tabs>
              <w:spacing w:after="0" w:line="240" w:lineRule="auto"/>
              <w:jc w:val="both"/>
              <w:rPr>
                <w:b/>
                <w:sz w:val="24"/>
                <w:szCs w:val="24"/>
              </w:rPr>
            </w:pPr>
            <w:r w:rsidRPr="00BD3908">
              <w:rPr>
                <w:b/>
                <w:sz w:val="24"/>
                <w:szCs w:val="24"/>
              </w:rPr>
              <w:t>знать:</w:t>
            </w:r>
          </w:p>
          <w:p w:rsidR="00AB1640" w:rsidRPr="00BD3908" w:rsidRDefault="006A021B" w:rsidP="00F851A8">
            <w:pPr>
              <w:tabs>
                <w:tab w:val="left" w:pos="142"/>
                <w:tab w:val="left" w:pos="284"/>
              </w:tabs>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63360" behindDoc="0" locked="0" layoutInCell="1" allowOverlap="1" wp14:anchorId="7D095E2F" wp14:editId="6B6F2EA7">
                  <wp:simplePos x="0" y="0"/>
                  <wp:positionH relativeFrom="column">
                    <wp:posOffset>4058285</wp:posOffset>
                  </wp:positionH>
                  <wp:positionV relativeFrom="paragraph">
                    <wp:posOffset>381635</wp:posOffset>
                  </wp:positionV>
                  <wp:extent cx="504825" cy="2762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B1640" w:rsidRPr="00BD3908">
              <w:rPr>
                <w:sz w:val="24"/>
                <w:szCs w:val="24"/>
              </w:rPr>
              <w:t>- основные способы матема</w:t>
            </w:r>
            <w:r w:rsidR="00997DE9" w:rsidRPr="00BD3908">
              <w:rPr>
                <w:sz w:val="24"/>
                <w:szCs w:val="24"/>
              </w:rPr>
              <w:t xml:space="preserve">тической обработки информации; </w:t>
            </w:r>
            <w:r w:rsidR="00AB1640" w:rsidRPr="00BD3908">
              <w:rPr>
                <w:sz w:val="24"/>
                <w:szCs w:val="24"/>
              </w:rPr>
              <w:t xml:space="preserve">принципы математических рассуждений и доказательств; системы счисления; </w:t>
            </w:r>
            <w:r w:rsidR="00AB1640" w:rsidRPr="00BD3908">
              <w:rPr>
                <w:sz w:val="24"/>
                <w:szCs w:val="24"/>
              </w:rPr>
              <w:lastRenderedPageBreak/>
              <w:t>методы математической статистики; основы алгебры и геометрии;</w:t>
            </w:r>
            <w:r w:rsidR="008613CF" w:rsidRPr="00BD3908">
              <w:rPr>
                <w:sz w:val="24"/>
                <w:szCs w:val="24"/>
              </w:rPr>
              <w:t xml:space="preserve"> </w:t>
            </w:r>
            <w:r w:rsidR="00AB1640" w:rsidRPr="00BD3908">
              <w:rPr>
                <w:sz w:val="24"/>
                <w:szCs w:val="24"/>
              </w:rPr>
              <w:t xml:space="preserve">основы современных технологий сбора, обработки и представления </w:t>
            </w:r>
            <w:r w:rsidR="00997DE9" w:rsidRPr="00BD3908">
              <w:rPr>
                <w:sz w:val="24"/>
                <w:szCs w:val="24"/>
              </w:rPr>
              <w:t xml:space="preserve">информации; </w:t>
            </w:r>
            <w:r w:rsidR="00AB1640" w:rsidRPr="00BD3908">
              <w:rPr>
                <w:sz w:val="24"/>
                <w:szCs w:val="24"/>
              </w:rPr>
              <w:t>стандартное программное обеспечение, необходимое в профессиональной деятельности; виды поисковых систем для нахождения необходимой информации;</w:t>
            </w:r>
            <w:r w:rsidR="00997DE9" w:rsidRPr="00BD3908">
              <w:rPr>
                <w:sz w:val="24"/>
                <w:szCs w:val="24"/>
              </w:rPr>
              <w:t xml:space="preserve"> </w:t>
            </w:r>
            <w:r w:rsidR="00AB1640" w:rsidRPr="00BD3908">
              <w:rPr>
                <w:sz w:val="24"/>
                <w:szCs w:val="24"/>
              </w:rPr>
              <w:t xml:space="preserve"> методы и средства поиска, систематизации и обработки общей и профессиональной информации;</w:t>
            </w:r>
            <w:proofErr w:type="gramEnd"/>
            <w:r w:rsidR="00AB1640" w:rsidRPr="00BD3908">
              <w:rPr>
                <w:sz w:val="24"/>
                <w:szCs w:val="24"/>
              </w:rPr>
              <w:t xml:space="preserve"> правила техники безопасности и гигиенические рекомендации при использовании средств И</w:t>
            </w:r>
            <w:proofErr w:type="gramStart"/>
            <w:r w:rsidR="00AB1640" w:rsidRPr="00BD3908">
              <w:rPr>
                <w:sz w:val="24"/>
                <w:szCs w:val="24"/>
              </w:rPr>
              <w:t>КТ в пр</w:t>
            </w:r>
            <w:proofErr w:type="gramEnd"/>
            <w:r w:rsidR="00AB1640" w:rsidRPr="00BD3908">
              <w:rPr>
                <w:sz w:val="24"/>
                <w:szCs w:val="24"/>
              </w:rPr>
              <w:t>офессиональной деятельности;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AB1640" w:rsidRPr="00BD3908" w:rsidRDefault="00AB1640" w:rsidP="00F851A8">
            <w:pPr>
              <w:tabs>
                <w:tab w:val="left" w:pos="142"/>
                <w:tab w:val="left" w:pos="284"/>
              </w:tabs>
              <w:spacing w:after="0" w:line="240" w:lineRule="auto"/>
              <w:jc w:val="both"/>
              <w:rPr>
                <w:b/>
                <w:sz w:val="24"/>
                <w:szCs w:val="24"/>
              </w:rPr>
            </w:pPr>
            <w:r w:rsidRPr="00BD3908">
              <w:rPr>
                <w:b/>
                <w:sz w:val="24"/>
                <w:szCs w:val="24"/>
              </w:rPr>
              <w:t xml:space="preserve">уметь: </w:t>
            </w:r>
          </w:p>
          <w:p w:rsidR="00AB1640" w:rsidRPr="00BD3908" w:rsidRDefault="00E06F72" w:rsidP="00F851A8">
            <w:pPr>
              <w:tabs>
                <w:tab w:val="left" w:pos="142"/>
                <w:tab w:val="left" w:pos="284"/>
              </w:tabs>
              <w:spacing w:after="0" w:line="240" w:lineRule="auto"/>
              <w:jc w:val="both"/>
              <w:rPr>
                <w:sz w:val="24"/>
                <w:szCs w:val="24"/>
              </w:rPr>
            </w:pPr>
            <w:r w:rsidRPr="00E06F72">
              <w:rPr>
                <w:rFonts w:ascii="Calibri" w:eastAsia="Times New Roman" w:hAnsi="Calibri"/>
                <w:noProof/>
                <w:color w:val="FF0000"/>
              </w:rPr>
              <mc:AlternateContent>
                <mc:Choice Requires="wps">
                  <w:drawing>
                    <wp:anchor distT="0" distB="0" distL="114300" distR="114300" simplePos="0" relativeHeight="251692032" behindDoc="0" locked="0" layoutInCell="1" allowOverlap="1" wp14:anchorId="70F974C6" wp14:editId="2D01BEC0">
                      <wp:simplePos x="0" y="0"/>
                      <wp:positionH relativeFrom="column">
                        <wp:posOffset>-938530</wp:posOffset>
                      </wp:positionH>
                      <wp:positionV relativeFrom="paragraph">
                        <wp:posOffset>433070</wp:posOffset>
                      </wp:positionV>
                      <wp:extent cx="422910" cy="408940"/>
                      <wp:effectExtent l="0" t="0" r="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16</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3.9pt;margin-top:34.1pt;width:33.3pt;height:3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16</w:t>
                            </w:r>
                          </w:p>
                        </w:txbxContent>
                      </v:textbox>
                    </v:shape>
                  </w:pict>
                </mc:Fallback>
              </mc:AlternateContent>
            </w:r>
            <w:r w:rsidR="00AB1640" w:rsidRPr="00BD3908">
              <w:rPr>
                <w:sz w:val="24"/>
                <w:szCs w:val="24"/>
              </w:rPr>
              <w:t>- применять математические методы для решения профессиональных задач;</w:t>
            </w:r>
            <w:r w:rsidR="00997DE9" w:rsidRPr="00BD3908">
              <w:rPr>
                <w:sz w:val="24"/>
                <w:szCs w:val="24"/>
              </w:rPr>
              <w:t xml:space="preserve"> </w:t>
            </w:r>
            <w:r w:rsidR="00AB1640" w:rsidRPr="00BD3908">
              <w:rPr>
                <w:sz w:val="24"/>
                <w:szCs w:val="24"/>
              </w:rPr>
              <w:t>выполнять приближенные вычисления; проводить элементарную статистическую обработку информации и результатов исследования, представлять полученные данные графически;</w:t>
            </w:r>
          </w:p>
          <w:p w:rsidR="00AB1640" w:rsidRPr="00BD3908" w:rsidRDefault="00AB1640" w:rsidP="00F851A8">
            <w:pPr>
              <w:tabs>
                <w:tab w:val="left" w:pos="142"/>
                <w:tab w:val="left" w:pos="284"/>
              </w:tabs>
              <w:spacing w:after="0" w:line="240" w:lineRule="auto"/>
              <w:jc w:val="both"/>
              <w:rPr>
                <w:sz w:val="24"/>
                <w:szCs w:val="24"/>
              </w:rPr>
            </w:pPr>
            <w:r w:rsidRPr="00BD3908">
              <w:rPr>
                <w:sz w:val="24"/>
                <w:szCs w:val="24"/>
              </w:rPr>
              <w:t>- использо</w:t>
            </w:r>
            <w:r w:rsidR="00E95E35" w:rsidRPr="00BD3908">
              <w:rPr>
                <w:sz w:val="24"/>
                <w:szCs w:val="24"/>
              </w:rPr>
              <w:t>вать современные информационно-</w:t>
            </w:r>
            <w:r w:rsidRPr="00BD3908">
              <w:rPr>
                <w:sz w:val="24"/>
                <w:szCs w:val="24"/>
              </w:rPr>
              <w:t xml:space="preserve">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BD3908">
              <w:rPr>
                <w:bCs/>
                <w:iCs/>
                <w:spacing w:val="-2"/>
                <w:sz w:val="24"/>
                <w:szCs w:val="24"/>
              </w:rPr>
              <w:t xml:space="preserve">в профессиональной деятельности; </w:t>
            </w:r>
            <w:r w:rsidRPr="00BD3908">
              <w:rPr>
                <w:sz w:val="24"/>
                <w:szCs w:val="24"/>
              </w:rPr>
              <w:t>соблюдать правила техники безопасности и гигиенические рекомендации при использовании средств ИКТ в профессионал</w:t>
            </w:r>
            <w:r w:rsidR="00997DE9" w:rsidRPr="00BD3908">
              <w:rPr>
                <w:sz w:val="24"/>
                <w:szCs w:val="24"/>
              </w:rPr>
              <w:t xml:space="preserve">ьной деятельности; </w:t>
            </w:r>
            <w:r w:rsidRPr="00BD3908">
              <w:rPr>
                <w:sz w:val="24"/>
                <w:szCs w:val="24"/>
              </w:rPr>
              <w:t xml:space="preserve">использовать сервисы и информационные ресурсы сети Интернет </w:t>
            </w:r>
            <w:r w:rsidR="00997DE9" w:rsidRPr="00BD3908">
              <w:rPr>
                <w:sz w:val="24"/>
                <w:szCs w:val="24"/>
              </w:rPr>
              <w:t>в профессиональной деятельности;</w:t>
            </w:r>
          </w:p>
          <w:p w:rsidR="00AB1640" w:rsidRPr="00BD3908" w:rsidRDefault="00AB1640" w:rsidP="00F851A8">
            <w:pPr>
              <w:tabs>
                <w:tab w:val="left" w:pos="142"/>
                <w:tab w:val="left" w:pos="284"/>
              </w:tabs>
              <w:spacing w:after="0" w:line="240" w:lineRule="auto"/>
              <w:jc w:val="both"/>
              <w:rPr>
                <w:b/>
                <w:sz w:val="24"/>
                <w:szCs w:val="24"/>
              </w:rPr>
            </w:pPr>
            <w:r w:rsidRPr="00BD3908">
              <w:rPr>
                <w:b/>
                <w:sz w:val="24"/>
                <w:szCs w:val="24"/>
              </w:rPr>
              <w:t>владеть:</w:t>
            </w:r>
          </w:p>
          <w:p w:rsidR="00AB1640" w:rsidRPr="00BD3908" w:rsidRDefault="00AB1640" w:rsidP="00F851A8">
            <w:pPr>
              <w:tabs>
                <w:tab w:val="left" w:pos="142"/>
                <w:tab w:val="left" w:pos="284"/>
              </w:tabs>
              <w:autoSpaceDE w:val="0"/>
              <w:autoSpaceDN w:val="0"/>
              <w:adjustRightInd w:val="0"/>
              <w:spacing w:after="0" w:line="240" w:lineRule="auto"/>
              <w:jc w:val="both"/>
              <w:rPr>
                <w:rFonts w:eastAsia="Times New Roman"/>
                <w:sz w:val="24"/>
                <w:szCs w:val="24"/>
              </w:rPr>
            </w:pPr>
            <w:r w:rsidRPr="00BD3908">
              <w:rPr>
                <w:sz w:val="24"/>
                <w:szCs w:val="24"/>
              </w:rPr>
              <w:t>- основными методами математической обработки информации; методами математической логики;</w:t>
            </w:r>
            <w:r w:rsidR="008613CF" w:rsidRPr="00BD3908">
              <w:rPr>
                <w:sz w:val="24"/>
                <w:szCs w:val="24"/>
              </w:rPr>
              <w:t xml:space="preserve"> </w:t>
            </w:r>
            <w:r w:rsidRPr="00BD3908">
              <w:rPr>
                <w:sz w:val="24"/>
                <w:szCs w:val="24"/>
              </w:rPr>
              <w:t xml:space="preserve"> </w:t>
            </w:r>
            <w:r w:rsidRPr="00BD3908">
              <w:rPr>
                <w:bCs/>
                <w:iCs/>
                <w:sz w:val="24"/>
                <w:szCs w:val="24"/>
              </w:rPr>
              <w:t>навыками работы с программными средствами общего и профессионального назначения;</w:t>
            </w:r>
            <w:r w:rsidR="00A25311" w:rsidRPr="00BD3908">
              <w:rPr>
                <w:bCs/>
                <w:iCs/>
                <w:sz w:val="24"/>
                <w:szCs w:val="24"/>
              </w:rPr>
              <w:t xml:space="preserve"> </w:t>
            </w:r>
            <w:r w:rsidRPr="00BD3908">
              <w:rPr>
                <w:sz w:val="24"/>
                <w:szCs w:val="24"/>
              </w:rPr>
              <w:t>навыками сбора и обработки информации в соответствующих сфера</w:t>
            </w:r>
            <w:r w:rsidR="00BA29B2" w:rsidRPr="00BD3908">
              <w:rPr>
                <w:sz w:val="24"/>
                <w:szCs w:val="24"/>
              </w:rPr>
              <w:t>х профессиональной деятельности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center"/>
              <w:rPr>
                <w:sz w:val="24"/>
                <w:szCs w:val="24"/>
              </w:rPr>
            </w:pPr>
          </w:p>
          <w:p w:rsidR="00AB1640" w:rsidRPr="00BD3908" w:rsidRDefault="00AB1640" w:rsidP="008613CF">
            <w:pPr>
              <w:tabs>
                <w:tab w:val="left" w:pos="142"/>
                <w:tab w:val="left" w:pos="284"/>
              </w:tabs>
              <w:spacing w:after="0" w:line="240" w:lineRule="auto"/>
              <w:jc w:val="center"/>
              <w:rPr>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r w:rsidRPr="00BD3908">
              <w:rPr>
                <w:rFonts w:eastAsia="Times New Roman"/>
                <w:sz w:val="24"/>
                <w:szCs w:val="24"/>
              </w:rPr>
              <w:t>Профессиональная математика</w:t>
            </w:r>
            <w:r w:rsidRPr="00BD3908">
              <w:rPr>
                <w:sz w:val="24"/>
                <w:szCs w:val="24"/>
              </w:rPr>
              <w:t xml:space="preserve"> </w:t>
            </w: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sz w:val="24"/>
                <w:szCs w:val="24"/>
              </w:rPr>
            </w:pPr>
            <w:r w:rsidRPr="00BD3908">
              <w:rPr>
                <w:sz w:val="24"/>
                <w:szCs w:val="24"/>
              </w:rPr>
              <w:t>Информатика</w:t>
            </w: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908" w:rsidRPr="00BD3908" w:rsidRDefault="00BD3908" w:rsidP="00BD3908">
            <w:pPr>
              <w:tabs>
                <w:tab w:val="left" w:pos="142"/>
                <w:tab w:val="left" w:pos="284"/>
              </w:tabs>
              <w:spacing w:after="0" w:line="240" w:lineRule="auto"/>
              <w:jc w:val="center"/>
              <w:rPr>
                <w:sz w:val="24"/>
                <w:szCs w:val="24"/>
              </w:rPr>
            </w:pPr>
            <w:r w:rsidRPr="00BD3908">
              <w:rPr>
                <w:sz w:val="24"/>
                <w:szCs w:val="24"/>
              </w:rPr>
              <w:lastRenderedPageBreak/>
              <w:t>ОК1 – ОК8</w:t>
            </w:r>
          </w:p>
          <w:p w:rsidR="00AB1640" w:rsidRPr="00BD3908" w:rsidRDefault="00AB1640" w:rsidP="008613CF">
            <w:pPr>
              <w:tabs>
                <w:tab w:val="left" w:pos="142"/>
                <w:tab w:val="left" w:pos="284"/>
              </w:tabs>
              <w:spacing w:after="0" w:line="240" w:lineRule="auto"/>
              <w:jc w:val="both"/>
              <w:rPr>
                <w:sz w:val="24"/>
                <w:szCs w:val="24"/>
              </w:rPr>
            </w:pPr>
          </w:p>
        </w:tc>
      </w:tr>
      <w:tr w:rsidR="00AB1640" w:rsidRPr="00BD3908"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b/>
                <w:sz w:val="24"/>
                <w:szCs w:val="24"/>
              </w:rPr>
            </w:pPr>
          </w:p>
          <w:p w:rsidR="00AB1640" w:rsidRPr="00BD3908" w:rsidRDefault="00AB1640" w:rsidP="008613CF">
            <w:pPr>
              <w:tabs>
                <w:tab w:val="left" w:pos="142"/>
                <w:tab w:val="left" w:pos="284"/>
              </w:tabs>
              <w:spacing w:after="0" w:line="240" w:lineRule="auto"/>
              <w:jc w:val="both"/>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9F470E" w:rsidP="00F851A8">
            <w:pPr>
              <w:tabs>
                <w:tab w:val="left" w:pos="142"/>
                <w:tab w:val="left" w:pos="284"/>
              </w:tabs>
              <w:spacing w:after="0" w:line="240" w:lineRule="auto"/>
              <w:jc w:val="both"/>
              <w:rPr>
                <w:sz w:val="24"/>
                <w:szCs w:val="24"/>
              </w:rPr>
            </w:pPr>
            <w:r w:rsidRPr="00BD3908">
              <w:rPr>
                <w:b/>
                <w:sz w:val="24"/>
                <w:szCs w:val="24"/>
              </w:rPr>
              <w:t>Вариативная часть</w:t>
            </w:r>
            <w:r w:rsidRPr="00BD3908">
              <w:rPr>
                <w:b/>
                <w:sz w:val="24"/>
                <w:szCs w:val="24"/>
                <w:lang w:val="ky-KG"/>
              </w:rPr>
              <w:t xml:space="preserve"> </w:t>
            </w:r>
            <w:r w:rsidRPr="00BD3908">
              <w:rPr>
                <w:sz w:val="24"/>
                <w:szCs w:val="24"/>
              </w:rPr>
              <w:t xml:space="preserve">(знания, умения, навыки определяются </w:t>
            </w:r>
            <w:r w:rsidRPr="00BD3908">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p>
        </w:tc>
      </w:tr>
    </w:tbl>
    <w:p w:rsidR="000F5684" w:rsidRPr="00BD3908" w:rsidRDefault="00C6768C">
      <w:r w:rsidRPr="00C20349">
        <w:rPr>
          <w:rFonts w:ascii="Calibri" w:eastAsia="Times New Roman" w:hAnsi="Calibri"/>
          <w:noProof/>
          <w:sz w:val="24"/>
          <w:szCs w:val="24"/>
        </w:rPr>
        <w:drawing>
          <wp:anchor distT="0" distB="0" distL="114300" distR="114300" simplePos="0" relativeHeight="251665408" behindDoc="0" locked="0" layoutInCell="1" allowOverlap="1" wp14:anchorId="22BF039F" wp14:editId="14FAB4DE">
            <wp:simplePos x="0" y="0"/>
            <wp:positionH relativeFrom="column">
              <wp:posOffset>4372610</wp:posOffset>
            </wp:positionH>
            <wp:positionV relativeFrom="paragraph">
              <wp:posOffset>202565</wp:posOffset>
            </wp:positionV>
            <wp:extent cx="504825" cy="27622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p>
    <w:tbl>
      <w:tblPr>
        <w:tblStyle w:val="a6"/>
        <w:tblW w:w="14850" w:type="dxa"/>
        <w:tblLayout w:type="fixed"/>
        <w:tblLook w:val="04A0" w:firstRow="1" w:lastRow="0" w:firstColumn="1" w:lastColumn="0" w:noHBand="0" w:noVBand="1"/>
      </w:tblPr>
      <w:tblGrid>
        <w:gridCol w:w="534"/>
        <w:gridCol w:w="7934"/>
        <w:gridCol w:w="1983"/>
        <w:gridCol w:w="2551"/>
        <w:gridCol w:w="1848"/>
      </w:tblGrid>
      <w:tr w:rsidR="00E03EEE" w:rsidRPr="00BD3908"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BD3908" w:rsidRDefault="00E95E35" w:rsidP="008613CF">
            <w:pPr>
              <w:tabs>
                <w:tab w:val="left" w:pos="142"/>
                <w:tab w:val="left" w:pos="284"/>
              </w:tabs>
              <w:spacing w:after="0" w:line="240" w:lineRule="auto"/>
              <w:jc w:val="both"/>
              <w:rPr>
                <w:b/>
                <w:sz w:val="24"/>
                <w:szCs w:val="24"/>
              </w:rPr>
            </w:pPr>
            <w:r w:rsidRPr="00BD3908">
              <w:rPr>
                <w:b/>
                <w:sz w:val="24"/>
                <w:szCs w:val="24"/>
              </w:rPr>
              <w:lastRenderedPageBreak/>
              <w:t>3.</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BD3908" w:rsidRDefault="009F470E" w:rsidP="00F851A8">
            <w:pPr>
              <w:tabs>
                <w:tab w:val="left" w:pos="142"/>
                <w:tab w:val="left" w:pos="284"/>
              </w:tabs>
              <w:spacing w:after="0" w:line="240" w:lineRule="auto"/>
              <w:jc w:val="both"/>
              <w:rPr>
                <w:b/>
                <w:sz w:val="24"/>
                <w:szCs w:val="24"/>
              </w:rPr>
            </w:pPr>
            <w:r w:rsidRPr="00BD3908">
              <w:rPr>
                <w:b/>
                <w:sz w:val="24"/>
                <w:szCs w:val="24"/>
              </w:rPr>
              <w:t>Профессиональный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BD3908" w:rsidRDefault="00D26378" w:rsidP="008613CF">
            <w:pPr>
              <w:tabs>
                <w:tab w:val="left" w:pos="142"/>
                <w:tab w:val="left" w:pos="284"/>
              </w:tabs>
              <w:spacing w:after="0" w:line="240" w:lineRule="auto"/>
              <w:jc w:val="center"/>
              <w:rPr>
                <w:b/>
                <w:sz w:val="24"/>
                <w:szCs w:val="24"/>
              </w:rPr>
            </w:pPr>
            <w:r w:rsidRPr="00BD3908">
              <w:rPr>
                <w:b/>
                <w:sz w:val="24"/>
                <w:szCs w:val="24"/>
              </w:rPr>
              <w:t>75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BD3908" w:rsidRDefault="00E95E35"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BD3908" w:rsidRDefault="00E95E35" w:rsidP="008613CF">
            <w:pPr>
              <w:tabs>
                <w:tab w:val="left" w:pos="142"/>
                <w:tab w:val="left" w:pos="284"/>
              </w:tabs>
              <w:spacing w:after="0" w:line="240" w:lineRule="auto"/>
              <w:jc w:val="both"/>
              <w:rPr>
                <w:sz w:val="24"/>
                <w:szCs w:val="24"/>
              </w:rPr>
            </w:pPr>
          </w:p>
        </w:tc>
      </w:tr>
      <w:tr w:rsidR="00E03EEE" w:rsidRPr="00BD3908"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BD3908" w:rsidRDefault="009F470E" w:rsidP="008613CF">
            <w:pPr>
              <w:tabs>
                <w:tab w:val="left" w:pos="142"/>
                <w:tab w:val="left" w:pos="284"/>
              </w:tabs>
              <w:spacing w:after="0" w:line="240" w:lineRule="auto"/>
              <w:jc w:val="both"/>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BD3908" w:rsidRDefault="009F470E" w:rsidP="00F851A8">
            <w:pPr>
              <w:tabs>
                <w:tab w:val="left" w:pos="142"/>
                <w:tab w:val="left" w:pos="284"/>
              </w:tabs>
              <w:spacing w:after="0" w:line="240" w:lineRule="auto"/>
              <w:jc w:val="both"/>
              <w:rPr>
                <w:b/>
                <w:sz w:val="24"/>
                <w:szCs w:val="24"/>
              </w:rPr>
            </w:pPr>
            <w:r w:rsidRPr="00BD3908">
              <w:rPr>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BD3908" w:rsidRDefault="00D26378" w:rsidP="008613CF">
            <w:pPr>
              <w:tabs>
                <w:tab w:val="left" w:pos="142"/>
                <w:tab w:val="left" w:pos="284"/>
              </w:tabs>
              <w:spacing w:after="0" w:line="240" w:lineRule="auto"/>
              <w:jc w:val="center"/>
              <w:rPr>
                <w:b/>
                <w:sz w:val="24"/>
                <w:szCs w:val="24"/>
              </w:rPr>
            </w:pPr>
            <w:r w:rsidRPr="00BD3908">
              <w:rPr>
                <w:b/>
                <w:sz w:val="24"/>
                <w:szCs w:val="24"/>
              </w:rPr>
              <w:t>60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BD3908" w:rsidRDefault="009F470E"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BD3908" w:rsidRDefault="009F470E" w:rsidP="008613CF">
            <w:pPr>
              <w:tabs>
                <w:tab w:val="left" w:pos="142"/>
                <w:tab w:val="left" w:pos="284"/>
              </w:tabs>
              <w:spacing w:after="0" w:line="240" w:lineRule="auto"/>
              <w:jc w:val="both"/>
              <w:rPr>
                <w:sz w:val="24"/>
                <w:szCs w:val="24"/>
              </w:rPr>
            </w:pPr>
          </w:p>
        </w:tc>
      </w:tr>
      <w:tr w:rsidR="00E03EEE" w:rsidRPr="00BD3908"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BD3908" w:rsidRDefault="00E06F72" w:rsidP="008613CF">
            <w:pPr>
              <w:tabs>
                <w:tab w:val="left" w:pos="142"/>
                <w:tab w:val="left" w:pos="284"/>
              </w:tabs>
              <w:spacing w:after="0" w:line="240" w:lineRule="auto"/>
              <w:jc w:val="both"/>
              <w:rPr>
                <w:b/>
                <w:sz w:val="24"/>
                <w:szCs w:val="24"/>
              </w:rPr>
            </w:pPr>
            <w:r w:rsidRPr="00E06F72">
              <w:rPr>
                <w:rFonts w:ascii="Calibri" w:eastAsia="Times New Roman" w:hAnsi="Calibri"/>
                <w:noProof/>
                <w:color w:val="FF0000"/>
              </w:rPr>
              <mc:AlternateContent>
                <mc:Choice Requires="wps">
                  <w:drawing>
                    <wp:anchor distT="0" distB="0" distL="114300" distR="114300" simplePos="0" relativeHeight="251694080" behindDoc="0" locked="0" layoutInCell="1" allowOverlap="1" wp14:anchorId="6D0F697F" wp14:editId="034F216E">
                      <wp:simplePos x="0" y="0"/>
                      <wp:positionH relativeFrom="column">
                        <wp:posOffset>-545465</wp:posOffset>
                      </wp:positionH>
                      <wp:positionV relativeFrom="paragraph">
                        <wp:posOffset>2221511</wp:posOffset>
                      </wp:positionV>
                      <wp:extent cx="422910" cy="408940"/>
                      <wp:effectExtent l="0" t="0" r="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17</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95pt;margin-top:174.9pt;width:33.3pt;height:3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17</w:t>
                            </w:r>
                          </w:p>
                        </w:txbxContent>
                      </v:textbox>
                    </v:shape>
                  </w:pict>
                </mc:Fallback>
              </mc:AlternateConten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0B65" w:rsidRPr="00BD3908" w:rsidRDefault="00710B65" w:rsidP="00F851A8">
            <w:pPr>
              <w:tabs>
                <w:tab w:val="left" w:pos="142"/>
                <w:tab w:val="left" w:pos="284"/>
              </w:tabs>
              <w:spacing w:after="0" w:line="240" w:lineRule="auto"/>
              <w:jc w:val="both"/>
              <w:rPr>
                <w:sz w:val="24"/>
                <w:szCs w:val="24"/>
              </w:rPr>
            </w:pPr>
            <w:r w:rsidRPr="00BD3908">
              <w:rPr>
                <w:sz w:val="24"/>
                <w:szCs w:val="24"/>
              </w:rPr>
              <w:t>В результате изучения базовой части цикла студент должен:</w:t>
            </w:r>
          </w:p>
          <w:p w:rsidR="00710B65" w:rsidRPr="00BD3908" w:rsidRDefault="00710B65" w:rsidP="00F851A8">
            <w:pPr>
              <w:shd w:val="clear" w:color="auto" w:fill="FFFFFF"/>
              <w:tabs>
                <w:tab w:val="left" w:pos="142"/>
                <w:tab w:val="left" w:pos="284"/>
              </w:tabs>
              <w:spacing w:after="0" w:line="240" w:lineRule="auto"/>
              <w:jc w:val="both"/>
              <w:rPr>
                <w:rFonts w:eastAsia="Times New Roman"/>
                <w:b/>
                <w:bCs/>
                <w:sz w:val="24"/>
                <w:szCs w:val="24"/>
              </w:rPr>
            </w:pPr>
            <w:r w:rsidRPr="00BD3908">
              <w:rPr>
                <w:rFonts w:eastAsia="Times New Roman"/>
                <w:b/>
                <w:bCs/>
                <w:sz w:val="24"/>
                <w:szCs w:val="24"/>
              </w:rPr>
              <w:t>знать:</w:t>
            </w:r>
          </w:p>
          <w:p w:rsidR="005C6D36" w:rsidRPr="00BD3908" w:rsidRDefault="005C6D36" w:rsidP="00F851A8">
            <w:pPr>
              <w:pStyle w:val="af2"/>
              <w:tabs>
                <w:tab w:val="left" w:pos="142"/>
                <w:tab w:val="left" w:pos="284"/>
              </w:tabs>
              <w:jc w:val="both"/>
              <w:rPr>
                <w:sz w:val="24"/>
                <w:szCs w:val="24"/>
              </w:rPr>
            </w:pPr>
            <w:r w:rsidRPr="00BD3908">
              <w:rPr>
                <w:sz w:val="24"/>
                <w:szCs w:val="24"/>
              </w:rPr>
              <w:t>- теоретические основы деятельности туристских фирм</w:t>
            </w:r>
            <w:r w:rsidR="001703A6" w:rsidRPr="00BD3908">
              <w:rPr>
                <w:sz w:val="24"/>
                <w:szCs w:val="24"/>
              </w:rPr>
              <w:t>;</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потребности человека и принципы их удовлетворения в деятельности организаций сервиса; </w:t>
            </w:r>
          </w:p>
          <w:p w:rsidR="005C6D36" w:rsidRPr="00BD3908" w:rsidRDefault="005C6D36" w:rsidP="00F851A8">
            <w:pPr>
              <w:pStyle w:val="af2"/>
              <w:tabs>
                <w:tab w:val="left" w:pos="142"/>
                <w:tab w:val="left" w:pos="284"/>
              </w:tabs>
              <w:jc w:val="both"/>
              <w:rPr>
                <w:sz w:val="24"/>
                <w:szCs w:val="24"/>
              </w:rPr>
            </w:pPr>
            <w:r w:rsidRPr="00BD3908">
              <w:rPr>
                <w:sz w:val="24"/>
                <w:szCs w:val="24"/>
              </w:rPr>
              <w:t>- сущность услуги как продукта;</w:t>
            </w:r>
          </w:p>
          <w:p w:rsidR="005C6D36" w:rsidRPr="00BD3908" w:rsidRDefault="005C6D36" w:rsidP="00F851A8">
            <w:pPr>
              <w:pStyle w:val="af2"/>
              <w:tabs>
                <w:tab w:val="left" w:pos="142"/>
                <w:tab w:val="left" w:pos="284"/>
              </w:tabs>
              <w:jc w:val="both"/>
              <w:rPr>
                <w:sz w:val="24"/>
                <w:szCs w:val="24"/>
              </w:rPr>
            </w:pPr>
            <w:r w:rsidRPr="00BD3908">
              <w:rPr>
                <w:sz w:val="24"/>
                <w:szCs w:val="24"/>
              </w:rPr>
              <w:t>- способы и формы оказания услуг, нормы и правила профессионального поведения и этикета;</w:t>
            </w:r>
          </w:p>
          <w:p w:rsidR="005C6D36" w:rsidRPr="00BD3908" w:rsidRDefault="005C6D36" w:rsidP="00F851A8">
            <w:pPr>
              <w:pStyle w:val="af2"/>
              <w:tabs>
                <w:tab w:val="left" w:pos="142"/>
                <w:tab w:val="left" w:pos="284"/>
              </w:tabs>
              <w:jc w:val="both"/>
              <w:rPr>
                <w:sz w:val="24"/>
                <w:szCs w:val="24"/>
              </w:rPr>
            </w:pPr>
            <w:r w:rsidRPr="00BD3908">
              <w:rPr>
                <w:sz w:val="24"/>
                <w:szCs w:val="24"/>
              </w:rPr>
              <w:t>- особенности делового общения и его специфику в сфере обслуживания;</w:t>
            </w:r>
          </w:p>
          <w:p w:rsidR="005C6D36" w:rsidRPr="00BD3908" w:rsidRDefault="005C6D36" w:rsidP="00F851A8">
            <w:pPr>
              <w:pStyle w:val="af2"/>
              <w:tabs>
                <w:tab w:val="left" w:pos="142"/>
                <w:tab w:val="left" w:pos="284"/>
              </w:tabs>
              <w:jc w:val="both"/>
              <w:rPr>
                <w:sz w:val="24"/>
                <w:szCs w:val="24"/>
              </w:rPr>
            </w:pPr>
            <w:r w:rsidRPr="00BD3908">
              <w:rPr>
                <w:sz w:val="24"/>
                <w:szCs w:val="24"/>
              </w:rPr>
              <w:t>-этику взаимоотношений в трудовом коллективе, в общении с потребителями;</w:t>
            </w:r>
          </w:p>
          <w:p w:rsidR="005C6D36" w:rsidRPr="00BD3908" w:rsidRDefault="005C6D36" w:rsidP="00F851A8">
            <w:pPr>
              <w:pStyle w:val="af2"/>
              <w:tabs>
                <w:tab w:val="left" w:pos="142"/>
                <w:tab w:val="left" w:pos="284"/>
              </w:tabs>
              <w:jc w:val="both"/>
              <w:rPr>
                <w:sz w:val="24"/>
                <w:szCs w:val="24"/>
              </w:rPr>
            </w:pPr>
            <w:r w:rsidRPr="00BD3908">
              <w:rPr>
                <w:sz w:val="24"/>
                <w:szCs w:val="24"/>
              </w:rPr>
              <w:t>- психологические особенности делового общения и его специфику в сфере обслуживания.</w:t>
            </w:r>
          </w:p>
          <w:p w:rsidR="005C6D36" w:rsidRPr="00BD3908" w:rsidRDefault="00EB2BBE" w:rsidP="00F851A8">
            <w:pPr>
              <w:tabs>
                <w:tab w:val="left" w:pos="142"/>
                <w:tab w:val="left" w:pos="284"/>
              </w:tabs>
              <w:spacing w:after="0" w:line="240" w:lineRule="auto"/>
              <w:jc w:val="both"/>
              <w:rPr>
                <w:sz w:val="24"/>
                <w:szCs w:val="24"/>
              </w:rPr>
            </w:pPr>
            <w:r w:rsidRPr="00BD3908">
              <w:rPr>
                <w:sz w:val="24"/>
                <w:szCs w:val="24"/>
              </w:rPr>
              <w:t xml:space="preserve">- </w:t>
            </w:r>
            <w:r w:rsidR="005C6D36" w:rsidRPr="00BD3908">
              <w:rPr>
                <w:sz w:val="24"/>
                <w:szCs w:val="24"/>
              </w:rPr>
              <w:t>базовые положения математических (естественных, гуманитарных) экономических наук при решении профессиональных задач;</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основы организации туристской деятельности;</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правила организации туристских поездок, экскурсий;</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организации создания и реализации нового турпродукта, и туристической услуги;</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xml:space="preserve">- </w:t>
            </w:r>
            <w:r w:rsidRPr="00BD3908">
              <w:rPr>
                <w:spacing w:val="-2"/>
                <w:sz w:val="24"/>
                <w:szCs w:val="24"/>
              </w:rPr>
              <w:t xml:space="preserve"> теоретические основы управления туристическими фирмами; </w:t>
            </w:r>
          </w:p>
          <w:p w:rsidR="005C6D36" w:rsidRPr="00BD3908" w:rsidRDefault="005C6D36" w:rsidP="00F851A8">
            <w:pPr>
              <w:pStyle w:val="af2"/>
              <w:tabs>
                <w:tab w:val="left" w:pos="142"/>
                <w:tab w:val="left" w:pos="284"/>
              </w:tabs>
              <w:jc w:val="both"/>
              <w:rPr>
                <w:sz w:val="24"/>
                <w:szCs w:val="24"/>
              </w:rPr>
            </w:pPr>
            <w:r w:rsidRPr="00BD3908">
              <w:rPr>
                <w:spacing w:val="-2"/>
                <w:sz w:val="24"/>
                <w:szCs w:val="24"/>
              </w:rPr>
              <w:t xml:space="preserve">- функции менеджмента, формы </w:t>
            </w:r>
            <w:r w:rsidRPr="00BD3908">
              <w:rPr>
                <w:sz w:val="24"/>
                <w:szCs w:val="24"/>
              </w:rPr>
              <w:t xml:space="preserve">управления предприятиями индустрии туризма; </w:t>
            </w:r>
          </w:p>
          <w:p w:rsidR="005C6D36" w:rsidRPr="00BD3908" w:rsidRDefault="005C6D36" w:rsidP="00F851A8">
            <w:pPr>
              <w:pStyle w:val="af2"/>
              <w:tabs>
                <w:tab w:val="left" w:pos="142"/>
                <w:tab w:val="left" w:pos="284"/>
              </w:tabs>
              <w:jc w:val="both"/>
              <w:rPr>
                <w:sz w:val="24"/>
                <w:szCs w:val="24"/>
              </w:rPr>
            </w:pPr>
            <w:r w:rsidRPr="00BD3908">
              <w:rPr>
                <w:sz w:val="24"/>
                <w:szCs w:val="24"/>
              </w:rPr>
              <w:t>-  основы управления персоналом;</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теоретические основы маркетинга туристского предприятия;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рынок туризма и его компоненты;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особенности конкуренции;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маркетинговые исследования;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теорию и практику формирования и продвижения туристского продукта, соответствующего запросам потребителей. </w:t>
            </w:r>
          </w:p>
          <w:p w:rsidR="005C6D36" w:rsidRPr="00BD3908" w:rsidRDefault="00C6768C" w:rsidP="00F851A8">
            <w:pPr>
              <w:pStyle w:val="af2"/>
              <w:tabs>
                <w:tab w:val="left" w:pos="142"/>
                <w:tab w:val="left" w:pos="284"/>
              </w:tabs>
              <w:jc w:val="both"/>
              <w:rPr>
                <w:sz w:val="24"/>
                <w:szCs w:val="24"/>
              </w:rPr>
            </w:pPr>
            <w:r w:rsidRPr="00C20349">
              <w:rPr>
                <w:rFonts w:ascii="Calibri" w:eastAsia="Times New Roman" w:hAnsi="Calibri"/>
                <w:noProof/>
                <w:sz w:val="24"/>
                <w:szCs w:val="24"/>
              </w:rPr>
              <w:drawing>
                <wp:anchor distT="0" distB="0" distL="114300" distR="114300" simplePos="0" relativeHeight="251667456" behindDoc="0" locked="0" layoutInCell="1" allowOverlap="1" wp14:anchorId="6B89C459" wp14:editId="1F3E7BC7">
                  <wp:simplePos x="0" y="0"/>
                  <wp:positionH relativeFrom="column">
                    <wp:posOffset>4056380</wp:posOffset>
                  </wp:positionH>
                  <wp:positionV relativeFrom="paragraph">
                    <wp:posOffset>209550</wp:posOffset>
                  </wp:positionV>
                  <wp:extent cx="504825" cy="2762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5C6D36" w:rsidRPr="00BD3908">
              <w:rPr>
                <w:sz w:val="24"/>
                <w:szCs w:val="24"/>
                <w:lang w:bidi="ru-RU"/>
              </w:rPr>
              <w:t xml:space="preserve">- особенности жизненного цикла туристического продукта: этапы, </w:t>
            </w:r>
            <w:r w:rsidR="005C6D36" w:rsidRPr="00BD3908">
              <w:rPr>
                <w:sz w:val="24"/>
                <w:szCs w:val="24"/>
                <w:lang w:bidi="ru-RU"/>
              </w:rPr>
              <w:lastRenderedPageBreak/>
              <w:t>маркетинговые мероприятия;</w:t>
            </w:r>
          </w:p>
          <w:p w:rsidR="005C6D36" w:rsidRPr="00BD3908" w:rsidRDefault="005C6D36" w:rsidP="00F851A8">
            <w:pPr>
              <w:pStyle w:val="af2"/>
              <w:tabs>
                <w:tab w:val="left" w:pos="142"/>
                <w:tab w:val="left" w:pos="284"/>
              </w:tabs>
              <w:jc w:val="both"/>
              <w:rPr>
                <w:sz w:val="24"/>
                <w:szCs w:val="24"/>
                <w:lang w:bidi="ru-RU"/>
              </w:rPr>
            </w:pPr>
            <w:r w:rsidRPr="00BD3908">
              <w:rPr>
                <w:sz w:val="24"/>
                <w:szCs w:val="24"/>
                <w:lang w:bidi="ru-RU"/>
              </w:rPr>
              <w:t>- особенности продаж туристических, гостиничных и дополнительных услуг</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специфику рекламы услуг турбизнеса и турпродукта;</w:t>
            </w:r>
          </w:p>
          <w:p w:rsidR="005C6D36" w:rsidRPr="00BD3908" w:rsidRDefault="005C6D36" w:rsidP="00F851A8">
            <w:pPr>
              <w:pStyle w:val="af2"/>
              <w:tabs>
                <w:tab w:val="left" w:pos="142"/>
                <w:tab w:val="left" w:pos="284"/>
              </w:tabs>
              <w:jc w:val="both"/>
              <w:rPr>
                <w:sz w:val="24"/>
                <w:szCs w:val="24"/>
              </w:rPr>
            </w:pPr>
            <w:r w:rsidRPr="00BD3908">
              <w:rPr>
                <w:sz w:val="24"/>
                <w:szCs w:val="24"/>
              </w:rPr>
              <w:t>-  безопасность жизнедеятельности;</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основные методы и средства обработки, хранения, передачи и накопле</w:t>
            </w:r>
            <w:r w:rsidRPr="00BD3908">
              <w:rPr>
                <w:sz w:val="24"/>
                <w:szCs w:val="24"/>
                <w:lang w:bidi="ru-RU"/>
              </w:rPr>
              <w:softHyphen/>
              <w:t>ния информации;</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xml:space="preserve">- технологию поиска информации в </w:t>
            </w:r>
            <w:r w:rsidR="00844DA6" w:rsidRPr="00BD3908">
              <w:rPr>
                <w:sz w:val="24"/>
                <w:szCs w:val="24"/>
                <w:lang w:bidi="ru-RU"/>
              </w:rPr>
              <w:t>и</w:t>
            </w:r>
            <w:r w:rsidRPr="00BD3908">
              <w:rPr>
                <w:sz w:val="24"/>
                <w:szCs w:val="24"/>
                <w:lang w:bidi="ru-RU"/>
              </w:rPr>
              <w:t>нтернет</w:t>
            </w:r>
            <w:r w:rsidR="00844DA6" w:rsidRPr="00BD3908">
              <w:rPr>
                <w:sz w:val="24"/>
                <w:szCs w:val="24"/>
                <w:lang w:bidi="ru-RU"/>
              </w:rPr>
              <w:t>е</w:t>
            </w:r>
            <w:r w:rsidRPr="00BD3908">
              <w:rPr>
                <w:sz w:val="24"/>
                <w:szCs w:val="24"/>
                <w:lang w:bidi="ru-RU"/>
              </w:rPr>
              <w:t>;</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xml:space="preserve">- правовые аспекты, использования </w:t>
            </w:r>
            <w:r w:rsidR="00844DA6" w:rsidRPr="00BD3908">
              <w:rPr>
                <w:sz w:val="24"/>
                <w:szCs w:val="24"/>
                <w:lang w:bidi="ru-RU"/>
              </w:rPr>
              <w:t>информационных</w:t>
            </w:r>
            <w:r w:rsidRPr="00BD3908">
              <w:rPr>
                <w:sz w:val="24"/>
                <w:szCs w:val="24"/>
                <w:lang w:bidi="ru-RU"/>
              </w:rPr>
              <w:t xml:space="preserve"> технологий и  программного обеспечения;</w:t>
            </w:r>
          </w:p>
          <w:p w:rsidR="005C6D36" w:rsidRPr="00BD3908" w:rsidRDefault="005C6D36" w:rsidP="00F851A8">
            <w:pPr>
              <w:pStyle w:val="af2"/>
              <w:tabs>
                <w:tab w:val="left" w:pos="142"/>
                <w:tab w:val="left" w:pos="284"/>
              </w:tabs>
              <w:jc w:val="both"/>
              <w:rPr>
                <w:sz w:val="24"/>
                <w:szCs w:val="24"/>
                <w:lang w:bidi="ru-RU"/>
              </w:rPr>
            </w:pPr>
            <w:r w:rsidRPr="00BD3908">
              <w:rPr>
                <w:sz w:val="24"/>
                <w:szCs w:val="24"/>
                <w:lang w:bidi="ru-RU"/>
              </w:rPr>
              <w:t>- основные</w:t>
            </w:r>
            <w:r w:rsidRPr="00BD3908">
              <w:rPr>
                <w:sz w:val="24"/>
                <w:szCs w:val="24"/>
                <w:vertAlign w:val="subscript"/>
                <w:lang w:bidi="ru-RU"/>
              </w:rPr>
              <w:t xml:space="preserve"> </w:t>
            </w:r>
            <w:r w:rsidRPr="00BD3908">
              <w:rPr>
                <w:sz w:val="24"/>
                <w:szCs w:val="24"/>
                <w:lang w:bidi="ru-RU"/>
              </w:rPr>
              <w:t xml:space="preserve">понятия автоматизированной </w:t>
            </w:r>
            <w:r w:rsidR="00844DA6" w:rsidRPr="00BD3908">
              <w:rPr>
                <w:sz w:val="24"/>
                <w:szCs w:val="24"/>
                <w:lang w:bidi="ru-RU"/>
              </w:rPr>
              <w:t>обработки</w:t>
            </w:r>
            <w:r w:rsidRPr="00BD3908">
              <w:rPr>
                <w:sz w:val="24"/>
                <w:szCs w:val="24"/>
                <w:lang w:bidi="ru-RU"/>
              </w:rPr>
              <w:t xml:space="preserve"> информации;</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основные угрозы и методы обеспечения информационной безопасно</w:t>
            </w:r>
            <w:r w:rsidRPr="00BD3908">
              <w:rPr>
                <w:sz w:val="24"/>
                <w:szCs w:val="24"/>
                <w:lang w:bidi="ru-RU"/>
              </w:rPr>
              <w:softHyphen/>
              <w:t>сти.</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грамматику и лексику, историю и </w:t>
            </w:r>
            <w:r w:rsidRPr="00BD3908">
              <w:rPr>
                <w:spacing w:val="-2"/>
                <w:sz w:val="24"/>
                <w:szCs w:val="24"/>
              </w:rPr>
              <w:t>культуру</w:t>
            </w:r>
            <w:r w:rsidRPr="00BD3908">
              <w:rPr>
                <w:sz w:val="24"/>
                <w:szCs w:val="24"/>
              </w:rPr>
              <w:t xml:space="preserve"> </w:t>
            </w:r>
            <w:r w:rsidRPr="00BD3908">
              <w:rPr>
                <w:spacing w:val="-2"/>
                <w:sz w:val="24"/>
                <w:szCs w:val="24"/>
              </w:rPr>
              <w:t>страны</w:t>
            </w:r>
            <w:r w:rsidRPr="00BD3908">
              <w:rPr>
                <w:sz w:val="24"/>
                <w:szCs w:val="24"/>
              </w:rPr>
              <w:t xml:space="preserve"> </w:t>
            </w:r>
            <w:r w:rsidRPr="00BD3908">
              <w:rPr>
                <w:spacing w:val="-2"/>
                <w:sz w:val="24"/>
                <w:szCs w:val="24"/>
              </w:rPr>
              <w:t xml:space="preserve">изучаемого </w:t>
            </w:r>
            <w:r w:rsidRPr="00BD3908">
              <w:rPr>
                <w:sz w:val="24"/>
                <w:szCs w:val="24"/>
              </w:rPr>
              <w:t>иностранного языка;</w:t>
            </w:r>
          </w:p>
          <w:p w:rsidR="005C6D36" w:rsidRPr="00BD3908" w:rsidRDefault="00E06F72" w:rsidP="00F851A8">
            <w:pPr>
              <w:pStyle w:val="af2"/>
              <w:tabs>
                <w:tab w:val="left" w:pos="142"/>
                <w:tab w:val="left" w:pos="284"/>
              </w:tabs>
              <w:jc w:val="both"/>
              <w:rPr>
                <w:sz w:val="24"/>
                <w:szCs w:val="24"/>
              </w:rPr>
            </w:pPr>
            <w:r w:rsidRPr="00E06F72">
              <w:rPr>
                <w:rFonts w:ascii="Calibri" w:eastAsia="Times New Roman" w:hAnsi="Calibri"/>
                <w:noProof/>
                <w:color w:val="FF0000"/>
              </w:rPr>
              <mc:AlternateContent>
                <mc:Choice Requires="wps">
                  <w:drawing>
                    <wp:anchor distT="0" distB="0" distL="114300" distR="114300" simplePos="0" relativeHeight="251689984" behindDoc="0" locked="0" layoutInCell="1" allowOverlap="1" wp14:anchorId="39E5C89B" wp14:editId="3F4DC5E3">
                      <wp:simplePos x="0" y="0"/>
                      <wp:positionH relativeFrom="column">
                        <wp:posOffset>-884555</wp:posOffset>
                      </wp:positionH>
                      <wp:positionV relativeFrom="paragraph">
                        <wp:posOffset>83185</wp:posOffset>
                      </wp:positionV>
                      <wp:extent cx="422910" cy="408940"/>
                      <wp:effectExtent l="0" t="0" r="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9.65pt;margin-top:6.55pt;width:33.3pt;height:3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18</w:t>
                            </w:r>
                          </w:p>
                        </w:txbxContent>
                      </v:textbox>
                    </v:shape>
                  </w:pict>
                </mc:Fallback>
              </mc:AlternateContent>
            </w:r>
            <w:r w:rsidR="005C6D36" w:rsidRPr="00BD3908">
              <w:rPr>
                <w:sz w:val="24"/>
                <w:szCs w:val="24"/>
              </w:rPr>
              <w:t xml:space="preserve">- правила речевого этикета; </w:t>
            </w:r>
          </w:p>
          <w:p w:rsidR="005C6D36" w:rsidRPr="00BD3908" w:rsidRDefault="005C6D36" w:rsidP="00F851A8">
            <w:pPr>
              <w:pStyle w:val="af2"/>
              <w:tabs>
                <w:tab w:val="left" w:pos="142"/>
                <w:tab w:val="left" w:pos="284"/>
              </w:tabs>
              <w:jc w:val="both"/>
              <w:rPr>
                <w:bCs/>
                <w:sz w:val="24"/>
                <w:szCs w:val="24"/>
              </w:rPr>
            </w:pPr>
            <w:r w:rsidRPr="00BD3908">
              <w:rPr>
                <w:bCs/>
                <w:sz w:val="24"/>
                <w:szCs w:val="24"/>
              </w:rPr>
              <w:t>- основы туристского районирования;</w:t>
            </w:r>
          </w:p>
          <w:p w:rsidR="005C6D36" w:rsidRPr="00BD3908" w:rsidRDefault="005C6D36" w:rsidP="00F851A8">
            <w:pPr>
              <w:pStyle w:val="af2"/>
              <w:tabs>
                <w:tab w:val="left" w:pos="142"/>
                <w:tab w:val="left" w:pos="284"/>
              </w:tabs>
              <w:jc w:val="both"/>
              <w:rPr>
                <w:bCs/>
                <w:sz w:val="24"/>
                <w:szCs w:val="24"/>
              </w:rPr>
            </w:pPr>
            <w:r w:rsidRPr="00BD3908">
              <w:rPr>
                <w:bCs/>
                <w:sz w:val="24"/>
                <w:szCs w:val="24"/>
              </w:rPr>
              <w:t>- основные закономерности размещение туристских ресурсов в крупных туристских регионах мира и КР;</w:t>
            </w:r>
          </w:p>
          <w:p w:rsidR="005C6D36" w:rsidRPr="00BD3908" w:rsidRDefault="005C6D36" w:rsidP="00F851A8">
            <w:pPr>
              <w:pStyle w:val="af2"/>
              <w:tabs>
                <w:tab w:val="left" w:pos="142"/>
                <w:tab w:val="left" w:pos="284"/>
              </w:tabs>
              <w:jc w:val="both"/>
              <w:rPr>
                <w:bCs/>
                <w:sz w:val="24"/>
                <w:szCs w:val="24"/>
              </w:rPr>
            </w:pPr>
            <w:r w:rsidRPr="00BD3908">
              <w:rPr>
                <w:bCs/>
                <w:sz w:val="24"/>
                <w:szCs w:val="24"/>
              </w:rPr>
              <w:t>- географию крупных туристских центров мира и специфику их туристской инфраструктуры;</w:t>
            </w:r>
          </w:p>
          <w:p w:rsidR="005C6D36" w:rsidRPr="00BD3908" w:rsidRDefault="005C6D36" w:rsidP="00F851A8">
            <w:pPr>
              <w:pStyle w:val="af2"/>
              <w:tabs>
                <w:tab w:val="left" w:pos="142"/>
                <w:tab w:val="left" w:pos="284"/>
              </w:tabs>
              <w:jc w:val="both"/>
              <w:rPr>
                <w:spacing w:val="-2"/>
                <w:sz w:val="24"/>
                <w:szCs w:val="24"/>
              </w:rPr>
            </w:pPr>
            <w:r w:rsidRPr="00BD3908">
              <w:rPr>
                <w:spacing w:val="-2"/>
                <w:sz w:val="24"/>
                <w:szCs w:val="24"/>
              </w:rPr>
              <w:t>- ведущие туристские центры, статистику, виды и направления развития туризма в изучаемых странах мира;</w:t>
            </w:r>
          </w:p>
          <w:p w:rsidR="005C6D36" w:rsidRPr="00BD3908" w:rsidRDefault="005C6D36" w:rsidP="00F851A8">
            <w:pPr>
              <w:pStyle w:val="af2"/>
              <w:tabs>
                <w:tab w:val="left" w:pos="142"/>
                <w:tab w:val="left" w:pos="284"/>
              </w:tabs>
              <w:jc w:val="both"/>
              <w:rPr>
                <w:spacing w:val="-2"/>
                <w:sz w:val="24"/>
                <w:szCs w:val="24"/>
              </w:rPr>
            </w:pPr>
            <w:r w:rsidRPr="00BD3908">
              <w:rPr>
                <w:spacing w:val="-2"/>
                <w:sz w:val="24"/>
                <w:szCs w:val="24"/>
              </w:rPr>
              <w:t>- профессиональные требования, предъявляемые к профессии аниматор;</w:t>
            </w:r>
          </w:p>
          <w:p w:rsidR="005C6D36" w:rsidRPr="00BD3908" w:rsidRDefault="005C6D36" w:rsidP="00F851A8">
            <w:pPr>
              <w:pStyle w:val="af2"/>
              <w:tabs>
                <w:tab w:val="left" w:pos="142"/>
                <w:tab w:val="left" w:pos="284"/>
              </w:tabs>
              <w:jc w:val="both"/>
              <w:rPr>
                <w:spacing w:val="-2"/>
                <w:sz w:val="24"/>
                <w:szCs w:val="24"/>
              </w:rPr>
            </w:pPr>
            <w:r w:rsidRPr="00BD3908">
              <w:rPr>
                <w:spacing w:val="-2"/>
                <w:sz w:val="24"/>
                <w:szCs w:val="24"/>
              </w:rPr>
              <w:t xml:space="preserve">- способы организации анимационной деятельности, видах и типах анимационных программ; </w:t>
            </w:r>
          </w:p>
          <w:p w:rsidR="005C6D36" w:rsidRPr="00BD3908" w:rsidRDefault="005C6D36" w:rsidP="00F851A8">
            <w:pPr>
              <w:pStyle w:val="af2"/>
              <w:tabs>
                <w:tab w:val="left" w:pos="142"/>
                <w:tab w:val="left" w:pos="284"/>
              </w:tabs>
              <w:jc w:val="both"/>
              <w:rPr>
                <w:spacing w:val="-2"/>
                <w:sz w:val="24"/>
                <w:szCs w:val="24"/>
              </w:rPr>
            </w:pPr>
            <w:r w:rsidRPr="00BD3908">
              <w:rPr>
                <w:spacing w:val="-2"/>
                <w:sz w:val="24"/>
                <w:szCs w:val="24"/>
              </w:rPr>
              <w:t>- принципы анимационной деятельности;</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правила организации туристских поездок, экскурсий;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требования к организации и специфику спортивно-туристских походов различной категории сложности;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правила проведения инструктажа туристской группы; </w:t>
            </w:r>
          </w:p>
          <w:p w:rsidR="005C6D36" w:rsidRPr="00BD3908" w:rsidRDefault="00C6768C" w:rsidP="00F851A8">
            <w:pPr>
              <w:pStyle w:val="af2"/>
              <w:tabs>
                <w:tab w:val="left" w:pos="142"/>
                <w:tab w:val="left" w:pos="284"/>
              </w:tabs>
              <w:jc w:val="both"/>
              <w:rPr>
                <w:sz w:val="24"/>
                <w:szCs w:val="24"/>
              </w:rPr>
            </w:pPr>
            <w:r w:rsidRPr="00C20349">
              <w:rPr>
                <w:rFonts w:ascii="Calibri" w:eastAsia="Times New Roman" w:hAnsi="Calibri"/>
                <w:noProof/>
                <w:sz w:val="24"/>
                <w:szCs w:val="24"/>
              </w:rPr>
              <w:drawing>
                <wp:anchor distT="0" distB="0" distL="114300" distR="114300" simplePos="0" relativeHeight="251669504" behindDoc="0" locked="0" layoutInCell="1" allowOverlap="1" wp14:anchorId="44081C04" wp14:editId="0627A4B1">
                  <wp:simplePos x="0" y="0"/>
                  <wp:positionH relativeFrom="column">
                    <wp:posOffset>4056380</wp:posOffset>
                  </wp:positionH>
                  <wp:positionV relativeFrom="paragraph">
                    <wp:posOffset>372745</wp:posOffset>
                  </wp:positionV>
                  <wp:extent cx="504825" cy="27622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5C6D36" w:rsidRPr="00BD3908">
              <w:rPr>
                <w:sz w:val="24"/>
                <w:szCs w:val="24"/>
              </w:rPr>
              <w:t xml:space="preserve">- правила техники безопасности при организации туристской поездки, экскурсии и туристского похода; </w:t>
            </w:r>
          </w:p>
          <w:p w:rsidR="005C6D36" w:rsidRPr="00BD3908" w:rsidRDefault="005C6D36" w:rsidP="00F851A8">
            <w:pPr>
              <w:pStyle w:val="af2"/>
              <w:tabs>
                <w:tab w:val="left" w:pos="142"/>
                <w:tab w:val="left" w:pos="284"/>
              </w:tabs>
              <w:jc w:val="both"/>
              <w:rPr>
                <w:sz w:val="24"/>
                <w:szCs w:val="24"/>
              </w:rPr>
            </w:pPr>
            <w:r w:rsidRPr="00BD3908">
              <w:rPr>
                <w:sz w:val="24"/>
                <w:szCs w:val="24"/>
              </w:rPr>
              <w:lastRenderedPageBreak/>
              <w:t>- правила организации обслуживания туристов в гостиницах и туристских комплексах;</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инструкции по технике безопасности при организации туристских поездок и походов;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правила поведения туристов при пользовании различного вида транспорта; </w:t>
            </w:r>
          </w:p>
          <w:p w:rsidR="005C6D36" w:rsidRPr="00BD3908" w:rsidRDefault="005C6D36" w:rsidP="00F851A8">
            <w:pPr>
              <w:pStyle w:val="af2"/>
              <w:tabs>
                <w:tab w:val="left" w:pos="142"/>
                <w:tab w:val="left" w:pos="284"/>
              </w:tabs>
              <w:jc w:val="both"/>
              <w:rPr>
                <w:rFonts w:eastAsiaTheme="minorHAnsi"/>
                <w:sz w:val="24"/>
                <w:szCs w:val="24"/>
              </w:rPr>
            </w:pPr>
            <w:r w:rsidRPr="00BD3908">
              <w:rPr>
                <w:rFonts w:eastAsiaTheme="minorHAnsi"/>
                <w:sz w:val="24"/>
                <w:szCs w:val="24"/>
                <w:shd w:val="clear" w:color="auto" w:fill="FFFFFF"/>
              </w:rPr>
              <w:t>- терминологию в области документационного обеспечения управления;</w:t>
            </w:r>
          </w:p>
          <w:p w:rsidR="005C6D36" w:rsidRPr="00BD3908" w:rsidRDefault="005C6D36" w:rsidP="00F851A8">
            <w:pPr>
              <w:pStyle w:val="af2"/>
              <w:tabs>
                <w:tab w:val="left" w:pos="142"/>
                <w:tab w:val="left" w:pos="284"/>
              </w:tabs>
              <w:jc w:val="both"/>
              <w:rPr>
                <w:rFonts w:eastAsiaTheme="minorHAnsi"/>
                <w:sz w:val="24"/>
                <w:szCs w:val="24"/>
              </w:rPr>
            </w:pPr>
            <w:r w:rsidRPr="00BD3908">
              <w:rPr>
                <w:rFonts w:eastAsiaTheme="minorHAnsi"/>
                <w:sz w:val="24"/>
                <w:szCs w:val="24"/>
                <w:shd w:val="clear" w:color="auto" w:fill="FFFFFF"/>
              </w:rPr>
              <w:t>- нормативные документы, регламентирующие составление и оформление документов, и порядок работы с ними;</w:t>
            </w:r>
          </w:p>
          <w:p w:rsidR="005C6D36" w:rsidRPr="00BD3908" w:rsidRDefault="005C6D36" w:rsidP="00F851A8">
            <w:pPr>
              <w:pStyle w:val="af2"/>
              <w:tabs>
                <w:tab w:val="left" w:pos="142"/>
                <w:tab w:val="left" w:pos="284"/>
              </w:tabs>
              <w:jc w:val="both"/>
              <w:rPr>
                <w:rFonts w:eastAsiaTheme="minorHAnsi"/>
                <w:sz w:val="24"/>
                <w:szCs w:val="24"/>
              </w:rPr>
            </w:pPr>
            <w:r w:rsidRPr="00BD3908">
              <w:rPr>
                <w:rFonts w:eastAsiaTheme="minorHAnsi"/>
                <w:sz w:val="24"/>
                <w:szCs w:val="24"/>
                <w:shd w:val="clear" w:color="auto" w:fill="FFFFFF"/>
              </w:rPr>
              <w:t>- правила составления и оформления организационно-распорядительных документов;</w:t>
            </w:r>
          </w:p>
          <w:p w:rsidR="005C6D36" w:rsidRPr="00BD3908" w:rsidRDefault="005C6D36" w:rsidP="00F851A8">
            <w:pPr>
              <w:pStyle w:val="af2"/>
              <w:tabs>
                <w:tab w:val="left" w:pos="142"/>
                <w:tab w:val="left" w:pos="284"/>
              </w:tabs>
              <w:jc w:val="both"/>
              <w:rPr>
                <w:b/>
                <w:sz w:val="24"/>
                <w:szCs w:val="24"/>
              </w:rPr>
            </w:pPr>
            <w:r w:rsidRPr="00BD3908">
              <w:rPr>
                <w:b/>
                <w:sz w:val="24"/>
                <w:szCs w:val="24"/>
              </w:rPr>
              <w:t xml:space="preserve">уметь: </w:t>
            </w:r>
          </w:p>
          <w:p w:rsidR="005C6D36" w:rsidRPr="00BD3908" w:rsidRDefault="005C6D36" w:rsidP="00F851A8">
            <w:pPr>
              <w:pStyle w:val="af2"/>
              <w:tabs>
                <w:tab w:val="left" w:pos="142"/>
                <w:tab w:val="left" w:pos="284"/>
              </w:tabs>
              <w:jc w:val="both"/>
              <w:rPr>
                <w:sz w:val="24"/>
                <w:szCs w:val="24"/>
              </w:rPr>
            </w:pPr>
            <w:r w:rsidRPr="00BD3908">
              <w:rPr>
                <w:sz w:val="24"/>
                <w:szCs w:val="24"/>
              </w:rPr>
              <w:t>- выполнять требования этики в профессиональной деятельности.</w:t>
            </w:r>
          </w:p>
          <w:p w:rsidR="005C6D36" w:rsidRPr="00BD3908" w:rsidRDefault="00E06F72" w:rsidP="00F851A8">
            <w:pPr>
              <w:pStyle w:val="af2"/>
              <w:tabs>
                <w:tab w:val="left" w:pos="142"/>
                <w:tab w:val="left" w:pos="284"/>
              </w:tabs>
              <w:jc w:val="both"/>
              <w:rPr>
                <w:sz w:val="24"/>
                <w:szCs w:val="24"/>
              </w:rPr>
            </w:pPr>
            <w:r w:rsidRPr="00E06F72">
              <w:rPr>
                <w:rFonts w:ascii="Calibri" w:eastAsia="Times New Roman" w:hAnsi="Calibri"/>
                <w:noProof/>
                <w:color w:val="FF0000"/>
              </w:rPr>
              <mc:AlternateContent>
                <mc:Choice Requires="wps">
                  <w:drawing>
                    <wp:anchor distT="0" distB="0" distL="114300" distR="114300" simplePos="0" relativeHeight="251687936" behindDoc="0" locked="0" layoutInCell="1" allowOverlap="1" wp14:anchorId="7ABFAF53" wp14:editId="26B5EEFA">
                      <wp:simplePos x="0" y="0"/>
                      <wp:positionH relativeFrom="column">
                        <wp:posOffset>-892175</wp:posOffset>
                      </wp:positionH>
                      <wp:positionV relativeFrom="paragraph">
                        <wp:posOffset>189230</wp:posOffset>
                      </wp:positionV>
                      <wp:extent cx="422910" cy="408940"/>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19</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0.25pt;margin-top:14.9pt;width:33.3pt;height:3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19</w:t>
                            </w:r>
                          </w:p>
                        </w:txbxContent>
                      </v:textbox>
                    </v:shape>
                  </w:pict>
                </mc:Fallback>
              </mc:AlternateContent>
            </w:r>
            <w:r w:rsidR="005C6D36" w:rsidRPr="00BD3908">
              <w:rPr>
                <w:sz w:val="24"/>
                <w:szCs w:val="24"/>
                <w:shd w:val="clear" w:color="auto" w:fill="FFFFFF"/>
              </w:rPr>
              <w:t>- ориентироваться в социальном пространстве, применять навыки коммуникативного общения в повседневной жизни;</w:t>
            </w:r>
          </w:p>
          <w:p w:rsidR="005C6D36" w:rsidRPr="00BD3908" w:rsidRDefault="005C6D36" w:rsidP="00F851A8">
            <w:pPr>
              <w:pStyle w:val="af2"/>
              <w:tabs>
                <w:tab w:val="left" w:pos="142"/>
                <w:tab w:val="left" w:pos="284"/>
              </w:tabs>
              <w:jc w:val="both"/>
              <w:rPr>
                <w:sz w:val="24"/>
                <w:szCs w:val="24"/>
              </w:rPr>
            </w:pPr>
            <w:r w:rsidRPr="00BD3908">
              <w:rPr>
                <w:sz w:val="24"/>
                <w:szCs w:val="24"/>
              </w:rPr>
              <w:t>- уметь достойно себя вести в общественных местах и на деловых приемах.</w:t>
            </w:r>
          </w:p>
          <w:p w:rsidR="005C6D36" w:rsidRPr="00BD3908" w:rsidRDefault="005C6D36" w:rsidP="00F851A8">
            <w:pPr>
              <w:pStyle w:val="af2"/>
              <w:tabs>
                <w:tab w:val="left" w:pos="142"/>
                <w:tab w:val="left" w:pos="284"/>
              </w:tabs>
              <w:jc w:val="both"/>
              <w:rPr>
                <w:sz w:val="24"/>
                <w:szCs w:val="24"/>
              </w:rPr>
            </w:pPr>
            <w:r w:rsidRPr="00BD3908">
              <w:rPr>
                <w:rFonts w:eastAsiaTheme="minorHAnsi"/>
                <w:spacing w:val="-3"/>
                <w:sz w:val="24"/>
                <w:szCs w:val="24"/>
              </w:rPr>
              <w:t xml:space="preserve">-находить и использовать необходимую экономическую информацию для развития в сфере туризма; </w:t>
            </w:r>
          </w:p>
          <w:p w:rsidR="005C6D36" w:rsidRPr="00BD3908" w:rsidRDefault="005C6D36" w:rsidP="00F851A8">
            <w:pPr>
              <w:tabs>
                <w:tab w:val="left" w:pos="142"/>
                <w:tab w:val="left" w:pos="284"/>
              </w:tabs>
              <w:spacing w:after="0" w:line="240" w:lineRule="auto"/>
              <w:jc w:val="both"/>
              <w:rPr>
                <w:sz w:val="24"/>
                <w:szCs w:val="24"/>
              </w:rPr>
            </w:pPr>
            <w:r w:rsidRPr="00BD3908">
              <w:rPr>
                <w:sz w:val="24"/>
                <w:szCs w:val="24"/>
              </w:rPr>
              <w:t>-осуществлять сбор, анализ и обработку данных, необходимых для решения поставленных экономических задач;</w:t>
            </w:r>
          </w:p>
          <w:p w:rsidR="005C6D36" w:rsidRPr="00BD3908" w:rsidRDefault="005C6D36" w:rsidP="00F851A8">
            <w:pPr>
              <w:tabs>
                <w:tab w:val="left" w:pos="142"/>
                <w:tab w:val="left" w:pos="284"/>
              </w:tabs>
              <w:spacing w:after="0" w:line="240" w:lineRule="auto"/>
              <w:jc w:val="both"/>
              <w:rPr>
                <w:sz w:val="24"/>
                <w:szCs w:val="24"/>
              </w:rPr>
            </w:pPr>
            <w:r w:rsidRPr="00BD3908">
              <w:rPr>
                <w:sz w:val="24"/>
                <w:szCs w:val="24"/>
              </w:rPr>
              <w:t>-выбрать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5C6D36" w:rsidRPr="00BD3908" w:rsidRDefault="005C6D36" w:rsidP="00F851A8">
            <w:pPr>
              <w:shd w:val="clear" w:color="auto" w:fill="FFFFFF"/>
              <w:tabs>
                <w:tab w:val="left" w:pos="142"/>
                <w:tab w:val="left" w:pos="284"/>
              </w:tabs>
              <w:spacing w:after="0" w:line="240" w:lineRule="auto"/>
              <w:jc w:val="both"/>
              <w:rPr>
                <w:spacing w:val="-2"/>
                <w:sz w:val="24"/>
                <w:szCs w:val="24"/>
              </w:rPr>
            </w:pPr>
            <w:r w:rsidRPr="00BD3908">
              <w:rPr>
                <w:spacing w:val="-2"/>
                <w:sz w:val="24"/>
                <w:szCs w:val="24"/>
              </w:rPr>
              <w:t>-используя отечественные и зарубежные источники информации, собрать необходимые данные проанализировать их и подготовить информационный обзор и аналитический отчет;</w:t>
            </w:r>
          </w:p>
          <w:p w:rsidR="005C6D36" w:rsidRPr="00BD3908" w:rsidRDefault="005C6D36" w:rsidP="00F851A8">
            <w:pPr>
              <w:shd w:val="clear" w:color="auto" w:fill="FFFFFF"/>
              <w:tabs>
                <w:tab w:val="left" w:pos="142"/>
                <w:tab w:val="left" w:pos="284"/>
              </w:tabs>
              <w:spacing w:after="0" w:line="240" w:lineRule="auto"/>
              <w:jc w:val="both"/>
              <w:rPr>
                <w:spacing w:val="-2"/>
                <w:sz w:val="24"/>
                <w:szCs w:val="24"/>
              </w:rPr>
            </w:pPr>
            <w:r w:rsidRPr="00BD3908">
              <w:rPr>
                <w:spacing w:val="-2"/>
                <w:sz w:val="24"/>
                <w:szCs w:val="24"/>
              </w:rPr>
              <w:t>- использовать для решения аналитических и исследовательских задач современные технические средства и информационные технологии;</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пользоваться основными нормативно правовыми документами в сфере туризма;</w:t>
            </w:r>
          </w:p>
          <w:p w:rsidR="005C6D36" w:rsidRPr="00BD3908" w:rsidRDefault="00C6768C" w:rsidP="00F851A8">
            <w:pPr>
              <w:pStyle w:val="af2"/>
              <w:tabs>
                <w:tab w:val="left" w:pos="142"/>
                <w:tab w:val="left" w:pos="284"/>
              </w:tabs>
              <w:jc w:val="both"/>
              <w:rPr>
                <w:sz w:val="24"/>
                <w:szCs w:val="24"/>
              </w:rPr>
            </w:pPr>
            <w:r w:rsidRPr="00C20349">
              <w:rPr>
                <w:rFonts w:ascii="Calibri" w:eastAsia="Times New Roman" w:hAnsi="Calibri"/>
                <w:noProof/>
                <w:sz w:val="24"/>
                <w:szCs w:val="24"/>
              </w:rPr>
              <w:drawing>
                <wp:anchor distT="0" distB="0" distL="114300" distR="114300" simplePos="0" relativeHeight="251671552" behindDoc="0" locked="0" layoutInCell="1" allowOverlap="1" wp14:anchorId="0AD3F0BA" wp14:editId="7FC6CD28">
                  <wp:simplePos x="0" y="0"/>
                  <wp:positionH relativeFrom="column">
                    <wp:posOffset>4023995</wp:posOffset>
                  </wp:positionH>
                  <wp:positionV relativeFrom="paragraph">
                    <wp:posOffset>228600</wp:posOffset>
                  </wp:positionV>
                  <wp:extent cx="504825" cy="27622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5C6D36" w:rsidRPr="00BD3908">
              <w:rPr>
                <w:sz w:val="24"/>
                <w:szCs w:val="24"/>
                <w:lang w:bidi="ru-RU"/>
              </w:rPr>
              <w:t>- формировать туристский продукт;</w:t>
            </w:r>
            <w:r w:rsidR="00F851A8" w:rsidRPr="00BD3908">
              <w:rPr>
                <w:sz w:val="24"/>
                <w:szCs w:val="24"/>
                <w:lang w:bidi="ru-RU"/>
              </w:rPr>
              <w:t xml:space="preserve"> </w:t>
            </w:r>
            <w:r w:rsidR="005C6D36" w:rsidRPr="00BD3908">
              <w:rPr>
                <w:sz w:val="24"/>
                <w:szCs w:val="24"/>
                <w:lang w:bidi="ru-RU"/>
              </w:rPr>
              <w:t>продвигать туристский продукт;</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lastRenderedPageBreak/>
              <w:t xml:space="preserve">- </w:t>
            </w:r>
            <w:r w:rsidR="00EB2BBE" w:rsidRPr="00BD3908">
              <w:rPr>
                <w:sz w:val="24"/>
                <w:szCs w:val="24"/>
                <w:lang w:bidi="ru-RU"/>
              </w:rPr>
              <w:t xml:space="preserve">применять </w:t>
            </w:r>
            <w:r w:rsidRPr="00BD3908">
              <w:rPr>
                <w:sz w:val="24"/>
                <w:szCs w:val="24"/>
                <w:lang w:bidi="ru-RU"/>
              </w:rPr>
              <w:t xml:space="preserve"> системы бронирования услуг в туризме;</w:t>
            </w:r>
          </w:p>
          <w:p w:rsidR="00EB2BBE" w:rsidRPr="00BD3908" w:rsidRDefault="005C6D36" w:rsidP="00F851A8">
            <w:pPr>
              <w:pStyle w:val="af2"/>
              <w:tabs>
                <w:tab w:val="left" w:pos="142"/>
                <w:tab w:val="left" w:pos="284"/>
              </w:tabs>
              <w:jc w:val="both"/>
              <w:rPr>
                <w:sz w:val="24"/>
                <w:szCs w:val="24"/>
                <w:lang w:bidi="ru-RU"/>
              </w:rPr>
            </w:pPr>
            <w:r w:rsidRPr="00BD3908">
              <w:rPr>
                <w:sz w:val="24"/>
                <w:szCs w:val="24"/>
                <w:lang w:bidi="ru-RU"/>
              </w:rPr>
              <w:t>- работать с документам</w:t>
            </w:r>
            <w:r w:rsidR="00EB2BBE" w:rsidRPr="00BD3908">
              <w:rPr>
                <w:sz w:val="24"/>
                <w:szCs w:val="24"/>
                <w:lang w:bidi="ru-RU"/>
              </w:rPr>
              <w:t>и по оформлению различных туров;</w:t>
            </w:r>
            <w:r w:rsidRPr="00BD3908">
              <w:rPr>
                <w:sz w:val="24"/>
                <w:szCs w:val="24"/>
                <w:lang w:bidi="ru-RU"/>
              </w:rPr>
              <w:t xml:space="preserve"> </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разрабатывать требования к поставщикам туристских услуг;</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оказывать визовую поддержку туристам;</w:t>
            </w:r>
          </w:p>
          <w:p w:rsidR="005C6D36" w:rsidRPr="00BD3908" w:rsidRDefault="005C6D36" w:rsidP="00F851A8">
            <w:pPr>
              <w:shd w:val="clear" w:color="auto" w:fill="FFFFFF"/>
              <w:tabs>
                <w:tab w:val="left" w:pos="142"/>
                <w:tab w:val="left" w:pos="284"/>
              </w:tabs>
              <w:spacing w:after="0" w:line="240" w:lineRule="auto"/>
              <w:jc w:val="both"/>
              <w:rPr>
                <w:sz w:val="24"/>
                <w:szCs w:val="24"/>
              </w:rPr>
            </w:pPr>
            <w:r w:rsidRPr="00BD3908">
              <w:rPr>
                <w:sz w:val="24"/>
                <w:szCs w:val="24"/>
                <w:lang w:bidi="ru-RU"/>
              </w:rPr>
              <w:t xml:space="preserve">- </w:t>
            </w:r>
            <w:r w:rsidR="00EB2BBE" w:rsidRPr="00BD3908">
              <w:rPr>
                <w:sz w:val="24"/>
                <w:szCs w:val="24"/>
                <w:lang w:bidi="ru-RU"/>
              </w:rPr>
              <w:t>изучать</w:t>
            </w:r>
            <w:r w:rsidRPr="00BD3908">
              <w:rPr>
                <w:sz w:val="24"/>
                <w:szCs w:val="24"/>
              </w:rPr>
              <w:t xml:space="preserve"> рынки сбыта, потребителей, клиентов, конкурентов туристского рынка;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применять методы и технологии продаж туристских продуктов, соответствующих запросам потребителей. </w:t>
            </w:r>
          </w:p>
          <w:p w:rsidR="005C6D36" w:rsidRPr="00BD3908" w:rsidRDefault="005C6D36" w:rsidP="00F851A8">
            <w:pPr>
              <w:tabs>
                <w:tab w:val="left" w:pos="142"/>
                <w:tab w:val="left" w:pos="284"/>
              </w:tabs>
              <w:spacing w:after="0" w:line="240" w:lineRule="auto"/>
              <w:jc w:val="both"/>
              <w:rPr>
                <w:sz w:val="24"/>
                <w:szCs w:val="24"/>
                <w:lang w:bidi="ru-RU"/>
              </w:rPr>
            </w:pPr>
            <w:r w:rsidRPr="00BD3908">
              <w:rPr>
                <w:sz w:val="24"/>
                <w:szCs w:val="24"/>
                <w:lang w:bidi="ru-RU"/>
              </w:rPr>
              <w:t xml:space="preserve">- </w:t>
            </w:r>
            <w:r w:rsidR="00EB2BBE" w:rsidRPr="00BD3908">
              <w:rPr>
                <w:sz w:val="24"/>
                <w:szCs w:val="24"/>
                <w:lang w:bidi="ru-RU"/>
              </w:rPr>
              <w:t>изучать</w:t>
            </w:r>
            <w:r w:rsidRPr="00BD3908">
              <w:rPr>
                <w:sz w:val="24"/>
                <w:szCs w:val="24"/>
                <w:lang w:bidi="ru-RU"/>
              </w:rPr>
              <w:t xml:space="preserve"> рынки сбыта, потребителей, клиентов, конкурентов в туристской индустрии;</w:t>
            </w:r>
          </w:p>
          <w:p w:rsidR="005C6D36" w:rsidRPr="00BD3908" w:rsidRDefault="005C6D36" w:rsidP="00F851A8">
            <w:pPr>
              <w:pStyle w:val="af2"/>
              <w:tabs>
                <w:tab w:val="left" w:pos="142"/>
                <w:tab w:val="left" w:pos="284"/>
              </w:tabs>
              <w:jc w:val="both"/>
              <w:rPr>
                <w:spacing w:val="1"/>
                <w:sz w:val="24"/>
                <w:szCs w:val="24"/>
              </w:rPr>
            </w:pPr>
            <w:r w:rsidRPr="00BD3908">
              <w:rPr>
                <w:sz w:val="24"/>
                <w:szCs w:val="24"/>
              </w:rPr>
              <w:t>- пользоваться средствами защиты населения от чрезвычайных ситуаций природного и техногенного характера</w:t>
            </w:r>
          </w:p>
          <w:p w:rsidR="005C6D36" w:rsidRPr="00BD3908" w:rsidRDefault="00E06F72" w:rsidP="00F851A8">
            <w:pPr>
              <w:pStyle w:val="af2"/>
              <w:tabs>
                <w:tab w:val="left" w:pos="142"/>
                <w:tab w:val="left" w:pos="284"/>
              </w:tabs>
              <w:jc w:val="both"/>
              <w:rPr>
                <w:sz w:val="24"/>
                <w:szCs w:val="24"/>
              </w:rPr>
            </w:pPr>
            <w:r w:rsidRPr="00E06F72">
              <w:rPr>
                <w:rFonts w:ascii="Calibri" w:eastAsia="Times New Roman" w:hAnsi="Calibri"/>
                <w:noProof/>
                <w:color w:val="FF0000"/>
              </w:rPr>
              <mc:AlternateContent>
                <mc:Choice Requires="wps">
                  <w:drawing>
                    <wp:anchor distT="0" distB="0" distL="114300" distR="114300" simplePos="0" relativeHeight="251685888" behindDoc="0" locked="0" layoutInCell="1" allowOverlap="1" wp14:anchorId="3B1F5FB0" wp14:editId="3DA6B895">
                      <wp:simplePos x="0" y="0"/>
                      <wp:positionH relativeFrom="column">
                        <wp:posOffset>-892175</wp:posOffset>
                      </wp:positionH>
                      <wp:positionV relativeFrom="paragraph">
                        <wp:posOffset>168275</wp:posOffset>
                      </wp:positionV>
                      <wp:extent cx="422910" cy="408940"/>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20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0.25pt;margin-top:13.25pt;width:33.3pt;height:3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20</w:t>
                            </w:r>
                          </w:p>
                        </w:txbxContent>
                      </v:textbox>
                    </v:shape>
                  </w:pict>
                </mc:Fallback>
              </mc:AlternateContent>
            </w:r>
            <w:r w:rsidR="005C6D36" w:rsidRPr="00BD3908">
              <w:rPr>
                <w:sz w:val="24"/>
                <w:szCs w:val="24"/>
              </w:rPr>
              <w:t xml:space="preserve">своевременно применять средства защиты в соответствии со  сложившейся ситуацией </w:t>
            </w:r>
          </w:p>
          <w:p w:rsidR="005C6D36" w:rsidRPr="00BD3908" w:rsidRDefault="005C6D36" w:rsidP="00F851A8">
            <w:pPr>
              <w:pStyle w:val="af2"/>
              <w:tabs>
                <w:tab w:val="left" w:pos="142"/>
                <w:tab w:val="left" w:pos="284"/>
              </w:tabs>
              <w:jc w:val="both"/>
              <w:rPr>
                <w:sz w:val="24"/>
                <w:szCs w:val="24"/>
              </w:rPr>
            </w:pPr>
            <w:r w:rsidRPr="00BD3908">
              <w:rPr>
                <w:sz w:val="24"/>
                <w:szCs w:val="24"/>
              </w:rPr>
              <w:t>- оказать первую м</w:t>
            </w:r>
            <w:r w:rsidR="00EB2BBE" w:rsidRPr="00BD3908">
              <w:rPr>
                <w:sz w:val="24"/>
                <w:szCs w:val="24"/>
              </w:rPr>
              <w:t>едицинскую помощь пострадавшему;</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использовать информационные ресурсы для поиска и хранения инфор</w:t>
            </w:r>
            <w:r w:rsidRPr="00BD3908">
              <w:rPr>
                <w:sz w:val="24"/>
                <w:szCs w:val="24"/>
                <w:lang w:bidi="ru-RU"/>
              </w:rPr>
              <w:softHyphen/>
              <w:t>мации;</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обрабатывать текстовую и табличную информацию;</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использовать деловую графику и мультимедиа-информацию;</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создавать презентации;</w:t>
            </w:r>
            <w:r w:rsidRPr="00BD3908">
              <w:rPr>
                <w:sz w:val="24"/>
                <w:szCs w:val="24"/>
                <w:lang w:bidi="ru-RU"/>
              </w:rPr>
              <w:tab/>
            </w:r>
            <w:r w:rsidRPr="00BD3908">
              <w:rPr>
                <w:sz w:val="24"/>
                <w:szCs w:val="24"/>
                <w:lang w:bidi="ru-RU"/>
              </w:rPr>
              <w:tab/>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применять</w:t>
            </w:r>
            <w:r w:rsidRPr="00BD3908">
              <w:rPr>
                <w:sz w:val="24"/>
                <w:szCs w:val="24"/>
                <w:vertAlign w:val="superscript"/>
                <w:lang w:bidi="ru-RU"/>
              </w:rPr>
              <w:t xml:space="preserve"> </w:t>
            </w:r>
            <w:r w:rsidRPr="00BD3908">
              <w:rPr>
                <w:sz w:val="24"/>
                <w:szCs w:val="24"/>
                <w:lang w:bidi="ru-RU"/>
              </w:rPr>
              <w:t>антивирусные средства защиты информации;</w:t>
            </w:r>
            <w:r w:rsidRPr="00BD3908">
              <w:rPr>
                <w:sz w:val="24"/>
                <w:szCs w:val="24"/>
                <w:lang w:bidi="ru-RU"/>
              </w:rPr>
              <w:tab/>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применять специализированное программное обеспечение для сбора, хранения и обработки информации в соответствии с изучаемыми про</w:t>
            </w:r>
            <w:r w:rsidRPr="00BD3908">
              <w:rPr>
                <w:sz w:val="24"/>
                <w:szCs w:val="24"/>
                <w:lang w:bidi="ru-RU"/>
              </w:rPr>
              <w:softHyphen/>
              <w:t>фессиональными модулями;</w:t>
            </w:r>
          </w:p>
          <w:p w:rsidR="005C6D36" w:rsidRPr="00BD3908" w:rsidRDefault="005C6D36" w:rsidP="00F851A8">
            <w:pPr>
              <w:pStyle w:val="af2"/>
              <w:tabs>
                <w:tab w:val="left" w:pos="142"/>
                <w:tab w:val="left" w:pos="284"/>
              </w:tabs>
              <w:jc w:val="both"/>
              <w:rPr>
                <w:sz w:val="24"/>
                <w:szCs w:val="24"/>
                <w:lang w:bidi="ru-RU"/>
              </w:rPr>
            </w:pPr>
            <w:r w:rsidRPr="00BD3908">
              <w:rPr>
                <w:sz w:val="24"/>
                <w:szCs w:val="24"/>
                <w:lang w:bidi="ru-RU"/>
              </w:rPr>
              <w:t>- применять методы и средства защиты информации;</w:t>
            </w:r>
          </w:p>
          <w:p w:rsidR="005C6D36" w:rsidRPr="00BD3908" w:rsidRDefault="005C6D36" w:rsidP="00F851A8">
            <w:pPr>
              <w:pStyle w:val="af2"/>
              <w:tabs>
                <w:tab w:val="left" w:pos="142"/>
                <w:tab w:val="left" w:pos="284"/>
              </w:tabs>
              <w:jc w:val="both"/>
              <w:rPr>
                <w:sz w:val="24"/>
                <w:szCs w:val="24"/>
              </w:rPr>
            </w:pPr>
            <w:r w:rsidRPr="00BD3908">
              <w:rPr>
                <w:bCs/>
                <w:sz w:val="24"/>
                <w:szCs w:val="24"/>
              </w:rPr>
              <w:t xml:space="preserve">- устанавливать контакт с собеседником (представиться, рассказать о своей профессиональной деятельности, о своей работе); </w:t>
            </w:r>
          </w:p>
          <w:p w:rsidR="005C6D36" w:rsidRPr="00BD3908" w:rsidRDefault="005C6D36" w:rsidP="00F851A8">
            <w:pPr>
              <w:pStyle w:val="af2"/>
              <w:tabs>
                <w:tab w:val="left" w:pos="142"/>
                <w:tab w:val="left" w:pos="284"/>
              </w:tabs>
              <w:jc w:val="both"/>
              <w:rPr>
                <w:sz w:val="24"/>
                <w:szCs w:val="24"/>
              </w:rPr>
            </w:pPr>
            <w:r w:rsidRPr="00BD3908">
              <w:rPr>
                <w:bCs/>
                <w:sz w:val="24"/>
                <w:szCs w:val="24"/>
              </w:rPr>
              <w:t xml:space="preserve">- воспринимать на слух профессиональную речь;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работать со справочными и информационными материалами по страноведению, географии туристских ресурсов и регионоведению; </w:t>
            </w:r>
          </w:p>
          <w:p w:rsidR="005C6D36" w:rsidRPr="00BD3908" w:rsidRDefault="00C6768C" w:rsidP="00F851A8">
            <w:pPr>
              <w:pStyle w:val="af2"/>
              <w:tabs>
                <w:tab w:val="left" w:pos="142"/>
                <w:tab w:val="left" w:pos="284"/>
              </w:tabs>
              <w:jc w:val="both"/>
              <w:rPr>
                <w:sz w:val="24"/>
                <w:szCs w:val="24"/>
              </w:rPr>
            </w:pPr>
            <w:r w:rsidRPr="00C20349">
              <w:rPr>
                <w:rFonts w:ascii="Calibri" w:eastAsia="Times New Roman" w:hAnsi="Calibri"/>
                <w:noProof/>
                <w:sz w:val="24"/>
                <w:szCs w:val="24"/>
              </w:rPr>
              <w:drawing>
                <wp:anchor distT="0" distB="0" distL="114300" distR="114300" simplePos="0" relativeHeight="251673600" behindDoc="0" locked="0" layoutInCell="1" allowOverlap="1" wp14:anchorId="62551909" wp14:editId="75AE4F26">
                  <wp:simplePos x="0" y="0"/>
                  <wp:positionH relativeFrom="column">
                    <wp:posOffset>4039235</wp:posOffset>
                  </wp:positionH>
                  <wp:positionV relativeFrom="paragraph">
                    <wp:posOffset>379095</wp:posOffset>
                  </wp:positionV>
                  <wp:extent cx="504825" cy="27622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5C6D36" w:rsidRPr="00BD3908">
              <w:rPr>
                <w:sz w:val="24"/>
                <w:szCs w:val="24"/>
              </w:rPr>
              <w:t xml:space="preserve">- собирать информацию об инфраструктуре туристских центров, экскурсионных объектах, правилах пересечения границ и специфике </w:t>
            </w:r>
            <w:r w:rsidR="005C6D36" w:rsidRPr="00BD3908">
              <w:rPr>
                <w:sz w:val="24"/>
                <w:szCs w:val="24"/>
              </w:rPr>
              <w:lastRenderedPageBreak/>
              <w:t>организации туризма в различных регионах мира и Кыргызстана</w:t>
            </w:r>
          </w:p>
          <w:p w:rsidR="005C6D36" w:rsidRPr="00BD3908" w:rsidRDefault="005C6D36" w:rsidP="00F851A8">
            <w:pPr>
              <w:pStyle w:val="af2"/>
              <w:tabs>
                <w:tab w:val="left" w:pos="142"/>
                <w:tab w:val="left" w:pos="284"/>
              </w:tabs>
              <w:jc w:val="both"/>
              <w:rPr>
                <w:sz w:val="24"/>
                <w:szCs w:val="24"/>
              </w:rPr>
            </w:pPr>
            <w:r w:rsidRPr="00BD3908">
              <w:rPr>
                <w:sz w:val="24"/>
                <w:szCs w:val="24"/>
              </w:rPr>
              <w:t>-  разрабатывать новые экскурсии и экскурсионные программы;</w:t>
            </w:r>
          </w:p>
          <w:p w:rsidR="005C6D36" w:rsidRPr="00BD3908" w:rsidRDefault="005C6D36" w:rsidP="00F851A8">
            <w:pPr>
              <w:pStyle w:val="af2"/>
              <w:tabs>
                <w:tab w:val="left" w:pos="142"/>
                <w:tab w:val="left" w:pos="284"/>
              </w:tabs>
              <w:jc w:val="both"/>
              <w:rPr>
                <w:sz w:val="24"/>
                <w:szCs w:val="24"/>
              </w:rPr>
            </w:pPr>
            <w:r w:rsidRPr="00BD3908">
              <w:rPr>
                <w:sz w:val="24"/>
                <w:szCs w:val="24"/>
              </w:rPr>
              <w:t>- разрабатывать технологическую документацию экскурсий</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проводить инструктаж туристов </w:t>
            </w:r>
          </w:p>
          <w:p w:rsidR="005C6D36" w:rsidRPr="00BD3908" w:rsidRDefault="005C6D36" w:rsidP="00F851A8">
            <w:pPr>
              <w:pStyle w:val="af2"/>
              <w:tabs>
                <w:tab w:val="left" w:pos="142"/>
                <w:tab w:val="left" w:pos="284"/>
              </w:tabs>
              <w:jc w:val="both"/>
              <w:rPr>
                <w:sz w:val="24"/>
                <w:szCs w:val="24"/>
              </w:rPr>
            </w:pPr>
            <w:r w:rsidRPr="00BD3908">
              <w:rPr>
                <w:sz w:val="24"/>
                <w:szCs w:val="24"/>
              </w:rPr>
              <w:t>- обращаться за помощью в сопутствующие службы при наступлении чрезвычайных ситуаций;</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оформлять отчет о туристской поездке; </w:t>
            </w:r>
          </w:p>
          <w:p w:rsidR="005C6D36" w:rsidRPr="00BD3908" w:rsidRDefault="005C6D36" w:rsidP="00F851A8">
            <w:pPr>
              <w:tabs>
                <w:tab w:val="left" w:pos="142"/>
                <w:tab w:val="left" w:pos="284"/>
              </w:tabs>
              <w:spacing w:after="0" w:line="240" w:lineRule="auto"/>
              <w:jc w:val="both"/>
              <w:rPr>
                <w:sz w:val="24"/>
                <w:szCs w:val="24"/>
              </w:rPr>
            </w:pPr>
            <w:r w:rsidRPr="00BD3908">
              <w:rPr>
                <w:sz w:val="24"/>
                <w:szCs w:val="24"/>
              </w:rPr>
              <w:t>- проверять документы, необходимые для выхода группы на маршрут</w:t>
            </w:r>
          </w:p>
          <w:p w:rsidR="005C6D36" w:rsidRPr="00BD3908" w:rsidRDefault="005C6D36" w:rsidP="00F851A8">
            <w:pPr>
              <w:pStyle w:val="af2"/>
              <w:tabs>
                <w:tab w:val="left" w:pos="142"/>
                <w:tab w:val="left" w:pos="284"/>
              </w:tabs>
              <w:jc w:val="both"/>
              <w:rPr>
                <w:rFonts w:eastAsiaTheme="minorHAnsi"/>
                <w:sz w:val="24"/>
                <w:szCs w:val="24"/>
              </w:rPr>
            </w:pPr>
            <w:r w:rsidRPr="00BD3908">
              <w:rPr>
                <w:rFonts w:eastAsiaTheme="minorHAnsi"/>
                <w:sz w:val="24"/>
                <w:szCs w:val="24"/>
                <w:shd w:val="clear" w:color="auto" w:fill="FFFFFF"/>
              </w:rPr>
              <w:t>- составлять и правильно (в соответствии с действующими нормативными документами) оформлять основные виды организационно-распорядительных документов;</w:t>
            </w:r>
          </w:p>
          <w:p w:rsidR="005C6D36" w:rsidRPr="00BD3908" w:rsidRDefault="005C6D36" w:rsidP="00F851A8">
            <w:pPr>
              <w:pStyle w:val="af2"/>
              <w:tabs>
                <w:tab w:val="left" w:pos="142"/>
                <w:tab w:val="left" w:pos="284"/>
              </w:tabs>
              <w:jc w:val="both"/>
              <w:rPr>
                <w:rFonts w:eastAsia="Calibri"/>
                <w:sz w:val="24"/>
                <w:szCs w:val="24"/>
              </w:rPr>
            </w:pPr>
            <w:r w:rsidRPr="00BD3908">
              <w:rPr>
                <w:rFonts w:eastAsiaTheme="minorHAnsi"/>
                <w:sz w:val="24"/>
                <w:szCs w:val="24"/>
                <w:shd w:val="clear" w:color="auto" w:fill="FFFFFF"/>
              </w:rPr>
              <w:t>- выполнять определенные виды работ по организации работы с документами в учреждениях.</w:t>
            </w:r>
          </w:p>
          <w:p w:rsidR="005C6D36" w:rsidRPr="00BD3908" w:rsidRDefault="005C6D36" w:rsidP="00F851A8">
            <w:pPr>
              <w:pStyle w:val="af2"/>
              <w:tabs>
                <w:tab w:val="left" w:pos="142"/>
                <w:tab w:val="left" w:pos="284"/>
              </w:tabs>
              <w:jc w:val="both"/>
              <w:rPr>
                <w:b/>
                <w:sz w:val="24"/>
                <w:szCs w:val="24"/>
              </w:rPr>
            </w:pPr>
            <w:r w:rsidRPr="00BD3908">
              <w:rPr>
                <w:b/>
                <w:sz w:val="24"/>
                <w:szCs w:val="24"/>
              </w:rPr>
              <w:t xml:space="preserve">владеть: </w:t>
            </w:r>
          </w:p>
          <w:p w:rsidR="00844DA6" w:rsidRPr="00BD3908" w:rsidRDefault="00E06F72" w:rsidP="00F851A8">
            <w:pPr>
              <w:pStyle w:val="af2"/>
              <w:tabs>
                <w:tab w:val="left" w:pos="142"/>
                <w:tab w:val="left" w:pos="284"/>
              </w:tabs>
              <w:jc w:val="both"/>
              <w:rPr>
                <w:sz w:val="24"/>
                <w:szCs w:val="24"/>
              </w:rPr>
            </w:pPr>
            <w:r w:rsidRPr="00E06F72">
              <w:rPr>
                <w:rFonts w:ascii="Calibri" w:eastAsia="Times New Roman" w:hAnsi="Calibri"/>
                <w:noProof/>
                <w:color w:val="FF0000"/>
              </w:rPr>
              <mc:AlternateContent>
                <mc:Choice Requires="wps">
                  <w:drawing>
                    <wp:anchor distT="0" distB="0" distL="114300" distR="114300" simplePos="0" relativeHeight="251683840" behindDoc="0" locked="0" layoutInCell="1" allowOverlap="1" wp14:anchorId="1FB88DA3" wp14:editId="061E605D">
                      <wp:simplePos x="0" y="0"/>
                      <wp:positionH relativeFrom="column">
                        <wp:posOffset>-817378</wp:posOffset>
                      </wp:positionH>
                      <wp:positionV relativeFrom="paragraph">
                        <wp:posOffset>205253</wp:posOffset>
                      </wp:positionV>
                      <wp:extent cx="422910" cy="408940"/>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21</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4.35pt;margin-top:16.15pt;width:33.3pt;height:3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21</w:t>
                            </w:r>
                          </w:p>
                        </w:txbxContent>
                      </v:textbox>
                    </v:shape>
                  </w:pict>
                </mc:Fallback>
              </mc:AlternateContent>
            </w:r>
            <w:r w:rsidR="005C6D36" w:rsidRPr="00BD3908">
              <w:rPr>
                <w:sz w:val="24"/>
                <w:szCs w:val="24"/>
              </w:rPr>
              <w:t xml:space="preserve">- </w:t>
            </w:r>
            <w:r w:rsidR="00844DA6" w:rsidRPr="00BD3908">
              <w:rPr>
                <w:sz w:val="24"/>
                <w:szCs w:val="24"/>
              </w:rPr>
              <w:t>навыками поведения в определённых ситуациях  и общения с различными группами людей на различных уровнях в личной и деловой сфере;</w:t>
            </w:r>
          </w:p>
          <w:p w:rsidR="005C6D36" w:rsidRPr="00BD3908" w:rsidRDefault="00844DA6" w:rsidP="00F851A8">
            <w:pPr>
              <w:pStyle w:val="af2"/>
              <w:tabs>
                <w:tab w:val="left" w:pos="142"/>
                <w:tab w:val="left" w:pos="284"/>
              </w:tabs>
              <w:jc w:val="both"/>
              <w:rPr>
                <w:sz w:val="24"/>
                <w:szCs w:val="24"/>
              </w:rPr>
            </w:pPr>
            <w:r w:rsidRPr="00BD3908">
              <w:rPr>
                <w:sz w:val="24"/>
                <w:szCs w:val="24"/>
              </w:rPr>
              <w:t xml:space="preserve">- </w:t>
            </w:r>
            <w:r w:rsidR="005C6D36" w:rsidRPr="00BD3908">
              <w:rPr>
                <w:sz w:val="24"/>
                <w:szCs w:val="24"/>
              </w:rPr>
              <w:t>навыками работы в контактной зоне с потребителем;</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w:t>
            </w:r>
            <w:r w:rsidRPr="00BD3908">
              <w:rPr>
                <w:sz w:val="24"/>
                <w:szCs w:val="24"/>
                <w:lang w:bidi="ru-RU"/>
              </w:rPr>
              <w:t xml:space="preserve">  навыками обслуживания туристов.</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навыками деловых коммуникаций и работы команде; </w:t>
            </w:r>
          </w:p>
          <w:p w:rsidR="005C6D36" w:rsidRPr="00BD3908" w:rsidRDefault="005C6D36" w:rsidP="00F851A8">
            <w:pPr>
              <w:pStyle w:val="af2"/>
              <w:tabs>
                <w:tab w:val="left" w:pos="142"/>
                <w:tab w:val="left" w:pos="284"/>
              </w:tabs>
              <w:jc w:val="both"/>
              <w:rPr>
                <w:sz w:val="24"/>
                <w:szCs w:val="24"/>
              </w:rPr>
            </w:pPr>
            <w:r w:rsidRPr="00BD3908">
              <w:rPr>
                <w:sz w:val="24"/>
                <w:szCs w:val="24"/>
              </w:rPr>
              <w:t>- навыками формирования и продвижения туристского продукта, соответствующего запросам потребителей;</w:t>
            </w:r>
          </w:p>
          <w:p w:rsidR="005C6D36" w:rsidRPr="00BD3908" w:rsidRDefault="005C6D36" w:rsidP="00F851A8">
            <w:pPr>
              <w:pStyle w:val="af2"/>
              <w:tabs>
                <w:tab w:val="left" w:pos="142"/>
                <w:tab w:val="left" w:pos="284"/>
              </w:tabs>
              <w:jc w:val="both"/>
              <w:rPr>
                <w:sz w:val="24"/>
                <w:szCs w:val="24"/>
              </w:rPr>
            </w:pPr>
            <w:r w:rsidRPr="00BD3908">
              <w:rPr>
                <w:sz w:val="24"/>
                <w:szCs w:val="24"/>
              </w:rPr>
              <w:t>- приемами эффективных продаж туристского продукта, рекламы.</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знаниями основ о защитных мерах стратегии безопасности жизнедеятельности, а также </w:t>
            </w:r>
            <w:r w:rsidRPr="00BD3908">
              <w:rPr>
                <w:spacing w:val="1"/>
                <w:sz w:val="24"/>
                <w:szCs w:val="24"/>
              </w:rPr>
              <w:t>знаниями основных особенностей каждого из структурных уровней системы безопасности человека и умением находить оптимальные решении для организации и достижения на этих уровнях высокой эффективности жизнедеятельности людей.</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различными методами обработки информации, теоретического и экспериментального исследования;</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методами компьютерной обработки информаций;</w:t>
            </w:r>
          </w:p>
          <w:p w:rsidR="005C6D36" w:rsidRPr="00BD3908" w:rsidRDefault="00C6768C" w:rsidP="00F851A8">
            <w:pPr>
              <w:pStyle w:val="af2"/>
              <w:tabs>
                <w:tab w:val="left" w:pos="142"/>
                <w:tab w:val="left" w:pos="284"/>
              </w:tabs>
              <w:jc w:val="both"/>
              <w:rPr>
                <w:sz w:val="24"/>
                <w:szCs w:val="24"/>
              </w:rPr>
            </w:pPr>
            <w:r w:rsidRPr="00C20349">
              <w:rPr>
                <w:rFonts w:ascii="Calibri" w:eastAsia="Times New Roman" w:hAnsi="Calibri"/>
                <w:noProof/>
                <w:sz w:val="24"/>
                <w:szCs w:val="24"/>
              </w:rPr>
              <w:drawing>
                <wp:anchor distT="0" distB="0" distL="114300" distR="114300" simplePos="0" relativeHeight="251675648" behindDoc="0" locked="0" layoutInCell="1" allowOverlap="1" wp14:anchorId="258EB2DB" wp14:editId="6E7031CE">
                  <wp:simplePos x="0" y="0"/>
                  <wp:positionH relativeFrom="column">
                    <wp:posOffset>4046855</wp:posOffset>
                  </wp:positionH>
                  <wp:positionV relativeFrom="paragraph">
                    <wp:posOffset>210820</wp:posOffset>
                  </wp:positionV>
                  <wp:extent cx="504825" cy="27622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5C6D36" w:rsidRPr="00BD3908">
              <w:rPr>
                <w:sz w:val="24"/>
                <w:szCs w:val="24"/>
                <w:lang w:bidi="ru-RU"/>
              </w:rPr>
              <w:t>- методами поиска информации, в глобальных компьютерных, сетях;</w:t>
            </w:r>
          </w:p>
          <w:p w:rsidR="005C6D36" w:rsidRPr="00BD3908" w:rsidRDefault="005C6D36" w:rsidP="00F851A8">
            <w:pPr>
              <w:pStyle w:val="af2"/>
              <w:tabs>
                <w:tab w:val="left" w:pos="142"/>
                <w:tab w:val="left" w:pos="284"/>
              </w:tabs>
              <w:jc w:val="both"/>
              <w:rPr>
                <w:sz w:val="24"/>
                <w:szCs w:val="24"/>
                <w:lang w:bidi="ru-RU"/>
              </w:rPr>
            </w:pPr>
            <w:r w:rsidRPr="00BD3908">
              <w:rPr>
                <w:sz w:val="24"/>
                <w:szCs w:val="24"/>
                <w:lang w:bidi="ru-RU"/>
              </w:rPr>
              <w:lastRenderedPageBreak/>
              <w:t>- методами соблюдения требований информационной безопасности.</w:t>
            </w:r>
          </w:p>
          <w:p w:rsidR="005C6D36" w:rsidRPr="00BD3908" w:rsidRDefault="005C6D36" w:rsidP="00F851A8">
            <w:pPr>
              <w:pStyle w:val="af2"/>
              <w:tabs>
                <w:tab w:val="left" w:pos="142"/>
                <w:tab w:val="left" w:pos="284"/>
              </w:tabs>
              <w:jc w:val="both"/>
              <w:rPr>
                <w:sz w:val="24"/>
                <w:szCs w:val="24"/>
              </w:rPr>
            </w:pPr>
            <w:r w:rsidRPr="00BD3908">
              <w:rPr>
                <w:sz w:val="24"/>
                <w:szCs w:val="24"/>
              </w:rPr>
              <w:t>-</w:t>
            </w:r>
            <w:r w:rsidR="00844DA6" w:rsidRPr="00BD3908">
              <w:rPr>
                <w:sz w:val="24"/>
                <w:szCs w:val="24"/>
              </w:rPr>
              <w:t xml:space="preserve"> </w:t>
            </w:r>
            <w:r w:rsidRPr="00BD3908">
              <w:rPr>
                <w:sz w:val="24"/>
                <w:szCs w:val="24"/>
              </w:rPr>
              <w:t>методиками работы со статистическими материалами;</w:t>
            </w:r>
          </w:p>
          <w:p w:rsidR="005C6D36" w:rsidRPr="00BD3908" w:rsidRDefault="005C6D36" w:rsidP="00F851A8">
            <w:pPr>
              <w:pStyle w:val="af2"/>
              <w:tabs>
                <w:tab w:val="left" w:pos="142"/>
                <w:tab w:val="left" w:pos="284"/>
              </w:tabs>
              <w:jc w:val="both"/>
              <w:rPr>
                <w:sz w:val="24"/>
                <w:szCs w:val="24"/>
              </w:rPr>
            </w:pPr>
            <w:r w:rsidRPr="00BD3908">
              <w:rPr>
                <w:sz w:val="24"/>
                <w:szCs w:val="24"/>
              </w:rPr>
              <w:t>- современными  технологиями для поиска, интерпретации и презентации туристско-географической информации.</w:t>
            </w:r>
          </w:p>
          <w:p w:rsidR="005C6D36" w:rsidRPr="00BD3908" w:rsidRDefault="005C6D36" w:rsidP="00F851A8">
            <w:pPr>
              <w:pStyle w:val="af2"/>
              <w:tabs>
                <w:tab w:val="left" w:pos="142"/>
                <w:tab w:val="left" w:pos="284"/>
              </w:tabs>
              <w:jc w:val="both"/>
              <w:rPr>
                <w:rFonts w:eastAsiaTheme="minorHAnsi"/>
                <w:sz w:val="24"/>
                <w:szCs w:val="24"/>
              </w:rPr>
            </w:pPr>
            <w:r w:rsidRPr="00BD3908">
              <w:rPr>
                <w:rFonts w:eastAsiaTheme="minorHAnsi"/>
                <w:sz w:val="24"/>
                <w:szCs w:val="24"/>
              </w:rPr>
              <w:t xml:space="preserve">- навыками обработки информационного материала </w:t>
            </w:r>
          </w:p>
          <w:p w:rsidR="00351D66" w:rsidRPr="00BD3908" w:rsidRDefault="005C6D36" w:rsidP="00F851A8">
            <w:pPr>
              <w:tabs>
                <w:tab w:val="left" w:pos="142"/>
                <w:tab w:val="left" w:pos="284"/>
              </w:tabs>
              <w:spacing w:after="0" w:line="240" w:lineRule="auto"/>
              <w:jc w:val="both"/>
              <w:rPr>
                <w:b/>
                <w:sz w:val="24"/>
                <w:szCs w:val="24"/>
              </w:rPr>
            </w:pPr>
            <w:r w:rsidRPr="00BD3908">
              <w:rPr>
                <w:rFonts w:eastAsiaTheme="minorHAnsi"/>
                <w:sz w:val="24"/>
                <w:szCs w:val="24"/>
              </w:rPr>
              <w:t xml:space="preserve">- навыками </w:t>
            </w:r>
            <w:r w:rsidRPr="00BD3908">
              <w:rPr>
                <w:sz w:val="24"/>
                <w:szCs w:val="24"/>
                <w:shd w:val="clear" w:color="auto" w:fill="FFFFFF"/>
              </w:rPr>
              <w:t xml:space="preserve">  организации работы с документами в учреждениях.</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BD3908" w:rsidRDefault="009F470E" w:rsidP="008613CF">
            <w:pPr>
              <w:tabs>
                <w:tab w:val="left" w:pos="142"/>
                <w:tab w:val="left" w:pos="284"/>
              </w:tabs>
              <w:spacing w:after="0" w:line="240" w:lineRule="auto"/>
              <w:jc w:val="center"/>
              <w:rPr>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Основы экономической теории</w:t>
            </w: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Экономика в туризме</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Информационные технологии профессиональной деятельности</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Основы статистики</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Иностранный язык в сфере профессиональной коммуникации</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Безопасность жизнедеятельности</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Документационное обеспечение управления</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География туризма</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Этикет и сервис</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lastRenderedPageBreak/>
              <w:t>Экскурсионная деятельность</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Основы менеджмента</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Основы маркетинга</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5C6D36" w:rsidRPr="00BD3908"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Основы туроператорской и турагентской деятельности</w:t>
            </w:r>
          </w:p>
          <w:p w:rsidR="009F470E" w:rsidRPr="00BD3908" w:rsidRDefault="009F470E"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3F9" w:rsidRPr="00BD3908" w:rsidRDefault="00BD3908" w:rsidP="00BD3908">
            <w:pPr>
              <w:tabs>
                <w:tab w:val="left" w:pos="142"/>
                <w:tab w:val="left" w:pos="284"/>
              </w:tabs>
              <w:spacing w:after="0" w:line="240" w:lineRule="auto"/>
              <w:jc w:val="center"/>
              <w:rPr>
                <w:sz w:val="24"/>
                <w:szCs w:val="24"/>
              </w:rPr>
            </w:pPr>
            <w:r w:rsidRPr="00BD3908">
              <w:rPr>
                <w:sz w:val="24"/>
                <w:szCs w:val="24"/>
              </w:rPr>
              <w:lastRenderedPageBreak/>
              <w:t>ОК1 – ОК8</w:t>
            </w:r>
            <w:r w:rsidR="001B33F9" w:rsidRPr="00BD3908">
              <w:rPr>
                <w:sz w:val="24"/>
                <w:szCs w:val="24"/>
              </w:rPr>
              <w:t>,</w:t>
            </w:r>
          </w:p>
          <w:p w:rsidR="009F470E" w:rsidRPr="00BD3908" w:rsidRDefault="001B33F9" w:rsidP="00BD3908">
            <w:pPr>
              <w:tabs>
                <w:tab w:val="left" w:pos="142"/>
                <w:tab w:val="left" w:pos="284"/>
              </w:tabs>
              <w:spacing w:after="0" w:line="240" w:lineRule="auto"/>
              <w:jc w:val="center"/>
              <w:rPr>
                <w:sz w:val="24"/>
                <w:szCs w:val="24"/>
              </w:rPr>
            </w:pPr>
            <w:r w:rsidRPr="00BD3908">
              <w:rPr>
                <w:sz w:val="24"/>
                <w:szCs w:val="24"/>
              </w:rPr>
              <w:t>ПК</w:t>
            </w:r>
            <w:r w:rsidR="00BD3908" w:rsidRPr="00BD3908">
              <w:rPr>
                <w:sz w:val="24"/>
                <w:szCs w:val="24"/>
              </w:rPr>
              <w:t>1 – ПК</w:t>
            </w:r>
            <w:r w:rsidRPr="00BD3908">
              <w:rPr>
                <w:sz w:val="24"/>
                <w:szCs w:val="24"/>
              </w:rPr>
              <w:t>1</w:t>
            </w:r>
            <w:r w:rsidR="00BD3908" w:rsidRPr="00BD3908">
              <w:rPr>
                <w:sz w:val="24"/>
                <w:szCs w:val="24"/>
              </w:rPr>
              <w:t>6</w:t>
            </w:r>
          </w:p>
        </w:tc>
      </w:tr>
      <w:tr w:rsidR="00E03EEE" w:rsidRPr="00F4076C"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F4076C" w:rsidRDefault="009F470E" w:rsidP="008613CF">
            <w:pPr>
              <w:tabs>
                <w:tab w:val="left" w:pos="142"/>
                <w:tab w:val="left" w:pos="284"/>
              </w:tabs>
              <w:spacing w:after="0" w:line="240" w:lineRule="auto"/>
              <w:jc w:val="both"/>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F4076C" w:rsidRDefault="009F470E" w:rsidP="008613CF">
            <w:pPr>
              <w:tabs>
                <w:tab w:val="left" w:pos="142"/>
                <w:tab w:val="left" w:pos="284"/>
              </w:tabs>
              <w:spacing w:after="0" w:line="240" w:lineRule="auto"/>
              <w:jc w:val="both"/>
              <w:rPr>
                <w:b/>
                <w:sz w:val="24"/>
                <w:szCs w:val="24"/>
              </w:rPr>
            </w:pPr>
            <w:r w:rsidRPr="00F4076C">
              <w:rPr>
                <w:b/>
                <w:sz w:val="24"/>
                <w:szCs w:val="24"/>
              </w:rPr>
              <w:t>Вариативная часть</w:t>
            </w:r>
            <w:r w:rsidRPr="00F4076C">
              <w:rPr>
                <w:b/>
                <w:sz w:val="24"/>
                <w:szCs w:val="24"/>
                <w:lang w:val="ky-KG"/>
              </w:rPr>
              <w:t xml:space="preserve"> </w:t>
            </w:r>
            <w:r w:rsidRPr="00F4076C">
              <w:rPr>
                <w:sz w:val="24"/>
                <w:szCs w:val="24"/>
              </w:rPr>
              <w:t xml:space="preserve">(знания, умения, навыки определяются </w:t>
            </w:r>
            <w:r w:rsidRPr="00F4076C">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F4076C" w:rsidRDefault="00997DE9" w:rsidP="008613CF">
            <w:pPr>
              <w:tabs>
                <w:tab w:val="left" w:pos="142"/>
                <w:tab w:val="left" w:pos="284"/>
              </w:tabs>
              <w:spacing w:after="0" w:line="240" w:lineRule="auto"/>
              <w:jc w:val="center"/>
              <w:rPr>
                <w:b/>
                <w:sz w:val="24"/>
                <w:szCs w:val="24"/>
              </w:rPr>
            </w:pPr>
            <w:r w:rsidRPr="00F4076C">
              <w:rPr>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F4076C" w:rsidRDefault="009F470E"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F4076C" w:rsidRDefault="009F470E" w:rsidP="008613CF">
            <w:pPr>
              <w:tabs>
                <w:tab w:val="left" w:pos="142"/>
                <w:tab w:val="left" w:pos="284"/>
              </w:tabs>
              <w:spacing w:after="0" w:line="240" w:lineRule="auto"/>
              <w:jc w:val="both"/>
              <w:rPr>
                <w:sz w:val="24"/>
                <w:szCs w:val="24"/>
              </w:rPr>
            </w:pPr>
          </w:p>
        </w:tc>
      </w:tr>
      <w:tr w:rsidR="00E03EEE" w:rsidRPr="00F4076C"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F4076C" w:rsidRDefault="00A25311" w:rsidP="008613CF">
            <w:pPr>
              <w:tabs>
                <w:tab w:val="left" w:pos="142"/>
                <w:tab w:val="left" w:pos="284"/>
              </w:tabs>
              <w:spacing w:after="0" w:line="240" w:lineRule="auto"/>
              <w:jc w:val="both"/>
              <w:rPr>
                <w:b/>
                <w:sz w:val="24"/>
                <w:szCs w:val="24"/>
              </w:rPr>
            </w:pPr>
            <w:r w:rsidRPr="00F4076C">
              <w:rPr>
                <w:b/>
                <w:sz w:val="24"/>
                <w:szCs w:val="24"/>
              </w:rPr>
              <w:t>4.</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F4076C" w:rsidRDefault="00A25311" w:rsidP="008613CF">
            <w:pPr>
              <w:tabs>
                <w:tab w:val="left" w:pos="142"/>
                <w:tab w:val="left" w:pos="284"/>
              </w:tabs>
              <w:spacing w:after="0" w:line="240" w:lineRule="auto"/>
              <w:jc w:val="both"/>
              <w:rPr>
                <w:sz w:val="24"/>
                <w:szCs w:val="24"/>
              </w:rPr>
            </w:pPr>
            <w:r w:rsidRPr="00F4076C">
              <w:rPr>
                <w:b/>
                <w:sz w:val="24"/>
                <w:szCs w:val="24"/>
              </w:rPr>
              <w:t xml:space="preserve">Практики </w:t>
            </w:r>
            <w:r w:rsidRPr="00F4076C">
              <w:rPr>
                <w:sz w:val="24"/>
                <w:szCs w:val="24"/>
              </w:rPr>
              <w:t>(практические умения и навыки определяются</w:t>
            </w:r>
            <w:r w:rsidRPr="00F4076C">
              <w:rPr>
                <w:b/>
                <w:sz w:val="24"/>
                <w:szCs w:val="24"/>
              </w:rPr>
              <w:t xml:space="preserve"> </w:t>
            </w:r>
            <w:r w:rsidRPr="00F4076C">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r w:rsidRPr="00F4076C">
              <w:rPr>
                <w:b/>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F4076C" w:rsidRDefault="00D26378" w:rsidP="008613CF">
            <w:pPr>
              <w:tabs>
                <w:tab w:val="left" w:pos="142"/>
                <w:tab w:val="left" w:pos="284"/>
              </w:tabs>
              <w:spacing w:after="0" w:line="240" w:lineRule="auto"/>
              <w:jc w:val="center"/>
              <w:rPr>
                <w:b/>
                <w:sz w:val="24"/>
                <w:szCs w:val="24"/>
              </w:rPr>
            </w:pPr>
            <w:r w:rsidRPr="00F4076C">
              <w:rPr>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F4076C" w:rsidRDefault="00A25311"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F4076C" w:rsidRDefault="00A25311" w:rsidP="008613CF">
            <w:pPr>
              <w:tabs>
                <w:tab w:val="left" w:pos="142"/>
                <w:tab w:val="left" w:pos="284"/>
              </w:tabs>
              <w:spacing w:after="0" w:line="240" w:lineRule="auto"/>
              <w:jc w:val="both"/>
              <w:rPr>
                <w:sz w:val="24"/>
                <w:szCs w:val="24"/>
              </w:rPr>
            </w:pPr>
          </w:p>
        </w:tc>
      </w:tr>
      <w:tr w:rsidR="00E03EEE" w:rsidRPr="00F4076C" w:rsidTr="00A91EEB">
        <w:trPr>
          <w:trHeight w:val="70"/>
        </w:trPr>
        <w:tc>
          <w:tcPr>
            <w:tcW w:w="534" w:type="dxa"/>
          </w:tcPr>
          <w:p w:rsidR="00A91EEB" w:rsidRPr="00F4076C" w:rsidRDefault="00A91EEB" w:rsidP="00FE1806">
            <w:pPr>
              <w:spacing w:after="0" w:line="240" w:lineRule="auto"/>
              <w:rPr>
                <w:b/>
                <w:sz w:val="24"/>
                <w:szCs w:val="24"/>
              </w:rPr>
            </w:pPr>
            <w:r w:rsidRPr="00F4076C">
              <w:rPr>
                <w:b/>
                <w:sz w:val="24"/>
                <w:szCs w:val="24"/>
              </w:rPr>
              <w:t>5.</w:t>
            </w:r>
          </w:p>
        </w:tc>
        <w:tc>
          <w:tcPr>
            <w:tcW w:w="7934" w:type="dxa"/>
          </w:tcPr>
          <w:p w:rsidR="00A91EEB" w:rsidRPr="00F4076C" w:rsidRDefault="00A91EEB" w:rsidP="00FE1806">
            <w:pPr>
              <w:shd w:val="clear" w:color="auto" w:fill="FFFFFF"/>
              <w:tabs>
                <w:tab w:val="left" w:pos="-5363"/>
              </w:tabs>
              <w:spacing w:after="0" w:line="240" w:lineRule="auto"/>
              <w:rPr>
                <w:rFonts w:eastAsia="Times New Roman"/>
                <w:b/>
                <w:sz w:val="24"/>
                <w:szCs w:val="24"/>
              </w:rPr>
            </w:pPr>
            <w:r w:rsidRPr="00F4076C">
              <w:rPr>
                <w:b/>
                <w:sz w:val="24"/>
                <w:szCs w:val="24"/>
              </w:rPr>
              <w:t xml:space="preserve">Итоговая государственная аттестация </w:t>
            </w:r>
          </w:p>
        </w:tc>
        <w:tc>
          <w:tcPr>
            <w:tcW w:w="1983" w:type="dxa"/>
          </w:tcPr>
          <w:p w:rsidR="00A91EEB" w:rsidRPr="00F4076C" w:rsidRDefault="00A91EEB" w:rsidP="00FE1806">
            <w:pPr>
              <w:spacing w:after="0" w:line="240" w:lineRule="auto"/>
              <w:jc w:val="center"/>
              <w:rPr>
                <w:b/>
                <w:sz w:val="24"/>
                <w:szCs w:val="24"/>
              </w:rPr>
            </w:pPr>
            <w:r w:rsidRPr="00F4076C">
              <w:rPr>
                <w:b/>
                <w:sz w:val="24"/>
                <w:szCs w:val="24"/>
              </w:rPr>
              <w:t>6</w:t>
            </w:r>
          </w:p>
        </w:tc>
        <w:tc>
          <w:tcPr>
            <w:tcW w:w="2551" w:type="dxa"/>
          </w:tcPr>
          <w:p w:rsidR="00A91EEB" w:rsidRPr="00F4076C" w:rsidRDefault="00A91EEB" w:rsidP="00FE1806">
            <w:pPr>
              <w:spacing w:after="0" w:line="240" w:lineRule="auto"/>
              <w:rPr>
                <w:sz w:val="24"/>
                <w:szCs w:val="24"/>
              </w:rPr>
            </w:pPr>
          </w:p>
        </w:tc>
        <w:tc>
          <w:tcPr>
            <w:tcW w:w="1848" w:type="dxa"/>
          </w:tcPr>
          <w:p w:rsidR="00A91EEB" w:rsidRPr="00F4076C" w:rsidRDefault="00A91EEB" w:rsidP="00FE1806">
            <w:pPr>
              <w:spacing w:after="0" w:line="240" w:lineRule="auto"/>
              <w:rPr>
                <w:sz w:val="24"/>
                <w:szCs w:val="24"/>
              </w:rPr>
            </w:pPr>
          </w:p>
        </w:tc>
      </w:tr>
      <w:tr w:rsidR="00E03EEE" w:rsidRPr="00F4076C" w:rsidTr="00A91EEB">
        <w:trPr>
          <w:trHeight w:val="70"/>
        </w:trPr>
        <w:tc>
          <w:tcPr>
            <w:tcW w:w="534" w:type="dxa"/>
          </w:tcPr>
          <w:p w:rsidR="00A91EEB" w:rsidRPr="00F4076C" w:rsidRDefault="00A91EEB" w:rsidP="00FE1806">
            <w:pPr>
              <w:spacing w:after="0" w:line="240" w:lineRule="auto"/>
              <w:rPr>
                <w:b/>
                <w:sz w:val="24"/>
                <w:szCs w:val="24"/>
              </w:rPr>
            </w:pPr>
            <w:r w:rsidRPr="00F4076C">
              <w:rPr>
                <w:b/>
                <w:sz w:val="24"/>
                <w:szCs w:val="24"/>
              </w:rPr>
              <w:t>5.1</w:t>
            </w:r>
          </w:p>
        </w:tc>
        <w:tc>
          <w:tcPr>
            <w:tcW w:w="7934" w:type="dxa"/>
          </w:tcPr>
          <w:p w:rsidR="00A91EEB" w:rsidRPr="00F4076C" w:rsidRDefault="00A91EEB" w:rsidP="00FE1806">
            <w:pPr>
              <w:spacing w:after="0" w:line="240" w:lineRule="auto"/>
              <w:rPr>
                <w:sz w:val="24"/>
                <w:szCs w:val="24"/>
              </w:rPr>
            </w:pPr>
            <w:r w:rsidRPr="00F4076C">
              <w:rPr>
                <w:sz w:val="24"/>
                <w:szCs w:val="24"/>
              </w:rPr>
              <w:t>Государственный экзамен по Истории Кыргызстана</w:t>
            </w:r>
          </w:p>
        </w:tc>
        <w:tc>
          <w:tcPr>
            <w:tcW w:w="1983" w:type="dxa"/>
          </w:tcPr>
          <w:p w:rsidR="00A91EEB" w:rsidRPr="00F4076C" w:rsidRDefault="00A91EEB" w:rsidP="00FE1806">
            <w:pPr>
              <w:spacing w:after="0" w:line="240" w:lineRule="auto"/>
              <w:jc w:val="center"/>
              <w:rPr>
                <w:b/>
                <w:sz w:val="24"/>
                <w:szCs w:val="24"/>
              </w:rPr>
            </w:pPr>
            <w:r w:rsidRPr="00F4076C">
              <w:rPr>
                <w:b/>
                <w:sz w:val="24"/>
                <w:szCs w:val="24"/>
              </w:rPr>
              <w:t>1</w:t>
            </w:r>
          </w:p>
        </w:tc>
        <w:tc>
          <w:tcPr>
            <w:tcW w:w="2551" w:type="dxa"/>
          </w:tcPr>
          <w:p w:rsidR="00A91EEB" w:rsidRPr="00F4076C" w:rsidRDefault="00A91EEB" w:rsidP="00FE1806">
            <w:pPr>
              <w:spacing w:after="0" w:line="240" w:lineRule="auto"/>
              <w:rPr>
                <w:sz w:val="24"/>
                <w:szCs w:val="24"/>
              </w:rPr>
            </w:pPr>
          </w:p>
        </w:tc>
        <w:tc>
          <w:tcPr>
            <w:tcW w:w="1848" w:type="dxa"/>
          </w:tcPr>
          <w:p w:rsidR="00A91EEB" w:rsidRPr="00F4076C" w:rsidRDefault="00A91EEB" w:rsidP="00FE1806">
            <w:pPr>
              <w:spacing w:after="0" w:line="240" w:lineRule="auto"/>
              <w:rPr>
                <w:sz w:val="24"/>
                <w:szCs w:val="24"/>
              </w:rPr>
            </w:pPr>
          </w:p>
        </w:tc>
      </w:tr>
      <w:tr w:rsidR="00E03EEE" w:rsidRPr="00F4076C" w:rsidTr="00A91EEB">
        <w:trPr>
          <w:trHeight w:val="70"/>
        </w:trPr>
        <w:tc>
          <w:tcPr>
            <w:tcW w:w="534" w:type="dxa"/>
          </w:tcPr>
          <w:p w:rsidR="00A91EEB" w:rsidRPr="00F4076C" w:rsidRDefault="00E06F72" w:rsidP="00FE1806">
            <w:pPr>
              <w:spacing w:after="0" w:line="240" w:lineRule="auto"/>
              <w:rPr>
                <w:b/>
                <w:sz w:val="24"/>
                <w:szCs w:val="24"/>
              </w:rPr>
            </w:pPr>
            <w:r w:rsidRPr="00E06F72">
              <w:rPr>
                <w:rFonts w:ascii="Calibri" w:eastAsia="Times New Roman" w:hAnsi="Calibri"/>
                <w:noProof/>
                <w:color w:val="FF0000"/>
              </w:rPr>
              <mc:AlternateContent>
                <mc:Choice Requires="wps">
                  <w:drawing>
                    <wp:anchor distT="0" distB="0" distL="114300" distR="114300" simplePos="0" relativeHeight="251679744" behindDoc="0" locked="0" layoutInCell="1" allowOverlap="1" wp14:anchorId="32062277" wp14:editId="3065028D">
                      <wp:simplePos x="0" y="0"/>
                      <wp:positionH relativeFrom="column">
                        <wp:posOffset>-502920</wp:posOffset>
                      </wp:positionH>
                      <wp:positionV relativeFrom="paragraph">
                        <wp:posOffset>154305</wp:posOffset>
                      </wp:positionV>
                      <wp:extent cx="422910" cy="408940"/>
                      <wp:effectExtent l="0" t="0" r="0"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22</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6pt;margin-top:12.15pt;width:33.3pt;height:3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22</w:t>
                            </w:r>
                          </w:p>
                        </w:txbxContent>
                      </v:textbox>
                    </v:shape>
                  </w:pict>
                </mc:Fallback>
              </mc:AlternateContent>
            </w:r>
            <w:r w:rsidR="00A91EEB" w:rsidRPr="00F4076C">
              <w:rPr>
                <w:b/>
                <w:sz w:val="24"/>
                <w:szCs w:val="24"/>
              </w:rPr>
              <w:t>5.2</w:t>
            </w:r>
          </w:p>
        </w:tc>
        <w:tc>
          <w:tcPr>
            <w:tcW w:w="7934" w:type="dxa"/>
          </w:tcPr>
          <w:p w:rsidR="00A91EEB" w:rsidRPr="00F4076C" w:rsidRDefault="00A91EEB" w:rsidP="00FE1806">
            <w:pPr>
              <w:spacing w:after="0" w:line="240" w:lineRule="auto"/>
              <w:rPr>
                <w:sz w:val="24"/>
                <w:szCs w:val="24"/>
              </w:rPr>
            </w:pPr>
            <w:r w:rsidRPr="00F4076C">
              <w:rPr>
                <w:sz w:val="24"/>
                <w:szCs w:val="24"/>
              </w:rPr>
              <w:t>Итоговый междисциплинарный экзамен и / или выпускная квалификационная работа</w:t>
            </w:r>
          </w:p>
        </w:tc>
        <w:tc>
          <w:tcPr>
            <w:tcW w:w="1983" w:type="dxa"/>
          </w:tcPr>
          <w:p w:rsidR="00A91EEB" w:rsidRPr="00F4076C" w:rsidRDefault="00A91EEB" w:rsidP="00FE1806">
            <w:pPr>
              <w:spacing w:after="0" w:line="240" w:lineRule="auto"/>
              <w:jc w:val="center"/>
              <w:rPr>
                <w:b/>
                <w:sz w:val="24"/>
                <w:szCs w:val="24"/>
              </w:rPr>
            </w:pPr>
            <w:r w:rsidRPr="00F4076C">
              <w:rPr>
                <w:b/>
                <w:sz w:val="24"/>
                <w:szCs w:val="24"/>
              </w:rPr>
              <w:t>5</w:t>
            </w:r>
          </w:p>
        </w:tc>
        <w:tc>
          <w:tcPr>
            <w:tcW w:w="2551" w:type="dxa"/>
          </w:tcPr>
          <w:p w:rsidR="00A91EEB" w:rsidRPr="00F4076C" w:rsidRDefault="00A91EEB" w:rsidP="00FE1806">
            <w:pPr>
              <w:spacing w:after="0" w:line="240" w:lineRule="auto"/>
              <w:rPr>
                <w:sz w:val="24"/>
                <w:szCs w:val="24"/>
              </w:rPr>
            </w:pPr>
          </w:p>
        </w:tc>
        <w:tc>
          <w:tcPr>
            <w:tcW w:w="1848" w:type="dxa"/>
          </w:tcPr>
          <w:p w:rsidR="00A91EEB" w:rsidRPr="00F4076C" w:rsidRDefault="00A91EEB" w:rsidP="00FE1806">
            <w:pPr>
              <w:spacing w:after="0" w:line="240" w:lineRule="auto"/>
              <w:rPr>
                <w:sz w:val="24"/>
                <w:szCs w:val="24"/>
              </w:rPr>
            </w:pPr>
          </w:p>
        </w:tc>
      </w:tr>
      <w:tr w:rsidR="00E03EEE" w:rsidRPr="00F4076C" w:rsidTr="00A91EEB">
        <w:trPr>
          <w:trHeight w:val="70"/>
        </w:trPr>
        <w:tc>
          <w:tcPr>
            <w:tcW w:w="534" w:type="dxa"/>
          </w:tcPr>
          <w:p w:rsidR="00A91EEB" w:rsidRPr="00F4076C" w:rsidRDefault="00A91EEB" w:rsidP="00FE1806">
            <w:pPr>
              <w:spacing w:after="0" w:line="240" w:lineRule="auto"/>
              <w:rPr>
                <w:b/>
                <w:sz w:val="24"/>
                <w:szCs w:val="24"/>
              </w:rPr>
            </w:pPr>
            <w:r w:rsidRPr="00F4076C">
              <w:rPr>
                <w:b/>
                <w:sz w:val="24"/>
                <w:szCs w:val="24"/>
              </w:rPr>
              <w:t>6.</w:t>
            </w:r>
          </w:p>
        </w:tc>
        <w:tc>
          <w:tcPr>
            <w:tcW w:w="7934" w:type="dxa"/>
          </w:tcPr>
          <w:p w:rsidR="00A91EEB" w:rsidRPr="00F4076C" w:rsidRDefault="00A91EEB" w:rsidP="00FE1806">
            <w:pPr>
              <w:shd w:val="clear" w:color="auto" w:fill="FFFFFF"/>
              <w:tabs>
                <w:tab w:val="left" w:pos="-5363"/>
              </w:tabs>
              <w:spacing w:after="0" w:line="240" w:lineRule="auto"/>
              <w:rPr>
                <w:rFonts w:eastAsia="Times New Roman"/>
                <w:b/>
                <w:sz w:val="24"/>
                <w:szCs w:val="24"/>
              </w:rPr>
            </w:pPr>
            <w:r w:rsidRPr="00F4076C">
              <w:rPr>
                <w:b/>
                <w:sz w:val="24"/>
                <w:szCs w:val="24"/>
              </w:rPr>
              <w:t>Физическая культура (по 2 часа в неделю в указанных семестрах)</w:t>
            </w:r>
          </w:p>
        </w:tc>
        <w:tc>
          <w:tcPr>
            <w:tcW w:w="1983" w:type="dxa"/>
          </w:tcPr>
          <w:p w:rsidR="00A91EEB" w:rsidRPr="00F4076C" w:rsidRDefault="00A91EEB" w:rsidP="00FE1806">
            <w:pPr>
              <w:spacing w:after="0" w:line="240" w:lineRule="auto"/>
              <w:jc w:val="center"/>
              <w:rPr>
                <w:b/>
                <w:sz w:val="24"/>
                <w:szCs w:val="24"/>
              </w:rPr>
            </w:pPr>
            <w:r w:rsidRPr="00F4076C">
              <w:rPr>
                <w:b/>
                <w:sz w:val="24"/>
                <w:szCs w:val="24"/>
              </w:rPr>
              <w:t>3-5 семестры</w:t>
            </w:r>
          </w:p>
        </w:tc>
        <w:tc>
          <w:tcPr>
            <w:tcW w:w="2551" w:type="dxa"/>
          </w:tcPr>
          <w:p w:rsidR="00A91EEB" w:rsidRPr="00F4076C" w:rsidRDefault="00A91EEB" w:rsidP="00FE1806">
            <w:pPr>
              <w:spacing w:after="0" w:line="240" w:lineRule="auto"/>
              <w:rPr>
                <w:sz w:val="24"/>
                <w:szCs w:val="24"/>
              </w:rPr>
            </w:pPr>
          </w:p>
        </w:tc>
        <w:tc>
          <w:tcPr>
            <w:tcW w:w="1848" w:type="dxa"/>
          </w:tcPr>
          <w:p w:rsidR="00A91EEB" w:rsidRPr="00F4076C" w:rsidRDefault="00A91EEB" w:rsidP="00FE1806">
            <w:pPr>
              <w:spacing w:after="0" w:line="240" w:lineRule="auto"/>
              <w:rPr>
                <w:sz w:val="24"/>
                <w:szCs w:val="24"/>
              </w:rPr>
            </w:pPr>
          </w:p>
        </w:tc>
      </w:tr>
      <w:tr w:rsidR="00E03EEE" w:rsidRPr="00F4076C" w:rsidTr="00A91EEB">
        <w:trPr>
          <w:trHeight w:val="70"/>
        </w:trPr>
        <w:tc>
          <w:tcPr>
            <w:tcW w:w="534" w:type="dxa"/>
          </w:tcPr>
          <w:p w:rsidR="00A91EEB" w:rsidRPr="00F4076C" w:rsidRDefault="00A91EEB" w:rsidP="00FE1806">
            <w:pPr>
              <w:spacing w:after="0" w:line="240" w:lineRule="auto"/>
              <w:rPr>
                <w:b/>
                <w:sz w:val="24"/>
                <w:szCs w:val="24"/>
              </w:rPr>
            </w:pPr>
          </w:p>
        </w:tc>
        <w:tc>
          <w:tcPr>
            <w:tcW w:w="7934" w:type="dxa"/>
          </w:tcPr>
          <w:p w:rsidR="00A91EEB" w:rsidRPr="00F4076C" w:rsidRDefault="00A91EEB" w:rsidP="00FE1806">
            <w:pPr>
              <w:shd w:val="clear" w:color="auto" w:fill="FFFFFF"/>
              <w:tabs>
                <w:tab w:val="left" w:pos="-5363"/>
              </w:tabs>
              <w:spacing w:after="0" w:line="240" w:lineRule="auto"/>
              <w:rPr>
                <w:rFonts w:eastAsia="Times New Roman"/>
                <w:b/>
                <w:sz w:val="24"/>
                <w:szCs w:val="24"/>
              </w:rPr>
            </w:pPr>
            <w:r w:rsidRPr="00F4076C">
              <w:rPr>
                <w:b/>
                <w:sz w:val="24"/>
                <w:szCs w:val="24"/>
              </w:rPr>
              <w:t xml:space="preserve">Общая трудоемкость </w:t>
            </w:r>
            <w:r w:rsidRPr="00F4076C">
              <w:rPr>
                <w:rStyle w:val="FontStyle78"/>
                <w:bCs/>
                <w:i w:val="0"/>
                <w:iCs/>
                <w:sz w:val="24"/>
                <w:szCs w:val="24"/>
                <w:lang w:val="ky-KG"/>
              </w:rPr>
              <w:t>образовательной программы</w:t>
            </w:r>
            <w:r w:rsidRPr="00F4076C">
              <w:rPr>
                <w:rStyle w:val="FontStyle78"/>
                <w:b w:val="0"/>
                <w:bCs/>
                <w:i w:val="0"/>
                <w:iCs/>
                <w:sz w:val="24"/>
                <w:szCs w:val="24"/>
                <w:lang w:val="ky-KG"/>
              </w:rPr>
              <w:t xml:space="preserve"> </w:t>
            </w:r>
          </w:p>
        </w:tc>
        <w:tc>
          <w:tcPr>
            <w:tcW w:w="1983" w:type="dxa"/>
          </w:tcPr>
          <w:p w:rsidR="00A91EEB" w:rsidRPr="00F4076C" w:rsidRDefault="00A91EEB" w:rsidP="00FE1806">
            <w:pPr>
              <w:spacing w:after="0" w:line="240" w:lineRule="auto"/>
              <w:jc w:val="center"/>
              <w:rPr>
                <w:b/>
                <w:sz w:val="24"/>
                <w:szCs w:val="24"/>
              </w:rPr>
            </w:pPr>
            <w:r w:rsidRPr="00F4076C">
              <w:rPr>
                <w:b/>
                <w:sz w:val="24"/>
                <w:szCs w:val="24"/>
              </w:rPr>
              <w:t>120</w:t>
            </w:r>
          </w:p>
        </w:tc>
        <w:tc>
          <w:tcPr>
            <w:tcW w:w="2551" w:type="dxa"/>
          </w:tcPr>
          <w:p w:rsidR="00A91EEB" w:rsidRPr="00F4076C" w:rsidRDefault="00A91EEB" w:rsidP="00FE1806">
            <w:pPr>
              <w:spacing w:after="0" w:line="240" w:lineRule="auto"/>
              <w:rPr>
                <w:sz w:val="24"/>
                <w:szCs w:val="24"/>
              </w:rPr>
            </w:pPr>
          </w:p>
        </w:tc>
        <w:tc>
          <w:tcPr>
            <w:tcW w:w="1848" w:type="dxa"/>
          </w:tcPr>
          <w:p w:rsidR="00A91EEB" w:rsidRPr="00F4076C" w:rsidRDefault="00A91EEB" w:rsidP="00FE1806">
            <w:pPr>
              <w:spacing w:after="0" w:line="240" w:lineRule="auto"/>
              <w:rPr>
                <w:sz w:val="24"/>
                <w:szCs w:val="24"/>
              </w:rPr>
            </w:pPr>
          </w:p>
        </w:tc>
      </w:tr>
      <w:tr w:rsidR="00E03EEE" w:rsidRPr="00F4076C" w:rsidTr="00A91EEB">
        <w:trPr>
          <w:trHeight w:val="70"/>
        </w:trPr>
        <w:tc>
          <w:tcPr>
            <w:tcW w:w="534" w:type="dxa"/>
          </w:tcPr>
          <w:p w:rsidR="00A91EEB" w:rsidRPr="00F4076C" w:rsidRDefault="00A91EEB" w:rsidP="00FE1806">
            <w:pPr>
              <w:spacing w:after="0" w:line="240" w:lineRule="auto"/>
              <w:rPr>
                <w:b/>
                <w:sz w:val="24"/>
                <w:szCs w:val="24"/>
              </w:rPr>
            </w:pPr>
          </w:p>
        </w:tc>
        <w:tc>
          <w:tcPr>
            <w:tcW w:w="7934" w:type="dxa"/>
          </w:tcPr>
          <w:p w:rsidR="00A91EEB" w:rsidRPr="00F4076C" w:rsidRDefault="00A91EEB" w:rsidP="00FE1806">
            <w:pPr>
              <w:shd w:val="clear" w:color="auto" w:fill="FFFFFF"/>
              <w:tabs>
                <w:tab w:val="left" w:pos="-5363"/>
              </w:tabs>
              <w:spacing w:after="0" w:line="240" w:lineRule="auto"/>
              <w:rPr>
                <w:b/>
                <w:sz w:val="24"/>
                <w:szCs w:val="24"/>
              </w:rPr>
            </w:pPr>
            <w:r w:rsidRPr="00F4076C">
              <w:rPr>
                <w:b/>
                <w:sz w:val="24"/>
                <w:szCs w:val="24"/>
              </w:rPr>
              <w:t>Курсовые работы и проекты по дисциплинам</w:t>
            </w:r>
          </w:p>
        </w:tc>
        <w:tc>
          <w:tcPr>
            <w:tcW w:w="1983" w:type="dxa"/>
          </w:tcPr>
          <w:p w:rsidR="00A91EEB" w:rsidRPr="00F4076C" w:rsidRDefault="00A91EEB" w:rsidP="00FE1806">
            <w:pPr>
              <w:spacing w:after="0" w:line="240" w:lineRule="auto"/>
              <w:jc w:val="center"/>
              <w:rPr>
                <w:b/>
                <w:sz w:val="24"/>
                <w:szCs w:val="24"/>
              </w:rPr>
            </w:pPr>
            <w:r w:rsidRPr="00F4076C">
              <w:rPr>
                <w:b/>
                <w:sz w:val="24"/>
                <w:szCs w:val="24"/>
              </w:rPr>
              <w:t>Семестр</w:t>
            </w:r>
          </w:p>
        </w:tc>
        <w:tc>
          <w:tcPr>
            <w:tcW w:w="2551" w:type="dxa"/>
          </w:tcPr>
          <w:p w:rsidR="00A91EEB" w:rsidRPr="00F4076C" w:rsidRDefault="00A91EEB" w:rsidP="00FE1806">
            <w:pPr>
              <w:spacing w:after="0" w:line="240" w:lineRule="auto"/>
              <w:rPr>
                <w:sz w:val="24"/>
                <w:szCs w:val="24"/>
              </w:rPr>
            </w:pPr>
          </w:p>
        </w:tc>
        <w:tc>
          <w:tcPr>
            <w:tcW w:w="1848" w:type="dxa"/>
          </w:tcPr>
          <w:p w:rsidR="00A91EEB" w:rsidRPr="00F4076C" w:rsidRDefault="00A91EEB" w:rsidP="00FE1806">
            <w:pPr>
              <w:spacing w:after="0" w:line="240" w:lineRule="auto"/>
              <w:rPr>
                <w:sz w:val="24"/>
                <w:szCs w:val="24"/>
              </w:rPr>
            </w:pPr>
          </w:p>
        </w:tc>
      </w:tr>
      <w:tr w:rsidR="00E03EEE" w:rsidRPr="00F4076C" w:rsidTr="00A91EEB">
        <w:trPr>
          <w:trHeight w:val="70"/>
        </w:trPr>
        <w:tc>
          <w:tcPr>
            <w:tcW w:w="534" w:type="dxa"/>
          </w:tcPr>
          <w:p w:rsidR="00A91EEB" w:rsidRPr="00F4076C" w:rsidRDefault="00A91EEB" w:rsidP="00FE1806">
            <w:pPr>
              <w:spacing w:after="0" w:line="240" w:lineRule="auto"/>
              <w:rPr>
                <w:b/>
                <w:sz w:val="24"/>
                <w:szCs w:val="24"/>
              </w:rPr>
            </w:pPr>
          </w:p>
        </w:tc>
        <w:tc>
          <w:tcPr>
            <w:tcW w:w="7934" w:type="dxa"/>
          </w:tcPr>
          <w:p w:rsidR="00A91EEB" w:rsidRPr="00F4076C" w:rsidRDefault="00A91EEB" w:rsidP="00A91EEB">
            <w:pPr>
              <w:spacing w:after="0" w:line="240" w:lineRule="auto"/>
              <w:rPr>
                <w:sz w:val="24"/>
                <w:szCs w:val="24"/>
              </w:rPr>
            </w:pPr>
            <w:r w:rsidRPr="00F4076C">
              <w:rPr>
                <w:rFonts w:eastAsia="Times New Roman"/>
                <w:sz w:val="24"/>
                <w:szCs w:val="24"/>
              </w:rPr>
              <w:t>Экскурсионная деятельность (курсовая работа)</w:t>
            </w:r>
          </w:p>
        </w:tc>
        <w:tc>
          <w:tcPr>
            <w:tcW w:w="1983" w:type="dxa"/>
          </w:tcPr>
          <w:p w:rsidR="00A91EEB" w:rsidRPr="00F4076C" w:rsidRDefault="004F7D5A" w:rsidP="00FE1806">
            <w:pPr>
              <w:spacing w:after="0" w:line="240" w:lineRule="auto"/>
              <w:jc w:val="center"/>
              <w:rPr>
                <w:b/>
                <w:sz w:val="24"/>
                <w:szCs w:val="24"/>
              </w:rPr>
            </w:pPr>
            <w:r w:rsidRPr="00F4076C">
              <w:rPr>
                <w:b/>
                <w:sz w:val="24"/>
                <w:szCs w:val="24"/>
              </w:rPr>
              <w:t>5</w:t>
            </w:r>
          </w:p>
        </w:tc>
        <w:tc>
          <w:tcPr>
            <w:tcW w:w="2551" w:type="dxa"/>
          </w:tcPr>
          <w:p w:rsidR="00A91EEB" w:rsidRPr="00F4076C" w:rsidRDefault="00A91EEB" w:rsidP="00FE1806">
            <w:pPr>
              <w:spacing w:after="0" w:line="240" w:lineRule="auto"/>
              <w:rPr>
                <w:sz w:val="24"/>
                <w:szCs w:val="24"/>
              </w:rPr>
            </w:pPr>
          </w:p>
        </w:tc>
        <w:tc>
          <w:tcPr>
            <w:tcW w:w="1848" w:type="dxa"/>
          </w:tcPr>
          <w:p w:rsidR="00A91EEB" w:rsidRPr="00F4076C" w:rsidRDefault="00A91EEB" w:rsidP="00FE1806">
            <w:pPr>
              <w:spacing w:after="0" w:line="240" w:lineRule="auto"/>
              <w:rPr>
                <w:sz w:val="24"/>
                <w:szCs w:val="24"/>
              </w:rPr>
            </w:pPr>
          </w:p>
        </w:tc>
      </w:tr>
      <w:tr w:rsidR="00E03EEE" w:rsidRPr="00F4076C" w:rsidTr="00A91EEB">
        <w:trPr>
          <w:trHeight w:val="70"/>
        </w:trPr>
        <w:tc>
          <w:tcPr>
            <w:tcW w:w="534" w:type="dxa"/>
          </w:tcPr>
          <w:p w:rsidR="00A91EEB" w:rsidRPr="00F4076C" w:rsidRDefault="00A91EEB" w:rsidP="00FE1806">
            <w:pPr>
              <w:spacing w:after="0" w:line="240" w:lineRule="auto"/>
              <w:rPr>
                <w:b/>
                <w:sz w:val="24"/>
                <w:szCs w:val="24"/>
              </w:rPr>
            </w:pPr>
          </w:p>
        </w:tc>
        <w:tc>
          <w:tcPr>
            <w:tcW w:w="7934" w:type="dxa"/>
          </w:tcPr>
          <w:p w:rsidR="00A91EEB" w:rsidRPr="00F4076C" w:rsidRDefault="00A91EEB" w:rsidP="00A91EEB">
            <w:pPr>
              <w:spacing w:after="0" w:line="240" w:lineRule="auto"/>
              <w:rPr>
                <w:b/>
                <w:sz w:val="24"/>
                <w:szCs w:val="24"/>
              </w:rPr>
            </w:pPr>
            <w:r w:rsidRPr="00F4076C">
              <w:rPr>
                <w:rFonts w:eastAsia="Times New Roman"/>
                <w:sz w:val="24"/>
                <w:szCs w:val="24"/>
              </w:rPr>
              <w:t>Основы туроператорской и турагентской деятельности (курсовая работа)</w:t>
            </w:r>
          </w:p>
        </w:tc>
        <w:tc>
          <w:tcPr>
            <w:tcW w:w="1983" w:type="dxa"/>
          </w:tcPr>
          <w:p w:rsidR="00A91EEB" w:rsidRPr="00F4076C" w:rsidRDefault="00A91EEB" w:rsidP="00FE1806">
            <w:pPr>
              <w:spacing w:after="0" w:line="240" w:lineRule="auto"/>
              <w:jc w:val="center"/>
              <w:rPr>
                <w:b/>
                <w:sz w:val="24"/>
                <w:szCs w:val="24"/>
              </w:rPr>
            </w:pPr>
            <w:r w:rsidRPr="00F4076C">
              <w:rPr>
                <w:b/>
                <w:sz w:val="24"/>
                <w:szCs w:val="24"/>
              </w:rPr>
              <w:t>6</w:t>
            </w:r>
          </w:p>
        </w:tc>
        <w:tc>
          <w:tcPr>
            <w:tcW w:w="2551" w:type="dxa"/>
          </w:tcPr>
          <w:p w:rsidR="00A91EEB" w:rsidRPr="00F4076C" w:rsidRDefault="00A91EEB" w:rsidP="00FE1806">
            <w:pPr>
              <w:spacing w:after="0" w:line="240" w:lineRule="auto"/>
              <w:rPr>
                <w:sz w:val="24"/>
                <w:szCs w:val="24"/>
              </w:rPr>
            </w:pPr>
          </w:p>
        </w:tc>
        <w:tc>
          <w:tcPr>
            <w:tcW w:w="1848" w:type="dxa"/>
          </w:tcPr>
          <w:p w:rsidR="00A91EEB" w:rsidRPr="00F4076C" w:rsidRDefault="00A91EEB" w:rsidP="00FE1806">
            <w:pPr>
              <w:spacing w:after="0" w:line="240" w:lineRule="auto"/>
              <w:rPr>
                <w:sz w:val="24"/>
                <w:szCs w:val="24"/>
              </w:rPr>
            </w:pPr>
          </w:p>
        </w:tc>
      </w:tr>
    </w:tbl>
    <w:p w:rsidR="00F851A8" w:rsidRPr="00F4076C" w:rsidRDefault="00C6768C" w:rsidP="008613CF">
      <w:pPr>
        <w:tabs>
          <w:tab w:val="left" w:pos="142"/>
          <w:tab w:val="left" w:pos="284"/>
        </w:tabs>
        <w:spacing w:after="0" w:line="240" w:lineRule="auto"/>
        <w:ind w:left="142" w:firstLine="709"/>
        <w:jc w:val="both"/>
        <w:sectPr w:rsidR="00F851A8" w:rsidRPr="00F4076C" w:rsidSect="002B6249">
          <w:pgSz w:w="16838" w:h="11906" w:orient="landscape"/>
          <w:pgMar w:top="1701" w:right="1134" w:bottom="850" w:left="1134" w:header="708" w:footer="708" w:gutter="0"/>
          <w:cols w:space="708"/>
          <w:docGrid w:linePitch="360"/>
        </w:sectPr>
      </w:pPr>
      <w:r w:rsidRPr="00C20349">
        <w:rPr>
          <w:rFonts w:ascii="Calibri" w:eastAsia="Times New Roman" w:hAnsi="Calibri"/>
          <w:noProof/>
          <w:sz w:val="24"/>
          <w:szCs w:val="24"/>
        </w:rPr>
        <w:drawing>
          <wp:anchor distT="0" distB="0" distL="114300" distR="114300" simplePos="0" relativeHeight="251677696" behindDoc="0" locked="0" layoutInCell="1" allowOverlap="1" wp14:anchorId="4BD3A03F" wp14:editId="10B7797D">
            <wp:simplePos x="0" y="0"/>
            <wp:positionH relativeFrom="column">
              <wp:posOffset>4408805</wp:posOffset>
            </wp:positionH>
            <wp:positionV relativeFrom="paragraph">
              <wp:posOffset>1924050</wp:posOffset>
            </wp:positionV>
            <wp:extent cx="504825" cy="276225"/>
            <wp:effectExtent l="0" t="0" r="9525"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p>
    <w:p w:rsidR="00FB1E8A" w:rsidRPr="00F4076C" w:rsidRDefault="00FB1E8A" w:rsidP="00FB1E8A">
      <w:pPr>
        <w:spacing w:after="0" w:line="259" w:lineRule="auto"/>
        <w:ind w:left="6372" w:firstLine="708"/>
        <w:jc w:val="right"/>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lastRenderedPageBreak/>
        <w:t>Приложение №2</w:t>
      </w:r>
    </w:p>
    <w:p w:rsidR="00FB1E8A" w:rsidRPr="00F4076C" w:rsidRDefault="00FB1E8A" w:rsidP="00FB1E8A">
      <w:pPr>
        <w:spacing w:after="0" w:line="259"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Примерный учебный план</w:t>
      </w:r>
    </w:p>
    <w:p w:rsidR="00FB1E8A" w:rsidRPr="00F4076C" w:rsidRDefault="00FB1E8A" w:rsidP="00FB1E8A">
      <w:pPr>
        <w:spacing w:after="0" w:line="259"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среднего профессионального образования</w:t>
      </w:r>
    </w:p>
    <w:p w:rsidR="00FB1E8A" w:rsidRPr="00F4076C" w:rsidRDefault="00FB1E8A" w:rsidP="00FB1E8A">
      <w:pPr>
        <w:spacing w:after="0" w:line="259" w:lineRule="auto"/>
        <w:ind w:left="1418"/>
        <w:jc w:val="both"/>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 xml:space="preserve">специальность: </w:t>
      </w:r>
      <w:r w:rsidRPr="00F4076C">
        <w:rPr>
          <w:rFonts w:ascii="Times New Roman" w:eastAsia="Calibri" w:hAnsi="Times New Roman" w:cs="Times New Roman"/>
          <w:sz w:val="24"/>
          <w:szCs w:val="24"/>
          <w:lang w:eastAsia="en-US"/>
        </w:rPr>
        <w:t>100201</w:t>
      </w:r>
      <w:r w:rsidR="00ED7E9B" w:rsidRPr="00F4076C">
        <w:rPr>
          <w:rFonts w:ascii="Times New Roman" w:eastAsia="Calibri" w:hAnsi="Times New Roman" w:cs="Times New Roman"/>
          <w:sz w:val="24"/>
          <w:szCs w:val="24"/>
          <w:lang w:eastAsia="en-US"/>
        </w:rPr>
        <w:t>-</w:t>
      </w:r>
      <w:r w:rsidRPr="00F4076C">
        <w:rPr>
          <w:rFonts w:ascii="Times New Roman" w:eastAsia="Calibri" w:hAnsi="Times New Roman" w:cs="Times New Roman"/>
          <w:sz w:val="24"/>
          <w:szCs w:val="24"/>
          <w:lang w:eastAsia="en-US"/>
        </w:rPr>
        <w:t>"Туризм"</w:t>
      </w:r>
    </w:p>
    <w:p w:rsidR="00FB1E8A" w:rsidRPr="00F4076C" w:rsidRDefault="00FB1E8A" w:rsidP="00FB1E8A">
      <w:pPr>
        <w:spacing w:after="0" w:line="259" w:lineRule="auto"/>
        <w:ind w:left="1416" w:firstLine="2"/>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 xml:space="preserve">квалификация: </w:t>
      </w:r>
      <w:r w:rsidRPr="00F4076C">
        <w:rPr>
          <w:rFonts w:ascii="Times New Roman" w:eastAsia="Calibri" w:hAnsi="Times New Roman" w:cs="Times New Roman"/>
          <w:sz w:val="24"/>
          <w:szCs w:val="24"/>
          <w:lang w:eastAsia="en-US"/>
        </w:rPr>
        <w:t>специалист по туризму</w:t>
      </w:r>
      <w:r w:rsidRPr="00F4076C">
        <w:rPr>
          <w:rFonts w:ascii="Times New Roman" w:eastAsia="Calibri" w:hAnsi="Times New Roman" w:cs="Times New Roman"/>
          <w:sz w:val="24"/>
          <w:szCs w:val="24"/>
          <w:lang w:eastAsia="en-US"/>
        </w:rPr>
        <w:tab/>
      </w:r>
    </w:p>
    <w:p w:rsidR="00FB1E8A" w:rsidRPr="00F4076C" w:rsidRDefault="00FB1E8A" w:rsidP="00FB1E8A">
      <w:pPr>
        <w:spacing w:after="0" w:line="259" w:lineRule="auto"/>
        <w:ind w:left="1418"/>
        <w:jc w:val="both"/>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нормативный срок обучения: 1 год 10 месяцев</w:t>
      </w:r>
    </w:p>
    <w:tbl>
      <w:tblPr>
        <w:tblStyle w:val="11"/>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F4076C" w:rsidRPr="00F4076C" w:rsidTr="00130AFA">
        <w:trPr>
          <w:trHeight w:val="468"/>
        </w:trPr>
        <w:tc>
          <w:tcPr>
            <w:tcW w:w="562" w:type="dxa"/>
            <w:vMerge w:val="restart"/>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w:t>
            </w:r>
          </w:p>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п/п</w:t>
            </w:r>
          </w:p>
        </w:tc>
        <w:tc>
          <w:tcPr>
            <w:tcW w:w="4508" w:type="dxa"/>
            <w:vMerge w:val="restart"/>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Наименование учебных дисциплин</w:t>
            </w:r>
          </w:p>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(в том числе практик)</w:t>
            </w:r>
          </w:p>
        </w:tc>
        <w:tc>
          <w:tcPr>
            <w:tcW w:w="1417" w:type="dxa"/>
            <w:gridSpan w:val="2"/>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 xml:space="preserve">Общая </w:t>
            </w:r>
            <w:proofErr w:type="spellStart"/>
            <w:proofErr w:type="gramStart"/>
            <w:r w:rsidRPr="00F4076C">
              <w:rPr>
                <w:rFonts w:ascii="Times New Roman" w:eastAsia="Calibri" w:hAnsi="Times New Roman" w:cs="Times New Roman"/>
                <w:sz w:val="24"/>
                <w:szCs w:val="24"/>
                <w:lang w:eastAsia="en-US"/>
              </w:rPr>
              <w:t>трудоем</w:t>
            </w:r>
            <w:proofErr w:type="spellEnd"/>
            <w:r w:rsidR="00ED7E9B" w:rsidRPr="00F4076C">
              <w:rPr>
                <w:rFonts w:ascii="Times New Roman" w:eastAsia="Calibri" w:hAnsi="Times New Roman" w:cs="Times New Roman"/>
                <w:sz w:val="24"/>
                <w:szCs w:val="24"/>
                <w:lang w:eastAsia="en-US"/>
              </w:rPr>
              <w:t>-</w:t>
            </w:r>
            <w:r w:rsidRPr="00F4076C">
              <w:rPr>
                <w:rFonts w:ascii="Times New Roman" w:eastAsia="Calibri" w:hAnsi="Times New Roman" w:cs="Times New Roman"/>
                <w:sz w:val="24"/>
                <w:szCs w:val="24"/>
                <w:lang w:eastAsia="en-US"/>
              </w:rPr>
              <w:t>кость</w:t>
            </w:r>
            <w:proofErr w:type="gramEnd"/>
          </w:p>
        </w:tc>
        <w:tc>
          <w:tcPr>
            <w:tcW w:w="2835" w:type="dxa"/>
            <w:gridSpan w:val="4"/>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Примерное распределение по семестрам</w:t>
            </w:r>
          </w:p>
        </w:tc>
      </w:tr>
      <w:tr w:rsidR="00F4076C" w:rsidRPr="00F4076C" w:rsidTr="00FE1806">
        <w:trPr>
          <w:cantSplit/>
          <w:trHeight w:val="1034"/>
        </w:trPr>
        <w:tc>
          <w:tcPr>
            <w:tcW w:w="562" w:type="dxa"/>
            <w:vMerge/>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Merge/>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Merge w:val="restart"/>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в кредитах</w:t>
            </w:r>
          </w:p>
        </w:tc>
        <w:tc>
          <w:tcPr>
            <w:tcW w:w="709" w:type="dxa"/>
            <w:vMerge w:val="restart"/>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в часах</w:t>
            </w:r>
          </w:p>
        </w:tc>
        <w:tc>
          <w:tcPr>
            <w:tcW w:w="709" w:type="dxa"/>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3 семестр</w:t>
            </w:r>
          </w:p>
        </w:tc>
        <w:tc>
          <w:tcPr>
            <w:tcW w:w="709" w:type="dxa"/>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4 семестр</w:t>
            </w:r>
          </w:p>
        </w:tc>
        <w:tc>
          <w:tcPr>
            <w:tcW w:w="708" w:type="dxa"/>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5 семестр</w:t>
            </w:r>
          </w:p>
        </w:tc>
        <w:tc>
          <w:tcPr>
            <w:tcW w:w="709" w:type="dxa"/>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6 семестр</w:t>
            </w:r>
          </w:p>
        </w:tc>
      </w:tr>
      <w:tr w:rsidR="00F4076C" w:rsidRPr="00F4076C" w:rsidTr="00FE1806">
        <w:trPr>
          <w:cantSplit/>
          <w:trHeight w:val="225"/>
        </w:trPr>
        <w:tc>
          <w:tcPr>
            <w:tcW w:w="562" w:type="dxa"/>
            <w:vMerge/>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Merge/>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Merge/>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p>
        </w:tc>
        <w:tc>
          <w:tcPr>
            <w:tcW w:w="709" w:type="dxa"/>
            <w:vMerge/>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p>
        </w:tc>
        <w:tc>
          <w:tcPr>
            <w:tcW w:w="2835" w:type="dxa"/>
            <w:gridSpan w:val="4"/>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Количество недель</w:t>
            </w:r>
          </w:p>
        </w:tc>
      </w:tr>
      <w:tr w:rsidR="00F4076C" w:rsidRPr="00F4076C" w:rsidTr="00FE1806">
        <w:trPr>
          <w:cantSplit/>
          <w:trHeight w:val="380"/>
        </w:trPr>
        <w:tc>
          <w:tcPr>
            <w:tcW w:w="562" w:type="dxa"/>
            <w:vMerge/>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Merge/>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Merge/>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p>
        </w:tc>
        <w:tc>
          <w:tcPr>
            <w:tcW w:w="709" w:type="dxa"/>
            <w:vMerge/>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ED7E9B">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1</w:t>
            </w:r>
            <w:r w:rsidR="00ED7E9B" w:rsidRPr="00F4076C">
              <w:rPr>
                <w:rFonts w:ascii="Times New Roman" w:eastAsia="Calibri" w:hAnsi="Times New Roman" w:cs="Times New Roman"/>
                <w:sz w:val="24"/>
                <w:szCs w:val="24"/>
                <w:lang w:eastAsia="en-US"/>
              </w:rPr>
              <w:t>5</w:t>
            </w:r>
            <w:r w:rsidRPr="00F4076C">
              <w:rPr>
                <w:rFonts w:ascii="Times New Roman" w:eastAsia="Calibri" w:hAnsi="Times New Roman" w:cs="Times New Roman"/>
                <w:sz w:val="24"/>
                <w:szCs w:val="24"/>
                <w:lang w:eastAsia="en-US"/>
              </w:rPr>
              <w:t>-18</w:t>
            </w:r>
          </w:p>
        </w:tc>
        <w:tc>
          <w:tcPr>
            <w:tcW w:w="709" w:type="dxa"/>
            <w:vAlign w:val="center"/>
          </w:tcPr>
          <w:p w:rsidR="00FB1E8A" w:rsidRPr="00F4076C" w:rsidRDefault="00FB1E8A" w:rsidP="00ED7E9B">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1</w:t>
            </w:r>
            <w:r w:rsidR="00ED7E9B" w:rsidRPr="00F4076C">
              <w:rPr>
                <w:rFonts w:ascii="Times New Roman" w:eastAsia="Calibri" w:hAnsi="Times New Roman" w:cs="Times New Roman"/>
                <w:sz w:val="24"/>
                <w:szCs w:val="24"/>
                <w:lang w:eastAsia="en-US"/>
              </w:rPr>
              <w:t>5</w:t>
            </w:r>
            <w:r w:rsidRPr="00F4076C">
              <w:rPr>
                <w:rFonts w:ascii="Times New Roman" w:eastAsia="Calibri" w:hAnsi="Times New Roman" w:cs="Times New Roman"/>
                <w:sz w:val="24"/>
                <w:szCs w:val="24"/>
                <w:lang w:eastAsia="en-US"/>
              </w:rPr>
              <w:t>-18</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12-18</w:t>
            </w:r>
          </w:p>
        </w:tc>
        <w:tc>
          <w:tcPr>
            <w:tcW w:w="709" w:type="dxa"/>
            <w:vAlign w:val="center"/>
          </w:tcPr>
          <w:p w:rsidR="00FB1E8A" w:rsidRPr="00F4076C" w:rsidRDefault="00ED7E9B"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9</w:t>
            </w:r>
            <w:r w:rsidR="00FB1E8A" w:rsidRPr="00F4076C">
              <w:rPr>
                <w:rFonts w:ascii="Times New Roman" w:eastAsia="Calibri" w:hAnsi="Times New Roman" w:cs="Times New Roman"/>
                <w:sz w:val="24"/>
                <w:szCs w:val="24"/>
                <w:lang w:eastAsia="en-US"/>
              </w:rPr>
              <w:t>-18</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w:t>
            </w: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Общегуманитарный цикл</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18</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540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Базовая часть</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15</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450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Кыргызский язык и литература</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3</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90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Русский язык</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3</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90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Иностранный язык</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3</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90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История Кыргызстана</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4</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90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proofErr w:type="spellStart"/>
            <w:r w:rsidRPr="00F4076C">
              <w:rPr>
                <w:rFonts w:ascii="Times New Roman" w:eastAsia="Calibri" w:hAnsi="Times New Roman" w:cs="Times New Roman"/>
                <w:sz w:val="24"/>
                <w:szCs w:val="24"/>
                <w:lang w:eastAsia="en-US"/>
              </w:rPr>
              <w:t>Манасоведение</w:t>
            </w:r>
            <w:proofErr w:type="spellEnd"/>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2</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60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Вариативная часть</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3</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90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ИТОГО:</w:t>
            </w:r>
          </w:p>
        </w:tc>
        <w:tc>
          <w:tcPr>
            <w:tcW w:w="708"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18</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540</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2.</w:t>
            </w: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Математический и естественнонаучный цикл</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6</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180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val="en-US"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Базовая часть</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4</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120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Профессиональная математика</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2</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60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Информатика</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2</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60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Вариативная часть</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2</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60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ИТОГО:</w:t>
            </w:r>
          </w:p>
        </w:tc>
        <w:tc>
          <w:tcPr>
            <w:tcW w:w="708"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6</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180</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3.</w:t>
            </w: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Профессиональный цикл</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75</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2250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Базовая часть</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60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1800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Основы экономической теории</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4</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120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Экономика в туризме</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4</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120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bottom"/>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Информационные технологии профессиональной деятельности</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4</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120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х</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Основы статистики</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3</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90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х</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Иностранный язык в сфере профессиональной коммуникации</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12</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360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х</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х</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Безопасность жизнедеятельности</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3</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90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Документационное обеспечение управления</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3</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90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География туризма</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4</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120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Этикет и сервис</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4</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120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Экскурсионная деятельность</w:t>
            </w:r>
            <w:r w:rsidR="00A91EEB" w:rsidRPr="00F4076C">
              <w:rPr>
                <w:rFonts w:ascii="Times New Roman" w:eastAsia="Times New Roman" w:hAnsi="Times New Roman" w:cs="Times New Roman"/>
                <w:sz w:val="24"/>
                <w:szCs w:val="24"/>
              </w:rPr>
              <w:t xml:space="preserve"> (курсовая работа)</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4</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120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75671"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eastAsia="en-US"/>
              </w:rPr>
              <w:t>х</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Основы менеджмента</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4</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120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75671"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х</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Основы маркетинга</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3</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90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х</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Основы туроператорской и турагентской деятельности</w:t>
            </w:r>
            <w:r w:rsidR="00A91EEB" w:rsidRPr="00F4076C">
              <w:rPr>
                <w:rFonts w:ascii="Times New Roman" w:eastAsia="Times New Roman" w:hAnsi="Times New Roman" w:cs="Times New Roman"/>
                <w:sz w:val="24"/>
                <w:szCs w:val="24"/>
              </w:rPr>
              <w:t xml:space="preserve"> (курсовая работа)</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8</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240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х</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х</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Вариативная часть</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15</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450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r>
      <w:tr w:rsidR="00F4076C" w:rsidRPr="00F4076C" w:rsidTr="00FE1806">
        <w:tc>
          <w:tcPr>
            <w:tcW w:w="562"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ИТОГО:</w:t>
            </w:r>
          </w:p>
        </w:tc>
        <w:tc>
          <w:tcPr>
            <w:tcW w:w="708"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75</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2250</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4.</w:t>
            </w: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Физическая культура</w:t>
            </w:r>
            <w:r w:rsidR="00F75671" w:rsidRPr="00F4076C">
              <w:rPr>
                <w:rFonts w:ascii="Times New Roman" w:eastAsia="Calibri" w:hAnsi="Times New Roman" w:cs="Times New Roman"/>
                <w:b/>
                <w:sz w:val="24"/>
                <w:szCs w:val="24"/>
                <w:lang w:eastAsia="en-US"/>
              </w:rPr>
              <w:t>*</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p>
        </w:tc>
        <w:tc>
          <w:tcPr>
            <w:tcW w:w="709" w:type="dxa"/>
            <w:vAlign w:val="center"/>
          </w:tcPr>
          <w:p w:rsidR="00FB1E8A" w:rsidRPr="00F4076C" w:rsidRDefault="00F75671"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2</w:t>
            </w:r>
            <w:r w:rsidR="00FB1E8A" w:rsidRPr="00F4076C">
              <w:rPr>
                <w:rFonts w:ascii="Times New Roman" w:eastAsia="Calibri" w:hAnsi="Times New Roman" w:cs="Times New Roman"/>
                <w:b/>
                <w:sz w:val="24"/>
                <w:szCs w:val="24"/>
                <w:lang w:eastAsia="en-US"/>
              </w:rPr>
              <w:t xml:space="preserve">ч в </w:t>
            </w:r>
            <w:proofErr w:type="spellStart"/>
            <w:r w:rsidR="00FB1E8A" w:rsidRPr="00F4076C">
              <w:rPr>
                <w:rFonts w:ascii="Times New Roman" w:eastAsia="Calibri" w:hAnsi="Times New Roman" w:cs="Times New Roman"/>
                <w:b/>
                <w:sz w:val="24"/>
                <w:szCs w:val="24"/>
                <w:lang w:eastAsia="en-US"/>
              </w:rPr>
              <w:t>нед</w:t>
            </w:r>
            <w:proofErr w:type="spellEnd"/>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5.</w:t>
            </w: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Практика</w:t>
            </w:r>
            <w:r w:rsidR="00F75671" w:rsidRPr="00F4076C">
              <w:rPr>
                <w:rFonts w:ascii="Times New Roman" w:eastAsia="Calibri" w:hAnsi="Times New Roman" w:cs="Times New Roman"/>
                <w:b/>
                <w:sz w:val="24"/>
                <w:szCs w:val="24"/>
                <w:lang w:eastAsia="en-US"/>
              </w:rPr>
              <w:t>**</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15</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450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6.</w:t>
            </w: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Итоговая государственная аттестация</w:t>
            </w:r>
            <w:r w:rsidR="00F75671" w:rsidRPr="00F4076C">
              <w:rPr>
                <w:rFonts w:ascii="Times New Roman" w:eastAsia="Calibri" w:hAnsi="Times New Roman" w:cs="Times New Roman"/>
                <w:b/>
                <w:sz w:val="24"/>
                <w:szCs w:val="24"/>
                <w:lang w:eastAsia="en-US"/>
              </w:rPr>
              <w:t>***</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6</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180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Количество экзаменов (максимум)</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8</w:t>
            </w:r>
            <w:r w:rsidR="00F75671" w:rsidRPr="00F4076C">
              <w:rPr>
                <w:rFonts w:ascii="Times New Roman" w:eastAsia="Calibri" w:hAnsi="Times New Roman" w:cs="Times New Roman"/>
                <w:sz w:val="24"/>
                <w:szCs w:val="24"/>
                <w:lang w:eastAsia="en-US"/>
              </w:rPr>
              <w:t>-10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8</w:t>
            </w:r>
            <w:r w:rsidR="00F75671" w:rsidRPr="00F4076C">
              <w:rPr>
                <w:rFonts w:ascii="Times New Roman" w:eastAsia="Calibri" w:hAnsi="Times New Roman" w:cs="Times New Roman"/>
                <w:sz w:val="24"/>
                <w:szCs w:val="24"/>
                <w:lang w:eastAsia="en-US"/>
              </w:rPr>
              <w:t>-10</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8</w:t>
            </w:r>
            <w:r w:rsidR="00F75671" w:rsidRPr="00F4076C">
              <w:rPr>
                <w:rFonts w:ascii="Times New Roman" w:eastAsia="Calibri" w:hAnsi="Times New Roman" w:cs="Times New Roman"/>
                <w:sz w:val="24"/>
                <w:szCs w:val="24"/>
                <w:lang w:eastAsia="en-US"/>
              </w:rPr>
              <w:t>-10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8</w:t>
            </w:r>
            <w:r w:rsidR="00F75671" w:rsidRPr="00F4076C">
              <w:rPr>
                <w:rFonts w:ascii="Times New Roman" w:eastAsia="Calibri" w:hAnsi="Times New Roman" w:cs="Times New Roman"/>
                <w:sz w:val="24"/>
                <w:szCs w:val="24"/>
                <w:lang w:eastAsia="en-US"/>
              </w:rPr>
              <w:t>-10</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Количество курсовых работ/проектов</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75671"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1</w:t>
            </w:r>
          </w:p>
        </w:tc>
        <w:tc>
          <w:tcPr>
            <w:tcW w:w="709" w:type="dxa"/>
            <w:vAlign w:val="center"/>
          </w:tcPr>
          <w:p w:rsidR="00FB1E8A" w:rsidRPr="00F4076C" w:rsidRDefault="00A91EEB"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1</w:t>
            </w:r>
          </w:p>
        </w:tc>
      </w:tr>
      <w:tr w:rsidR="00F4076C" w:rsidRPr="00F4076C" w:rsidTr="00FE1806">
        <w:tc>
          <w:tcPr>
            <w:tcW w:w="562"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Общая трудоемкость основной профессиональной  образовательной программы</w:t>
            </w:r>
          </w:p>
        </w:tc>
        <w:tc>
          <w:tcPr>
            <w:tcW w:w="708"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120</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3600</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30</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30</w:t>
            </w:r>
          </w:p>
        </w:tc>
        <w:tc>
          <w:tcPr>
            <w:tcW w:w="708"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30</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30</w:t>
            </w:r>
          </w:p>
        </w:tc>
      </w:tr>
    </w:tbl>
    <w:p w:rsidR="00F75671" w:rsidRPr="00F4076C" w:rsidRDefault="00F75671" w:rsidP="00F75671">
      <w:pPr>
        <w:spacing w:after="0" w:line="240" w:lineRule="auto"/>
        <w:jc w:val="both"/>
        <w:rPr>
          <w:rFonts w:ascii="Times New Roman" w:hAnsi="Times New Roman" w:cs="Times New Roman"/>
          <w:sz w:val="28"/>
          <w:szCs w:val="28"/>
        </w:rPr>
      </w:pPr>
    </w:p>
    <w:p w:rsidR="00F75671" w:rsidRPr="00F4076C" w:rsidRDefault="00F75671" w:rsidP="00F75671">
      <w:pPr>
        <w:spacing w:after="0" w:line="240" w:lineRule="auto"/>
        <w:jc w:val="both"/>
        <w:rPr>
          <w:rFonts w:ascii="Times New Roman" w:hAnsi="Times New Roman" w:cs="Times New Roman"/>
          <w:sz w:val="28"/>
          <w:szCs w:val="28"/>
        </w:rPr>
      </w:pPr>
      <w:r w:rsidRPr="00F4076C">
        <w:rPr>
          <w:rFonts w:ascii="Times New Roman" w:hAnsi="Times New Roman" w:cs="Times New Roman"/>
          <w:sz w:val="28"/>
          <w:szCs w:val="28"/>
        </w:rPr>
        <w:t>(*) физическая культура в общую трудоемкость не входит</w:t>
      </w:r>
    </w:p>
    <w:p w:rsidR="00F75671" w:rsidRPr="00F4076C" w:rsidRDefault="00F75671" w:rsidP="00F75671">
      <w:pPr>
        <w:spacing w:after="0" w:line="240" w:lineRule="auto"/>
        <w:jc w:val="both"/>
        <w:rPr>
          <w:rFonts w:ascii="Times New Roman" w:hAnsi="Times New Roman" w:cs="Times New Roman"/>
          <w:sz w:val="28"/>
          <w:szCs w:val="28"/>
        </w:rPr>
      </w:pPr>
      <w:r w:rsidRPr="00F4076C">
        <w:rPr>
          <w:rFonts w:ascii="Times New Roman" w:hAnsi="Times New Roman" w:cs="Times New Roman"/>
          <w:sz w:val="28"/>
          <w:szCs w:val="28"/>
        </w:rPr>
        <w:t xml:space="preserve">(**) количество и виды практик по специфике специальности </w:t>
      </w:r>
      <w:proofErr w:type="spellStart"/>
      <w:r w:rsidRPr="00F4076C">
        <w:rPr>
          <w:rFonts w:ascii="Times New Roman" w:hAnsi="Times New Roman" w:cs="Times New Roman"/>
          <w:sz w:val="28"/>
          <w:szCs w:val="28"/>
        </w:rPr>
        <w:t>спуза</w:t>
      </w:r>
      <w:proofErr w:type="spellEnd"/>
    </w:p>
    <w:p w:rsidR="00BD3908" w:rsidRPr="00F4076C" w:rsidRDefault="00F75671" w:rsidP="00F75671">
      <w:pPr>
        <w:spacing w:after="0" w:line="240" w:lineRule="auto"/>
        <w:jc w:val="both"/>
        <w:rPr>
          <w:rFonts w:ascii="Times New Roman" w:hAnsi="Times New Roman" w:cs="Times New Roman"/>
          <w:sz w:val="28"/>
          <w:szCs w:val="28"/>
        </w:rPr>
      </w:pPr>
      <w:r w:rsidRPr="00F4076C">
        <w:rPr>
          <w:rFonts w:ascii="Times New Roman" w:hAnsi="Times New Roman" w:cs="Times New Roman"/>
          <w:sz w:val="28"/>
          <w:szCs w:val="28"/>
        </w:rPr>
        <w:t xml:space="preserve">(***) итоговая государственная аттестация по усмотрению </w:t>
      </w:r>
      <w:proofErr w:type="spellStart"/>
      <w:r w:rsidRPr="00F4076C">
        <w:rPr>
          <w:rFonts w:ascii="Times New Roman" w:hAnsi="Times New Roman" w:cs="Times New Roman"/>
          <w:sz w:val="28"/>
          <w:szCs w:val="28"/>
        </w:rPr>
        <w:t>спуза</w:t>
      </w:r>
      <w:proofErr w:type="spellEnd"/>
    </w:p>
    <w:p w:rsidR="00BD3908" w:rsidRPr="00F4076C" w:rsidRDefault="00BD3908">
      <w:pPr>
        <w:spacing w:after="160" w:line="259" w:lineRule="auto"/>
        <w:rPr>
          <w:rFonts w:ascii="Times New Roman" w:hAnsi="Times New Roman" w:cs="Times New Roman"/>
          <w:sz w:val="28"/>
          <w:szCs w:val="28"/>
        </w:rPr>
      </w:pPr>
      <w:r w:rsidRPr="00F4076C">
        <w:rPr>
          <w:rFonts w:ascii="Times New Roman" w:hAnsi="Times New Roman" w:cs="Times New Roman"/>
          <w:sz w:val="28"/>
          <w:szCs w:val="28"/>
        </w:rPr>
        <w:br w:type="page"/>
      </w:r>
    </w:p>
    <w:p w:rsidR="0060731E" w:rsidRPr="00AE4708" w:rsidRDefault="0060731E" w:rsidP="00980577">
      <w:pPr>
        <w:spacing w:after="0" w:line="240" w:lineRule="auto"/>
        <w:jc w:val="both"/>
        <w:rPr>
          <w:rFonts w:ascii="Times New Roman" w:hAnsi="Times New Roman" w:cs="Times New Roman"/>
          <w:sz w:val="28"/>
          <w:szCs w:val="28"/>
        </w:rPr>
      </w:pPr>
      <w:r w:rsidRPr="00AE4708">
        <w:rPr>
          <w:rFonts w:ascii="Times New Roman" w:hAnsi="Times New Roman" w:cs="Times New Roman"/>
          <w:sz w:val="28"/>
          <w:szCs w:val="28"/>
        </w:rPr>
        <w:lastRenderedPageBreak/>
        <w:t xml:space="preserve">Настоящий стандарт по специальности </w:t>
      </w:r>
      <w:r w:rsidRPr="00AE4708">
        <w:rPr>
          <w:rFonts w:ascii="Times New Roman" w:hAnsi="Times New Roman" w:cs="Times New Roman"/>
          <w:b/>
          <w:sz w:val="28"/>
          <w:szCs w:val="28"/>
        </w:rPr>
        <w:t>100201-"Туризм"</w:t>
      </w:r>
      <w:r w:rsidRPr="00AE4708">
        <w:rPr>
          <w:rFonts w:ascii="Times New Roman" w:hAnsi="Times New Roman" w:cs="Times New Roman"/>
          <w:sz w:val="28"/>
          <w:szCs w:val="28"/>
        </w:rPr>
        <w:t xml:space="preserve"> разработан Учебно-методическим </w:t>
      </w:r>
      <w:r w:rsidRPr="00AE4708">
        <w:rPr>
          <w:rFonts w:ascii="Times New Roman" w:hAnsi="Times New Roman" w:cs="Times New Roman"/>
          <w:sz w:val="28"/>
          <w:szCs w:val="28"/>
          <w:lang w:val="ky-KG"/>
        </w:rPr>
        <w:t>советом</w:t>
      </w:r>
      <w:r w:rsidRPr="00AE4708">
        <w:rPr>
          <w:rFonts w:ascii="Times New Roman" w:hAnsi="Times New Roman" w:cs="Times New Roman"/>
          <w:sz w:val="28"/>
          <w:szCs w:val="28"/>
        </w:rPr>
        <w:t xml:space="preserve"> по разработке ГОС СПО при базовом образовательном учреждении – Колледже экономики и сервиса Кыргызского экономического университета имени М. </w:t>
      </w:r>
      <w:proofErr w:type="spellStart"/>
      <w:r w:rsidRPr="00AE4708">
        <w:rPr>
          <w:rFonts w:ascii="Times New Roman" w:hAnsi="Times New Roman" w:cs="Times New Roman"/>
          <w:sz w:val="28"/>
          <w:szCs w:val="28"/>
        </w:rPr>
        <w:t>Рыскулбекова</w:t>
      </w:r>
      <w:proofErr w:type="spellEnd"/>
      <w:r w:rsidRPr="00AE4708">
        <w:rPr>
          <w:rFonts w:ascii="Times New Roman" w:hAnsi="Times New Roman" w:cs="Times New Roman"/>
          <w:sz w:val="28"/>
          <w:szCs w:val="28"/>
        </w:rPr>
        <w:t>.</w:t>
      </w:r>
    </w:p>
    <w:p w:rsidR="0060731E" w:rsidRPr="00AE4708" w:rsidRDefault="0060731E" w:rsidP="0060731E">
      <w:pPr>
        <w:spacing w:after="0" w:line="240" w:lineRule="auto"/>
        <w:jc w:val="both"/>
        <w:rPr>
          <w:rFonts w:ascii="Times New Roman" w:hAnsi="Times New Roman" w:cs="Times New Roman"/>
          <w:sz w:val="28"/>
          <w:szCs w:val="28"/>
        </w:rPr>
      </w:pPr>
    </w:p>
    <w:tbl>
      <w:tblPr>
        <w:tblStyle w:val="a6"/>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536"/>
        <w:gridCol w:w="1701"/>
        <w:gridCol w:w="2835"/>
      </w:tblGrid>
      <w:tr w:rsidR="00AF178E" w:rsidRPr="00AE4708" w:rsidTr="0060731E">
        <w:tc>
          <w:tcPr>
            <w:tcW w:w="426" w:type="dxa"/>
          </w:tcPr>
          <w:p w:rsidR="0060731E" w:rsidRPr="00AE4708" w:rsidRDefault="0060731E" w:rsidP="0060731E">
            <w:pPr>
              <w:spacing w:after="0" w:line="240" w:lineRule="auto"/>
              <w:jc w:val="both"/>
              <w:rPr>
                <w:sz w:val="28"/>
                <w:szCs w:val="28"/>
                <w:lang w:val="ky-KG"/>
              </w:rPr>
            </w:pPr>
          </w:p>
        </w:tc>
        <w:tc>
          <w:tcPr>
            <w:tcW w:w="4536" w:type="dxa"/>
          </w:tcPr>
          <w:p w:rsidR="0060731E" w:rsidRPr="00AE4708" w:rsidRDefault="0060731E" w:rsidP="0060731E">
            <w:pPr>
              <w:spacing w:after="0" w:line="240" w:lineRule="auto"/>
              <w:jc w:val="both"/>
              <w:rPr>
                <w:sz w:val="28"/>
                <w:szCs w:val="28"/>
                <w:lang w:val="ky-KG"/>
              </w:rPr>
            </w:pPr>
            <w:r w:rsidRPr="00AE4708">
              <w:rPr>
                <w:b/>
                <w:sz w:val="28"/>
                <w:szCs w:val="28"/>
              </w:rPr>
              <w:t>Председатель УМС</w:t>
            </w:r>
            <w:r w:rsidRPr="00AE4708">
              <w:rPr>
                <w:sz w:val="28"/>
                <w:szCs w:val="28"/>
                <w:lang w:val="ky-KG"/>
              </w:rPr>
              <w:t xml:space="preserve">, проректор по учебной работе КЭУ им. М.Рыскулбекова </w:t>
            </w:r>
          </w:p>
        </w:tc>
        <w:tc>
          <w:tcPr>
            <w:tcW w:w="1701" w:type="dxa"/>
          </w:tcPr>
          <w:p w:rsidR="0060731E" w:rsidRPr="00AE4708" w:rsidRDefault="0060731E" w:rsidP="0060731E">
            <w:pPr>
              <w:spacing w:after="0" w:line="240" w:lineRule="auto"/>
              <w:jc w:val="both"/>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Турсуналиева Д.М.</w:t>
            </w:r>
          </w:p>
        </w:tc>
      </w:tr>
      <w:tr w:rsidR="00AF178E" w:rsidRPr="00AE4708" w:rsidTr="0060731E">
        <w:tc>
          <w:tcPr>
            <w:tcW w:w="426" w:type="dxa"/>
          </w:tcPr>
          <w:p w:rsidR="0060731E" w:rsidRPr="00AE4708" w:rsidRDefault="0060731E" w:rsidP="0060731E">
            <w:pPr>
              <w:spacing w:after="0" w:line="240" w:lineRule="auto"/>
              <w:jc w:val="both"/>
              <w:rPr>
                <w:sz w:val="28"/>
                <w:szCs w:val="28"/>
                <w:lang w:val="ky-KG"/>
              </w:rPr>
            </w:pPr>
          </w:p>
        </w:tc>
        <w:tc>
          <w:tcPr>
            <w:tcW w:w="4536" w:type="dxa"/>
          </w:tcPr>
          <w:p w:rsidR="0060731E" w:rsidRPr="00AE4708" w:rsidRDefault="0060731E" w:rsidP="0060731E">
            <w:pPr>
              <w:spacing w:after="0" w:line="240" w:lineRule="auto"/>
              <w:jc w:val="both"/>
              <w:rPr>
                <w:sz w:val="28"/>
                <w:szCs w:val="28"/>
                <w:lang w:val="ky-KG"/>
              </w:rPr>
            </w:pPr>
            <w:r w:rsidRPr="00AE4708">
              <w:rPr>
                <w:b/>
                <w:sz w:val="28"/>
                <w:szCs w:val="28"/>
              </w:rPr>
              <w:t>Заместитель председателя УМС</w:t>
            </w:r>
            <w:r w:rsidRPr="00AE4708">
              <w:rPr>
                <w:sz w:val="28"/>
                <w:szCs w:val="28"/>
                <w:lang w:val="ky-KG"/>
              </w:rPr>
              <w:t xml:space="preserve">, директор колледжа экономики и сервиса КЭУ им. М.Рыскулбекова  </w:t>
            </w:r>
          </w:p>
        </w:tc>
        <w:tc>
          <w:tcPr>
            <w:tcW w:w="1701" w:type="dxa"/>
          </w:tcPr>
          <w:p w:rsidR="0060731E" w:rsidRPr="00AE4708" w:rsidRDefault="0060731E" w:rsidP="0060731E">
            <w:pPr>
              <w:spacing w:after="0" w:line="240" w:lineRule="auto"/>
              <w:jc w:val="both"/>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Узбекова Г.А.</w:t>
            </w:r>
          </w:p>
        </w:tc>
      </w:tr>
      <w:tr w:rsidR="00AF178E" w:rsidRPr="00AE4708" w:rsidTr="0060731E">
        <w:tc>
          <w:tcPr>
            <w:tcW w:w="426" w:type="dxa"/>
          </w:tcPr>
          <w:p w:rsidR="0060731E" w:rsidRPr="00AE4708" w:rsidRDefault="0060731E" w:rsidP="0060731E">
            <w:pPr>
              <w:spacing w:after="0" w:line="240" w:lineRule="auto"/>
              <w:jc w:val="both"/>
              <w:rPr>
                <w:sz w:val="28"/>
                <w:szCs w:val="28"/>
                <w:lang w:val="ky-KG"/>
              </w:rPr>
            </w:pPr>
          </w:p>
        </w:tc>
        <w:tc>
          <w:tcPr>
            <w:tcW w:w="4536" w:type="dxa"/>
          </w:tcPr>
          <w:p w:rsidR="0060731E" w:rsidRPr="00AE4708" w:rsidRDefault="0060731E" w:rsidP="0060731E">
            <w:pPr>
              <w:spacing w:after="0" w:line="240" w:lineRule="auto"/>
              <w:jc w:val="both"/>
              <w:rPr>
                <w:sz w:val="28"/>
                <w:szCs w:val="28"/>
              </w:rPr>
            </w:pPr>
            <w:r w:rsidRPr="00AE4708">
              <w:rPr>
                <w:b/>
                <w:sz w:val="28"/>
                <w:szCs w:val="28"/>
                <w:lang w:val="ky-KG"/>
              </w:rPr>
              <w:t>Ответственный секретарь</w:t>
            </w:r>
            <w:r w:rsidRPr="00AE4708">
              <w:rPr>
                <w:sz w:val="28"/>
                <w:szCs w:val="28"/>
                <w:lang w:val="ky-KG"/>
              </w:rPr>
              <w:t xml:space="preserve">, </w:t>
            </w:r>
            <w:r w:rsidRPr="00AE4708">
              <w:rPr>
                <w:sz w:val="28"/>
                <w:szCs w:val="28"/>
              </w:rPr>
              <w:t>п</w:t>
            </w:r>
            <w:r w:rsidRPr="00AE4708">
              <w:rPr>
                <w:sz w:val="28"/>
                <w:szCs w:val="28"/>
                <w:lang w:val="ky-KG"/>
              </w:rPr>
              <w:t xml:space="preserve">реподаватель ПМК “Экономика, менеджмент и туризм”        </w:t>
            </w:r>
          </w:p>
        </w:tc>
        <w:tc>
          <w:tcPr>
            <w:tcW w:w="1701" w:type="dxa"/>
          </w:tcPr>
          <w:p w:rsidR="0060731E" w:rsidRPr="00AE4708" w:rsidRDefault="0060731E" w:rsidP="0060731E">
            <w:pPr>
              <w:spacing w:after="0" w:line="240" w:lineRule="auto"/>
              <w:jc w:val="both"/>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Кубанычбекова А.А.</w:t>
            </w:r>
          </w:p>
        </w:tc>
      </w:tr>
      <w:tr w:rsidR="00AF178E" w:rsidRPr="00AE4708" w:rsidTr="0060731E">
        <w:tc>
          <w:tcPr>
            <w:tcW w:w="426" w:type="dxa"/>
          </w:tcPr>
          <w:p w:rsidR="0060731E" w:rsidRPr="00AE4708" w:rsidRDefault="0060731E" w:rsidP="0060731E">
            <w:pPr>
              <w:spacing w:after="0" w:line="240" w:lineRule="auto"/>
              <w:jc w:val="both"/>
              <w:rPr>
                <w:sz w:val="28"/>
                <w:szCs w:val="28"/>
                <w:lang w:val="ky-KG"/>
              </w:rPr>
            </w:pPr>
          </w:p>
        </w:tc>
        <w:tc>
          <w:tcPr>
            <w:tcW w:w="4536" w:type="dxa"/>
          </w:tcPr>
          <w:p w:rsidR="0060731E" w:rsidRPr="00AE4708" w:rsidRDefault="0060731E" w:rsidP="0060731E">
            <w:pPr>
              <w:spacing w:after="0" w:line="240" w:lineRule="auto"/>
              <w:jc w:val="both"/>
              <w:rPr>
                <w:sz w:val="28"/>
                <w:szCs w:val="28"/>
              </w:rPr>
            </w:pPr>
          </w:p>
          <w:p w:rsidR="0060731E" w:rsidRPr="00AE4708" w:rsidRDefault="0060731E" w:rsidP="0060731E">
            <w:pPr>
              <w:spacing w:after="0" w:line="240" w:lineRule="auto"/>
              <w:jc w:val="both"/>
              <w:rPr>
                <w:b/>
                <w:sz w:val="28"/>
                <w:szCs w:val="28"/>
              </w:rPr>
            </w:pPr>
            <w:r w:rsidRPr="00AE4708">
              <w:rPr>
                <w:b/>
                <w:sz w:val="28"/>
                <w:szCs w:val="28"/>
              </w:rPr>
              <w:t>Члены УМС:</w:t>
            </w:r>
          </w:p>
        </w:tc>
        <w:tc>
          <w:tcPr>
            <w:tcW w:w="1701" w:type="dxa"/>
          </w:tcPr>
          <w:p w:rsidR="0060731E" w:rsidRPr="00AE4708" w:rsidRDefault="0060731E" w:rsidP="0060731E">
            <w:pPr>
              <w:spacing w:after="0" w:line="240" w:lineRule="auto"/>
              <w:jc w:val="both"/>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p>
        </w:tc>
      </w:tr>
      <w:tr w:rsidR="00AF178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1</w:t>
            </w:r>
          </w:p>
        </w:tc>
        <w:tc>
          <w:tcPr>
            <w:tcW w:w="4536" w:type="dxa"/>
          </w:tcPr>
          <w:p w:rsidR="0060731E" w:rsidRPr="00AE4708" w:rsidRDefault="0060731E" w:rsidP="0060731E">
            <w:pPr>
              <w:spacing w:after="0" w:line="240" w:lineRule="auto"/>
              <w:rPr>
                <w:sz w:val="28"/>
                <w:szCs w:val="28"/>
                <w:lang w:val="en-US"/>
              </w:rPr>
            </w:pPr>
            <w:r w:rsidRPr="00AE4708">
              <w:rPr>
                <w:sz w:val="28"/>
                <w:szCs w:val="28"/>
                <w:lang w:val="ky-KG"/>
              </w:rPr>
              <w:t>Зав. кафедрой “Сервис”</w:t>
            </w:r>
          </w:p>
          <w:p w:rsidR="0060731E" w:rsidRPr="00AE4708" w:rsidRDefault="0060731E" w:rsidP="0060731E">
            <w:pPr>
              <w:spacing w:after="0" w:line="240" w:lineRule="auto"/>
              <w:rPr>
                <w:sz w:val="28"/>
                <w:szCs w:val="28"/>
                <w:lang w:val="en-US"/>
              </w:rPr>
            </w:pPr>
          </w:p>
        </w:tc>
        <w:tc>
          <w:tcPr>
            <w:tcW w:w="1701" w:type="dxa"/>
          </w:tcPr>
          <w:p w:rsidR="0060731E" w:rsidRPr="00AE4708" w:rsidRDefault="0060731E" w:rsidP="0060731E">
            <w:pPr>
              <w:spacing w:after="0" w:line="240" w:lineRule="auto"/>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Островская Е.С.</w:t>
            </w:r>
          </w:p>
        </w:tc>
      </w:tr>
      <w:tr w:rsidR="00AF178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2</w:t>
            </w:r>
          </w:p>
        </w:tc>
        <w:tc>
          <w:tcPr>
            <w:tcW w:w="4536" w:type="dxa"/>
          </w:tcPr>
          <w:p w:rsidR="0060731E" w:rsidRPr="00AE4708" w:rsidRDefault="0060731E" w:rsidP="0060731E">
            <w:pPr>
              <w:spacing w:after="0" w:line="240" w:lineRule="auto"/>
              <w:rPr>
                <w:sz w:val="28"/>
                <w:szCs w:val="28"/>
              </w:rPr>
            </w:pPr>
            <w:r w:rsidRPr="00AE4708">
              <w:rPr>
                <w:sz w:val="28"/>
                <w:szCs w:val="28"/>
                <w:lang w:val="ky-KG"/>
              </w:rPr>
              <w:t>Доцент кафедры “ Туризм, гостеприимство и предпринимательство”</w:t>
            </w:r>
          </w:p>
          <w:p w:rsidR="0060731E" w:rsidRPr="00AE4708" w:rsidRDefault="0060731E" w:rsidP="0060731E">
            <w:pPr>
              <w:spacing w:after="0" w:line="240" w:lineRule="auto"/>
              <w:rPr>
                <w:sz w:val="28"/>
                <w:szCs w:val="28"/>
              </w:rPr>
            </w:pPr>
          </w:p>
        </w:tc>
        <w:tc>
          <w:tcPr>
            <w:tcW w:w="1701" w:type="dxa"/>
          </w:tcPr>
          <w:p w:rsidR="0060731E" w:rsidRPr="00AE4708" w:rsidRDefault="0060731E" w:rsidP="0060731E">
            <w:pPr>
              <w:spacing w:after="0" w:line="240" w:lineRule="auto"/>
              <w:rPr>
                <w:sz w:val="28"/>
                <w:szCs w:val="28"/>
                <w:lang w:val="ky-KG"/>
              </w:rPr>
            </w:pPr>
          </w:p>
        </w:tc>
        <w:tc>
          <w:tcPr>
            <w:tcW w:w="2835" w:type="dxa"/>
          </w:tcPr>
          <w:p w:rsidR="0060731E" w:rsidRPr="00AE4708" w:rsidRDefault="0060731E" w:rsidP="00BD3908">
            <w:pPr>
              <w:spacing w:after="0" w:line="240" w:lineRule="auto"/>
              <w:jc w:val="both"/>
              <w:rPr>
                <w:sz w:val="28"/>
                <w:szCs w:val="28"/>
                <w:lang w:val="ky-KG"/>
              </w:rPr>
            </w:pPr>
            <w:r w:rsidRPr="00AE4708">
              <w:rPr>
                <w:sz w:val="28"/>
                <w:szCs w:val="28"/>
                <w:lang w:val="ky-KG"/>
              </w:rPr>
              <w:t>Кочкорбаева М.Д.</w:t>
            </w:r>
          </w:p>
        </w:tc>
        <w:bookmarkStart w:id="0" w:name="_GoBack"/>
        <w:bookmarkEnd w:id="0"/>
      </w:tr>
      <w:tr w:rsidR="00AF178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3</w:t>
            </w:r>
          </w:p>
        </w:tc>
        <w:tc>
          <w:tcPr>
            <w:tcW w:w="4536" w:type="dxa"/>
          </w:tcPr>
          <w:p w:rsidR="0060731E" w:rsidRPr="00AE4708" w:rsidRDefault="0060731E" w:rsidP="0060731E">
            <w:pPr>
              <w:spacing w:after="0" w:line="240" w:lineRule="auto"/>
              <w:rPr>
                <w:sz w:val="28"/>
                <w:szCs w:val="28"/>
              </w:rPr>
            </w:pPr>
            <w:r w:rsidRPr="00AE4708">
              <w:rPr>
                <w:sz w:val="28"/>
                <w:szCs w:val="28"/>
                <w:lang w:val="ky-KG"/>
              </w:rPr>
              <w:t>Преподаватель ПМК “Экономика, менеджмент и туризм”</w:t>
            </w:r>
          </w:p>
          <w:p w:rsidR="0060731E" w:rsidRPr="00AE4708" w:rsidRDefault="0060731E" w:rsidP="0060731E">
            <w:pPr>
              <w:spacing w:after="0" w:line="240" w:lineRule="auto"/>
              <w:rPr>
                <w:sz w:val="28"/>
                <w:szCs w:val="28"/>
              </w:rPr>
            </w:pPr>
          </w:p>
        </w:tc>
        <w:tc>
          <w:tcPr>
            <w:tcW w:w="1701" w:type="dxa"/>
          </w:tcPr>
          <w:p w:rsidR="0060731E" w:rsidRPr="00AE4708" w:rsidRDefault="0060731E" w:rsidP="0060731E">
            <w:pPr>
              <w:spacing w:after="0" w:line="240" w:lineRule="auto"/>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Атышова Ж.И.</w:t>
            </w:r>
          </w:p>
        </w:tc>
      </w:tr>
      <w:tr w:rsidR="00AF178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4</w:t>
            </w:r>
          </w:p>
        </w:tc>
        <w:tc>
          <w:tcPr>
            <w:tcW w:w="4536" w:type="dxa"/>
          </w:tcPr>
          <w:p w:rsidR="0060731E" w:rsidRPr="00AE4708" w:rsidRDefault="0060731E" w:rsidP="0060731E">
            <w:pPr>
              <w:spacing w:after="0" w:line="240" w:lineRule="auto"/>
              <w:rPr>
                <w:sz w:val="28"/>
                <w:szCs w:val="28"/>
                <w:shd w:val="clear" w:color="auto" w:fill="FFFFFF"/>
              </w:rPr>
            </w:pPr>
            <w:r w:rsidRPr="00AE4708">
              <w:rPr>
                <w:sz w:val="28"/>
                <w:szCs w:val="28"/>
                <w:shd w:val="clear" w:color="auto" w:fill="FFFFFF"/>
              </w:rPr>
              <w:t xml:space="preserve">Директор колледжа Академии туризма </w:t>
            </w:r>
          </w:p>
          <w:p w:rsidR="0060731E" w:rsidRPr="00AE4708" w:rsidRDefault="0060731E" w:rsidP="0060731E">
            <w:pPr>
              <w:spacing w:after="0" w:line="240" w:lineRule="auto"/>
              <w:rPr>
                <w:sz w:val="28"/>
                <w:szCs w:val="28"/>
                <w:shd w:val="clear" w:color="auto" w:fill="FFFFFF"/>
              </w:rPr>
            </w:pPr>
          </w:p>
        </w:tc>
        <w:tc>
          <w:tcPr>
            <w:tcW w:w="1701" w:type="dxa"/>
          </w:tcPr>
          <w:p w:rsidR="0060731E" w:rsidRPr="00AE4708" w:rsidRDefault="0060731E" w:rsidP="0060731E">
            <w:pPr>
              <w:spacing w:after="0" w:line="240" w:lineRule="auto"/>
              <w:rPr>
                <w:sz w:val="28"/>
                <w:szCs w:val="28"/>
                <w:shd w:val="clear" w:color="auto" w:fill="FFFFFF"/>
              </w:rPr>
            </w:pPr>
          </w:p>
        </w:tc>
        <w:tc>
          <w:tcPr>
            <w:tcW w:w="2835" w:type="dxa"/>
          </w:tcPr>
          <w:p w:rsidR="0060731E" w:rsidRPr="00AE4708" w:rsidRDefault="0060731E" w:rsidP="0060731E">
            <w:pPr>
              <w:spacing w:after="0" w:line="240" w:lineRule="auto"/>
              <w:jc w:val="both"/>
              <w:rPr>
                <w:sz w:val="28"/>
                <w:szCs w:val="28"/>
                <w:lang w:val="ky-KG"/>
              </w:rPr>
            </w:pPr>
            <w:proofErr w:type="spellStart"/>
            <w:r w:rsidRPr="00AE4708">
              <w:rPr>
                <w:sz w:val="28"/>
                <w:szCs w:val="28"/>
                <w:shd w:val="clear" w:color="auto" w:fill="FFFFFF"/>
              </w:rPr>
              <w:t>Омуралиева</w:t>
            </w:r>
            <w:proofErr w:type="spellEnd"/>
            <w:r w:rsidRPr="00AE4708">
              <w:rPr>
                <w:sz w:val="28"/>
                <w:szCs w:val="28"/>
                <w:shd w:val="clear" w:color="auto" w:fill="FFFFFF"/>
              </w:rPr>
              <w:t xml:space="preserve"> А.М.</w:t>
            </w:r>
          </w:p>
        </w:tc>
      </w:tr>
      <w:tr w:rsidR="00AF178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5</w:t>
            </w:r>
          </w:p>
        </w:tc>
        <w:tc>
          <w:tcPr>
            <w:tcW w:w="4536" w:type="dxa"/>
          </w:tcPr>
          <w:p w:rsidR="0060731E" w:rsidRPr="00AE4708" w:rsidRDefault="0060731E" w:rsidP="0060731E">
            <w:pPr>
              <w:spacing w:after="0" w:line="240" w:lineRule="auto"/>
              <w:rPr>
                <w:sz w:val="28"/>
                <w:szCs w:val="28"/>
                <w:lang w:val="ky-KG"/>
              </w:rPr>
            </w:pPr>
            <w:r w:rsidRPr="00AE4708">
              <w:rPr>
                <w:sz w:val="28"/>
                <w:szCs w:val="28"/>
                <w:lang w:val="ky-KG"/>
              </w:rPr>
              <w:t>Зав.</w:t>
            </w:r>
            <w:r w:rsidRPr="00AE4708">
              <w:rPr>
                <w:sz w:val="28"/>
                <w:szCs w:val="28"/>
              </w:rPr>
              <w:t xml:space="preserve"> </w:t>
            </w:r>
            <w:r w:rsidRPr="00AE4708">
              <w:rPr>
                <w:sz w:val="28"/>
                <w:szCs w:val="28"/>
                <w:lang w:val="ky-KG"/>
              </w:rPr>
              <w:t>кафедрой “ Туризм, гостеприимство и предпринимательство”</w:t>
            </w:r>
          </w:p>
          <w:p w:rsidR="0060731E" w:rsidRPr="00AE4708" w:rsidRDefault="0060731E" w:rsidP="0060731E">
            <w:pPr>
              <w:spacing w:after="0" w:line="240" w:lineRule="auto"/>
              <w:rPr>
                <w:sz w:val="28"/>
                <w:szCs w:val="28"/>
                <w:lang w:val="ky-KG"/>
              </w:rPr>
            </w:pPr>
          </w:p>
        </w:tc>
        <w:tc>
          <w:tcPr>
            <w:tcW w:w="1701" w:type="dxa"/>
          </w:tcPr>
          <w:p w:rsidR="0060731E" w:rsidRPr="00AE4708" w:rsidRDefault="0060731E" w:rsidP="0060731E">
            <w:pPr>
              <w:spacing w:after="0" w:line="240" w:lineRule="auto"/>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Чубурова Ж.Т.</w:t>
            </w:r>
          </w:p>
        </w:tc>
      </w:tr>
      <w:tr w:rsidR="00AF178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6</w:t>
            </w:r>
          </w:p>
        </w:tc>
        <w:tc>
          <w:tcPr>
            <w:tcW w:w="4536" w:type="dxa"/>
          </w:tcPr>
          <w:p w:rsidR="0060731E" w:rsidRPr="00AE4708" w:rsidRDefault="0060731E" w:rsidP="0060731E">
            <w:pPr>
              <w:spacing w:after="0" w:line="240" w:lineRule="auto"/>
              <w:rPr>
                <w:sz w:val="28"/>
                <w:szCs w:val="28"/>
                <w:lang w:val="ky-KG"/>
              </w:rPr>
            </w:pPr>
            <w:r w:rsidRPr="00AE4708">
              <w:rPr>
                <w:sz w:val="28"/>
                <w:szCs w:val="28"/>
                <w:lang w:val="ky-KG"/>
              </w:rPr>
              <w:t>Преподаватель ПМК “Экономика, менеджмент и туризм”</w:t>
            </w:r>
          </w:p>
          <w:p w:rsidR="0060731E" w:rsidRPr="00AE4708" w:rsidRDefault="0060731E" w:rsidP="0060731E">
            <w:pPr>
              <w:spacing w:after="0" w:line="240" w:lineRule="auto"/>
              <w:rPr>
                <w:sz w:val="28"/>
                <w:szCs w:val="28"/>
                <w:lang w:val="ky-KG"/>
              </w:rPr>
            </w:pPr>
          </w:p>
        </w:tc>
        <w:tc>
          <w:tcPr>
            <w:tcW w:w="1701" w:type="dxa"/>
          </w:tcPr>
          <w:p w:rsidR="0060731E" w:rsidRPr="00AE4708" w:rsidRDefault="0060731E" w:rsidP="0060731E">
            <w:pPr>
              <w:spacing w:after="0" w:line="240" w:lineRule="auto"/>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Кыдыралиева М. Э.</w:t>
            </w:r>
          </w:p>
        </w:tc>
      </w:tr>
      <w:tr w:rsidR="00AF178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7</w:t>
            </w:r>
          </w:p>
        </w:tc>
        <w:tc>
          <w:tcPr>
            <w:tcW w:w="4536" w:type="dxa"/>
          </w:tcPr>
          <w:p w:rsidR="0060731E" w:rsidRPr="00AE4708" w:rsidRDefault="0060731E" w:rsidP="0060731E">
            <w:pPr>
              <w:spacing w:after="0" w:line="240" w:lineRule="auto"/>
              <w:rPr>
                <w:sz w:val="28"/>
                <w:szCs w:val="28"/>
                <w:lang w:val="ky-KG"/>
              </w:rPr>
            </w:pPr>
            <w:r w:rsidRPr="00AE4708">
              <w:rPr>
                <w:sz w:val="28"/>
                <w:szCs w:val="28"/>
                <w:lang w:val="ky-KG"/>
              </w:rPr>
              <w:t xml:space="preserve">Ассоциация туризма КР </w:t>
            </w:r>
          </w:p>
          <w:p w:rsidR="0060731E" w:rsidRPr="00AE4708" w:rsidRDefault="0060731E" w:rsidP="0060731E">
            <w:pPr>
              <w:spacing w:after="0" w:line="240" w:lineRule="auto"/>
              <w:rPr>
                <w:sz w:val="28"/>
                <w:szCs w:val="28"/>
                <w:lang w:val="ky-KG"/>
              </w:rPr>
            </w:pPr>
          </w:p>
        </w:tc>
        <w:tc>
          <w:tcPr>
            <w:tcW w:w="1701" w:type="dxa"/>
          </w:tcPr>
          <w:p w:rsidR="0060731E" w:rsidRPr="00AE4708" w:rsidRDefault="0060731E" w:rsidP="0060731E">
            <w:pPr>
              <w:spacing w:after="0" w:line="240" w:lineRule="auto"/>
              <w:rPr>
                <w:b/>
                <w:sz w:val="28"/>
                <w:szCs w:val="28"/>
                <w:lang w:eastAsia="en-US"/>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Токталиев Т.Ш.</w:t>
            </w:r>
          </w:p>
        </w:tc>
      </w:tr>
      <w:tr w:rsidR="00AF178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8</w:t>
            </w:r>
          </w:p>
        </w:tc>
        <w:tc>
          <w:tcPr>
            <w:tcW w:w="4536" w:type="dxa"/>
          </w:tcPr>
          <w:p w:rsidR="0060731E" w:rsidRPr="00AE4708" w:rsidRDefault="0060731E" w:rsidP="0060731E">
            <w:pPr>
              <w:spacing w:after="0" w:line="240" w:lineRule="auto"/>
              <w:rPr>
                <w:sz w:val="28"/>
                <w:szCs w:val="28"/>
                <w:lang w:val="ky-KG"/>
              </w:rPr>
            </w:pPr>
            <w:r w:rsidRPr="00AE4708">
              <w:rPr>
                <w:sz w:val="28"/>
                <w:szCs w:val="28"/>
                <w:lang w:val="ky-KG"/>
              </w:rPr>
              <w:t>Менеджер в турфирме «</w:t>
            </w:r>
            <w:r w:rsidRPr="00AE4708">
              <w:rPr>
                <w:sz w:val="28"/>
                <w:szCs w:val="28"/>
              </w:rPr>
              <w:fldChar w:fldCharType="begin"/>
            </w:r>
            <w:r w:rsidRPr="00AE4708">
              <w:rPr>
                <w:sz w:val="28"/>
                <w:szCs w:val="28"/>
              </w:rPr>
              <w:instrText>HYPERLINK "https://www.google.com/url?sa=t&amp;rct=j&amp;q=&amp;esrc=s&amp;source=web&amp;cd=2&amp;cad=rja&amp;uact=8&amp;ved=0ahUKEwjGvbrgvcbRAhULlSwKHZhqDkYQFggiMAE&amp;url=http%3A%2F%2Fconcept.kg%2F&amp;usg=AFQjCNH98FX2AkgFFn6sAMAKLDlHK1PbOw&amp;bvm=bv.144224172,d.bGg"</w:instrText>
            </w:r>
            <w:r w:rsidRPr="00AE4708">
              <w:rPr>
                <w:sz w:val="28"/>
                <w:szCs w:val="28"/>
              </w:rPr>
              <w:fldChar w:fldCharType="separate"/>
            </w:r>
            <w:r w:rsidRPr="00AE4708">
              <w:rPr>
                <w:sz w:val="28"/>
                <w:szCs w:val="28"/>
                <w:lang w:val="ky-KG"/>
              </w:rPr>
              <w:t>Kyrgyz Concept</w:t>
            </w:r>
            <w:r w:rsidRPr="00AE4708">
              <w:rPr>
                <w:sz w:val="28"/>
                <w:szCs w:val="28"/>
              </w:rPr>
              <w:fldChar w:fldCharType="end"/>
            </w:r>
            <w:r w:rsidRPr="00AE4708">
              <w:rPr>
                <w:sz w:val="28"/>
                <w:szCs w:val="28"/>
                <w:lang w:val="ky-KG"/>
              </w:rPr>
              <w:t xml:space="preserve">» </w:t>
            </w:r>
          </w:p>
          <w:p w:rsidR="0060731E" w:rsidRPr="00AE4708" w:rsidRDefault="0060731E" w:rsidP="0060731E">
            <w:pPr>
              <w:spacing w:after="0" w:line="240" w:lineRule="auto"/>
              <w:rPr>
                <w:sz w:val="28"/>
                <w:szCs w:val="28"/>
                <w:lang w:val="ky-KG"/>
              </w:rPr>
            </w:pPr>
          </w:p>
        </w:tc>
        <w:tc>
          <w:tcPr>
            <w:tcW w:w="1701" w:type="dxa"/>
          </w:tcPr>
          <w:p w:rsidR="0060731E" w:rsidRPr="00AE4708" w:rsidRDefault="0060731E" w:rsidP="0060731E">
            <w:pPr>
              <w:spacing w:after="0" w:line="240" w:lineRule="auto"/>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proofErr w:type="spellStart"/>
            <w:r w:rsidRPr="00AE4708">
              <w:rPr>
                <w:sz w:val="28"/>
                <w:szCs w:val="28"/>
              </w:rPr>
              <w:t>Абдраимова</w:t>
            </w:r>
            <w:proofErr w:type="spellEnd"/>
            <w:r w:rsidRPr="00AE4708">
              <w:rPr>
                <w:sz w:val="28"/>
                <w:szCs w:val="28"/>
              </w:rPr>
              <w:t xml:space="preserve"> Р</w:t>
            </w:r>
            <w:r w:rsidRPr="00AE4708">
              <w:rPr>
                <w:sz w:val="28"/>
                <w:szCs w:val="28"/>
                <w:lang w:val="ky-KG"/>
              </w:rPr>
              <w:t>.</w:t>
            </w:r>
            <w:r w:rsidRPr="00AE4708">
              <w:rPr>
                <w:sz w:val="28"/>
                <w:szCs w:val="28"/>
              </w:rPr>
              <w:t xml:space="preserve"> К</w:t>
            </w:r>
            <w:r w:rsidRPr="00AE4708">
              <w:rPr>
                <w:sz w:val="28"/>
                <w:szCs w:val="28"/>
                <w:lang w:val="ky-KG"/>
              </w:rPr>
              <w:t>.</w:t>
            </w:r>
          </w:p>
        </w:tc>
      </w:tr>
      <w:tr w:rsidR="0060731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9</w:t>
            </w:r>
          </w:p>
        </w:tc>
        <w:tc>
          <w:tcPr>
            <w:tcW w:w="4536" w:type="dxa"/>
          </w:tcPr>
          <w:p w:rsidR="0060731E" w:rsidRPr="00AE4708" w:rsidRDefault="0060731E" w:rsidP="0060731E">
            <w:pPr>
              <w:spacing w:after="0" w:line="240" w:lineRule="auto"/>
              <w:rPr>
                <w:sz w:val="28"/>
                <w:szCs w:val="28"/>
                <w:lang w:val="ky-KG"/>
              </w:rPr>
            </w:pPr>
            <w:r w:rsidRPr="00AE4708">
              <w:rPr>
                <w:sz w:val="28"/>
                <w:szCs w:val="28"/>
                <w:lang w:val="ky-KG"/>
              </w:rPr>
              <w:t>Менеджер в отеле “Достук”</w:t>
            </w:r>
          </w:p>
        </w:tc>
        <w:tc>
          <w:tcPr>
            <w:tcW w:w="1701" w:type="dxa"/>
          </w:tcPr>
          <w:p w:rsidR="0060731E" w:rsidRPr="00AE4708" w:rsidRDefault="0060731E" w:rsidP="0060731E">
            <w:pPr>
              <w:spacing w:after="0" w:line="240" w:lineRule="auto"/>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Кудайбергенова М.О.</w:t>
            </w:r>
          </w:p>
        </w:tc>
      </w:tr>
    </w:tbl>
    <w:p w:rsidR="005F1089" w:rsidRPr="00AF178E" w:rsidRDefault="005F1089" w:rsidP="0060731E">
      <w:pPr>
        <w:tabs>
          <w:tab w:val="left" w:pos="142"/>
          <w:tab w:val="left" w:pos="284"/>
        </w:tabs>
        <w:spacing w:after="0" w:line="240" w:lineRule="auto"/>
        <w:jc w:val="both"/>
        <w:rPr>
          <w:rFonts w:ascii="Times New Roman" w:hAnsi="Times New Roman" w:cs="Times New Roman"/>
          <w:color w:val="FFFFFF" w:themeColor="background1"/>
          <w:sz w:val="28"/>
          <w:szCs w:val="28"/>
        </w:rPr>
      </w:pPr>
    </w:p>
    <w:sectPr w:rsidR="005F1089" w:rsidRPr="00AF178E" w:rsidSect="00F851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94" w:rsidRDefault="00404E94" w:rsidP="008227B5">
      <w:pPr>
        <w:spacing w:after="0" w:line="240" w:lineRule="auto"/>
      </w:pPr>
      <w:r>
        <w:separator/>
      </w:r>
    </w:p>
  </w:endnote>
  <w:endnote w:type="continuationSeparator" w:id="0">
    <w:p w:rsidR="00404E94" w:rsidRDefault="00404E94" w:rsidP="0082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07049"/>
      <w:docPartObj>
        <w:docPartGallery w:val="Page Numbers (Bottom of Page)"/>
        <w:docPartUnique/>
      </w:docPartObj>
    </w:sdtPr>
    <w:sdtEndPr>
      <w:rPr>
        <w:rFonts w:ascii="Times New Roman" w:hAnsi="Times New Roman"/>
        <w:sz w:val="28"/>
        <w:szCs w:val="28"/>
      </w:rPr>
    </w:sdtEndPr>
    <w:sdtContent>
      <w:p w:rsidR="00AF178E" w:rsidRPr="00A63EA8" w:rsidRDefault="00AF178E">
        <w:pPr>
          <w:pStyle w:val="a7"/>
          <w:jc w:val="center"/>
          <w:rPr>
            <w:rFonts w:ascii="Times New Roman" w:hAnsi="Times New Roman"/>
            <w:sz w:val="28"/>
            <w:szCs w:val="28"/>
          </w:rPr>
        </w:pPr>
        <w:r w:rsidRPr="00A63EA8">
          <w:rPr>
            <w:rFonts w:ascii="Times New Roman" w:hAnsi="Times New Roman"/>
            <w:sz w:val="28"/>
            <w:szCs w:val="28"/>
          </w:rPr>
          <w:fldChar w:fldCharType="begin"/>
        </w:r>
        <w:r w:rsidRPr="00A63EA8">
          <w:rPr>
            <w:rFonts w:ascii="Times New Roman" w:hAnsi="Times New Roman"/>
            <w:sz w:val="28"/>
            <w:szCs w:val="28"/>
          </w:rPr>
          <w:instrText>PAGE   \* MERGEFORMAT</w:instrText>
        </w:r>
        <w:r w:rsidRPr="00A63EA8">
          <w:rPr>
            <w:rFonts w:ascii="Times New Roman" w:hAnsi="Times New Roman"/>
            <w:sz w:val="28"/>
            <w:szCs w:val="28"/>
          </w:rPr>
          <w:fldChar w:fldCharType="separate"/>
        </w:r>
        <w:r w:rsidR="00AE4708">
          <w:rPr>
            <w:rFonts w:ascii="Times New Roman" w:hAnsi="Times New Roman"/>
            <w:noProof/>
            <w:sz w:val="28"/>
            <w:szCs w:val="28"/>
          </w:rPr>
          <w:t>25</w:t>
        </w:r>
        <w:r w:rsidRPr="00A63EA8">
          <w:rPr>
            <w:rFonts w:ascii="Times New Roman" w:hAnsi="Times New Roman"/>
            <w:sz w:val="28"/>
            <w:szCs w:val="28"/>
          </w:rPr>
          <w:fldChar w:fldCharType="end"/>
        </w:r>
      </w:p>
    </w:sdtContent>
  </w:sdt>
  <w:p w:rsidR="00AF178E" w:rsidRDefault="00AF17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94" w:rsidRDefault="00404E94" w:rsidP="008227B5">
      <w:pPr>
        <w:spacing w:after="0" w:line="240" w:lineRule="auto"/>
      </w:pPr>
      <w:r>
        <w:separator/>
      </w:r>
    </w:p>
  </w:footnote>
  <w:footnote w:type="continuationSeparator" w:id="0">
    <w:p w:rsidR="00404E94" w:rsidRDefault="00404E94" w:rsidP="00822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2AD7B4"/>
    <w:lvl w:ilvl="0">
      <w:numFmt w:val="bullet"/>
      <w:lvlText w:val="*"/>
      <w:lvlJc w:val="left"/>
      <w:pPr>
        <w:ind w:left="0" w:firstLine="0"/>
      </w:p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00000002"/>
    <w:lvl w:ilvl="0">
      <w:start w:val="1"/>
      <w:numFmt w:val="bullet"/>
      <w:lvlText w:val="-"/>
      <w:lvlJc w:val="left"/>
      <w:rPr>
        <w:b/>
        <w:bCs/>
        <w:i w:val="0"/>
        <w:iCs w:val="0"/>
        <w:smallCaps w:val="0"/>
        <w:strike w:val="0"/>
        <w:color w:val="000000"/>
        <w:spacing w:val="0"/>
        <w:w w:val="100"/>
        <w:position w:val="0"/>
        <w:sz w:val="26"/>
        <w:szCs w:val="26"/>
        <w:u w:val="none"/>
      </w:rPr>
    </w:lvl>
    <w:lvl w:ilvl="1">
      <w:start w:val="1"/>
      <w:numFmt w:val="bullet"/>
      <w:lvlText w:val="-"/>
      <w:lvlJc w:val="left"/>
      <w:rPr>
        <w:b/>
        <w:bCs/>
        <w:i w:val="0"/>
        <w:iCs w:val="0"/>
        <w:smallCaps w:val="0"/>
        <w:strike w:val="0"/>
        <w:color w:val="000000"/>
        <w:spacing w:val="0"/>
        <w:w w:val="100"/>
        <w:position w:val="0"/>
        <w:sz w:val="26"/>
        <w:szCs w:val="26"/>
        <w:u w:val="none"/>
      </w:rPr>
    </w:lvl>
    <w:lvl w:ilvl="2">
      <w:start w:val="1"/>
      <w:numFmt w:val="bullet"/>
      <w:lvlText w:val="-"/>
      <w:lvlJc w:val="left"/>
      <w:rPr>
        <w:b/>
        <w:bCs/>
        <w:i w:val="0"/>
        <w:iCs w:val="0"/>
        <w:smallCaps w:val="0"/>
        <w:strike w:val="0"/>
        <w:color w:val="000000"/>
        <w:spacing w:val="0"/>
        <w:w w:val="100"/>
        <w:position w:val="0"/>
        <w:sz w:val="26"/>
        <w:szCs w:val="26"/>
        <w:u w:val="none"/>
      </w:rPr>
    </w:lvl>
    <w:lvl w:ilvl="3">
      <w:start w:val="1"/>
      <w:numFmt w:val="bullet"/>
      <w:lvlText w:val="-"/>
      <w:lvlJc w:val="left"/>
      <w:rPr>
        <w:b/>
        <w:bCs/>
        <w:i w:val="0"/>
        <w:iCs w:val="0"/>
        <w:smallCaps w:val="0"/>
        <w:strike w:val="0"/>
        <w:color w:val="000000"/>
        <w:spacing w:val="0"/>
        <w:w w:val="100"/>
        <w:position w:val="0"/>
        <w:sz w:val="26"/>
        <w:szCs w:val="26"/>
        <w:u w:val="none"/>
      </w:rPr>
    </w:lvl>
    <w:lvl w:ilvl="4">
      <w:start w:val="1"/>
      <w:numFmt w:val="bullet"/>
      <w:lvlText w:val="-"/>
      <w:lvlJc w:val="left"/>
      <w:rPr>
        <w:b/>
        <w:bCs/>
        <w:i w:val="0"/>
        <w:iCs w:val="0"/>
        <w:smallCaps w:val="0"/>
        <w:strike w:val="0"/>
        <w:color w:val="000000"/>
        <w:spacing w:val="0"/>
        <w:w w:val="100"/>
        <w:position w:val="0"/>
        <w:sz w:val="26"/>
        <w:szCs w:val="26"/>
        <w:u w:val="none"/>
      </w:rPr>
    </w:lvl>
    <w:lvl w:ilvl="5">
      <w:start w:val="1"/>
      <w:numFmt w:val="bullet"/>
      <w:lvlText w:val="-"/>
      <w:lvlJc w:val="left"/>
      <w:rPr>
        <w:b/>
        <w:bCs/>
        <w:i w:val="0"/>
        <w:iCs w:val="0"/>
        <w:smallCaps w:val="0"/>
        <w:strike w:val="0"/>
        <w:color w:val="000000"/>
        <w:spacing w:val="0"/>
        <w:w w:val="100"/>
        <w:position w:val="0"/>
        <w:sz w:val="26"/>
        <w:szCs w:val="26"/>
        <w:u w:val="none"/>
      </w:rPr>
    </w:lvl>
    <w:lvl w:ilvl="6">
      <w:start w:val="1"/>
      <w:numFmt w:val="bullet"/>
      <w:lvlText w:val="-"/>
      <w:lvlJc w:val="left"/>
      <w:rPr>
        <w:b/>
        <w:bCs/>
        <w:i w:val="0"/>
        <w:iCs w:val="0"/>
        <w:smallCaps w:val="0"/>
        <w:strike w:val="0"/>
        <w:color w:val="000000"/>
        <w:spacing w:val="0"/>
        <w:w w:val="100"/>
        <w:position w:val="0"/>
        <w:sz w:val="26"/>
        <w:szCs w:val="26"/>
        <w:u w:val="none"/>
      </w:rPr>
    </w:lvl>
    <w:lvl w:ilvl="7">
      <w:start w:val="1"/>
      <w:numFmt w:val="bullet"/>
      <w:lvlText w:val="-"/>
      <w:lvlJc w:val="left"/>
      <w:rPr>
        <w:b/>
        <w:bCs/>
        <w:i w:val="0"/>
        <w:iCs w:val="0"/>
        <w:smallCaps w:val="0"/>
        <w:strike w:val="0"/>
        <w:color w:val="000000"/>
        <w:spacing w:val="0"/>
        <w:w w:val="100"/>
        <w:position w:val="0"/>
        <w:sz w:val="26"/>
        <w:szCs w:val="26"/>
        <w:u w:val="none"/>
      </w:rPr>
    </w:lvl>
    <w:lvl w:ilvl="8">
      <w:start w:val="1"/>
      <w:numFmt w:val="bullet"/>
      <w:lvlText w:val="-"/>
      <w:lvlJc w:val="left"/>
      <w:rPr>
        <w:b/>
        <w:bCs/>
        <w:i w:val="0"/>
        <w:iCs w:val="0"/>
        <w:smallCaps w:val="0"/>
        <w:strike w:val="0"/>
        <w:color w:val="000000"/>
        <w:spacing w:val="0"/>
        <w:w w:val="100"/>
        <w:position w:val="0"/>
        <w:sz w:val="26"/>
        <w:szCs w:val="26"/>
        <w:u w:val="none"/>
      </w:rPr>
    </w:lvl>
  </w:abstractNum>
  <w:abstractNum w:abstractNumId="3">
    <w:nsid w:val="00000011"/>
    <w:multiLevelType w:val="singleLevel"/>
    <w:tmpl w:val="00000011"/>
    <w:name w:val="WW8Num17"/>
    <w:lvl w:ilvl="0">
      <w:start w:val="1"/>
      <w:numFmt w:val="bullet"/>
      <w:lvlText w:val=""/>
      <w:lvlJc w:val="left"/>
      <w:pPr>
        <w:tabs>
          <w:tab w:val="num" w:pos="0"/>
        </w:tabs>
        <w:ind w:left="360" w:hanging="360"/>
      </w:pPr>
      <w:rPr>
        <w:rFonts w:ascii="Symbol" w:hAnsi="Symbol" w:cs="Symbol"/>
        <w:color w:val="auto"/>
      </w:rPr>
    </w:lvl>
  </w:abstractNum>
  <w:abstractNum w:abstractNumId="4">
    <w:nsid w:val="00000012"/>
    <w:multiLevelType w:val="singleLevel"/>
    <w:tmpl w:val="00000012"/>
    <w:name w:val="WW8Num19"/>
    <w:lvl w:ilvl="0">
      <w:start w:val="1"/>
      <w:numFmt w:val="bullet"/>
      <w:lvlText w:val=""/>
      <w:lvlJc w:val="left"/>
      <w:pPr>
        <w:tabs>
          <w:tab w:val="num" w:pos="0"/>
        </w:tabs>
        <w:ind w:left="360" w:hanging="360"/>
      </w:pPr>
      <w:rPr>
        <w:rFonts w:ascii="Symbol" w:hAnsi="Symbol" w:cs="Symbol"/>
        <w:color w:val="auto"/>
      </w:rPr>
    </w:lvl>
  </w:abstractNum>
  <w:abstractNum w:abstractNumId="5">
    <w:nsid w:val="00000014"/>
    <w:multiLevelType w:val="singleLevel"/>
    <w:tmpl w:val="00000014"/>
    <w:name w:val="WW8Num21"/>
    <w:lvl w:ilvl="0">
      <w:start w:val="1"/>
      <w:numFmt w:val="bullet"/>
      <w:lvlText w:val=""/>
      <w:lvlJc w:val="left"/>
      <w:pPr>
        <w:tabs>
          <w:tab w:val="num" w:pos="0"/>
        </w:tabs>
        <w:ind w:left="360" w:hanging="360"/>
      </w:pPr>
      <w:rPr>
        <w:rFonts w:ascii="Symbol" w:hAnsi="Symbol" w:cs="Symbol"/>
        <w:color w:val="auto"/>
      </w:rPr>
    </w:lvl>
  </w:abstractNum>
  <w:abstractNum w:abstractNumId="6">
    <w:nsid w:val="00000015"/>
    <w:multiLevelType w:val="singleLevel"/>
    <w:tmpl w:val="00000015"/>
    <w:name w:val="WW8Num22"/>
    <w:lvl w:ilvl="0">
      <w:start w:val="1"/>
      <w:numFmt w:val="bullet"/>
      <w:lvlText w:val=""/>
      <w:lvlJc w:val="left"/>
      <w:pPr>
        <w:tabs>
          <w:tab w:val="num" w:pos="0"/>
        </w:tabs>
        <w:ind w:left="360" w:hanging="360"/>
      </w:pPr>
      <w:rPr>
        <w:rFonts w:ascii="Symbol" w:hAnsi="Symbol" w:cs="Symbol"/>
      </w:rPr>
    </w:lvl>
  </w:abstractNum>
  <w:abstractNum w:abstractNumId="7">
    <w:nsid w:val="03032BE2"/>
    <w:multiLevelType w:val="singleLevel"/>
    <w:tmpl w:val="8C2E3842"/>
    <w:lvl w:ilvl="0">
      <w:start w:val="12"/>
      <w:numFmt w:val="decimal"/>
      <w:lvlText w:val="7.%1."/>
      <w:legacy w:legacy="1" w:legacySpace="0" w:legacyIndent="619"/>
      <w:lvlJc w:val="left"/>
      <w:rPr>
        <w:rFonts w:ascii="Times New Roman" w:hAnsi="Times New Roman" w:cs="Times New Roman" w:hint="default"/>
      </w:rPr>
    </w:lvl>
  </w:abstractNum>
  <w:abstractNum w:abstractNumId="8">
    <w:nsid w:val="054610A4"/>
    <w:multiLevelType w:val="hybridMultilevel"/>
    <w:tmpl w:val="4FA61886"/>
    <w:lvl w:ilvl="0" w:tplc="5204C9FE">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5AB0FD5"/>
    <w:multiLevelType w:val="hybridMultilevel"/>
    <w:tmpl w:val="369C6AF2"/>
    <w:lvl w:ilvl="0" w:tplc="5204C9FE">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A00DEB"/>
    <w:multiLevelType w:val="hybridMultilevel"/>
    <w:tmpl w:val="5B22B9BE"/>
    <w:lvl w:ilvl="0" w:tplc="5B2AD7B4">
      <w:numFmt w:val="bullet"/>
      <w:lvlText w:val="-"/>
      <w:lvlJc w:val="left"/>
      <w:pPr>
        <w:ind w:left="1411" w:hanging="360"/>
      </w:pPr>
      <w:rPr>
        <w:rFonts w:ascii="Times New Roman" w:hAnsi="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2">
    <w:nsid w:val="10C63409"/>
    <w:multiLevelType w:val="multilevel"/>
    <w:tmpl w:val="DF6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C15468"/>
    <w:multiLevelType w:val="hybridMultilevel"/>
    <w:tmpl w:val="AB880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10B59B1"/>
    <w:multiLevelType w:val="multilevel"/>
    <w:tmpl w:val="3450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F95C72"/>
    <w:multiLevelType w:val="hybridMultilevel"/>
    <w:tmpl w:val="758AD4D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7">
    <w:nsid w:val="23AE1048"/>
    <w:multiLevelType w:val="hybridMultilevel"/>
    <w:tmpl w:val="7DF80588"/>
    <w:lvl w:ilvl="0" w:tplc="5204C9FE">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41B4961"/>
    <w:multiLevelType w:val="singleLevel"/>
    <w:tmpl w:val="A656CD4C"/>
    <w:lvl w:ilvl="0">
      <w:start w:val="1"/>
      <w:numFmt w:val="decimal"/>
      <w:lvlText w:val="4.3.%1."/>
      <w:legacy w:legacy="1" w:legacySpace="0" w:legacyIndent="696"/>
      <w:lvlJc w:val="left"/>
      <w:rPr>
        <w:rFonts w:ascii="Times New Roman" w:hAnsi="Times New Roman" w:cs="Times New Roman" w:hint="default"/>
      </w:rPr>
    </w:lvl>
  </w:abstractNum>
  <w:abstractNum w:abstractNumId="19">
    <w:nsid w:val="264D0214"/>
    <w:multiLevelType w:val="singleLevel"/>
    <w:tmpl w:val="E6109302"/>
    <w:lvl w:ilvl="0">
      <w:start w:val="1"/>
      <w:numFmt w:val="decimal"/>
      <w:lvlText w:val="8.%1."/>
      <w:legacy w:legacy="1" w:legacySpace="0" w:legacyIndent="480"/>
      <w:lvlJc w:val="left"/>
      <w:rPr>
        <w:rFonts w:ascii="Times New Roman" w:hAnsi="Times New Roman" w:cs="Times New Roman" w:hint="default"/>
      </w:rPr>
    </w:lvl>
  </w:abstractNum>
  <w:abstractNum w:abstractNumId="20">
    <w:nsid w:val="28DF3E61"/>
    <w:multiLevelType w:val="multilevel"/>
    <w:tmpl w:val="A192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3E276B"/>
    <w:multiLevelType w:val="hybridMultilevel"/>
    <w:tmpl w:val="E6503C3E"/>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D20B9"/>
    <w:multiLevelType w:val="hybridMultilevel"/>
    <w:tmpl w:val="0BEE0778"/>
    <w:lvl w:ilvl="0" w:tplc="FFFFFFFF">
      <w:start w:val="1"/>
      <w:numFmt w:val="bullet"/>
      <w:lvlText w:val="–"/>
      <w:lvlJc w:val="left"/>
      <w:pPr>
        <w:tabs>
          <w:tab w:val="num" w:pos="993"/>
        </w:tabs>
        <w:ind w:left="993" w:hanging="425"/>
      </w:pPr>
      <w:rPr>
        <w:rFonts w:ascii="Times New Roman" w:hAnsi="Times New Roman" w:cs="Times New Roman" w:hint="default"/>
      </w:rPr>
    </w:lvl>
    <w:lvl w:ilvl="1" w:tplc="FFFFFFFF" w:tentative="1">
      <w:start w:val="1"/>
      <w:numFmt w:val="bullet"/>
      <w:lvlText w:val="o"/>
      <w:lvlJc w:val="left"/>
      <w:pPr>
        <w:tabs>
          <w:tab w:val="num" w:pos="2008"/>
        </w:tabs>
        <w:ind w:left="2008" w:hanging="360"/>
      </w:pPr>
      <w:rPr>
        <w:rFonts w:ascii="Courier New" w:hAnsi="Courier New" w:hint="default"/>
      </w:rPr>
    </w:lvl>
    <w:lvl w:ilvl="2" w:tplc="FFFFFFFF" w:tentative="1">
      <w:start w:val="1"/>
      <w:numFmt w:val="bullet"/>
      <w:lvlText w:val=""/>
      <w:lvlJc w:val="left"/>
      <w:pPr>
        <w:tabs>
          <w:tab w:val="num" w:pos="2728"/>
        </w:tabs>
        <w:ind w:left="2728" w:hanging="360"/>
      </w:pPr>
      <w:rPr>
        <w:rFonts w:ascii="Wingdings" w:hAnsi="Wingdings" w:hint="default"/>
      </w:rPr>
    </w:lvl>
    <w:lvl w:ilvl="3" w:tplc="FFFFFFFF" w:tentative="1">
      <w:start w:val="1"/>
      <w:numFmt w:val="bullet"/>
      <w:lvlText w:val=""/>
      <w:lvlJc w:val="left"/>
      <w:pPr>
        <w:tabs>
          <w:tab w:val="num" w:pos="3448"/>
        </w:tabs>
        <w:ind w:left="3448" w:hanging="360"/>
      </w:pPr>
      <w:rPr>
        <w:rFonts w:ascii="Symbol" w:hAnsi="Symbol" w:hint="default"/>
      </w:rPr>
    </w:lvl>
    <w:lvl w:ilvl="4" w:tplc="FFFFFFFF" w:tentative="1">
      <w:start w:val="1"/>
      <w:numFmt w:val="bullet"/>
      <w:lvlText w:val="o"/>
      <w:lvlJc w:val="left"/>
      <w:pPr>
        <w:tabs>
          <w:tab w:val="num" w:pos="4168"/>
        </w:tabs>
        <w:ind w:left="4168" w:hanging="360"/>
      </w:pPr>
      <w:rPr>
        <w:rFonts w:ascii="Courier New" w:hAnsi="Courier New" w:hint="default"/>
      </w:rPr>
    </w:lvl>
    <w:lvl w:ilvl="5" w:tplc="FFFFFFFF" w:tentative="1">
      <w:start w:val="1"/>
      <w:numFmt w:val="bullet"/>
      <w:lvlText w:val=""/>
      <w:lvlJc w:val="left"/>
      <w:pPr>
        <w:tabs>
          <w:tab w:val="num" w:pos="4888"/>
        </w:tabs>
        <w:ind w:left="4888" w:hanging="360"/>
      </w:pPr>
      <w:rPr>
        <w:rFonts w:ascii="Wingdings" w:hAnsi="Wingdings" w:hint="default"/>
      </w:rPr>
    </w:lvl>
    <w:lvl w:ilvl="6" w:tplc="FFFFFFFF" w:tentative="1">
      <w:start w:val="1"/>
      <w:numFmt w:val="bullet"/>
      <w:lvlText w:val=""/>
      <w:lvlJc w:val="left"/>
      <w:pPr>
        <w:tabs>
          <w:tab w:val="num" w:pos="5608"/>
        </w:tabs>
        <w:ind w:left="5608" w:hanging="360"/>
      </w:pPr>
      <w:rPr>
        <w:rFonts w:ascii="Symbol" w:hAnsi="Symbol" w:hint="default"/>
      </w:rPr>
    </w:lvl>
    <w:lvl w:ilvl="7" w:tplc="FFFFFFFF" w:tentative="1">
      <w:start w:val="1"/>
      <w:numFmt w:val="bullet"/>
      <w:lvlText w:val="o"/>
      <w:lvlJc w:val="left"/>
      <w:pPr>
        <w:tabs>
          <w:tab w:val="num" w:pos="6328"/>
        </w:tabs>
        <w:ind w:left="6328" w:hanging="360"/>
      </w:pPr>
      <w:rPr>
        <w:rFonts w:ascii="Courier New" w:hAnsi="Courier New" w:hint="default"/>
      </w:rPr>
    </w:lvl>
    <w:lvl w:ilvl="8" w:tplc="FFFFFFFF" w:tentative="1">
      <w:start w:val="1"/>
      <w:numFmt w:val="bullet"/>
      <w:lvlText w:val=""/>
      <w:lvlJc w:val="left"/>
      <w:pPr>
        <w:tabs>
          <w:tab w:val="num" w:pos="7048"/>
        </w:tabs>
        <w:ind w:left="7048" w:hanging="360"/>
      </w:pPr>
      <w:rPr>
        <w:rFonts w:ascii="Wingdings" w:hAnsi="Wingdings" w:hint="default"/>
      </w:rPr>
    </w:lvl>
  </w:abstractNum>
  <w:abstractNum w:abstractNumId="23">
    <w:nsid w:val="340A117E"/>
    <w:multiLevelType w:val="hybridMultilevel"/>
    <w:tmpl w:val="7A049158"/>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066D58"/>
    <w:multiLevelType w:val="multilevel"/>
    <w:tmpl w:val="26EC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16F7639"/>
    <w:multiLevelType w:val="multilevel"/>
    <w:tmpl w:val="52D8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3F7117"/>
    <w:multiLevelType w:val="multilevel"/>
    <w:tmpl w:val="B3CE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64766F"/>
    <w:multiLevelType w:val="singleLevel"/>
    <w:tmpl w:val="BC02337C"/>
    <w:lvl w:ilvl="0">
      <w:start w:val="1"/>
      <w:numFmt w:val="decimal"/>
      <w:lvlText w:val="4.%1."/>
      <w:legacy w:legacy="1" w:legacySpace="0" w:legacyIndent="485"/>
      <w:lvlJc w:val="left"/>
      <w:rPr>
        <w:rFonts w:ascii="Times New Roman" w:hAnsi="Times New Roman" w:cs="Times New Roman" w:hint="default"/>
      </w:rPr>
    </w:lvl>
  </w:abstractNum>
  <w:abstractNum w:abstractNumId="29">
    <w:nsid w:val="4B314B37"/>
    <w:multiLevelType w:val="multilevel"/>
    <w:tmpl w:val="656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4715F9"/>
    <w:multiLevelType w:val="multilevel"/>
    <w:tmpl w:val="2B4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CE6A70"/>
    <w:multiLevelType w:val="multilevel"/>
    <w:tmpl w:val="2474D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866406"/>
    <w:multiLevelType w:val="multilevel"/>
    <w:tmpl w:val="F31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B029D5"/>
    <w:multiLevelType w:val="multilevel"/>
    <w:tmpl w:val="2D80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38291D"/>
    <w:multiLevelType w:val="singleLevel"/>
    <w:tmpl w:val="FA36872C"/>
    <w:lvl w:ilvl="0">
      <w:start w:val="1"/>
      <w:numFmt w:val="decimal"/>
      <w:lvlText w:val="4.3.%1."/>
      <w:legacy w:legacy="1" w:legacySpace="0" w:legacyIndent="692"/>
      <w:lvlJc w:val="left"/>
      <w:rPr>
        <w:rFonts w:ascii="Times New Roman" w:hAnsi="Times New Roman" w:cs="Times New Roman" w:hint="default"/>
      </w:rPr>
    </w:lvl>
  </w:abstractNum>
  <w:abstractNum w:abstractNumId="35">
    <w:nsid w:val="52321E8F"/>
    <w:multiLevelType w:val="multilevel"/>
    <w:tmpl w:val="FF9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1E1405"/>
    <w:multiLevelType w:val="hybridMultilevel"/>
    <w:tmpl w:val="37761C7E"/>
    <w:lvl w:ilvl="0" w:tplc="29C4AC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65F42D5"/>
    <w:multiLevelType w:val="hybridMultilevel"/>
    <w:tmpl w:val="4EF0E6C2"/>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5C347BE3"/>
    <w:multiLevelType w:val="multilevel"/>
    <w:tmpl w:val="2E26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50123B0"/>
    <w:multiLevelType w:val="multilevel"/>
    <w:tmpl w:val="92B2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324927"/>
    <w:multiLevelType w:val="multilevel"/>
    <w:tmpl w:val="5124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5D6ED9"/>
    <w:multiLevelType w:val="hybridMultilevel"/>
    <w:tmpl w:val="0B4CE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C330586"/>
    <w:multiLevelType w:val="hybridMultilevel"/>
    <w:tmpl w:val="37226586"/>
    <w:lvl w:ilvl="0" w:tplc="FFFFFFFF">
      <w:start w:val="1"/>
      <w:numFmt w:val="bullet"/>
      <w:lvlText w:val="–"/>
      <w:lvlJc w:val="left"/>
      <w:pPr>
        <w:tabs>
          <w:tab w:val="num" w:pos="4820"/>
        </w:tabs>
        <w:ind w:left="4820" w:hanging="425"/>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5"/>
  </w:num>
  <w:num w:numId="4">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5">
    <w:abstractNumId w:val="14"/>
  </w:num>
  <w:num w:numId="6">
    <w:abstractNumId w:val="30"/>
  </w:num>
  <w:num w:numId="7">
    <w:abstractNumId w:val="16"/>
  </w:num>
  <w:num w:numId="8">
    <w:abstractNumId w:val="13"/>
  </w:num>
  <w:num w:numId="9">
    <w:abstractNumId w:val="18"/>
  </w:num>
  <w:num w:numId="10">
    <w:abstractNumId w:val="31"/>
  </w:num>
  <w:num w:numId="11">
    <w:abstractNumId w:val="1"/>
  </w:num>
  <w:num w:numId="12">
    <w:abstractNumId w:val="2"/>
  </w:num>
  <w:num w:numId="13">
    <w:abstractNumId w:val="7"/>
  </w:num>
  <w:num w:numId="14">
    <w:abstractNumId w:val="19"/>
  </w:num>
  <w:num w:numId="15">
    <w:abstractNumId w:val="28"/>
  </w:num>
  <w:num w:numId="16">
    <w:abstractNumId w:val="34"/>
  </w:num>
  <w:num w:numId="17">
    <w:abstractNumId w:val="0"/>
    <w:lvlOverride w:ilvl="0">
      <w:lvl w:ilvl="0">
        <w:numFmt w:val="bullet"/>
        <w:lvlText w:val="-"/>
        <w:legacy w:legacy="1" w:legacySpace="0" w:legacyIndent="139"/>
        <w:lvlJc w:val="left"/>
        <w:rPr>
          <w:rFonts w:ascii="Times New Roman" w:hAnsi="Times New Roman" w:hint="default"/>
        </w:rPr>
      </w:lvl>
    </w:lvlOverride>
  </w:num>
  <w:num w:numId="18">
    <w:abstractNumId w:val="36"/>
  </w:num>
  <w:num w:numId="19">
    <w:abstractNumId w:val="3"/>
  </w:num>
  <w:num w:numId="20">
    <w:abstractNumId w:val="4"/>
  </w:num>
  <w:num w:numId="21">
    <w:abstractNumId w:val="5"/>
  </w:num>
  <w:num w:numId="22">
    <w:abstractNumId w:val="6"/>
  </w:num>
  <w:num w:numId="23">
    <w:abstractNumId w:val="15"/>
  </w:num>
  <w:num w:numId="24">
    <w:abstractNumId w:val="29"/>
  </w:num>
  <w:num w:numId="25">
    <w:abstractNumId w:val="22"/>
  </w:num>
  <w:num w:numId="26">
    <w:abstractNumId w:val="43"/>
  </w:num>
  <w:num w:numId="27">
    <w:abstractNumId w:val="41"/>
  </w:num>
  <w:num w:numId="28">
    <w:abstractNumId w:val="26"/>
  </w:num>
  <w:num w:numId="29">
    <w:abstractNumId w:val="24"/>
  </w:num>
  <w:num w:numId="30">
    <w:abstractNumId w:val="12"/>
  </w:num>
  <w:num w:numId="31">
    <w:abstractNumId w:val="33"/>
  </w:num>
  <w:num w:numId="32">
    <w:abstractNumId w:val="38"/>
  </w:num>
  <w:num w:numId="33">
    <w:abstractNumId w:val="32"/>
  </w:num>
  <w:num w:numId="34">
    <w:abstractNumId w:val="27"/>
  </w:num>
  <w:num w:numId="35">
    <w:abstractNumId w:val="20"/>
  </w:num>
  <w:num w:numId="36">
    <w:abstractNumId w:val="35"/>
  </w:num>
  <w:num w:numId="37">
    <w:abstractNumId w:val="40"/>
  </w:num>
  <w:num w:numId="38">
    <w:abstractNumId w:val="23"/>
  </w:num>
  <w:num w:numId="39">
    <w:abstractNumId w:val="11"/>
  </w:num>
  <w:num w:numId="40">
    <w:abstractNumId w:val="8"/>
  </w:num>
  <w:num w:numId="41">
    <w:abstractNumId w:val="17"/>
  </w:num>
  <w:num w:numId="42">
    <w:abstractNumId w:val="9"/>
  </w:num>
  <w:num w:numId="43">
    <w:abstractNumId w:val="37"/>
  </w:num>
  <w:num w:numId="44">
    <w:abstractNumId w:val="1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49"/>
    <w:rsid w:val="00002E0F"/>
    <w:rsid w:val="00003C1E"/>
    <w:rsid w:val="00021692"/>
    <w:rsid w:val="00022BF9"/>
    <w:rsid w:val="000256A7"/>
    <w:rsid w:val="000263E2"/>
    <w:rsid w:val="000308A8"/>
    <w:rsid w:val="000319AE"/>
    <w:rsid w:val="00045B2A"/>
    <w:rsid w:val="000550A0"/>
    <w:rsid w:val="000709D3"/>
    <w:rsid w:val="000944F9"/>
    <w:rsid w:val="000A7E87"/>
    <w:rsid w:val="000B796E"/>
    <w:rsid w:val="000C2E84"/>
    <w:rsid w:val="000C40C9"/>
    <w:rsid w:val="000C4B84"/>
    <w:rsid w:val="000C5CB0"/>
    <w:rsid w:val="000D0098"/>
    <w:rsid w:val="000D6799"/>
    <w:rsid w:val="000F5684"/>
    <w:rsid w:val="0010689A"/>
    <w:rsid w:val="00122AFF"/>
    <w:rsid w:val="00122D52"/>
    <w:rsid w:val="00127CB3"/>
    <w:rsid w:val="00130AFA"/>
    <w:rsid w:val="001460F0"/>
    <w:rsid w:val="00146E53"/>
    <w:rsid w:val="00153500"/>
    <w:rsid w:val="001543C7"/>
    <w:rsid w:val="0016617C"/>
    <w:rsid w:val="00167E2D"/>
    <w:rsid w:val="001703A6"/>
    <w:rsid w:val="001709C4"/>
    <w:rsid w:val="00174B45"/>
    <w:rsid w:val="001800AD"/>
    <w:rsid w:val="001854C8"/>
    <w:rsid w:val="00190C3B"/>
    <w:rsid w:val="001B33F9"/>
    <w:rsid w:val="001B47EA"/>
    <w:rsid w:val="001C2E82"/>
    <w:rsid w:val="001C3CCF"/>
    <w:rsid w:val="001C46A1"/>
    <w:rsid w:val="001C4EEE"/>
    <w:rsid w:val="001D34CB"/>
    <w:rsid w:val="001D3C0B"/>
    <w:rsid w:val="001E52FA"/>
    <w:rsid w:val="001F5E99"/>
    <w:rsid w:val="00205B44"/>
    <w:rsid w:val="0020655A"/>
    <w:rsid w:val="00206EF3"/>
    <w:rsid w:val="00212C3D"/>
    <w:rsid w:val="002179CA"/>
    <w:rsid w:val="00221BA6"/>
    <w:rsid w:val="002222CD"/>
    <w:rsid w:val="0022733F"/>
    <w:rsid w:val="002850E3"/>
    <w:rsid w:val="0029561A"/>
    <w:rsid w:val="002A3A17"/>
    <w:rsid w:val="002B44B7"/>
    <w:rsid w:val="002B6249"/>
    <w:rsid w:val="002C3DD7"/>
    <w:rsid w:val="002C671E"/>
    <w:rsid w:val="002D00C7"/>
    <w:rsid w:val="002D5CB6"/>
    <w:rsid w:val="002D6A96"/>
    <w:rsid w:val="003049C0"/>
    <w:rsid w:val="00321AD2"/>
    <w:rsid w:val="00321F4C"/>
    <w:rsid w:val="00326508"/>
    <w:rsid w:val="00331E71"/>
    <w:rsid w:val="00334E4C"/>
    <w:rsid w:val="0034053B"/>
    <w:rsid w:val="003419FB"/>
    <w:rsid w:val="00351D66"/>
    <w:rsid w:val="00361DD2"/>
    <w:rsid w:val="00364BB8"/>
    <w:rsid w:val="00373A30"/>
    <w:rsid w:val="0037579F"/>
    <w:rsid w:val="00382850"/>
    <w:rsid w:val="00385B90"/>
    <w:rsid w:val="00395D24"/>
    <w:rsid w:val="003B70D2"/>
    <w:rsid w:val="003C39BD"/>
    <w:rsid w:val="003D7BB6"/>
    <w:rsid w:val="003E2DB8"/>
    <w:rsid w:val="00400502"/>
    <w:rsid w:val="004019C0"/>
    <w:rsid w:val="00404E94"/>
    <w:rsid w:val="00423D7C"/>
    <w:rsid w:val="00430155"/>
    <w:rsid w:val="0043286C"/>
    <w:rsid w:val="00467601"/>
    <w:rsid w:val="00480EB6"/>
    <w:rsid w:val="0049719C"/>
    <w:rsid w:val="004A1FA9"/>
    <w:rsid w:val="004A3B1A"/>
    <w:rsid w:val="004A5113"/>
    <w:rsid w:val="004A5C5D"/>
    <w:rsid w:val="004A6746"/>
    <w:rsid w:val="004B57FA"/>
    <w:rsid w:val="004B749F"/>
    <w:rsid w:val="004C0A00"/>
    <w:rsid w:val="004C1299"/>
    <w:rsid w:val="004C41F4"/>
    <w:rsid w:val="004F1DCA"/>
    <w:rsid w:val="004F4C98"/>
    <w:rsid w:val="004F7D5A"/>
    <w:rsid w:val="00506D12"/>
    <w:rsid w:val="00510DE2"/>
    <w:rsid w:val="00530C41"/>
    <w:rsid w:val="00547833"/>
    <w:rsid w:val="0056078E"/>
    <w:rsid w:val="00561792"/>
    <w:rsid w:val="005A162F"/>
    <w:rsid w:val="005A21F8"/>
    <w:rsid w:val="005A3E79"/>
    <w:rsid w:val="005B4E29"/>
    <w:rsid w:val="005B636F"/>
    <w:rsid w:val="005C6D36"/>
    <w:rsid w:val="005C741F"/>
    <w:rsid w:val="005D3B04"/>
    <w:rsid w:val="005D3DD9"/>
    <w:rsid w:val="005E3509"/>
    <w:rsid w:val="005F1089"/>
    <w:rsid w:val="005F4043"/>
    <w:rsid w:val="00603695"/>
    <w:rsid w:val="0060731E"/>
    <w:rsid w:val="006201D3"/>
    <w:rsid w:val="0063347C"/>
    <w:rsid w:val="00635DE1"/>
    <w:rsid w:val="00636AA6"/>
    <w:rsid w:val="006456C8"/>
    <w:rsid w:val="00650B2E"/>
    <w:rsid w:val="0065509E"/>
    <w:rsid w:val="0065555A"/>
    <w:rsid w:val="00686C66"/>
    <w:rsid w:val="006872FC"/>
    <w:rsid w:val="00694000"/>
    <w:rsid w:val="006961B6"/>
    <w:rsid w:val="006A021B"/>
    <w:rsid w:val="006A701A"/>
    <w:rsid w:val="006B4A4D"/>
    <w:rsid w:val="006C2ED7"/>
    <w:rsid w:val="006C306D"/>
    <w:rsid w:val="006C51B1"/>
    <w:rsid w:val="006E6E63"/>
    <w:rsid w:val="006F25E6"/>
    <w:rsid w:val="006F4255"/>
    <w:rsid w:val="006F43C0"/>
    <w:rsid w:val="00710B65"/>
    <w:rsid w:val="00725EAD"/>
    <w:rsid w:val="0072787D"/>
    <w:rsid w:val="007361C9"/>
    <w:rsid w:val="00737ED1"/>
    <w:rsid w:val="00744D6E"/>
    <w:rsid w:val="00745D6E"/>
    <w:rsid w:val="007747F5"/>
    <w:rsid w:val="00776123"/>
    <w:rsid w:val="00781DE8"/>
    <w:rsid w:val="00794199"/>
    <w:rsid w:val="0079606D"/>
    <w:rsid w:val="00797734"/>
    <w:rsid w:val="007B044E"/>
    <w:rsid w:val="007B3C09"/>
    <w:rsid w:val="007C3511"/>
    <w:rsid w:val="007C6191"/>
    <w:rsid w:val="007D130F"/>
    <w:rsid w:val="007D14D3"/>
    <w:rsid w:val="007D4113"/>
    <w:rsid w:val="007E2B19"/>
    <w:rsid w:val="007F2F5D"/>
    <w:rsid w:val="008026C0"/>
    <w:rsid w:val="008227B5"/>
    <w:rsid w:val="00844920"/>
    <w:rsid w:val="00844DA6"/>
    <w:rsid w:val="008515A3"/>
    <w:rsid w:val="00852B73"/>
    <w:rsid w:val="008574F0"/>
    <w:rsid w:val="008613CF"/>
    <w:rsid w:val="00863F1A"/>
    <w:rsid w:val="00864C8D"/>
    <w:rsid w:val="00886F76"/>
    <w:rsid w:val="0088775C"/>
    <w:rsid w:val="008A2793"/>
    <w:rsid w:val="008A34EE"/>
    <w:rsid w:val="008D7C06"/>
    <w:rsid w:val="008E699E"/>
    <w:rsid w:val="008F0174"/>
    <w:rsid w:val="00901FE2"/>
    <w:rsid w:val="00912697"/>
    <w:rsid w:val="009222D7"/>
    <w:rsid w:val="00922FBE"/>
    <w:rsid w:val="00931061"/>
    <w:rsid w:val="00935018"/>
    <w:rsid w:val="009624EC"/>
    <w:rsid w:val="00980577"/>
    <w:rsid w:val="00981219"/>
    <w:rsid w:val="00981BCD"/>
    <w:rsid w:val="00991E62"/>
    <w:rsid w:val="00992AF1"/>
    <w:rsid w:val="00997DE9"/>
    <w:rsid w:val="009A1AEF"/>
    <w:rsid w:val="009A3BEF"/>
    <w:rsid w:val="009A7604"/>
    <w:rsid w:val="009B6ADB"/>
    <w:rsid w:val="009C6AFA"/>
    <w:rsid w:val="009D05E5"/>
    <w:rsid w:val="009E0611"/>
    <w:rsid w:val="009E22B2"/>
    <w:rsid w:val="009E6ABE"/>
    <w:rsid w:val="009F470E"/>
    <w:rsid w:val="009F509B"/>
    <w:rsid w:val="009F59D8"/>
    <w:rsid w:val="00A01CC2"/>
    <w:rsid w:val="00A06635"/>
    <w:rsid w:val="00A25311"/>
    <w:rsid w:val="00A30133"/>
    <w:rsid w:val="00A31784"/>
    <w:rsid w:val="00A3238E"/>
    <w:rsid w:val="00A336BF"/>
    <w:rsid w:val="00A516EE"/>
    <w:rsid w:val="00A614A0"/>
    <w:rsid w:val="00A63EA8"/>
    <w:rsid w:val="00A704E9"/>
    <w:rsid w:val="00A75253"/>
    <w:rsid w:val="00A81923"/>
    <w:rsid w:val="00A83033"/>
    <w:rsid w:val="00A91C16"/>
    <w:rsid w:val="00A91EEB"/>
    <w:rsid w:val="00AA5822"/>
    <w:rsid w:val="00AA6C10"/>
    <w:rsid w:val="00AB1640"/>
    <w:rsid w:val="00AB1F23"/>
    <w:rsid w:val="00AB4772"/>
    <w:rsid w:val="00AC368D"/>
    <w:rsid w:val="00AC3A0C"/>
    <w:rsid w:val="00AD3553"/>
    <w:rsid w:val="00AE0B52"/>
    <w:rsid w:val="00AE4708"/>
    <w:rsid w:val="00AE5899"/>
    <w:rsid w:val="00AF0388"/>
    <w:rsid w:val="00AF178E"/>
    <w:rsid w:val="00B12574"/>
    <w:rsid w:val="00B46F35"/>
    <w:rsid w:val="00B6039C"/>
    <w:rsid w:val="00B64D74"/>
    <w:rsid w:val="00B663D0"/>
    <w:rsid w:val="00B703A2"/>
    <w:rsid w:val="00B95959"/>
    <w:rsid w:val="00BA29B2"/>
    <w:rsid w:val="00BB4303"/>
    <w:rsid w:val="00BB624E"/>
    <w:rsid w:val="00BC3767"/>
    <w:rsid w:val="00BC4642"/>
    <w:rsid w:val="00BC4989"/>
    <w:rsid w:val="00BD3908"/>
    <w:rsid w:val="00BE08C8"/>
    <w:rsid w:val="00BE2922"/>
    <w:rsid w:val="00BE47C3"/>
    <w:rsid w:val="00C16427"/>
    <w:rsid w:val="00C30093"/>
    <w:rsid w:val="00C64763"/>
    <w:rsid w:val="00C6768C"/>
    <w:rsid w:val="00C67B35"/>
    <w:rsid w:val="00C84DF0"/>
    <w:rsid w:val="00C85BDB"/>
    <w:rsid w:val="00C97FAD"/>
    <w:rsid w:val="00CA7A72"/>
    <w:rsid w:val="00CC4D6F"/>
    <w:rsid w:val="00CF3827"/>
    <w:rsid w:val="00CF6322"/>
    <w:rsid w:val="00D051B7"/>
    <w:rsid w:val="00D26378"/>
    <w:rsid w:val="00D42021"/>
    <w:rsid w:val="00D5139E"/>
    <w:rsid w:val="00D56304"/>
    <w:rsid w:val="00D638A6"/>
    <w:rsid w:val="00D66488"/>
    <w:rsid w:val="00D67F45"/>
    <w:rsid w:val="00D80B13"/>
    <w:rsid w:val="00D81B5D"/>
    <w:rsid w:val="00D924F2"/>
    <w:rsid w:val="00D92DD6"/>
    <w:rsid w:val="00D9776E"/>
    <w:rsid w:val="00DA7AB4"/>
    <w:rsid w:val="00DC3943"/>
    <w:rsid w:val="00DC6199"/>
    <w:rsid w:val="00DD0FDA"/>
    <w:rsid w:val="00DD1BAC"/>
    <w:rsid w:val="00DD5828"/>
    <w:rsid w:val="00DD6EB5"/>
    <w:rsid w:val="00DE697C"/>
    <w:rsid w:val="00DF22B7"/>
    <w:rsid w:val="00E00660"/>
    <w:rsid w:val="00E03EEE"/>
    <w:rsid w:val="00E04634"/>
    <w:rsid w:val="00E04C15"/>
    <w:rsid w:val="00E06F72"/>
    <w:rsid w:val="00E12774"/>
    <w:rsid w:val="00E44412"/>
    <w:rsid w:val="00E44AC7"/>
    <w:rsid w:val="00E73668"/>
    <w:rsid w:val="00E76432"/>
    <w:rsid w:val="00E77A4F"/>
    <w:rsid w:val="00E82DD7"/>
    <w:rsid w:val="00E86F78"/>
    <w:rsid w:val="00E946F1"/>
    <w:rsid w:val="00E95E35"/>
    <w:rsid w:val="00EA2F49"/>
    <w:rsid w:val="00EA41FD"/>
    <w:rsid w:val="00EB2BBE"/>
    <w:rsid w:val="00EB6023"/>
    <w:rsid w:val="00EB692A"/>
    <w:rsid w:val="00EC225F"/>
    <w:rsid w:val="00ED0AFD"/>
    <w:rsid w:val="00ED536A"/>
    <w:rsid w:val="00ED7E9B"/>
    <w:rsid w:val="00EE04CC"/>
    <w:rsid w:val="00EF77FC"/>
    <w:rsid w:val="00F1586B"/>
    <w:rsid w:val="00F21E0D"/>
    <w:rsid w:val="00F3412F"/>
    <w:rsid w:val="00F4076C"/>
    <w:rsid w:val="00F41208"/>
    <w:rsid w:val="00F44EF1"/>
    <w:rsid w:val="00F47257"/>
    <w:rsid w:val="00F556AA"/>
    <w:rsid w:val="00F60587"/>
    <w:rsid w:val="00F61991"/>
    <w:rsid w:val="00F65295"/>
    <w:rsid w:val="00F67C5A"/>
    <w:rsid w:val="00F75671"/>
    <w:rsid w:val="00F82440"/>
    <w:rsid w:val="00F851A8"/>
    <w:rsid w:val="00FA5463"/>
    <w:rsid w:val="00FA5F32"/>
    <w:rsid w:val="00FB1C97"/>
    <w:rsid w:val="00FB1E8A"/>
    <w:rsid w:val="00FB30CB"/>
    <w:rsid w:val="00FC359D"/>
    <w:rsid w:val="00FC7654"/>
    <w:rsid w:val="00FE1806"/>
    <w:rsid w:val="00FE307E"/>
    <w:rsid w:val="00FF180B"/>
    <w:rsid w:val="00FF4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4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2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B6249"/>
    <w:pPr>
      <w:ind w:left="720"/>
      <w:contextualSpacing/>
    </w:pPr>
  </w:style>
  <w:style w:type="paragraph" w:customStyle="1" w:styleId="Style11">
    <w:name w:val="Style11"/>
    <w:basedOn w:val="a"/>
    <w:uiPriority w:val="99"/>
    <w:rsid w:val="002B6249"/>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uiPriority w:val="99"/>
    <w:rsid w:val="002B6249"/>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2B624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uiPriority w:val="99"/>
    <w:rsid w:val="002B62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2B6249"/>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rPr>
  </w:style>
  <w:style w:type="paragraph" w:customStyle="1" w:styleId="Style18">
    <w:name w:val="Style18"/>
    <w:basedOn w:val="a"/>
    <w:uiPriority w:val="99"/>
    <w:rsid w:val="002B6249"/>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uiPriority w:val="99"/>
    <w:rsid w:val="002B6249"/>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paragraph" w:customStyle="1" w:styleId="Style20">
    <w:name w:val="Style20"/>
    <w:basedOn w:val="a"/>
    <w:uiPriority w:val="99"/>
    <w:rsid w:val="002B6249"/>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paragraph" w:customStyle="1" w:styleId="Style1">
    <w:name w:val="Style1"/>
    <w:basedOn w:val="a"/>
    <w:uiPriority w:val="99"/>
    <w:rsid w:val="002B6249"/>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2B6249"/>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40">
    <w:name w:val="Style40"/>
    <w:basedOn w:val="a"/>
    <w:uiPriority w:val="99"/>
    <w:rsid w:val="002B6249"/>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2">
    <w:name w:val="Style62"/>
    <w:basedOn w:val="a"/>
    <w:uiPriority w:val="99"/>
    <w:rsid w:val="002B6249"/>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uiPriority w:val="99"/>
    <w:rsid w:val="002B6249"/>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9">
    <w:name w:val="Style49"/>
    <w:basedOn w:val="a"/>
    <w:uiPriority w:val="99"/>
    <w:rsid w:val="002B6249"/>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55">
    <w:name w:val="Style55"/>
    <w:basedOn w:val="a"/>
    <w:uiPriority w:val="99"/>
    <w:rsid w:val="002B6249"/>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31">
    <w:name w:val="Style31"/>
    <w:basedOn w:val="a"/>
    <w:uiPriority w:val="99"/>
    <w:rsid w:val="002B6249"/>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64">
    <w:name w:val="Style64"/>
    <w:basedOn w:val="a"/>
    <w:uiPriority w:val="99"/>
    <w:rsid w:val="002B6249"/>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customStyle="1" w:styleId="tkRekvizit">
    <w:name w:val="_Реквизит (tkRekvizit)"/>
    <w:basedOn w:val="a"/>
    <w:uiPriority w:val="99"/>
    <w:rsid w:val="002B6249"/>
    <w:pPr>
      <w:spacing w:before="200"/>
      <w:jc w:val="center"/>
    </w:pPr>
    <w:rPr>
      <w:rFonts w:ascii="Arial" w:hAnsi="Arial" w:cs="Arial"/>
      <w:i/>
      <w:iCs/>
      <w:sz w:val="20"/>
      <w:szCs w:val="20"/>
    </w:rPr>
  </w:style>
  <w:style w:type="character" w:styleId="a5">
    <w:name w:val="page number"/>
    <w:basedOn w:val="a0"/>
    <w:uiPriority w:val="99"/>
    <w:semiHidden/>
    <w:unhideWhenUsed/>
    <w:rsid w:val="002B6249"/>
    <w:rPr>
      <w:rFonts w:ascii="Times New Roman" w:hAnsi="Times New Roman" w:cs="Times New Roman" w:hint="default"/>
    </w:rPr>
  </w:style>
  <w:style w:type="character" w:customStyle="1" w:styleId="FontStyle74">
    <w:name w:val="Font Style74"/>
    <w:uiPriority w:val="99"/>
    <w:rsid w:val="002B6249"/>
    <w:rPr>
      <w:rFonts w:ascii="Times New Roman" w:hAnsi="Times New Roman" w:cs="Times New Roman" w:hint="default"/>
      <w:sz w:val="18"/>
    </w:rPr>
  </w:style>
  <w:style w:type="character" w:customStyle="1" w:styleId="FontStyle75">
    <w:name w:val="Font Style75"/>
    <w:uiPriority w:val="99"/>
    <w:rsid w:val="002B6249"/>
    <w:rPr>
      <w:rFonts w:ascii="Times New Roman" w:hAnsi="Times New Roman" w:cs="Times New Roman" w:hint="default"/>
      <w:b/>
      <w:bCs w:val="0"/>
      <w:sz w:val="18"/>
    </w:rPr>
  </w:style>
  <w:style w:type="character" w:customStyle="1" w:styleId="FontStyle78">
    <w:name w:val="Font Style78"/>
    <w:uiPriority w:val="99"/>
    <w:rsid w:val="002B6249"/>
    <w:rPr>
      <w:rFonts w:ascii="Times New Roman" w:hAnsi="Times New Roman" w:cs="Times New Roman" w:hint="default"/>
      <w:b/>
      <w:bCs w:val="0"/>
      <w:i/>
      <w:iCs w:val="0"/>
      <w:sz w:val="16"/>
    </w:rPr>
  </w:style>
  <w:style w:type="character" w:customStyle="1" w:styleId="FontStyle76">
    <w:name w:val="Font Style76"/>
    <w:uiPriority w:val="99"/>
    <w:rsid w:val="002B6249"/>
    <w:rPr>
      <w:rFonts w:ascii="Times New Roman" w:hAnsi="Times New Roman" w:cs="Times New Roman" w:hint="default"/>
      <w:b/>
      <w:bCs w:val="0"/>
      <w:spacing w:val="20"/>
      <w:sz w:val="16"/>
    </w:rPr>
  </w:style>
  <w:style w:type="character" w:customStyle="1" w:styleId="FontStyle79">
    <w:name w:val="Font Style79"/>
    <w:uiPriority w:val="99"/>
    <w:rsid w:val="002B6249"/>
    <w:rPr>
      <w:rFonts w:ascii="Times New Roman" w:hAnsi="Times New Roman" w:cs="Times New Roman" w:hint="default"/>
      <w:b/>
      <w:bCs w:val="0"/>
      <w:i/>
      <w:iCs w:val="0"/>
      <w:sz w:val="18"/>
    </w:rPr>
  </w:style>
  <w:style w:type="table" w:styleId="a6">
    <w:name w:val="Table Grid"/>
    <w:basedOn w:val="a1"/>
    <w:uiPriority w:val="39"/>
    <w:rsid w:val="002B62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22D52"/>
  </w:style>
  <w:style w:type="paragraph" w:styleId="a7">
    <w:name w:val="footer"/>
    <w:basedOn w:val="a"/>
    <w:link w:val="a8"/>
    <w:uiPriority w:val="99"/>
    <w:unhideWhenUsed/>
    <w:rsid w:val="00B64D74"/>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rsid w:val="00B64D74"/>
    <w:rPr>
      <w:rFonts w:ascii="Calibri" w:eastAsia="Calibri" w:hAnsi="Calibri" w:cs="Times New Roman"/>
    </w:rPr>
  </w:style>
  <w:style w:type="paragraph" w:styleId="a9">
    <w:name w:val="Balloon Text"/>
    <w:basedOn w:val="a"/>
    <w:link w:val="aa"/>
    <w:uiPriority w:val="99"/>
    <w:semiHidden/>
    <w:unhideWhenUsed/>
    <w:rsid w:val="00B64D74"/>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B64D74"/>
    <w:rPr>
      <w:rFonts w:ascii="Tahoma" w:eastAsia="Calibri" w:hAnsi="Tahoma" w:cs="Tahoma"/>
      <w:sz w:val="16"/>
      <w:szCs w:val="16"/>
    </w:rPr>
  </w:style>
  <w:style w:type="paragraph" w:styleId="ab">
    <w:name w:val="header"/>
    <w:basedOn w:val="a"/>
    <w:link w:val="ac"/>
    <w:uiPriority w:val="99"/>
    <w:unhideWhenUsed/>
    <w:rsid w:val="00B64D74"/>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B64D74"/>
    <w:rPr>
      <w:rFonts w:ascii="Calibri" w:eastAsia="Calibri" w:hAnsi="Calibri" w:cs="Times New Roman"/>
    </w:rPr>
  </w:style>
  <w:style w:type="character" w:customStyle="1" w:styleId="ad">
    <w:name w:val="Основной текст + Курсив"/>
    <w:basedOn w:val="a0"/>
    <w:rsid w:val="00B64D74"/>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_"/>
    <w:basedOn w:val="a0"/>
    <w:link w:val="2"/>
    <w:rsid w:val="00B64D74"/>
    <w:rPr>
      <w:rFonts w:ascii="Times New Roman" w:eastAsia="Times New Roman" w:hAnsi="Times New Roman" w:cs="Times New Roman"/>
      <w:sz w:val="27"/>
      <w:szCs w:val="27"/>
      <w:shd w:val="clear" w:color="auto" w:fill="FFFFFF"/>
    </w:rPr>
  </w:style>
  <w:style w:type="character" w:customStyle="1" w:styleId="1">
    <w:name w:val="Основной текст1"/>
    <w:basedOn w:val="ae"/>
    <w:rsid w:val="00B64D74"/>
    <w:rPr>
      <w:rFonts w:ascii="Times New Roman" w:eastAsia="Times New Roman" w:hAnsi="Times New Roman" w:cs="Times New Roman"/>
      <w:sz w:val="27"/>
      <w:szCs w:val="27"/>
      <w:u w:val="single"/>
      <w:shd w:val="clear" w:color="auto" w:fill="FFFFFF"/>
    </w:rPr>
  </w:style>
  <w:style w:type="paragraph" w:customStyle="1" w:styleId="2">
    <w:name w:val="Основной текст2"/>
    <w:basedOn w:val="a"/>
    <w:link w:val="ae"/>
    <w:rsid w:val="00B64D74"/>
    <w:pPr>
      <w:shd w:val="clear" w:color="auto" w:fill="FFFFFF"/>
      <w:spacing w:after="0" w:line="322" w:lineRule="exact"/>
      <w:jc w:val="both"/>
    </w:pPr>
    <w:rPr>
      <w:rFonts w:ascii="Times New Roman" w:eastAsia="Times New Roman" w:hAnsi="Times New Roman" w:cs="Times New Roman"/>
      <w:sz w:val="27"/>
      <w:szCs w:val="27"/>
      <w:lang w:eastAsia="en-US"/>
    </w:rPr>
  </w:style>
  <w:style w:type="paragraph" w:customStyle="1" w:styleId="ConsPlusNonformat">
    <w:name w:val="ConsPlusNonformat"/>
    <w:uiPriority w:val="99"/>
    <w:rsid w:val="00B64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Основной текст Знак1"/>
    <w:basedOn w:val="a0"/>
    <w:link w:val="af"/>
    <w:uiPriority w:val="99"/>
    <w:rsid w:val="00B64D74"/>
    <w:rPr>
      <w:rFonts w:ascii="Times New Roman" w:hAnsi="Times New Roman" w:cs="Times New Roman"/>
      <w:sz w:val="28"/>
      <w:szCs w:val="28"/>
      <w:shd w:val="clear" w:color="auto" w:fill="FFFFFF"/>
    </w:rPr>
  </w:style>
  <w:style w:type="paragraph" w:styleId="af">
    <w:name w:val="Body Text"/>
    <w:basedOn w:val="a"/>
    <w:link w:val="10"/>
    <w:uiPriority w:val="99"/>
    <w:rsid w:val="00B64D74"/>
    <w:pPr>
      <w:widowControl w:val="0"/>
      <w:shd w:val="clear" w:color="auto" w:fill="FFFFFF"/>
      <w:spacing w:after="0" w:line="240" w:lineRule="atLeast"/>
      <w:ind w:hanging="1660"/>
    </w:pPr>
    <w:rPr>
      <w:rFonts w:ascii="Times New Roman" w:eastAsiaTheme="minorHAnsi" w:hAnsi="Times New Roman" w:cs="Times New Roman"/>
      <w:sz w:val="28"/>
      <w:szCs w:val="28"/>
      <w:lang w:eastAsia="en-US"/>
    </w:rPr>
  </w:style>
  <w:style w:type="character" w:customStyle="1" w:styleId="af0">
    <w:name w:val="Основной текст Знак"/>
    <w:basedOn w:val="a0"/>
    <w:uiPriority w:val="99"/>
    <w:semiHidden/>
    <w:rsid w:val="00B64D74"/>
    <w:rPr>
      <w:rFonts w:eastAsiaTheme="minorEastAsia"/>
      <w:lang w:eastAsia="ru-RU"/>
    </w:rPr>
  </w:style>
  <w:style w:type="character" w:customStyle="1" w:styleId="12pt">
    <w:name w:val="Основной текст + 12 pt"/>
    <w:basedOn w:val="10"/>
    <w:uiPriority w:val="99"/>
    <w:rsid w:val="00B64D74"/>
    <w:rPr>
      <w:rFonts w:ascii="Times New Roman" w:hAnsi="Times New Roman" w:cs="Times New Roman"/>
      <w:sz w:val="24"/>
      <w:szCs w:val="24"/>
      <w:shd w:val="clear" w:color="auto" w:fill="FFFFFF"/>
    </w:rPr>
  </w:style>
  <w:style w:type="character" w:customStyle="1" w:styleId="6Exact">
    <w:name w:val="Основной текст (6) Exact"/>
    <w:basedOn w:val="a0"/>
    <w:uiPriority w:val="99"/>
    <w:rsid w:val="00B64D74"/>
    <w:rPr>
      <w:rFonts w:ascii="Times New Roman" w:hAnsi="Times New Roman" w:cs="Times New Roman"/>
      <w:spacing w:val="-4"/>
      <w:sz w:val="23"/>
      <w:szCs w:val="23"/>
      <w:u w:val="none"/>
    </w:rPr>
  </w:style>
  <w:style w:type="character" w:customStyle="1" w:styleId="6">
    <w:name w:val="Основной текст (6)_"/>
    <w:basedOn w:val="a0"/>
    <w:link w:val="61"/>
    <w:uiPriority w:val="99"/>
    <w:rsid w:val="00B64D74"/>
    <w:rPr>
      <w:rFonts w:ascii="Times New Roman" w:hAnsi="Times New Roman" w:cs="Times New Roman"/>
      <w:shd w:val="clear" w:color="auto" w:fill="FFFFFF"/>
    </w:rPr>
  </w:style>
  <w:style w:type="paragraph" w:customStyle="1" w:styleId="61">
    <w:name w:val="Основной текст (6)1"/>
    <w:basedOn w:val="a"/>
    <w:link w:val="6"/>
    <w:uiPriority w:val="99"/>
    <w:rsid w:val="00B64D74"/>
    <w:pPr>
      <w:widowControl w:val="0"/>
      <w:shd w:val="clear" w:color="auto" w:fill="FFFFFF"/>
      <w:spacing w:after="0" w:line="269" w:lineRule="exact"/>
    </w:pPr>
    <w:rPr>
      <w:rFonts w:ascii="Times New Roman" w:eastAsiaTheme="minorHAnsi" w:hAnsi="Times New Roman" w:cs="Times New Roman"/>
      <w:lang w:eastAsia="en-US"/>
    </w:rPr>
  </w:style>
  <w:style w:type="paragraph" w:customStyle="1" w:styleId="af1">
    <w:name w:val="список с точками"/>
    <w:basedOn w:val="a"/>
    <w:rsid w:val="00B64D74"/>
    <w:pPr>
      <w:spacing w:after="0" w:line="312" w:lineRule="auto"/>
      <w:ind w:left="720" w:hanging="360"/>
      <w:jc w:val="both"/>
    </w:pPr>
    <w:rPr>
      <w:rFonts w:ascii="Times New Roman" w:eastAsia="Times New Roman" w:hAnsi="Times New Roman" w:cs="Times New Roman"/>
      <w:sz w:val="24"/>
      <w:szCs w:val="24"/>
    </w:rPr>
  </w:style>
  <w:style w:type="character" w:customStyle="1" w:styleId="FontStyle42">
    <w:name w:val="Font Style42"/>
    <w:basedOn w:val="a0"/>
    <w:rsid w:val="00B64D74"/>
    <w:rPr>
      <w:rFonts w:ascii="Times New Roman" w:hAnsi="Times New Roman" w:cs="Times New Roman" w:hint="default"/>
      <w:sz w:val="26"/>
      <w:szCs w:val="26"/>
    </w:rPr>
  </w:style>
  <w:style w:type="paragraph" w:styleId="af2">
    <w:name w:val="No Spacing"/>
    <w:uiPriority w:val="1"/>
    <w:qFormat/>
    <w:rsid w:val="000C4B84"/>
    <w:pPr>
      <w:spacing w:after="0" w:line="240" w:lineRule="auto"/>
    </w:pPr>
    <w:rPr>
      <w:rFonts w:eastAsiaTheme="minorEastAsia"/>
      <w:lang w:eastAsia="ru-RU"/>
    </w:rPr>
  </w:style>
  <w:style w:type="paragraph" w:styleId="af3">
    <w:name w:val="annotation text"/>
    <w:basedOn w:val="a"/>
    <w:link w:val="af4"/>
    <w:uiPriority w:val="99"/>
    <w:semiHidden/>
    <w:unhideWhenUsed/>
    <w:rsid w:val="005E3509"/>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5E3509"/>
    <w:rPr>
      <w:rFonts w:ascii="Calibri" w:eastAsia="Calibri" w:hAnsi="Calibri" w:cs="Times New Roman"/>
      <w:sz w:val="20"/>
      <w:szCs w:val="20"/>
    </w:rPr>
  </w:style>
  <w:style w:type="paragraph" w:customStyle="1" w:styleId="c88">
    <w:name w:val="c88"/>
    <w:basedOn w:val="a"/>
    <w:rsid w:val="00304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5">
    <w:name w:val="c75"/>
    <w:basedOn w:val="a0"/>
    <w:rsid w:val="003049C0"/>
  </w:style>
  <w:style w:type="character" w:customStyle="1" w:styleId="c24">
    <w:name w:val="c24"/>
    <w:basedOn w:val="a0"/>
    <w:rsid w:val="003049C0"/>
  </w:style>
  <w:style w:type="paragraph" w:customStyle="1" w:styleId="c17">
    <w:name w:val="c17"/>
    <w:basedOn w:val="a"/>
    <w:rsid w:val="00304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6B4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6B4A4D"/>
  </w:style>
  <w:style w:type="paragraph" w:customStyle="1" w:styleId="c20">
    <w:name w:val="c20"/>
    <w:basedOn w:val="a"/>
    <w:rsid w:val="00776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76123"/>
  </w:style>
  <w:style w:type="character" w:customStyle="1" w:styleId="c9">
    <w:name w:val="c9"/>
    <w:basedOn w:val="a0"/>
    <w:rsid w:val="00776123"/>
  </w:style>
  <w:style w:type="paragraph" w:customStyle="1" w:styleId="c32">
    <w:name w:val="c32"/>
    <w:basedOn w:val="a"/>
    <w:rsid w:val="00776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80B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mailrucssattributepostfix">
    <w:name w:val="msonormal_mailru_css_attribute_postfix"/>
    <w:basedOn w:val="a"/>
    <w:rsid w:val="00DD0FDA"/>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Indent"/>
    <w:basedOn w:val="a"/>
    <w:uiPriority w:val="99"/>
    <w:semiHidden/>
    <w:unhideWhenUsed/>
    <w:rsid w:val="00190C3B"/>
    <w:pPr>
      <w:ind w:left="708"/>
    </w:pPr>
  </w:style>
  <w:style w:type="table" w:customStyle="1" w:styleId="11">
    <w:name w:val="Сетка таблицы1"/>
    <w:basedOn w:val="a1"/>
    <w:next w:val="a6"/>
    <w:uiPriority w:val="39"/>
    <w:rsid w:val="00FB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rsid w:val="00E03E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4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2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B6249"/>
    <w:pPr>
      <w:ind w:left="720"/>
      <w:contextualSpacing/>
    </w:pPr>
  </w:style>
  <w:style w:type="paragraph" w:customStyle="1" w:styleId="Style11">
    <w:name w:val="Style11"/>
    <w:basedOn w:val="a"/>
    <w:uiPriority w:val="99"/>
    <w:rsid w:val="002B6249"/>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uiPriority w:val="99"/>
    <w:rsid w:val="002B6249"/>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2B624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uiPriority w:val="99"/>
    <w:rsid w:val="002B62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2B6249"/>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rPr>
  </w:style>
  <w:style w:type="paragraph" w:customStyle="1" w:styleId="Style18">
    <w:name w:val="Style18"/>
    <w:basedOn w:val="a"/>
    <w:uiPriority w:val="99"/>
    <w:rsid w:val="002B6249"/>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uiPriority w:val="99"/>
    <w:rsid w:val="002B6249"/>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paragraph" w:customStyle="1" w:styleId="Style20">
    <w:name w:val="Style20"/>
    <w:basedOn w:val="a"/>
    <w:uiPriority w:val="99"/>
    <w:rsid w:val="002B6249"/>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paragraph" w:customStyle="1" w:styleId="Style1">
    <w:name w:val="Style1"/>
    <w:basedOn w:val="a"/>
    <w:uiPriority w:val="99"/>
    <w:rsid w:val="002B6249"/>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2B6249"/>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40">
    <w:name w:val="Style40"/>
    <w:basedOn w:val="a"/>
    <w:uiPriority w:val="99"/>
    <w:rsid w:val="002B6249"/>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2">
    <w:name w:val="Style62"/>
    <w:basedOn w:val="a"/>
    <w:uiPriority w:val="99"/>
    <w:rsid w:val="002B6249"/>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uiPriority w:val="99"/>
    <w:rsid w:val="002B6249"/>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9">
    <w:name w:val="Style49"/>
    <w:basedOn w:val="a"/>
    <w:uiPriority w:val="99"/>
    <w:rsid w:val="002B6249"/>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55">
    <w:name w:val="Style55"/>
    <w:basedOn w:val="a"/>
    <w:uiPriority w:val="99"/>
    <w:rsid w:val="002B6249"/>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31">
    <w:name w:val="Style31"/>
    <w:basedOn w:val="a"/>
    <w:uiPriority w:val="99"/>
    <w:rsid w:val="002B6249"/>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64">
    <w:name w:val="Style64"/>
    <w:basedOn w:val="a"/>
    <w:uiPriority w:val="99"/>
    <w:rsid w:val="002B6249"/>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customStyle="1" w:styleId="tkRekvizit">
    <w:name w:val="_Реквизит (tkRekvizit)"/>
    <w:basedOn w:val="a"/>
    <w:uiPriority w:val="99"/>
    <w:rsid w:val="002B6249"/>
    <w:pPr>
      <w:spacing w:before="200"/>
      <w:jc w:val="center"/>
    </w:pPr>
    <w:rPr>
      <w:rFonts w:ascii="Arial" w:hAnsi="Arial" w:cs="Arial"/>
      <w:i/>
      <w:iCs/>
      <w:sz w:val="20"/>
      <w:szCs w:val="20"/>
    </w:rPr>
  </w:style>
  <w:style w:type="character" w:styleId="a5">
    <w:name w:val="page number"/>
    <w:basedOn w:val="a0"/>
    <w:uiPriority w:val="99"/>
    <w:semiHidden/>
    <w:unhideWhenUsed/>
    <w:rsid w:val="002B6249"/>
    <w:rPr>
      <w:rFonts w:ascii="Times New Roman" w:hAnsi="Times New Roman" w:cs="Times New Roman" w:hint="default"/>
    </w:rPr>
  </w:style>
  <w:style w:type="character" w:customStyle="1" w:styleId="FontStyle74">
    <w:name w:val="Font Style74"/>
    <w:uiPriority w:val="99"/>
    <w:rsid w:val="002B6249"/>
    <w:rPr>
      <w:rFonts w:ascii="Times New Roman" w:hAnsi="Times New Roman" w:cs="Times New Roman" w:hint="default"/>
      <w:sz w:val="18"/>
    </w:rPr>
  </w:style>
  <w:style w:type="character" w:customStyle="1" w:styleId="FontStyle75">
    <w:name w:val="Font Style75"/>
    <w:uiPriority w:val="99"/>
    <w:rsid w:val="002B6249"/>
    <w:rPr>
      <w:rFonts w:ascii="Times New Roman" w:hAnsi="Times New Roman" w:cs="Times New Roman" w:hint="default"/>
      <w:b/>
      <w:bCs w:val="0"/>
      <w:sz w:val="18"/>
    </w:rPr>
  </w:style>
  <w:style w:type="character" w:customStyle="1" w:styleId="FontStyle78">
    <w:name w:val="Font Style78"/>
    <w:uiPriority w:val="99"/>
    <w:rsid w:val="002B6249"/>
    <w:rPr>
      <w:rFonts w:ascii="Times New Roman" w:hAnsi="Times New Roman" w:cs="Times New Roman" w:hint="default"/>
      <w:b/>
      <w:bCs w:val="0"/>
      <w:i/>
      <w:iCs w:val="0"/>
      <w:sz w:val="16"/>
    </w:rPr>
  </w:style>
  <w:style w:type="character" w:customStyle="1" w:styleId="FontStyle76">
    <w:name w:val="Font Style76"/>
    <w:uiPriority w:val="99"/>
    <w:rsid w:val="002B6249"/>
    <w:rPr>
      <w:rFonts w:ascii="Times New Roman" w:hAnsi="Times New Roman" w:cs="Times New Roman" w:hint="default"/>
      <w:b/>
      <w:bCs w:val="0"/>
      <w:spacing w:val="20"/>
      <w:sz w:val="16"/>
    </w:rPr>
  </w:style>
  <w:style w:type="character" w:customStyle="1" w:styleId="FontStyle79">
    <w:name w:val="Font Style79"/>
    <w:uiPriority w:val="99"/>
    <w:rsid w:val="002B6249"/>
    <w:rPr>
      <w:rFonts w:ascii="Times New Roman" w:hAnsi="Times New Roman" w:cs="Times New Roman" w:hint="default"/>
      <w:b/>
      <w:bCs w:val="0"/>
      <w:i/>
      <w:iCs w:val="0"/>
      <w:sz w:val="18"/>
    </w:rPr>
  </w:style>
  <w:style w:type="table" w:styleId="a6">
    <w:name w:val="Table Grid"/>
    <w:basedOn w:val="a1"/>
    <w:uiPriority w:val="39"/>
    <w:rsid w:val="002B62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22D52"/>
  </w:style>
  <w:style w:type="paragraph" w:styleId="a7">
    <w:name w:val="footer"/>
    <w:basedOn w:val="a"/>
    <w:link w:val="a8"/>
    <w:uiPriority w:val="99"/>
    <w:unhideWhenUsed/>
    <w:rsid w:val="00B64D74"/>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rsid w:val="00B64D74"/>
    <w:rPr>
      <w:rFonts w:ascii="Calibri" w:eastAsia="Calibri" w:hAnsi="Calibri" w:cs="Times New Roman"/>
    </w:rPr>
  </w:style>
  <w:style w:type="paragraph" w:styleId="a9">
    <w:name w:val="Balloon Text"/>
    <w:basedOn w:val="a"/>
    <w:link w:val="aa"/>
    <w:uiPriority w:val="99"/>
    <w:semiHidden/>
    <w:unhideWhenUsed/>
    <w:rsid w:val="00B64D74"/>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B64D74"/>
    <w:rPr>
      <w:rFonts w:ascii="Tahoma" w:eastAsia="Calibri" w:hAnsi="Tahoma" w:cs="Tahoma"/>
      <w:sz w:val="16"/>
      <w:szCs w:val="16"/>
    </w:rPr>
  </w:style>
  <w:style w:type="paragraph" w:styleId="ab">
    <w:name w:val="header"/>
    <w:basedOn w:val="a"/>
    <w:link w:val="ac"/>
    <w:uiPriority w:val="99"/>
    <w:unhideWhenUsed/>
    <w:rsid w:val="00B64D74"/>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B64D74"/>
    <w:rPr>
      <w:rFonts w:ascii="Calibri" w:eastAsia="Calibri" w:hAnsi="Calibri" w:cs="Times New Roman"/>
    </w:rPr>
  </w:style>
  <w:style w:type="character" w:customStyle="1" w:styleId="ad">
    <w:name w:val="Основной текст + Курсив"/>
    <w:basedOn w:val="a0"/>
    <w:rsid w:val="00B64D74"/>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_"/>
    <w:basedOn w:val="a0"/>
    <w:link w:val="2"/>
    <w:rsid w:val="00B64D74"/>
    <w:rPr>
      <w:rFonts w:ascii="Times New Roman" w:eastAsia="Times New Roman" w:hAnsi="Times New Roman" w:cs="Times New Roman"/>
      <w:sz w:val="27"/>
      <w:szCs w:val="27"/>
      <w:shd w:val="clear" w:color="auto" w:fill="FFFFFF"/>
    </w:rPr>
  </w:style>
  <w:style w:type="character" w:customStyle="1" w:styleId="1">
    <w:name w:val="Основной текст1"/>
    <w:basedOn w:val="ae"/>
    <w:rsid w:val="00B64D74"/>
    <w:rPr>
      <w:rFonts w:ascii="Times New Roman" w:eastAsia="Times New Roman" w:hAnsi="Times New Roman" w:cs="Times New Roman"/>
      <w:sz w:val="27"/>
      <w:szCs w:val="27"/>
      <w:u w:val="single"/>
      <w:shd w:val="clear" w:color="auto" w:fill="FFFFFF"/>
    </w:rPr>
  </w:style>
  <w:style w:type="paragraph" w:customStyle="1" w:styleId="2">
    <w:name w:val="Основной текст2"/>
    <w:basedOn w:val="a"/>
    <w:link w:val="ae"/>
    <w:rsid w:val="00B64D74"/>
    <w:pPr>
      <w:shd w:val="clear" w:color="auto" w:fill="FFFFFF"/>
      <w:spacing w:after="0" w:line="322" w:lineRule="exact"/>
      <w:jc w:val="both"/>
    </w:pPr>
    <w:rPr>
      <w:rFonts w:ascii="Times New Roman" w:eastAsia="Times New Roman" w:hAnsi="Times New Roman" w:cs="Times New Roman"/>
      <w:sz w:val="27"/>
      <w:szCs w:val="27"/>
      <w:lang w:eastAsia="en-US"/>
    </w:rPr>
  </w:style>
  <w:style w:type="paragraph" w:customStyle="1" w:styleId="ConsPlusNonformat">
    <w:name w:val="ConsPlusNonformat"/>
    <w:uiPriority w:val="99"/>
    <w:rsid w:val="00B64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Основной текст Знак1"/>
    <w:basedOn w:val="a0"/>
    <w:link w:val="af"/>
    <w:uiPriority w:val="99"/>
    <w:rsid w:val="00B64D74"/>
    <w:rPr>
      <w:rFonts w:ascii="Times New Roman" w:hAnsi="Times New Roman" w:cs="Times New Roman"/>
      <w:sz w:val="28"/>
      <w:szCs w:val="28"/>
      <w:shd w:val="clear" w:color="auto" w:fill="FFFFFF"/>
    </w:rPr>
  </w:style>
  <w:style w:type="paragraph" w:styleId="af">
    <w:name w:val="Body Text"/>
    <w:basedOn w:val="a"/>
    <w:link w:val="10"/>
    <w:uiPriority w:val="99"/>
    <w:rsid w:val="00B64D74"/>
    <w:pPr>
      <w:widowControl w:val="0"/>
      <w:shd w:val="clear" w:color="auto" w:fill="FFFFFF"/>
      <w:spacing w:after="0" w:line="240" w:lineRule="atLeast"/>
      <w:ind w:hanging="1660"/>
    </w:pPr>
    <w:rPr>
      <w:rFonts w:ascii="Times New Roman" w:eastAsiaTheme="minorHAnsi" w:hAnsi="Times New Roman" w:cs="Times New Roman"/>
      <w:sz w:val="28"/>
      <w:szCs w:val="28"/>
      <w:lang w:eastAsia="en-US"/>
    </w:rPr>
  </w:style>
  <w:style w:type="character" w:customStyle="1" w:styleId="af0">
    <w:name w:val="Основной текст Знак"/>
    <w:basedOn w:val="a0"/>
    <w:uiPriority w:val="99"/>
    <w:semiHidden/>
    <w:rsid w:val="00B64D74"/>
    <w:rPr>
      <w:rFonts w:eastAsiaTheme="minorEastAsia"/>
      <w:lang w:eastAsia="ru-RU"/>
    </w:rPr>
  </w:style>
  <w:style w:type="character" w:customStyle="1" w:styleId="12pt">
    <w:name w:val="Основной текст + 12 pt"/>
    <w:basedOn w:val="10"/>
    <w:uiPriority w:val="99"/>
    <w:rsid w:val="00B64D74"/>
    <w:rPr>
      <w:rFonts w:ascii="Times New Roman" w:hAnsi="Times New Roman" w:cs="Times New Roman"/>
      <w:sz w:val="24"/>
      <w:szCs w:val="24"/>
      <w:shd w:val="clear" w:color="auto" w:fill="FFFFFF"/>
    </w:rPr>
  </w:style>
  <w:style w:type="character" w:customStyle="1" w:styleId="6Exact">
    <w:name w:val="Основной текст (6) Exact"/>
    <w:basedOn w:val="a0"/>
    <w:uiPriority w:val="99"/>
    <w:rsid w:val="00B64D74"/>
    <w:rPr>
      <w:rFonts w:ascii="Times New Roman" w:hAnsi="Times New Roman" w:cs="Times New Roman"/>
      <w:spacing w:val="-4"/>
      <w:sz w:val="23"/>
      <w:szCs w:val="23"/>
      <w:u w:val="none"/>
    </w:rPr>
  </w:style>
  <w:style w:type="character" w:customStyle="1" w:styleId="6">
    <w:name w:val="Основной текст (6)_"/>
    <w:basedOn w:val="a0"/>
    <w:link w:val="61"/>
    <w:uiPriority w:val="99"/>
    <w:rsid w:val="00B64D74"/>
    <w:rPr>
      <w:rFonts w:ascii="Times New Roman" w:hAnsi="Times New Roman" w:cs="Times New Roman"/>
      <w:shd w:val="clear" w:color="auto" w:fill="FFFFFF"/>
    </w:rPr>
  </w:style>
  <w:style w:type="paragraph" w:customStyle="1" w:styleId="61">
    <w:name w:val="Основной текст (6)1"/>
    <w:basedOn w:val="a"/>
    <w:link w:val="6"/>
    <w:uiPriority w:val="99"/>
    <w:rsid w:val="00B64D74"/>
    <w:pPr>
      <w:widowControl w:val="0"/>
      <w:shd w:val="clear" w:color="auto" w:fill="FFFFFF"/>
      <w:spacing w:after="0" w:line="269" w:lineRule="exact"/>
    </w:pPr>
    <w:rPr>
      <w:rFonts w:ascii="Times New Roman" w:eastAsiaTheme="minorHAnsi" w:hAnsi="Times New Roman" w:cs="Times New Roman"/>
      <w:lang w:eastAsia="en-US"/>
    </w:rPr>
  </w:style>
  <w:style w:type="paragraph" w:customStyle="1" w:styleId="af1">
    <w:name w:val="список с точками"/>
    <w:basedOn w:val="a"/>
    <w:rsid w:val="00B64D74"/>
    <w:pPr>
      <w:spacing w:after="0" w:line="312" w:lineRule="auto"/>
      <w:ind w:left="720" w:hanging="360"/>
      <w:jc w:val="both"/>
    </w:pPr>
    <w:rPr>
      <w:rFonts w:ascii="Times New Roman" w:eastAsia="Times New Roman" w:hAnsi="Times New Roman" w:cs="Times New Roman"/>
      <w:sz w:val="24"/>
      <w:szCs w:val="24"/>
    </w:rPr>
  </w:style>
  <w:style w:type="character" w:customStyle="1" w:styleId="FontStyle42">
    <w:name w:val="Font Style42"/>
    <w:basedOn w:val="a0"/>
    <w:rsid w:val="00B64D74"/>
    <w:rPr>
      <w:rFonts w:ascii="Times New Roman" w:hAnsi="Times New Roman" w:cs="Times New Roman" w:hint="default"/>
      <w:sz w:val="26"/>
      <w:szCs w:val="26"/>
    </w:rPr>
  </w:style>
  <w:style w:type="paragraph" w:styleId="af2">
    <w:name w:val="No Spacing"/>
    <w:uiPriority w:val="1"/>
    <w:qFormat/>
    <w:rsid w:val="000C4B84"/>
    <w:pPr>
      <w:spacing w:after="0" w:line="240" w:lineRule="auto"/>
    </w:pPr>
    <w:rPr>
      <w:rFonts w:eastAsiaTheme="minorEastAsia"/>
      <w:lang w:eastAsia="ru-RU"/>
    </w:rPr>
  </w:style>
  <w:style w:type="paragraph" w:styleId="af3">
    <w:name w:val="annotation text"/>
    <w:basedOn w:val="a"/>
    <w:link w:val="af4"/>
    <w:uiPriority w:val="99"/>
    <w:semiHidden/>
    <w:unhideWhenUsed/>
    <w:rsid w:val="005E3509"/>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5E3509"/>
    <w:rPr>
      <w:rFonts w:ascii="Calibri" w:eastAsia="Calibri" w:hAnsi="Calibri" w:cs="Times New Roman"/>
      <w:sz w:val="20"/>
      <w:szCs w:val="20"/>
    </w:rPr>
  </w:style>
  <w:style w:type="paragraph" w:customStyle="1" w:styleId="c88">
    <w:name w:val="c88"/>
    <w:basedOn w:val="a"/>
    <w:rsid w:val="00304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5">
    <w:name w:val="c75"/>
    <w:basedOn w:val="a0"/>
    <w:rsid w:val="003049C0"/>
  </w:style>
  <w:style w:type="character" w:customStyle="1" w:styleId="c24">
    <w:name w:val="c24"/>
    <w:basedOn w:val="a0"/>
    <w:rsid w:val="003049C0"/>
  </w:style>
  <w:style w:type="paragraph" w:customStyle="1" w:styleId="c17">
    <w:name w:val="c17"/>
    <w:basedOn w:val="a"/>
    <w:rsid w:val="00304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6B4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6B4A4D"/>
  </w:style>
  <w:style w:type="paragraph" w:customStyle="1" w:styleId="c20">
    <w:name w:val="c20"/>
    <w:basedOn w:val="a"/>
    <w:rsid w:val="00776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76123"/>
  </w:style>
  <w:style w:type="character" w:customStyle="1" w:styleId="c9">
    <w:name w:val="c9"/>
    <w:basedOn w:val="a0"/>
    <w:rsid w:val="00776123"/>
  </w:style>
  <w:style w:type="paragraph" w:customStyle="1" w:styleId="c32">
    <w:name w:val="c32"/>
    <w:basedOn w:val="a"/>
    <w:rsid w:val="00776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80B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mailrucssattributepostfix">
    <w:name w:val="msonormal_mailru_css_attribute_postfix"/>
    <w:basedOn w:val="a"/>
    <w:rsid w:val="00DD0FDA"/>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Indent"/>
    <w:basedOn w:val="a"/>
    <w:uiPriority w:val="99"/>
    <w:semiHidden/>
    <w:unhideWhenUsed/>
    <w:rsid w:val="00190C3B"/>
    <w:pPr>
      <w:ind w:left="708"/>
    </w:pPr>
  </w:style>
  <w:style w:type="table" w:customStyle="1" w:styleId="11">
    <w:name w:val="Сетка таблицы1"/>
    <w:basedOn w:val="a1"/>
    <w:next w:val="a6"/>
    <w:uiPriority w:val="39"/>
    <w:rsid w:val="00FB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rsid w:val="00E03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141">
      <w:bodyDiv w:val="1"/>
      <w:marLeft w:val="0"/>
      <w:marRight w:val="0"/>
      <w:marTop w:val="0"/>
      <w:marBottom w:val="0"/>
      <w:divBdr>
        <w:top w:val="none" w:sz="0" w:space="0" w:color="auto"/>
        <w:left w:val="none" w:sz="0" w:space="0" w:color="auto"/>
        <w:bottom w:val="none" w:sz="0" w:space="0" w:color="auto"/>
        <w:right w:val="none" w:sz="0" w:space="0" w:color="auto"/>
      </w:divBdr>
      <w:divsChild>
        <w:div w:id="932205075">
          <w:marLeft w:val="60"/>
          <w:marRight w:val="60"/>
          <w:marTop w:val="100"/>
          <w:marBottom w:val="100"/>
          <w:divBdr>
            <w:top w:val="none" w:sz="0" w:space="0" w:color="auto"/>
            <w:left w:val="none" w:sz="0" w:space="0" w:color="auto"/>
            <w:bottom w:val="none" w:sz="0" w:space="0" w:color="auto"/>
            <w:right w:val="none" w:sz="0" w:space="0" w:color="auto"/>
          </w:divBdr>
          <w:divsChild>
            <w:div w:id="747993536">
              <w:marLeft w:val="0"/>
              <w:marRight w:val="0"/>
              <w:marTop w:val="0"/>
              <w:marBottom w:val="0"/>
              <w:divBdr>
                <w:top w:val="none" w:sz="0" w:space="0" w:color="auto"/>
                <w:left w:val="none" w:sz="0" w:space="0" w:color="auto"/>
                <w:bottom w:val="none" w:sz="0" w:space="0" w:color="auto"/>
                <w:right w:val="none" w:sz="0" w:space="0" w:color="auto"/>
              </w:divBdr>
            </w:div>
            <w:div w:id="1465854556">
              <w:marLeft w:val="0"/>
              <w:marRight w:val="0"/>
              <w:marTop w:val="0"/>
              <w:marBottom w:val="0"/>
              <w:divBdr>
                <w:top w:val="none" w:sz="0" w:space="0" w:color="auto"/>
                <w:left w:val="none" w:sz="0" w:space="0" w:color="auto"/>
                <w:bottom w:val="none" w:sz="0" w:space="0" w:color="auto"/>
                <w:right w:val="none" w:sz="0" w:space="0" w:color="auto"/>
              </w:divBdr>
            </w:div>
            <w:div w:id="808086471">
              <w:marLeft w:val="0"/>
              <w:marRight w:val="0"/>
              <w:marTop w:val="0"/>
              <w:marBottom w:val="0"/>
              <w:divBdr>
                <w:top w:val="none" w:sz="0" w:space="0" w:color="auto"/>
                <w:left w:val="none" w:sz="0" w:space="0" w:color="auto"/>
                <w:bottom w:val="none" w:sz="0" w:space="0" w:color="auto"/>
                <w:right w:val="none" w:sz="0" w:space="0" w:color="auto"/>
              </w:divBdr>
            </w:div>
            <w:div w:id="1652513720">
              <w:marLeft w:val="0"/>
              <w:marRight w:val="0"/>
              <w:marTop w:val="0"/>
              <w:marBottom w:val="0"/>
              <w:divBdr>
                <w:top w:val="none" w:sz="0" w:space="0" w:color="auto"/>
                <w:left w:val="none" w:sz="0" w:space="0" w:color="auto"/>
                <w:bottom w:val="none" w:sz="0" w:space="0" w:color="auto"/>
                <w:right w:val="none" w:sz="0" w:space="0" w:color="auto"/>
              </w:divBdr>
            </w:div>
            <w:div w:id="10182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7796">
      <w:bodyDiv w:val="1"/>
      <w:marLeft w:val="0"/>
      <w:marRight w:val="0"/>
      <w:marTop w:val="0"/>
      <w:marBottom w:val="0"/>
      <w:divBdr>
        <w:top w:val="none" w:sz="0" w:space="0" w:color="auto"/>
        <w:left w:val="none" w:sz="0" w:space="0" w:color="auto"/>
        <w:bottom w:val="none" w:sz="0" w:space="0" w:color="auto"/>
        <w:right w:val="none" w:sz="0" w:space="0" w:color="auto"/>
      </w:divBdr>
    </w:div>
    <w:div w:id="185796024">
      <w:bodyDiv w:val="1"/>
      <w:marLeft w:val="0"/>
      <w:marRight w:val="0"/>
      <w:marTop w:val="0"/>
      <w:marBottom w:val="0"/>
      <w:divBdr>
        <w:top w:val="none" w:sz="0" w:space="0" w:color="auto"/>
        <w:left w:val="none" w:sz="0" w:space="0" w:color="auto"/>
        <w:bottom w:val="none" w:sz="0" w:space="0" w:color="auto"/>
        <w:right w:val="none" w:sz="0" w:space="0" w:color="auto"/>
      </w:divBdr>
      <w:divsChild>
        <w:div w:id="862402857">
          <w:marLeft w:val="60"/>
          <w:marRight w:val="60"/>
          <w:marTop w:val="100"/>
          <w:marBottom w:val="100"/>
          <w:divBdr>
            <w:top w:val="none" w:sz="0" w:space="0" w:color="auto"/>
            <w:left w:val="none" w:sz="0" w:space="0" w:color="auto"/>
            <w:bottom w:val="none" w:sz="0" w:space="0" w:color="auto"/>
            <w:right w:val="none" w:sz="0" w:space="0" w:color="auto"/>
          </w:divBdr>
          <w:divsChild>
            <w:div w:id="1834030730">
              <w:marLeft w:val="0"/>
              <w:marRight w:val="0"/>
              <w:marTop w:val="0"/>
              <w:marBottom w:val="0"/>
              <w:divBdr>
                <w:top w:val="none" w:sz="0" w:space="0" w:color="auto"/>
                <w:left w:val="none" w:sz="0" w:space="0" w:color="auto"/>
                <w:bottom w:val="none" w:sz="0" w:space="0" w:color="auto"/>
                <w:right w:val="none" w:sz="0" w:space="0" w:color="auto"/>
              </w:divBdr>
            </w:div>
          </w:divsChild>
        </w:div>
        <w:div w:id="1730379425">
          <w:marLeft w:val="60"/>
          <w:marRight w:val="60"/>
          <w:marTop w:val="100"/>
          <w:marBottom w:val="100"/>
          <w:divBdr>
            <w:top w:val="none" w:sz="0" w:space="0" w:color="auto"/>
            <w:left w:val="none" w:sz="0" w:space="0" w:color="auto"/>
            <w:bottom w:val="none" w:sz="0" w:space="0" w:color="auto"/>
            <w:right w:val="none" w:sz="0" w:space="0" w:color="auto"/>
          </w:divBdr>
          <w:divsChild>
            <w:div w:id="1812285637">
              <w:marLeft w:val="0"/>
              <w:marRight w:val="0"/>
              <w:marTop w:val="0"/>
              <w:marBottom w:val="0"/>
              <w:divBdr>
                <w:top w:val="none" w:sz="0" w:space="0" w:color="auto"/>
                <w:left w:val="none" w:sz="0" w:space="0" w:color="auto"/>
                <w:bottom w:val="none" w:sz="0" w:space="0" w:color="auto"/>
                <w:right w:val="none" w:sz="0" w:space="0" w:color="auto"/>
              </w:divBdr>
            </w:div>
            <w:div w:id="15509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0396">
      <w:bodyDiv w:val="1"/>
      <w:marLeft w:val="0"/>
      <w:marRight w:val="0"/>
      <w:marTop w:val="0"/>
      <w:marBottom w:val="0"/>
      <w:divBdr>
        <w:top w:val="none" w:sz="0" w:space="0" w:color="auto"/>
        <w:left w:val="none" w:sz="0" w:space="0" w:color="auto"/>
        <w:bottom w:val="none" w:sz="0" w:space="0" w:color="auto"/>
        <w:right w:val="none" w:sz="0" w:space="0" w:color="auto"/>
      </w:divBdr>
    </w:div>
    <w:div w:id="809245718">
      <w:bodyDiv w:val="1"/>
      <w:marLeft w:val="0"/>
      <w:marRight w:val="0"/>
      <w:marTop w:val="0"/>
      <w:marBottom w:val="0"/>
      <w:divBdr>
        <w:top w:val="none" w:sz="0" w:space="0" w:color="auto"/>
        <w:left w:val="none" w:sz="0" w:space="0" w:color="auto"/>
        <w:bottom w:val="none" w:sz="0" w:space="0" w:color="auto"/>
        <w:right w:val="none" w:sz="0" w:space="0" w:color="auto"/>
      </w:divBdr>
    </w:div>
    <w:div w:id="828254238">
      <w:bodyDiv w:val="1"/>
      <w:marLeft w:val="0"/>
      <w:marRight w:val="0"/>
      <w:marTop w:val="0"/>
      <w:marBottom w:val="0"/>
      <w:divBdr>
        <w:top w:val="none" w:sz="0" w:space="0" w:color="auto"/>
        <w:left w:val="none" w:sz="0" w:space="0" w:color="auto"/>
        <w:bottom w:val="none" w:sz="0" w:space="0" w:color="auto"/>
        <w:right w:val="none" w:sz="0" w:space="0" w:color="auto"/>
      </w:divBdr>
      <w:divsChild>
        <w:div w:id="34890501">
          <w:marLeft w:val="60"/>
          <w:marRight w:val="60"/>
          <w:marTop w:val="100"/>
          <w:marBottom w:val="100"/>
          <w:divBdr>
            <w:top w:val="none" w:sz="0" w:space="0" w:color="auto"/>
            <w:left w:val="none" w:sz="0" w:space="0" w:color="auto"/>
            <w:bottom w:val="none" w:sz="0" w:space="0" w:color="auto"/>
            <w:right w:val="none" w:sz="0" w:space="0" w:color="auto"/>
          </w:divBdr>
          <w:divsChild>
            <w:div w:id="1168254819">
              <w:marLeft w:val="0"/>
              <w:marRight w:val="0"/>
              <w:marTop w:val="0"/>
              <w:marBottom w:val="0"/>
              <w:divBdr>
                <w:top w:val="none" w:sz="0" w:space="0" w:color="auto"/>
                <w:left w:val="none" w:sz="0" w:space="0" w:color="auto"/>
                <w:bottom w:val="none" w:sz="0" w:space="0" w:color="auto"/>
                <w:right w:val="none" w:sz="0" w:space="0" w:color="auto"/>
              </w:divBdr>
            </w:div>
            <w:div w:id="579171706">
              <w:marLeft w:val="0"/>
              <w:marRight w:val="0"/>
              <w:marTop w:val="0"/>
              <w:marBottom w:val="0"/>
              <w:divBdr>
                <w:top w:val="none" w:sz="0" w:space="0" w:color="auto"/>
                <w:left w:val="none" w:sz="0" w:space="0" w:color="auto"/>
                <w:bottom w:val="none" w:sz="0" w:space="0" w:color="auto"/>
                <w:right w:val="none" w:sz="0" w:space="0" w:color="auto"/>
              </w:divBdr>
            </w:div>
            <w:div w:id="29309940">
              <w:marLeft w:val="0"/>
              <w:marRight w:val="0"/>
              <w:marTop w:val="0"/>
              <w:marBottom w:val="0"/>
              <w:divBdr>
                <w:top w:val="none" w:sz="0" w:space="0" w:color="auto"/>
                <w:left w:val="none" w:sz="0" w:space="0" w:color="auto"/>
                <w:bottom w:val="none" w:sz="0" w:space="0" w:color="auto"/>
                <w:right w:val="none" w:sz="0" w:space="0" w:color="auto"/>
              </w:divBdr>
            </w:div>
            <w:div w:id="438455566">
              <w:marLeft w:val="0"/>
              <w:marRight w:val="0"/>
              <w:marTop w:val="0"/>
              <w:marBottom w:val="0"/>
              <w:divBdr>
                <w:top w:val="none" w:sz="0" w:space="0" w:color="auto"/>
                <w:left w:val="none" w:sz="0" w:space="0" w:color="auto"/>
                <w:bottom w:val="none" w:sz="0" w:space="0" w:color="auto"/>
                <w:right w:val="none" w:sz="0" w:space="0" w:color="auto"/>
              </w:divBdr>
            </w:div>
            <w:div w:id="989597379">
              <w:marLeft w:val="0"/>
              <w:marRight w:val="0"/>
              <w:marTop w:val="0"/>
              <w:marBottom w:val="0"/>
              <w:divBdr>
                <w:top w:val="none" w:sz="0" w:space="0" w:color="auto"/>
                <w:left w:val="none" w:sz="0" w:space="0" w:color="auto"/>
                <w:bottom w:val="none" w:sz="0" w:space="0" w:color="auto"/>
                <w:right w:val="none" w:sz="0" w:space="0" w:color="auto"/>
              </w:divBdr>
            </w:div>
            <w:div w:id="1842353740">
              <w:marLeft w:val="0"/>
              <w:marRight w:val="0"/>
              <w:marTop w:val="0"/>
              <w:marBottom w:val="0"/>
              <w:divBdr>
                <w:top w:val="none" w:sz="0" w:space="0" w:color="auto"/>
                <w:left w:val="none" w:sz="0" w:space="0" w:color="auto"/>
                <w:bottom w:val="none" w:sz="0" w:space="0" w:color="auto"/>
                <w:right w:val="none" w:sz="0" w:space="0" w:color="auto"/>
              </w:divBdr>
            </w:div>
            <w:div w:id="1771775478">
              <w:marLeft w:val="0"/>
              <w:marRight w:val="0"/>
              <w:marTop w:val="0"/>
              <w:marBottom w:val="0"/>
              <w:divBdr>
                <w:top w:val="none" w:sz="0" w:space="0" w:color="auto"/>
                <w:left w:val="none" w:sz="0" w:space="0" w:color="auto"/>
                <w:bottom w:val="none" w:sz="0" w:space="0" w:color="auto"/>
                <w:right w:val="none" w:sz="0" w:space="0" w:color="auto"/>
              </w:divBdr>
            </w:div>
            <w:div w:id="18048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6054">
      <w:bodyDiv w:val="1"/>
      <w:marLeft w:val="0"/>
      <w:marRight w:val="0"/>
      <w:marTop w:val="0"/>
      <w:marBottom w:val="0"/>
      <w:divBdr>
        <w:top w:val="none" w:sz="0" w:space="0" w:color="auto"/>
        <w:left w:val="none" w:sz="0" w:space="0" w:color="auto"/>
        <w:bottom w:val="none" w:sz="0" w:space="0" w:color="auto"/>
        <w:right w:val="none" w:sz="0" w:space="0" w:color="auto"/>
      </w:divBdr>
      <w:divsChild>
        <w:div w:id="2041585465">
          <w:marLeft w:val="60"/>
          <w:marRight w:val="60"/>
          <w:marTop w:val="100"/>
          <w:marBottom w:val="100"/>
          <w:divBdr>
            <w:top w:val="none" w:sz="0" w:space="0" w:color="auto"/>
            <w:left w:val="none" w:sz="0" w:space="0" w:color="auto"/>
            <w:bottom w:val="none" w:sz="0" w:space="0" w:color="auto"/>
            <w:right w:val="none" w:sz="0" w:space="0" w:color="auto"/>
          </w:divBdr>
          <w:divsChild>
            <w:div w:id="743721252">
              <w:marLeft w:val="0"/>
              <w:marRight w:val="0"/>
              <w:marTop w:val="0"/>
              <w:marBottom w:val="0"/>
              <w:divBdr>
                <w:top w:val="none" w:sz="0" w:space="0" w:color="auto"/>
                <w:left w:val="none" w:sz="0" w:space="0" w:color="auto"/>
                <w:bottom w:val="none" w:sz="0" w:space="0" w:color="auto"/>
                <w:right w:val="none" w:sz="0" w:space="0" w:color="auto"/>
              </w:divBdr>
            </w:div>
            <w:div w:id="2027292553">
              <w:marLeft w:val="0"/>
              <w:marRight w:val="0"/>
              <w:marTop w:val="0"/>
              <w:marBottom w:val="0"/>
              <w:divBdr>
                <w:top w:val="none" w:sz="0" w:space="0" w:color="auto"/>
                <w:left w:val="none" w:sz="0" w:space="0" w:color="auto"/>
                <w:bottom w:val="none" w:sz="0" w:space="0" w:color="auto"/>
                <w:right w:val="none" w:sz="0" w:space="0" w:color="auto"/>
              </w:divBdr>
            </w:div>
            <w:div w:id="651177825">
              <w:marLeft w:val="0"/>
              <w:marRight w:val="0"/>
              <w:marTop w:val="0"/>
              <w:marBottom w:val="0"/>
              <w:divBdr>
                <w:top w:val="none" w:sz="0" w:space="0" w:color="auto"/>
                <w:left w:val="none" w:sz="0" w:space="0" w:color="auto"/>
                <w:bottom w:val="none" w:sz="0" w:space="0" w:color="auto"/>
                <w:right w:val="none" w:sz="0" w:space="0" w:color="auto"/>
              </w:divBdr>
            </w:div>
            <w:div w:id="827329272">
              <w:marLeft w:val="0"/>
              <w:marRight w:val="0"/>
              <w:marTop w:val="0"/>
              <w:marBottom w:val="0"/>
              <w:divBdr>
                <w:top w:val="none" w:sz="0" w:space="0" w:color="auto"/>
                <w:left w:val="none" w:sz="0" w:space="0" w:color="auto"/>
                <w:bottom w:val="none" w:sz="0" w:space="0" w:color="auto"/>
                <w:right w:val="none" w:sz="0" w:space="0" w:color="auto"/>
              </w:divBdr>
            </w:div>
            <w:div w:id="1365253781">
              <w:marLeft w:val="0"/>
              <w:marRight w:val="0"/>
              <w:marTop w:val="0"/>
              <w:marBottom w:val="0"/>
              <w:divBdr>
                <w:top w:val="none" w:sz="0" w:space="0" w:color="auto"/>
                <w:left w:val="none" w:sz="0" w:space="0" w:color="auto"/>
                <w:bottom w:val="none" w:sz="0" w:space="0" w:color="auto"/>
                <w:right w:val="none" w:sz="0" w:space="0" w:color="auto"/>
              </w:divBdr>
            </w:div>
            <w:div w:id="1275022755">
              <w:marLeft w:val="0"/>
              <w:marRight w:val="0"/>
              <w:marTop w:val="0"/>
              <w:marBottom w:val="0"/>
              <w:divBdr>
                <w:top w:val="none" w:sz="0" w:space="0" w:color="auto"/>
                <w:left w:val="none" w:sz="0" w:space="0" w:color="auto"/>
                <w:bottom w:val="none" w:sz="0" w:space="0" w:color="auto"/>
                <w:right w:val="none" w:sz="0" w:space="0" w:color="auto"/>
              </w:divBdr>
            </w:div>
            <w:div w:id="2127238516">
              <w:marLeft w:val="0"/>
              <w:marRight w:val="0"/>
              <w:marTop w:val="0"/>
              <w:marBottom w:val="0"/>
              <w:divBdr>
                <w:top w:val="none" w:sz="0" w:space="0" w:color="auto"/>
                <w:left w:val="none" w:sz="0" w:space="0" w:color="auto"/>
                <w:bottom w:val="none" w:sz="0" w:space="0" w:color="auto"/>
                <w:right w:val="none" w:sz="0" w:space="0" w:color="auto"/>
              </w:divBdr>
            </w:div>
            <w:div w:id="441537279">
              <w:marLeft w:val="0"/>
              <w:marRight w:val="0"/>
              <w:marTop w:val="0"/>
              <w:marBottom w:val="0"/>
              <w:divBdr>
                <w:top w:val="none" w:sz="0" w:space="0" w:color="auto"/>
                <w:left w:val="none" w:sz="0" w:space="0" w:color="auto"/>
                <w:bottom w:val="none" w:sz="0" w:space="0" w:color="auto"/>
                <w:right w:val="none" w:sz="0" w:space="0" w:color="auto"/>
              </w:divBdr>
            </w:div>
            <w:div w:id="301811506">
              <w:marLeft w:val="0"/>
              <w:marRight w:val="0"/>
              <w:marTop w:val="0"/>
              <w:marBottom w:val="0"/>
              <w:divBdr>
                <w:top w:val="none" w:sz="0" w:space="0" w:color="auto"/>
                <w:left w:val="none" w:sz="0" w:space="0" w:color="auto"/>
                <w:bottom w:val="none" w:sz="0" w:space="0" w:color="auto"/>
                <w:right w:val="none" w:sz="0" w:space="0" w:color="auto"/>
              </w:divBdr>
            </w:div>
            <w:div w:id="2037727166">
              <w:marLeft w:val="0"/>
              <w:marRight w:val="0"/>
              <w:marTop w:val="0"/>
              <w:marBottom w:val="0"/>
              <w:divBdr>
                <w:top w:val="none" w:sz="0" w:space="0" w:color="auto"/>
                <w:left w:val="none" w:sz="0" w:space="0" w:color="auto"/>
                <w:bottom w:val="none" w:sz="0" w:space="0" w:color="auto"/>
                <w:right w:val="none" w:sz="0" w:space="0" w:color="auto"/>
              </w:divBdr>
            </w:div>
            <w:div w:id="1925141584">
              <w:marLeft w:val="0"/>
              <w:marRight w:val="0"/>
              <w:marTop w:val="0"/>
              <w:marBottom w:val="0"/>
              <w:divBdr>
                <w:top w:val="none" w:sz="0" w:space="0" w:color="auto"/>
                <w:left w:val="none" w:sz="0" w:space="0" w:color="auto"/>
                <w:bottom w:val="none" w:sz="0" w:space="0" w:color="auto"/>
                <w:right w:val="none" w:sz="0" w:space="0" w:color="auto"/>
              </w:divBdr>
            </w:div>
            <w:div w:id="704411153">
              <w:marLeft w:val="0"/>
              <w:marRight w:val="0"/>
              <w:marTop w:val="0"/>
              <w:marBottom w:val="0"/>
              <w:divBdr>
                <w:top w:val="none" w:sz="0" w:space="0" w:color="auto"/>
                <w:left w:val="none" w:sz="0" w:space="0" w:color="auto"/>
                <w:bottom w:val="none" w:sz="0" w:space="0" w:color="auto"/>
                <w:right w:val="none" w:sz="0" w:space="0" w:color="auto"/>
              </w:divBdr>
            </w:div>
            <w:div w:id="301889322">
              <w:marLeft w:val="0"/>
              <w:marRight w:val="0"/>
              <w:marTop w:val="0"/>
              <w:marBottom w:val="0"/>
              <w:divBdr>
                <w:top w:val="none" w:sz="0" w:space="0" w:color="auto"/>
                <w:left w:val="none" w:sz="0" w:space="0" w:color="auto"/>
                <w:bottom w:val="none" w:sz="0" w:space="0" w:color="auto"/>
                <w:right w:val="none" w:sz="0" w:space="0" w:color="auto"/>
              </w:divBdr>
            </w:div>
            <w:div w:id="831019213">
              <w:marLeft w:val="0"/>
              <w:marRight w:val="0"/>
              <w:marTop w:val="0"/>
              <w:marBottom w:val="0"/>
              <w:divBdr>
                <w:top w:val="none" w:sz="0" w:space="0" w:color="auto"/>
                <w:left w:val="none" w:sz="0" w:space="0" w:color="auto"/>
                <w:bottom w:val="none" w:sz="0" w:space="0" w:color="auto"/>
                <w:right w:val="none" w:sz="0" w:space="0" w:color="auto"/>
              </w:divBdr>
            </w:div>
            <w:div w:id="1099065141">
              <w:marLeft w:val="0"/>
              <w:marRight w:val="0"/>
              <w:marTop w:val="0"/>
              <w:marBottom w:val="0"/>
              <w:divBdr>
                <w:top w:val="none" w:sz="0" w:space="0" w:color="auto"/>
                <w:left w:val="none" w:sz="0" w:space="0" w:color="auto"/>
                <w:bottom w:val="none" w:sz="0" w:space="0" w:color="auto"/>
                <w:right w:val="none" w:sz="0" w:space="0" w:color="auto"/>
              </w:divBdr>
            </w:div>
            <w:div w:id="81607570">
              <w:marLeft w:val="0"/>
              <w:marRight w:val="0"/>
              <w:marTop w:val="0"/>
              <w:marBottom w:val="0"/>
              <w:divBdr>
                <w:top w:val="none" w:sz="0" w:space="0" w:color="auto"/>
                <w:left w:val="none" w:sz="0" w:space="0" w:color="auto"/>
                <w:bottom w:val="none" w:sz="0" w:space="0" w:color="auto"/>
                <w:right w:val="none" w:sz="0" w:space="0" w:color="auto"/>
              </w:divBdr>
            </w:div>
            <w:div w:id="2065374569">
              <w:marLeft w:val="0"/>
              <w:marRight w:val="0"/>
              <w:marTop w:val="0"/>
              <w:marBottom w:val="0"/>
              <w:divBdr>
                <w:top w:val="none" w:sz="0" w:space="0" w:color="auto"/>
                <w:left w:val="none" w:sz="0" w:space="0" w:color="auto"/>
                <w:bottom w:val="none" w:sz="0" w:space="0" w:color="auto"/>
                <w:right w:val="none" w:sz="0" w:space="0" w:color="auto"/>
              </w:divBdr>
            </w:div>
            <w:div w:id="1573925550">
              <w:marLeft w:val="0"/>
              <w:marRight w:val="0"/>
              <w:marTop w:val="0"/>
              <w:marBottom w:val="0"/>
              <w:divBdr>
                <w:top w:val="none" w:sz="0" w:space="0" w:color="auto"/>
                <w:left w:val="none" w:sz="0" w:space="0" w:color="auto"/>
                <w:bottom w:val="none" w:sz="0" w:space="0" w:color="auto"/>
                <w:right w:val="none" w:sz="0" w:space="0" w:color="auto"/>
              </w:divBdr>
            </w:div>
            <w:div w:id="1250582217">
              <w:marLeft w:val="0"/>
              <w:marRight w:val="0"/>
              <w:marTop w:val="0"/>
              <w:marBottom w:val="0"/>
              <w:divBdr>
                <w:top w:val="none" w:sz="0" w:space="0" w:color="auto"/>
                <w:left w:val="none" w:sz="0" w:space="0" w:color="auto"/>
                <w:bottom w:val="none" w:sz="0" w:space="0" w:color="auto"/>
                <w:right w:val="none" w:sz="0" w:space="0" w:color="auto"/>
              </w:divBdr>
            </w:div>
            <w:div w:id="17487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1971">
      <w:bodyDiv w:val="1"/>
      <w:marLeft w:val="0"/>
      <w:marRight w:val="0"/>
      <w:marTop w:val="0"/>
      <w:marBottom w:val="0"/>
      <w:divBdr>
        <w:top w:val="none" w:sz="0" w:space="0" w:color="auto"/>
        <w:left w:val="none" w:sz="0" w:space="0" w:color="auto"/>
        <w:bottom w:val="none" w:sz="0" w:space="0" w:color="auto"/>
        <w:right w:val="none" w:sz="0" w:space="0" w:color="auto"/>
      </w:divBdr>
      <w:divsChild>
        <w:div w:id="474375973">
          <w:marLeft w:val="60"/>
          <w:marRight w:val="60"/>
          <w:marTop w:val="100"/>
          <w:marBottom w:val="100"/>
          <w:divBdr>
            <w:top w:val="none" w:sz="0" w:space="0" w:color="auto"/>
            <w:left w:val="none" w:sz="0" w:space="0" w:color="auto"/>
            <w:bottom w:val="none" w:sz="0" w:space="0" w:color="auto"/>
            <w:right w:val="none" w:sz="0" w:space="0" w:color="auto"/>
          </w:divBdr>
          <w:divsChild>
            <w:div w:id="391513536">
              <w:marLeft w:val="0"/>
              <w:marRight w:val="0"/>
              <w:marTop w:val="0"/>
              <w:marBottom w:val="0"/>
              <w:divBdr>
                <w:top w:val="none" w:sz="0" w:space="0" w:color="auto"/>
                <w:left w:val="none" w:sz="0" w:space="0" w:color="auto"/>
                <w:bottom w:val="none" w:sz="0" w:space="0" w:color="auto"/>
                <w:right w:val="none" w:sz="0" w:space="0" w:color="auto"/>
              </w:divBdr>
            </w:div>
          </w:divsChild>
        </w:div>
        <w:div w:id="1079057643">
          <w:marLeft w:val="60"/>
          <w:marRight w:val="60"/>
          <w:marTop w:val="100"/>
          <w:marBottom w:val="100"/>
          <w:divBdr>
            <w:top w:val="none" w:sz="0" w:space="0" w:color="auto"/>
            <w:left w:val="none" w:sz="0" w:space="0" w:color="auto"/>
            <w:bottom w:val="none" w:sz="0" w:space="0" w:color="auto"/>
            <w:right w:val="none" w:sz="0" w:space="0" w:color="auto"/>
          </w:divBdr>
          <w:divsChild>
            <w:div w:id="302124510">
              <w:marLeft w:val="0"/>
              <w:marRight w:val="0"/>
              <w:marTop w:val="0"/>
              <w:marBottom w:val="0"/>
              <w:divBdr>
                <w:top w:val="none" w:sz="0" w:space="0" w:color="auto"/>
                <w:left w:val="none" w:sz="0" w:space="0" w:color="auto"/>
                <w:bottom w:val="none" w:sz="0" w:space="0" w:color="auto"/>
                <w:right w:val="none" w:sz="0" w:space="0" w:color="auto"/>
              </w:divBdr>
            </w:div>
            <w:div w:id="2090540923">
              <w:marLeft w:val="0"/>
              <w:marRight w:val="0"/>
              <w:marTop w:val="0"/>
              <w:marBottom w:val="0"/>
              <w:divBdr>
                <w:top w:val="none" w:sz="0" w:space="0" w:color="auto"/>
                <w:left w:val="none" w:sz="0" w:space="0" w:color="auto"/>
                <w:bottom w:val="none" w:sz="0" w:space="0" w:color="auto"/>
                <w:right w:val="none" w:sz="0" w:space="0" w:color="auto"/>
              </w:divBdr>
            </w:div>
          </w:divsChild>
        </w:div>
        <w:div w:id="753163835">
          <w:marLeft w:val="60"/>
          <w:marRight w:val="60"/>
          <w:marTop w:val="100"/>
          <w:marBottom w:val="100"/>
          <w:divBdr>
            <w:top w:val="none" w:sz="0" w:space="0" w:color="auto"/>
            <w:left w:val="none" w:sz="0" w:space="0" w:color="auto"/>
            <w:bottom w:val="none" w:sz="0" w:space="0" w:color="auto"/>
            <w:right w:val="none" w:sz="0" w:space="0" w:color="auto"/>
          </w:divBdr>
          <w:divsChild>
            <w:div w:id="909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60">
      <w:bodyDiv w:val="1"/>
      <w:marLeft w:val="0"/>
      <w:marRight w:val="0"/>
      <w:marTop w:val="0"/>
      <w:marBottom w:val="0"/>
      <w:divBdr>
        <w:top w:val="none" w:sz="0" w:space="0" w:color="auto"/>
        <w:left w:val="none" w:sz="0" w:space="0" w:color="auto"/>
        <w:bottom w:val="none" w:sz="0" w:space="0" w:color="auto"/>
        <w:right w:val="none" w:sz="0" w:space="0" w:color="auto"/>
      </w:divBdr>
      <w:divsChild>
        <w:div w:id="1833719496">
          <w:marLeft w:val="60"/>
          <w:marRight w:val="60"/>
          <w:marTop w:val="100"/>
          <w:marBottom w:val="100"/>
          <w:divBdr>
            <w:top w:val="none" w:sz="0" w:space="0" w:color="auto"/>
            <w:left w:val="none" w:sz="0" w:space="0" w:color="auto"/>
            <w:bottom w:val="none" w:sz="0" w:space="0" w:color="auto"/>
            <w:right w:val="none" w:sz="0" w:space="0" w:color="auto"/>
          </w:divBdr>
          <w:divsChild>
            <w:div w:id="1645816537">
              <w:marLeft w:val="0"/>
              <w:marRight w:val="0"/>
              <w:marTop w:val="0"/>
              <w:marBottom w:val="0"/>
              <w:divBdr>
                <w:top w:val="none" w:sz="0" w:space="0" w:color="auto"/>
                <w:left w:val="none" w:sz="0" w:space="0" w:color="auto"/>
                <w:bottom w:val="none" w:sz="0" w:space="0" w:color="auto"/>
                <w:right w:val="none" w:sz="0" w:space="0" w:color="auto"/>
              </w:divBdr>
            </w:div>
          </w:divsChild>
        </w:div>
        <w:div w:id="435487741">
          <w:marLeft w:val="60"/>
          <w:marRight w:val="60"/>
          <w:marTop w:val="100"/>
          <w:marBottom w:val="100"/>
          <w:divBdr>
            <w:top w:val="none" w:sz="0" w:space="0" w:color="auto"/>
            <w:left w:val="none" w:sz="0" w:space="0" w:color="auto"/>
            <w:bottom w:val="none" w:sz="0" w:space="0" w:color="auto"/>
            <w:right w:val="none" w:sz="0" w:space="0" w:color="auto"/>
          </w:divBdr>
          <w:divsChild>
            <w:div w:id="1235433510">
              <w:marLeft w:val="0"/>
              <w:marRight w:val="0"/>
              <w:marTop w:val="0"/>
              <w:marBottom w:val="0"/>
              <w:divBdr>
                <w:top w:val="none" w:sz="0" w:space="0" w:color="auto"/>
                <w:left w:val="none" w:sz="0" w:space="0" w:color="auto"/>
                <w:bottom w:val="none" w:sz="0" w:space="0" w:color="auto"/>
                <w:right w:val="none" w:sz="0" w:space="0" w:color="auto"/>
              </w:divBdr>
            </w:div>
            <w:div w:id="354354813">
              <w:marLeft w:val="0"/>
              <w:marRight w:val="0"/>
              <w:marTop w:val="0"/>
              <w:marBottom w:val="0"/>
              <w:divBdr>
                <w:top w:val="none" w:sz="0" w:space="0" w:color="auto"/>
                <w:left w:val="none" w:sz="0" w:space="0" w:color="auto"/>
                <w:bottom w:val="none" w:sz="0" w:space="0" w:color="auto"/>
                <w:right w:val="none" w:sz="0" w:space="0" w:color="auto"/>
              </w:divBdr>
            </w:div>
            <w:div w:id="744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1200">
      <w:bodyDiv w:val="1"/>
      <w:marLeft w:val="0"/>
      <w:marRight w:val="0"/>
      <w:marTop w:val="0"/>
      <w:marBottom w:val="0"/>
      <w:divBdr>
        <w:top w:val="none" w:sz="0" w:space="0" w:color="auto"/>
        <w:left w:val="none" w:sz="0" w:space="0" w:color="auto"/>
        <w:bottom w:val="none" w:sz="0" w:space="0" w:color="auto"/>
        <w:right w:val="none" w:sz="0" w:space="0" w:color="auto"/>
      </w:divBdr>
      <w:divsChild>
        <w:div w:id="4139001">
          <w:marLeft w:val="60"/>
          <w:marRight w:val="60"/>
          <w:marTop w:val="100"/>
          <w:marBottom w:val="100"/>
          <w:divBdr>
            <w:top w:val="none" w:sz="0" w:space="0" w:color="auto"/>
            <w:left w:val="none" w:sz="0" w:space="0" w:color="auto"/>
            <w:bottom w:val="none" w:sz="0" w:space="0" w:color="auto"/>
            <w:right w:val="none" w:sz="0" w:space="0" w:color="auto"/>
          </w:divBdr>
          <w:divsChild>
            <w:div w:id="1755586706">
              <w:marLeft w:val="0"/>
              <w:marRight w:val="0"/>
              <w:marTop w:val="0"/>
              <w:marBottom w:val="0"/>
              <w:divBdr>
                <w:top w:val="none" w:sz="0" w:space="0" w:color="auto"/>
                <w:left w:val="none" w:sz="0" w:space="0" w:color="auto"/>
                <w:bottom w:val="none" w:sz="0" w:space="0" w:color="auto"/>
                <w:right w:val="none" w:sz="0" w:space="0" w:color="auto"/>
              </w:divBdr>
            </w:div>
            <w:div w:id="558051463">
              <w:marLeft w:val="0"/>
              <w:marRight w:val="0"/>
              <w:marTop w:val="0"/>
              <w:marBottom w:val="0"/>
              <w:divBdr>
                <w:top w:val="none" w:sz="0" w:space="0" w:color="auto"/>
                <w:left w:val="none" w:sz="0" w:space="0" w:color="auto"/>
                <w:bottom w:val="none" w:sz="0" w:space="0" w:color="auto"/>
                <w:right w:val="none" w:sz="0" w:space="0" w:color="auto"/>
              </w:divBdr>
            </w:div>
            <w:div w:id="779570820">
              <w:marLeft w:val="0"/>
              <w:marRight w:val="0"/>
              <w:marTop w:val="0"/>
              <w:marBottom w:val="0"/>
              <w:divBdr>
                <w:top w:val="none" w:sz="0" w:space="0" w:color="auto"/>
                <w:left w:val="none" w:sz="0" w:space="0" w:color="auto"/>
                <w:bottom w:val="none" w:sz="0" w:space="0" w:color="auto"/>
                <w:right w:val="none" w:sz="0" w:space="0" w:color="auto"/>
              </w:divBdr>
            </w:div>
            <w:div w:id="778333579">
              <w:marLeft w:val="0"/>
              <w:marRight w:val="0"/>
              <w:marTop w:val="0"/>
              <w:marBottom w:val="0"/>
              <w:divBdr>
                <w:top w:val="none" w:sz="0" w:space="0" w:color="auto"/>
                <w:left w:val="none" w:sz="0" w:space="0" w:color="auto"/>
                <w:bottom w:val="none" w:sz="0" w:space="0" w:color="auto"/>
                <w:right w:val="none" w:sz="0" w:space="0" w:color="auto"/>
              </w:divBdr>
            </w:div>
            <w:div w:id="671103528">
              <w:marLeft w:val="0"/>
              <w:marRight w:val="0"/>
              <w:marTop w:val="0"/>
              <w:marBottom w:val="0"/>
              <w:divBdr>
                <w:top w:val="none" w:sz="0" w:space="0" w:color="auto"/>
                <w:left w:val="none" w:sz="0" w:space="0" w:color="auto"/>
                <w:bottom w:val="none" w:sz="0" w:space="0" w:color="auto"/>
                <w:right w:val="none" w:sz="0" w:space="0" w:color="auto"/>
              </w:divBdr>
            </w:div>
            <w:div w:id="560021592">
              <w:marLeft w:val="0"/>
              <w:marRight w:val="0"/>
              <w:marTop w:val="0"/>
              <w:marBottom w:val="0"/>
              <w:divBdr>
                <w:top w:val="none" w:sz="0" w:space="0" w:color="auto"/>
                <w:left w:val="none" w:sz="0" w:space="0" w:color="auto"/>
                <w:bottom w:val="none" w:sz="0" w:space="0" w:color="auto"/>
                <w:right w:val="none" w:sz="0" w:space="0" w:color="auto"/>
              </w:divBdr>
            </w:div>
            <w:div w:id="275255908">
              <w:marLeft w:val="0"/>
              <w:marRight w:val="0"/>
              <w:marTop w:val="0"/>
              <w:marBottom w:val="0"/>
              <w:divBdr>
                <w:top w:val="none" w:sz="0" w:space="0" w:color="auto"/>
                <w:left w:val="none" w:sz="0" w:space="0" w:color="auto"/>
                <w:bottom w:val="none" w:sz="0" w:space="0" w:color="auto"/>
                <w:right w:val="none" w:sz="0" w:space="0" w:color="auto"/>
              </w:divBdr>
            </w:div>
            <w:div w:id="592396985">
              <w:marLeft w:val="0"/>
              <w:marRight w:val="0"/>
              <w:marTop w:val="0"/>
              <w:marBottom w:val="0"/>
              <w:divBdr>
                <w:top w:val="none" w:sz="0" w:space="0" w:color="auto"/>
                <w:left w:val="none" w:sz="0" w:space="0" w:color="auto"/>
                <w:bottom w:val="none" w:sz="0" w:space="0" w:color="auto"/>
                <w:right w:val="none" w:sz="0" w:space="0" w:color="auto"/>
              </w:divBdr>
            </w:div>
            <w:div w:id="1266379045">
              <w:marLeft w:val="0"/>
              <w:marRight w:val="0"/>
              <w:marTop w:val="0"/>
              <w:marBottom w:val="0"/>
              <w:divBdr>
                <w:top w:val="none" w:sz="0" w:space="0" w:color="auto"/>
                <w:left w:val="none" w:sz="0" w:space="0" w:color="auto"/>
                <w:bottom w:val="none" w:sz="0" w:space="0" w:color="auto"/>
                <w:right w:val="none" w:sz="0" w:space="0" w:color="auto"/>
              </w:divBdr>
            </w:div>
            <w:div w:id="1403209909">
              <w:marLeft w:val="0"/>
              <w:marRight w:val="0"/>
              <w:marTop w:val="0"/>
              <w:marBottom w:val="0"/>
              <w:divBdr>
                <w:top w:val="none" w:sz="0" w:space="0" w:color="auto"/>
                <w:left w:val="none" w:sz="0" w:space="0" w:color="auto"/>
                <w:bottom w:val="none" w:sz="0" w:space="0" w:color="auto"/>
                <w:right w:val="none" w:sz="0" w:space="0" w:color="auto"/>
              </w:divBdr>
            </w:div>
            <w:div w:id="1910532716">
              <w:marLeft w:val="0"/>
              <w:marRight w:val="0"/>
              <w:marTop w:val="0"/>
              <w:marBottom w:val="0"/>
              <w:divBdr>
                <w:top w:val="none" w:sz="0" w:space="0" w:color="auto"/>
                <w:left w:val="none" w:sz="0" w:space="0" w:color="auto"/>
                <w:bottom w:val="none" w:sz="0" w:space="0" w:color="auto"/>
                <w:right w:val="none" w:sz="0" w:space="0" w:color="auto"/>
              </w:divBdr>
            </w:div>
            <w:div w:id="1211306808">
              <w:marLeft w:val="0"/>
              <w:marRight w:val="0"/>
              <w:marTop w:val="0"/>
              <w:marBottom w:val="0"/>
              <w:divBdr>
                <w:top w:val="none" w:sz="0" w:space="0" w:color="auto"/>
                <w:left w:val="none" w:sz="0" w:space="0" w:color="auto"/>
                <w:bottom w:val="none" w:sz="0" w:space="0" w:color="auto"/>
                <w:right w:val="none" w:sz="0" w:space="0" w:color="auto"/>
              </w:divBdr>
            </w:div>
            <w:div w:id="1743945135">
              <w:marLeft w:val="0"/>
              <w:marRight w:val="0"/>
              <w:marTop w:val="0"/>
              <w:marBottom w:val="0"/>
              <w:divBdr>
                <w:top w:val="none" w:sz="0" w:space="0" w:color="auto"/>
                <w:left w:val="none" w:sz="0" w:space="0" w:color="auto"/>
                <w:bottom w:val="none" w:sz="0" w:space="0" w:color="auto"/>
                <w:right w:val="none" w:sz="0" w:space="0" w:color="auto"/>
              </w:divBdr>
            </w:div>
            <w:div w:id="1558859223">
              <w:marLeft w:val="0"/>
              <w:marRight w:val="0"/>
              <w:marTop w:val="0"/>
              <w:marBottom w:val="0"/>
              <w:divBdr>
                <w:top w:val="none" w:sz="0" w:space="0" w:color="auto"/>
                <w:left w:val="none" w:sz="0" w:space="0" w:color="auto"/>
                <w:bottom w:val="none" w:sz="0" w:space="0" w:color="auto"/>
                <w:right w:val="none" w:sz="0" w:space="0" w:color="auto"/>
              </w:divBdr>
            </w:div>
            <w:div w:id="1580750626">
              <w:marLeft w:val="0"/>
              <w:marRight w:val="0"/>
              <w:marTop w:val="0"/>
              <w:marBottom w:val="0"/>
              <w:divBdr>
                <w:top w:val="none" w:sz="0" w:space="0" w:color="auto"/>
                <w:left w:val="none" w:sz="0" w:space="0" w:color="auto"/>
                <w:bottom w:val="none" w:sz="0" w:space="0" w:color="auto"/>
                <w:right w:val="none" w:sz="0" w:space="0" w:color="auto"/>
              </w:divBdr>
            </w:div>
            <w:div w:id="1313873606">
              <w:marLeft w:val="0"/>
              <w:marRight w:val="0"/>
              <w:marTop w:val="0"/>
              <w:marBottom w:val="0"/>
              <w:divBdr>
                <w:top w:val="none" w:sz="0" w:space="0" w:color="auto"/>
                <w:left w:val="none" w:sz="0" w:space="0" w:color="auto"/>
                <w:bottom w:val="none" w:sz="0" w:space="0" w:color="auto"/>
                <w:right w:val="none" w:sz="0" w:space="0" w:color="auto"/>
              </w:divBdr>
            </w:div>
            <w:div w:id="430660114">
              <w:marLeft w:val="0"/>
              <w:marRight w:val="0"/>
              <w:marTop w:val="0"/>
              <w:marBottom w:val="0"/>
              <w:divBdr>
                <w:top w:val="none" w:sz="0" w:space="0" w:color="auto"/>
                <w:left w:val="none" w:sz="0" w:space="0" w:color="auto"/>
                <w:bottom w:val="none" w:sz="0" w:space="0" w:color="auto"/>
                <w:right w:val="none" w:sz="0" w:space="0" w:color="auto"/>
              </w:divBdr>
            </w:div>
            <w:div w:id="387807749">
              <w:marLeft w:val="0"/>
              <w:marRight w:val="0"/>
              <w:marTop w:val="0"/>
              <w:marBottom w:val="0"/>
              <w:divBdr>
                <w:top w:val="none" w:sz="0" w:space="0" w:color="auto"/>
                <w:left w:val="none" w:sz="0" w:space="0" w:color="auto"/>
                <w:bottom w:val="none" w:sz="0" w:space="0" w:color="auto"/>
                <w:right w:val="none" w:sz="0" w:space="0" w:color="auto"/>
              </w:divBdr>
            </w:div>
            <w:div w:id="1132332004">
              <w:marLeft w:val="0"/>
              <w:marRight w:val="0"/>
              <w:marTop w:val="0"/>
              <w:marBottom w:val="0"/>
              <w:divBdr>
                <w:top w:val="none" w:sz="0" w:space="0" w:color="auto"/>
                <w:left w:val="none" w:sz="0" w:space="0" w:color="auto"/>
                <w:bottom w:val="none" w:sz="0" w:space="0" w:color="auto"/>
                <w:right w:val="none" w:sz="0" w:space="0" w:color="auto"/>
              </w:divBdr>
            </w:div>
            <w:div w:id="986132542">
              <w:marLeft w:val="0"/>
              <w:marRight w:val="0"/>
              <w:marTop w:val="0"/>
              <w:marBottom w:val="0"/>
              <w:divBdr>
                <w:top w:val="none" w:sz="0" w:space="0" w:color="auto"/>
                <w:left w:val="none" w:sz="0" w:space="0" w:color="auto"/>
                <w:bottom w:val="none" w:sz="0" w:space="0" w:color="auto"/>
                <w:right w:val="none" w:sz="0" w:space="0" w:color="auto"/>
              </w:divBdr>
            </w:div>
            <w:div w:id="1099134628">
              <w:marLeft w:val="0"/>
              <w:marRight w:val="0"/>
              <w:marTop w:val="0"/>
              <w:marBottom w:val="0"/>
              <w:divBdr>
                <w:top w:val="none" w:sz="0" w:space="0" w:color="auto"/>
                <w:left w:val="none" w:sz="0" w:space="0" w:color="auto"/>
                <w:bottom w:val="none" w:sz="0" w:space="0" w:color="auto"/>
                <w:right w:val="none" w:sz="0" w:space="0" w:color="auto"/>
              </w:divBdr>
            </w:div>
            <w:div w:id="787822879">
              <w:marLeft w:val="0"/>
              <w:marRight w:val="0"/>
              <w:marTop w:val="0"/>
              <w:marBottom w:val="0"/>
              <w:divBdr>
                <w:top w:val="none" w:sz="0" w:space="0" w:color="auto"/>
                <w:left w:val="none" w:sz="0" w:space="0" w:color="auto"/>
                <w:bottom w:val="none" w:sz="0" w:space="0" w:color="auto"/>
                <w:right w:val="none" w:sz="0" w:space="0" w:color="auto"/>
              </w:divBdr>
            </w:div>
            <w:div w:id="1957901596">
              <w:marLeft w:val="0"/>
              <w:marRight w:val="0"/>
              <w:marTop w:val="0"/>
              <w:marBottom w:val="0"/>
              <w:divBdr>
                <w:top w:val="none" w:sz="0" w:space="0" w:color="auto"/>
                <w:left w:val="none" w:sz="0" w:space="0" w:color="auto"/>
                <w:bottom w:val="none" w:sz="0" w:space="0" w:color="auto"/>
                <w:right w:val="none" w:sz="0" w:space="0" w:color="auto"/>
              </w:divBdr>
            </w:div>
            <w:div w:id="330646517">
              <w:marLeft w:val="0"/>
              <w:marRight w:val="0"/>
              <w:marTop w:val="0"/>
              <w:marBottom w:val="0"/>
              <w:divBdr>
                <w:top w:val="none" w:sz="0" w:space="0" w:color="auto"/>
                <w:left w:val="none" w:sz="0" w:space="0" w:color="auto"/>
                <w:bottom w:val="none" w:sz="0" w:space="0" w:color="auto"/>
                <w:right w:val="none" w:sz="0" w:space="0" w:color="auto"/>
              </w:divBdr>
            </w:div>
            <w:div w:id="1029138543">
              <w:marLeft w:val="0"/>
              <w:marRight w:val="0"/>
              <w:marTop w:val="0"/>
              <w:marBottom w:val="0"/>
              <w:divBdr>
                <w:top w:val="none" w:sz="0" w:space="0" w:color="auto"/>
                <w:left w:val="none" w:sz="0" w:space="0" w:color="auto"/>
                <w:bottom w:val="none" w:sz="0" w:space="0" w:color="auto"/>
                <w:right w:val="none" w:sz="0" w:space="0" w:color="auto"/>
              </w:divBdr>
            </w:div>
            <w:div w:id="614289005">
              <w:marLeft w:val="0"/>
              <w:marRight w:val="0"/>
              <w:marTop w:val="0"/>
              <w:marBottom w:val="0"/>
              <w:divBdr>
                <w:top w:val="none" w:sz="0" w:space="0" w:color="auto"/>
                <w:left w:val="none" w:sz="0" w:space="0" w:color="auto"/>
                <w:bottom w:val="none" w:sz="0" w:space="0" w:color="auto"/>
                <w:right w:val="none" w:sz="0" w:space="0" w:color="auto"/>
              </w:divBdr>
            </w:div>
            <w:div w:id="1174491043">
              <w:marLeft w:val="0"/>
              <w:marRight w:val="0"/>
              <w:marTop w:val="0"/>
              <w:marBottom w:val="0"/>
              <w:divBdr>
                <w:top w:val="none" w:sz="0" w:space="0" w:color="auto"/>
                <w:left w:val="none" w:sz="0" w:space="0" w:color="auto"/>
                <w:bottom w:val="none" w:sz="0" w:space="0" w:color="auto"/>
                <w:right w:val="none" w:sz="0" w:space="0" w:color="auto"/>
              </w:divBdr>
            </w:div>
            <w:div w:id="963653419">
              <w:marLeft w:val="0"/>
              <w:marRight w:val="0"/>
              <w:marTop w:val="0"/>
              <w:marBottom w:val="0"/>
              <w:divBdr>
                <w:top w:val="none" w:sz="0" w:space="0" w:color="auto"/>
                <w:left w:val="none" w:sz="0" w:space="0" w:color="auto"/>
                <w:bottom w:val="none" w:sz="0" w:space="0" w:color="auto"/>
                <w:right w:val="none" w:sz="0" w:space="0" w:color="auto"/>
              </w:divBdr>
            </w:div>
            <w:div w:id="608245631">
              <w:marLeft w:val="0"/>
              <w:marRight w:val="0"/>
              <w:marTop w:val="0"/>
              <w:marBottom w:val="0"/>
              <w:divBdr>
                <w:top w:val="none" w:sz="0" w:space="0" w:color="auto"/>
                <w:left w:val="none" w:sz="0" w:space="0" w:color="auto"/>
                <w:bottom w:val="none" w:sz="0" w:space="0" w:color="auto"/>
                <w:right w:val="none" w:sz="0" w:space="0" w:color="auto"/>
              </w:divBdr>
            </w:div>
            <w:div w:id="1855335964">
              <w:marLeft w:val="0"/>
              <w:marRight w:val="0"/>
              <w:marTop w:val="0"/>
              <w:marBottom w:val="0"/>
              <w:divBdr>
                <w:top w:val="none" w:sz="0" w:space="0" w:color="auto"/>
                <w:left w:val="none" w:sz="0" w:space="0" w:color="auto"/>
                <w:bottom w:val="none" w:sz="0" w:space="0" w:color="auto"/>
                <w:right w:val="none" w:sz="0" w:space="0" w:color="auto"/>
              </w:divBdr>
            </w:div>
            <w:div w:id="10955805">
              <w:marLeft w:val="0"/>
              <w:marRight w:val="0"/>
              <w:marTop w:val="0"/>
              <w:marBottom w:val="0"/>
              <w:divBdr>
                <w:top w:val="none" w:sz="0" w:space="0" w:color="auto"/>
                <w:left w:val="none" w:sz="0" w:space="0" w:color="auto"/>
                <w:bottom w:val="none" w:sz="0" w:space="0" w:color="auto"/>
                <w:right w:val="none" w:sz="0" w:space="0" w:color="auto"/>
              </w:divBdr>
            </w:div>
            <w:div w:id="1775593905">
              <w:marLeft w:val="0"/>
              <w:marRight w:val="0"/>
              <w:marTop w:val="0"/>
              <w:marBottom w:val="0"/>
              <w:divBdr>
                <w:top w:val="none" w:sz="0" w:space="0" w:color="auto"/>
                <w:left w:val="none" w:sz="0" w:space="0" w:color="auto"/>
                <w:bottom w:val="none" w:sz="0" w:space="0" w:color="auto"/>
                <w:right w:val="none" w:sz="0" w:space="0" w:color="auto"/>
              </w:divBdr>
            </w:div>
            <w:div w:id="1178807525">
              <w:marLeft w:val="0"/>
              <w:marRight w:val="0"/>
              <w:marTop w:val="0"/>
              <w:marBottom w:val="0"/>
              <w:divBdr>
                <w:top w:val="none" w:sz="0" w:space="0" w:color="auto"/>
                <w:left w:val="none" w:sz="0" w:space="0" w:color="auto"/>
                <w:bottom w:val="none" w:sz="0" w:space="0" w:color="auto"/>
                <w:right w:val="none" w:sz="0" w:space="0" w:color="auto"/>
              </w:divBdr>
            </w:div>
            <w:div w:id="1934391587">
              <w:marLeft w:val="0"/>
              <w:marRight w:val="0"/>
              <w:marTop w:val="0"/>
              <w:marBottom w:val="0"/>
              <w:divBdr>
                <w:top w:val="none" w:sz="0" w:space="0" w:color="auto"/>
                <w:left w:val="none" w:sz="0" w:space="0" w:color="auto"/>
                <w:bottom w:val="none" w:sz="0" w:space="0" w:color="auto"/>
                <w:right w:val="none" w:sz="0" w:space="0" w:color="auto"/>
              </w:divBdr>
            </w:div>
            <w:div w:id="1710838352">
              <w:marLeft w:val="0"/>
              <w:marRight w:val="0"/>
              <w:marTop w:val="0"/>
              <w:marBottom w:val="0"/>
              <w:divBdr>
                <w:top w:val="none" w:sz="0" w:space="0" w:color="auto"/>
                <w:left w:val="none" w:sz="0" w:space="0" w:color="auto"/>
                <w:bottom w:val="none" w:sz="0" w:space="0" w:color="auto"/>
                <w:right w:val="none" w:sz="0" w:space="0" w:color="auto"/>
              </w:divBdr>
            </w:div>
            <w:div w:id="20026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0446">
      <w:bodyDiv w:val="1"/>
      <w:marLeft w:val="0"/>
      <w:marRight w:val="0"/>
      <w:marTop w:val="0"/>
      <w:marBottom w:val="0"/>
      <w:divBdr>
        <w:top w:val="none" w:sz="0" w:space="0" w:color="auto"/>
        <w:left w:val="none" w:sz="0" w:space="0" w:color="auto"/>
        <w:bottom w:val="none" w:sz="0" w:space="0" w:color="auto"/>
        <w:right w:val="none" w:sz="0" w:space="0" w:color="auto"/>
      </w:divBdr>
    </w:div>
    <w:div w:id="1231112389">
      <w:bodyDiv w:val="1"/>
      <w:marLeft w:val="0"/>
      <w:marRight w:val="0"/>
      <w:marTop w:val="0"/>
      <w:marBottom w:val="0"/>
      <w:divBdr>
        <w:top w:val="none" w:sz="0" w:space="0" w:color="auto"/>
        <w:left w:val="none" w:sz="0" w:space="0" w:color="auto"/>
        <w:bottom w:val="none" w:sz="0" w:space="0" w:color="auto"/>
        <w:right w:val="none" w:sz="0" w:space="0" w:color="auto"/>
      </w:divBdr>
    </w:div>
    <w:div w:id="1248349389">
      <w:bodyDiv w:val="1"/>
      <w:marLeft w:val="0"/>
      <w:marRight w:val="0"/>
      <w:marTop w:val="0"/>
      <w:marBottom w:val="0"/>
      <w:divBdr>
        <w:top w:val="none" w:sz="0" w:space="0" w:color="auto"/>
        <w:left w:val="none" w:sz="0" w:space="0" w:color="auto"/>
        <w:bottom w:val="none" w:sz="0" w:space="0" w:color="auto"/>
        <w:right w:val="none" w:sz="0" w:space="0" w:color="auto"/>
      </w:divBdr>
      <w:divsChild>
        <w:div w:id="116221699">
          <w:marLeft w:val="60"/>
          <w:marRight w:val="60"/>
          <w:marTop w:val="100"/>
          <w:marBottom w:val="100"/>
          <w:divBdr>
            <w:top w:val="none" w:sz="0" w:space="0" w:color="auto"/>
            <w:left w:val="none" w:sz="0" w:space="0" w:color="auto"/>
            <w:bottom w:val="none" w:sz="0" w:space="0" w:color="auto"/>
            <w:right w:val="none" w:sz="0" w:space="0" w:color="auto"/>
          </w:divBdr>
          <w:divsChild>
            <w:div w:id="372536911">
              <w:marLeft w:val="0"/>
              <w:marRight w:val="0"/>
              <w:marTop w:val="0"/>
              <w:marBottom w:val="0"/>
              <w:divBdr>
                <w:top w:val="none" w:sz="0" w:space="0" w:color="auto"/>
                <w:left w:val="none" w:sz="0" w:space="0" w:color="auto"/>
                <w:bottom w:val="none" w:sz="0" w:space="0" w:color="auto"/>
                <w:right w:val="none" w:sz="0" w:space="0" w:color="auto"/>
              </w:divBdr>
            </w:div>
            <w:div w:id="1718747169">
              <w:marLeft w:val="0"/>
              <w:marRight w:val="0"/>
              <w:marTop w:val="0"/>
              <w:marBottom w:val="0"/>
              <w:divBdr>
                <w:top w:val="none" w:sz="0" w:space="0" w:color="auto"/>
                <w:left w:val="none" w:sz="0" w:space="0" w:color="auto"/>
                <w:bottom w:val="none" w:sz="0" w:space="0" w:color="auto"/>
                <w:right w:val="none" w:sz="0" w:space="0" w:color="auto"/>
              </w:divBdr>
            </w:div>
            <w:div w:id="17232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2243">
      <w:bodyDiv w:val="1"/>
      <w:marLeft w:val="0"/>
      <w:marRight w:val="0"/>
      <w:marTop w:val="0"/>
      <w:marBottom w:val="0"/>
      <w:divBdr>
        <w:top w:val="none" w:sz="0" w:space="0" w:color="auto"/>
        <w:left w:val="none" w:sz="0" w:space="0" w:color="auto"/>
        <w:bottom w:val="none" w:sz="0" w:space="0" w:color="auto"/>
        <w:right w:val="none" w:sz="0" w:space="0" w:color="auto"/>
      </w:divBdr>
      <w:divsChild>
        <w:div w:id="1155561885">
          <w:marLeft w:val="60"/>
          <w:marRight w:val="60"/>
          <w:marTop w:val="100"/>
          <w:marBottom w:val="100"/>
          <w:divBdr>
            <w:top w:val="none" w:sz="0" w:space="0" w:color="auto"/>
            <w:left w:val="none" w:sz="0" w:space="0" w:color="auto"/>
            <w:bottom w:val="none" w:sz="0" w:space="0" w:color="auto"/>
            <w:right w:val="none" w:sz="0" w:space="0" w:color="auto"/>
          </w:divBdr>
          <w:divsChild>
            <w:div w:id="149832013">
              <w:marLeft w:val="0"/>
              <w:marRight w:val="0"/>
              <w:marTop w:val="0"/>
              <w:marBottom w:val="0"/>
              <w:divBdr>
                <w:top w:val="none" w:sz="0" w:space="0" w:color="auto"/>
                <w:left w:val="none" w:sz="0" w:space="0" w:color="auto"/>
                <w:bottom w:val="none" w:sz="0" w:space="0" w:color="auto"/>
                <w:right w:val="none" w:sz="0" w:space="0" w:color="auto"/>
              </w:divBdr>
            </w:div>
            <w:div w:id="1254435823">
              <w:marLeft w:val="0"/>
              <w:marRight w:val="0"/>
              <w:marTop w:val="0"/>
              <w:marBottom w:val="0"/>
              <w:divBdr>
                <w:top w:val="none" w:sz="0" w:space="0" w:color="auto"/>
                <w:left w:val="none" w:sz="0" w:space="0" w:color="auto"/>
                <w:bottom w:val="none" w:sz="0" w:space="0" w:color="auto"/>
                <w:right w:val="none" w:sz="0" w:space="0" w:color="auto"/>
              </w:divBdr>
            </w:div>
            <w:div w:id="2088846607">
              <w:marLeft w:val="0"/>
              <w:marRight w:val="0"/>
              <w:marTop w:val="0"/>
              <w:marBottom w:val="0"/>
              <w:divBdr>
                <w:top w:val="none" w:sz="0" w:space="0" w:color="auto"/>
                <w:left w:val="none" w:sz="0" w:space="0" w:color="auto"/>
                <w:bottom w:val="none" w:sz="0" w:space="0" w:color="auto"/>
                <w:right w:val="none" w:sz="0" w:space="0" w:color="auto"/>
              </w:divBdr>
            </w:div>
            <w:div w:id="2050454886">
              <w:marLeft w:val="0"/>
              <w:marRight w:val="0"/>
              <w:marTop w:val="0"/>
              <w:marBottom w:val="0"/>
              <w:divBdr>
                <w:top w:val="none" w:sz="0" w:space="0" w:color="auto"/>
                <w:left w:val="none" w:sz="0" w:space="0" w:color="auto"/>
                <w:bottom w:val="none" w:sz="0" w:space="0" w:color="auto"/>
                <w:right w:val="none" w:sz="0" w:space="0" w:color="auto"/>
              </w:divBdr>
            </w:div>
            <w:div w:id="1820222769">
              <w:marLeft w:val="0"/>
              <w:marRight w:val="0"/>
              <w:marTop w:val="0"/>
              <w:marBottom w:val="0"/>
              <w:divBdr>
                <w:top w:val="none" w:sz="0" w:space="0" w:color="auto"/>
                <w:left w:val="none" w:sz="0" w:space="0" w:color="auto"/>
                <w:bottom w:val="none" w:sz="0" w:space="0" w:color="auto"/>
                <w:right w:val="none" w:sz="0" w:space="0" w:color="auto"/>
              </w:divBdr>
            </w:div>
            <w:div w:id="768702521">
              <w:marLeft w:val="0"/>
              <w:marRight w:val="0"/>
              <w:marTop w:val="0"/>
              <w:marBottom w:val="0"/>
              <w:divBdr>
                <w:top w:val="none" w:sz="0" w:space="0" w:color="auto"/>
                <w:left w:val="none" w:sz="0" w:space="0" w:color="auto"/>
                <w:bottom w:val="none" w:sz="0" w:space="0" w:color="auto"/>
                <w:right w:val="none" w:sz="0" w:space="0" w:color="auto"/>
              </w:divBdr>
            </w:div>
            <w:div w:id="1575503755">
              <w:marLeft w:val="0"/>
              <w:marRight w:val="0"/>
              <w:marTop w:val="0"/>
              <w:marBottom w:val="0"/>
              <w:divBdr>
                <w:top w:val="none" w:sz="0" w:space="0" w:color="auto"/>
                <w:left w:val="none" w:sz="0" w:space="0" w:color="auto"/>
                <w:bottom w:val="none" w:sz="0" w:space="0" w:color="auto"/>
                <w:right w:val="none" w:sz="0" w:space="0" w:color="auto"/>
              </w:divBdr>
            </w:div>
            <w:div w:id="1315254573">
              <w:marLeft w:val="0"/>
              <w:marRight w:val="0"/>
              <w:marTop w:val="0"/>
              <w:marBottom w:val="0"/>
              <w:divBdr>
                <w:top w:val="none" w:sz="0" w:space="0" w:color="auto"/>
                <w:left w:val="none" w:sz="0" w:space="0" w:color="auto"/>
                <w:bottom w:val="none" w:sz="0" w:space="0" w:color="auto"/>
                <w:right w:val="none" w:sz="0" w:space="0" w:color="auto"/>
              </w:divBdr>
            </w:div>
            <w:div w:id="567886093">
              <w:marLeft w:val="0"/>
              <w:marRight w:val="0"/>
              <w:marTop w:val="0"/>
              <w:marBottom w:val="0"/>
              <w:divBdr>
                <w:top w:val="none" w:sz="0" w:space="0" w:color="auto"/>
                <w:left w:val="none" w:sz="0" w:space="0" w:color="auto"/>
                <w:bottom w:val="none" w:sz="0" w:space="0" w:color="auto"/>
                <w:right w:val="none" w:sz="0" w:space="0" w:color="auto"/>
              </w:divBdr>
            </w:div>
            <w:div w:id="650139443">
              <w:marLeft w:val="0"/>
              <w:marRight w:val="0"/>
              <w:marTop w:val="0"/>
              <w:marBottom w:val="0"/>
              <w:divBdr>
                <w:top w:val="none" w:sz="0" w:space="0" w:color="auto"/>
                <w:left w:val="none" w:sz="0" w:space="0" w:color="auto"/>
                <w:bottom w:val="none" w:sz="0" w:space="0" w:color="auto"/>
                <w:right w:val="none" w:sz="0" w:space="0" w:color="auto"/>
              </w:divBdr>
            </w:div>
            <w:div w:id="1806240473">
              <w:marLeft w:val="0"/>
              <w:marRight w:val="0"/>
              <w:marTop w:val="0"/>
              <w:marBottom w:val="0"/>
              <w:divBdr>
                <w:top w:val="none" w:sz="0" w:space="0" w:color="auto"/>
                <w:left w:val="none" w:sz="0" w:space="0" w:color="auto"/>
                <w:bottom w:val="none" w:sz="0" w:space="0" w:color="auto"/>
                <w:right w:val="none" w:sz="0" w:space="0" w:color="auto"/>
              </w:divBdr>
            </w:div>
            <w:div w:id="910849261">
              <w:marLeft w:val="0"/>
              <w:marRight w:val="0"/>
              <w:marTop w:val="0"/>
              <w:marBottom w:val="0"/>
              <w:divBdr>
                <w:top w:val="none" w:sz="0" w:space="0" w:color="auto"/>
                <w:left w:val="none" w:sz="0" w:space="0" w:color="auto"/>
                <w:bottom w:val="none" w:sz="0" w:space="0" w:color="auto"/>
                <w:right w:val="none" w:sz="0" w:space="0" w:color="auto"/>
              </w:divBdr>
            </w:div>
            <w:div w:id="1096025099">
              <w:marLeft w:val="0"/>
              <w:marRight w:val="0"/>
              <w:marTop w:val="0"/>
              <w:marBottom w:val="0"/>
              <w:divBdr>
                <w:top w:val="none" w:sz="0" w:space="0" w:color="auto"/>
                <w:left w:val="none" w:sz="0" w:space="0" w:color="auto"/>
                <w:bottom w:val="none" w:sz="0" w:space="0" w:color="auto"/>
                <w:right w:val="none" w:sz="0" w:space="0" w:color="auto"/>
              </w:divBdr>
            </w:div>
            <w:div w:id="581723222">
              <w:marLeft w:val="0"/>
              <w:marRight w:val="0"/>
              <w:marTop w:val="0"/>
              <w:marBottom w:val="0"/>
              <w:divBdr>
                <w:top w:val="none" w:sz="0" w:space="0" w:color="auto"/>
                <w:left w:val="none" w:sz="0" w:space="0" w:color="auto"/>
                <w:bottom w:val="none" w:sz="0" w:space="0" w:color="auto"/>
                <w:right w:val="none" w:sz="0" w:space="0" w:color="auto"/>
              </w:divBdr>
            </w:div>
            <w:div w:id="1370448631">
              <w:marLeft w:val="0"/>
              <w:marRight w:val="0"/>
              <w:marTop w:val="0"/>
              <w:marBottom w:val="0"/>
              <w:divBdr>
                <w:top w:val="none" w:sz="0" w:space="0" w:color="auto"/>
                <w:left w:val="none" w:sz="0" w:space="0" w:color="auto"/>
                <w:bottom w:val="none" w:sz="0" w:space="0" w:color="auto"/>
                <w:right w:val="none" w:sz="0" w:space="0" w:color="auto"/>
              </w:divBdr>
            </w:div>
            <w:div w:id="1109082225">
              <w:marLeft w:val="0"/>
              <w:marRight w:val="0"/>
              <w:marTop w:val="0"/>
              <w:marBottom w:val="0"/>
              <w:divBdr>
                <w:top w:val="none" w:sz="0" w:space="0" w:color="auto"/>
                <w:left w:val="none" w:sz="0" w:space="0" w:color="auto"/>
                <w:bottom w:val="none" w:sz="0" w:space="0" w:color="auto"/>
                <w:right w:val="none" w:sz="0" w:space="0" w:color="auto"/>
              </w:divBdr>
            </w:div>
            <w:div w:id="1157068324">
              <w:marLeft w:val="0"/>
              <w:marRight w:val="0"/>
              <w:marTop w:val="0"/>
              <w:marBottom w:val="0"/>
              <w:divBdr>
                <w:top w:val="none" w:sz="0" w:space="0" w:color="auto"/>
                <w:left w:val="none" w:sz="0" w:space="0" w:color="auto"/>
                <w:bottom w:val="none" w:sz="0" w:space="0" w:color="auto"/>
                <w:right w:val="none" w:sz="0" w:space="0" w:color="auto"/>
              </w:divBdr>
            </w:div>
            <w:div w:id="1631205786">
              <w:marLeft w:val="0"/>
              <w:marRight w:val="0"/>
              <w:marTop w:val="0"/>
              <w:marBottom w:val="0"/>
              <w:divBdr>
                <w:top w:val="none" w:sz="0" w:space="0" w:color="auto"/>
                <w:left w:val="none" w:sz="0" w:space="0" w:color="auto"/>
                <w:bottom w:val="none" w:sz="0" w:space="0" w:color="auto"/>
                <w:right w:val="none" w:sz="0" w:space="0" w:color="auto"/>
              </w:divBdr>
            </w:div>
            <w:div w:id="1576552918">
              <w:marLeft w:val="0"/>
              <w:marRight w:val="0"/>
              <w:marTop w:val="0"/>
              <w:marBottom w:val="0"/>
              <w:divBdr>
                <w:top w:val="none" w:sz="0" w:space="0" w:color="auto"/>
                <w:left w:val="none" w:sz="0" w:space="0" w:color="auto"/>
                <w:bottom w:val="none" w:sz="0" w:space="0" w:color="auto"/>
                <w:right w:val="none" w:sz="0" w:space="0" w:color="auto"/>
              </w:divBdr>
            </w:div>
            <w:div w:id="682900624">
              <w:marLeft w:val="0"/>
              <w:marRight w:val="0"/>
              <w:marTop w:val="0"/>
              <w:marBottom w:val="0"/>
              <w:divBdr>
                <w:top w:val="none" w:sz="0" w:space="0" w:color="auto"/>
                <w:left w:val="none" w:sz="0" w:space="0" w:color="auto"/>
                <w:bottom w:val="none" w:sz="0" w:space="0" w:color="auto"/>
                <w:right w:val="none" w:sz="0" w:space="0" w:color="auto"/>
              </w:divBdr>
            </w:div>
            <w:div w:id="2027053006">
              <w:marLeft w:val="0"/>
              <w:marRight w:val="0"/>
              <w:marTop w:val="0"/>
              <w:marBottom w:val="0"/>
              <w:divBdr>
                <w:top w:val="none" w:sz="0" w:space="0" w:color="auto"/>
                <w:left w:val="none" w:sz="0" w:space="0" w:color="auto"/>
                <w:bottom w:val="none" w:sz="0" w:space="0" w:color="auto"/>
                <w:right w:val="none" w:sz="0" w:space="0" w:color="auto"/>
              </w:divBdr>
            </w:div>
            <w:div w:id="2095465910">
              <w:marLeft w:val="0"/>
              <w:marRight w:val="0"/>
              <w:marTop w:val="0"/>
              <w:marBottom w:val="0"/>
              <w:divBdr>
                <w:top w:val="none" w:sz="0" w:space="0" w:color="auto"/>
                <w:left w:val="none" w:sz="0" w:space="0" w:color="auto"/>
                <w:bottom w:val="none" w:sz="0" w:space="0" w:color="auto"/>
                <w:right w:val="none" w:sz="0" w:space="0" w:color="auto"/>
              </w:divBdr>
            </w:div>
            <w:div w:id="41753735">
              <w:marLeft w:val="0"/>
              <w:marRight w:val="0"/>
              <w:marTop w:val="0"/>
              <w:marBottom w:val="0"/>
              <w:divBdr>
                <w:top w:val="none" w:sz="0" w:space="0" w:color="auto"/>
                <w:left w:val="none" w:sz="0" w:space="0" w:color="auto"/>
                <w:bottom w:val="none" w:sz="0" w:space="0" w:color="auto"/>
                <w:right w:val="none" w:sz="0" w:space="0" w:color="auto"/>
              </w:divBdr>
            </w:div>
            <w:div w:id="1771701138">
              <w:marLeft w:val="0"/>
              <w:marRight w:val="0"/>
              <w:marTop w:val="0"/>
              <w:marBottom w:val="0"/>
              <w:divBdr>
                <w:top w:val="none" w:sz="0" w:space="0" w:color="auto"/>
                <w:left w:val="none" w:sz="0" w:space="0" w:color="auto"/>
                <w:bottom w:val="none" w:sz="0" w:space="0" w:color="auto"/>
                <w:right w:val="none" w:sz="0" w:space="0" w:color="auto"/>
              </w:divBdr>
            </w:div>
            <w:div w:id="193466569">
              <w:marLeft w:val="0"/>
              <w:marRight w:val="0"/>
              <w:marTop w:val="0"/>
              <w:marBottom w:val="0"/>
              <w:divBdr>
                <w:top w:val="none" w:sz="0" w:space="0" w:color="auto"/>
                <w:left w:val="none" w:sz="0" w:space="0" w:color="auto"/>
                <w:bottom w:val="none" w:sz="0" w:space="0" w:color="auto"/>
                <w:right w:val="none" w:sz="0" w:space="0" w:color="auto"/>
              </w:divBdr>
            </w:div>
            <w:div w:id="2045596575">
              <w:marLeft w:val="0"/>
              <w:marRight w:val="0"/>
              <w:marTop w:val="0"/>
              <w:marBottom w:val="0"/>
              <w:divBdr>
                <w:top w:val="none" w:sz="0" w:space="0" w:color="auto"/>
                <w:left w:val="none" w:sz="0" w:space="0" w:color="auto"/>
                <w:bottom w:val="none" w:sz="0" w:space="0" w:color="auto"/>
                <w:right w:val="none" w:sz="0" w:space="0" w:color="auto"/>
              </w:divBdr>
            </w:div>
            <w:div w:id="475877027">
              <w:marLeft w:val="0"/>
              <w:marRight w:val="0"/>
              <w:marTop w:val="0"/>
              <w:marBottom w:val="0"/>
              <w:divBdr>
                <w:top w:val="none" w:sz="0" w:space="0" w:color="auto"/>
                <w:left w:val="none" w:sz="0" w:space="0" w:color="auto"/>
                <w:bottom w:val="none" w:sz="0" w:space="0" w:color="auto"/>
                <w:right w:val="none" w:sz="0" w:space="0" w:color="auto"/>
              </w:divBdr>
            </w:div>
            <w:div w:id="1934047188">
              <w:marLeft w:val="0"/>
              <w:marRight w:val="0"/>
              <w:marTop w:val="0"/>
              <w:marBottom w:val="0"/>
              <w:divBdr>
                <w:top w:val="none" w:sz="0" w:space="0" w:color="auto"/>
                <w:left w:val="none" w:sz="0" w:space="0" w:color="auto"/>
                <w:bottom w:val="none" w:sz="0" w:space="0" w:color="auto"/>
                <w:right w:val="none" w:sz="0" w:space="0" w:color="auto"/>
              </w:divBdr>
            </w:div>
            <w:div w:id="1196508304">
              <w:marLeft w:val="0"/>
              <w:marRight w:val="0"/>
              <w:marTop w:val="0"/>
              <w:marBottom w:val="0"/>
              <w:divBdr>
                <w:top w:val="none" w:sz="0" w:space="0" w:color="auto"/>
                <w:left w:val="none" w:sz="0" w:space="0" w:color="auto"/>
                <w:bottom w:val="none" w:sz="0" w:space="0" w:color="auto"/>
                <w:right w:val="none" w:sz="0" w:space="0" w:color="auto"/>
              </w:divBdr>
            </w:div>
            <w:div w:id="1401102064">
              <w:marLeft w:val="0"/>
              <w:marRight w:val="0"/>
              <w:marTop w:val="0"/>
              <w:marBottom w:val="0"/>
              <w:divBdr>
                <w:top w:val="none" w:sz="0" w:space="0" w:color="auto"/>
                <w:left w:val="none" w:sz="0" w:space="0" w:color="auto"/>
                <w:bottom w:val="none" w:sz="0" w:space="0" w:color="auto"/>
                <w:right w:val="none" w:sz="0" w:space="0" w:color="auto"/>
              </w:divBdr>
            </w:div>
            <w:div w:id="1878203271">
              <w:marLeft w:val="0"/>
              <w:marRight w:val="0"/>
              <w:marTop w:val="0"/>
              <w:marBottom w:val="0"/>
              <w:divBdr>
                <w:top w:val="none" w:sz="0" w:space="0" w:color="auto"/>
                <w:left w:val="none" w:sz="0" w:space="0" w:color="auto"/>
                <w:bottom w:val="none" w:sz="0" w:space="0" w:color="auto"/>
                <w:right w:val="none" w:sz="0" w:space="0" w:color="auto"/>
              </w:divBdr>
            </w:div>
            <w:div w:id="398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2789">
      <w:bodyDiv w:val="1"/>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60"/>
          <w:marRight w:val="60"/>
          <w:marTop w:val="100"/>
          <w:marBottom w:val="100"/>
          <w:divBdr>
            <w:top w:val="none" w:sz="0" w:space="0" w:color="auto"/>
            <w:left w:val="none" w:sz="0" w:space="0" w:color="auto"/>
            <w:bottom w:val="none" w:sz="0" w:space="0" w:color="auto"/>
            <w:right w:val="none" w:sz="0" w:space="0" w:color="auto"/>
          </w:divBdr>
          <w:divsChild>
            <w:div w:id="758479097">
              <w:marLeft w:val="0"/>
              <w:marRight w:val="0"/>
              <w:marTop w:val="0"/>
              <w:marBottom w:val="0"/>
              <w:divBdr>
                <w:top w:val="none" w:sz="0" w:space="0" w:color="auto"/>
                <w:left w:val="none" w:sz="0" w:space="0" w:color="auto"/>
                <w:bottom w:val="none" w:sz="0" w:space="0" w:color="auto"/>
                <w:right w:val="none" w:sz="0" w:space="0" w:color="auto"/>
              </w:divBdr>
            </w:div>
            <w:div w:id="214046062">
              <w:marLeft w:val="0"/>
              <w:marRight w:val="0"/>
              <w:marTop w:val="0"/>
              <w:marBottom w:val="0"/>
              <w:divBdr>
                <w:top w:val="none" w:sz="0" w:space="0" w:color="auto"/>
                <w:left w:val="none" w:sz="0" w:space="0" w:color="auto"/>
                <w:bottom w:val="none" w:sz="0" w:space="0" w:color="auto"/>
                <w:right w:val="none" w:sz="0" w:space="0" w:color="auto"/>
              </w:divBdr>
            </w:div>
            <w:div w:id="969290412">
              <w:marLeft w:val="0"/>
              <w:marRight w:val="0"/>
              <w:marTop w:val="0"/>
              <w:marBottom w:val="0"/>
              <w:divBdr>
                <w:top w:val="none" w:sz="0" w:space="0" w:color="auto"/>
                <w:left w:val="none" w:sz="0" w:space="0" w:color="auto"/>
                <w:bottom w:val="none" w:sz="0" w:space="0" w:color="auto"/>
                <w:right w:val="none" w:sz="0" w:space="0" w:color="auto"/>
              </w:divBdr>
            </w:div>
            <w:div w:id="420881910">
              <w:marLeft w:val="0"/>
              <w:marRight w:val="0"/>
              <w:marTop w:val="0"/>
              <w:marBottom w:val="0"/>
              <w:divBdr>
                <w:top w:val="none" w:sz="0" w:space="0" w:color="auto"/>
                <w:left w:val="none" w:sz="0" w:space="0" w:color="auto"/>
                <w:bottom w:val="none" w:sz="0" w:space="0" w:color="auto"/>
                <w:right w:val="none" w:sz="0" w:space="0" w:color="auto"/>
              </w:divBdr>
            </w:div>
            <w:div w:id="1526748279">
              <w:marLeft w:val="0"/>
              <w:marRight w:val="0"/>
              <w:marTop w:val="0"/>
              <w:marBottom w:val="0"/>
              <w:divBdr>
                <w:top w:val="none" w:sz="0" w:space="0" w:color="auto"/>
                <w:left w:val="none" w:sz="0" w:space="0" w:color="auto"/>
                <w:bottom w:val="none" w:sz="0" w:space="0" w:color="auto"/>
                <w:right w:val="none" w:sz="0" w:space="0" w:color="auto"/>
              </w:divBdr>
            </w:div>
            <w:div w:id="111243380">
              <w:marLeft w:val="0"/>
              <w:marRight w:val="0"/>
              <w:marTop w:val="0"/>
              <w:marBottom w:val="0"/>
              <w:divBdr>
                <w:top w:val="none" w:sz="0" w:space="0" w:color="auto"/>
                <w:left w:val="none" w:sz="0" w:space="0" w:color="auto"/>
                <w:bottom w:val="none" w:sz="0" w:space="0" w:color="auto"/>
                <w:right w:val="none" w:sz="0" w:space="0" w:color="auto"/>
              </w:divBdr>
            </w:div>
            <w:div w:id="871923165">
              <w:marLeft w:val="0"/>
              <w:marRight w:val="0"/>
              <w:marTop w:val="0"/>
              <w:marBottom w:val="0"/>
              <w:divBdr>
                <w:top w:val="none" w:sz="0" w:space="0" w:color="auto"/>
                <w:left w:val="none" w:sz="0" w:space="0" w:color="auto"/>
                <w:bottom w:val="none" w:sz="0" w:space="0" w:color="auto"/>
                <w:right w:val="none" w:sz="0" w:space="0" w:color="auto"/>
              </w:divBdr>
            </w:div>
            <w:div w:id="833226352">
              <w:marLeft w:val="0"/>
              <w:marRight w:val="0"/>
              <w:marTop w:val="0"/>
              <w:marBottom w:val="0"/>
              <w:divBdr>
                <w:top w:val="none" w:sz="0" w:space="0" w:color="auto"/>
                <w:left w:val="none" w:sz="0" w:space="0" w:color="auto"/>
                <w:bottom w:val="none" w:sz="0" w:space="0" w:color="auto"/>
                <w:right w:val="none" w:sz="0" w:space="0" w:color="auto"/>
              </w:divBdr>
            </w:div>
            <w:div w:id="1984845567">
              <w:marLeft w:val="0"/>
              <w:marRight w:val="0"/>
              <w:marTop w:val="0"/>
              <w:marBottom w:val="0"/>
              <w:divBdr>
                <w:top w:val="none" w:sz="0" w:space="0" w:color="auto"/>
                <w:left w:val="none" w:sz="0" w:space="0" w:color="auto"/>
                <w:bottom w:val="none" w:sz="0" w:space="0" w:color="auto"/>
                <w:right w:val="none" w:sz="0" w:space="0" w:color="auto"/>
              </w:divBdr>
            </w:div>
            <w:div w:id="167259298">
              <w:marLeft w:val="0"/>
              <w:marRight w:val="0"/>
              <w:marTop w:val="0"/>
              <w:marBottom w:val="0"/>
              <w:divBdr>
                <w:top w:val="none" w:sz="0" w:space="0" w:color="auto"/>
                <w:left w:val="none" w:sz="0" w:space="0" w:color="auto"/>
                <w:bottom w:val="none" w:sz="0" w:space="0" w:color="auto"/>
                <w:right w:val="none" w:sz="0" w:space="0" w:color="auto"/>
              </w:divBdr>
            </w:div>
            <w:div w:id="1683703611">
              <w:marLeft w:val="0"/>
              <w:marRight w:val="0"/>
              <w:marTop w:val="0"/>
              <w:marBottom w:val="0"/>
              <w:divBdr>
                <w:top w:val="none" w:sz="0" w:space="0" w:color="auto"/>
                <w:left w:val="none" w:sz="0" w:space="0" w:color="auto"/>
                <w:bottom w:val="none" w:sz="0" w:space="0" w:color="auto"/>
                <w:right w:val="none" w:sz="0" w:space="0" w:color="auto"/>
              </w:divBdr>
            </w:div>
            <w:div w:id="953438337">
              <w:marLeft w:val="0"/>
              <w:marRight w:val="0"/>
              <w:marTop w:val="0"/>
              <w:marBottom w:val="0"/>
              <w:divBdr>
                <w:top w:val="none" w:sz="0" w:space="0" w:color="auto"/>
                <w:left w:val="none" w:sz="0" w:space="0" w:color="auto"/>
                <w:bottom w:val="none" w:sz="0" w:space="0" w:color="auto"/>
                <w:right w:val="none" w:sz="0" w:space="0" w:color="auto"/>
              </w:divBdr>
            </w:div>
            <w:div w:id="1920602394">
              <w:marLeft w:val="0"/>
              <w:marRight w:val="0"/>
              <w:marTop w:val="0"/>
              <w:marBottom w:val="0"/>
              <w:divBdr>
                <w:top w:val="none" w:sz="0" w:space="0" w:color="auto"/>
                <w:left w:val="none" w:sz="0" w:space="0" w:color="auto"/>
                <w:bottom w:val="none" w:sz="0" w:space="0" w:color="auto"/>
                <w:right w:val="none" w:sz="0" w:space="0" w:color="auto"/>
              </w:divBdr>
            </w:div>
            <w:div w:id="434788240">
              <w:marLeft w:val="0"/>
              <w:marRight w:val="0"/>
              <w:marTop w:val="0"/>
              <w:marBottom w:val="0"/>
              <w:divBdr>
                <w:top w:val="none" w:sz="0" w:space="0" w:color="auto"/>
                <w:left w:val="none" w:sz="0" w:space="0" w:color="auto"/>
                <w:bottom w:val="none" w:sz="0" w:space="0" w:color="auto"/>
                <w:right w:val="none" w:sz="0" w:space="0" w:color="auto"/>
              </w:divBdr>
            </w:div>
            <w:div w:id="1257204420">
              <w:marLeft w:val="0"/>
              <w:marRight w:val="0"/>
              <w:marTop w:val="0"/>
              <w:marBottom w:val="0"/>
              <w:divBdr>
                <w:top w:val="none" w:sz="0" w:space="0" w:color="auto"/>
                <w:left w:val="none" w:sz="0" w:space="0" w:color="auto"/>
                <w:bottom w:val="none" w:sz="0" w:space="0" w:color="auto"/>
                <w:right w:val="none" w:sz="0" w:space="0" w:color="auto"/>
              </w:divBdr>
            </w:div>
            <w:div w:id="2128157686">
              <w:marLeft w:val="0"/>
              <w:marRight w:val="0"/>
              <w:marTop w:val="0"/>
              <w:marBottom w:val="0"/>
              <w:divBdr>
                <w:top w:val="none" w:sz="0" w:space="0" w:color="auto"/>
                <w:left w:val="none" w:sz="0" w:space="0" w:color="auto"/>
                <w:bottom w:val="none" w:sz="0" w:space="0" w:color="auto"/>
                <w:right w:val="none" w:sz="0" w:space="0" w:color="auto"/>
              </w:divBdr>
            </w:div>
            <w:div w:id="952977158">
              <w:marLeft w:val="0"/>
              <w:marRight w:val="0"/>
              <w:marTop w:val="0"/>
              <w:marBottom w:val="0"/>
              <w:divBdr>
                <w:top w:val="none" w:sz="0" w:space="0" w:color="auto"/>
                <w:left w:val="none" w:sz="0" w:space="0" w:color="auto"/>
                <w:bottom w:val="none" w:sz="0" w:space="0" w:color="auto"/>
                <w:right w:val="none" w:sz="0" w:space="0" w:color="auto"/>
              </w:divBdr>
            </w:div>
            <w:div w:id="1311133378">
              <w:marLeft w:val="0"/>
              <w:marRight w:val="0"/>
              <w:marTop w:val="0"/>
              <w:marBottom w:val="0"/>
              <w:divBdr>
                <w:top w:val="none" w:sz="0" w:space="0" w:color="auto"/>
                <w:left w:val="none" w:sz="0" w:space="0" w:color="auto"/>
                <w:bottom w:val="none" w:sz="0" w:space="0" w:color="auto"/>
                <w:right w:val="none" w:sz="0" w:space="0" w:color="auto"/>
              </w:divBdr>
            </w:div>
            <w:div w:id="10228981">
              <w:marLeft w:val="0"/>
              <w:marRight w:val="0"/>
              <w:marTop w:val="0"/>
              <w:marBottom w:val="0"/>
              <w:divBdr>
                <w:top w:val="none" w:sz="0" w:space="0" w:color="auto"/>
                <w:left w:val="none" w:sz="0" w:space="0" w:color="auto"/>
                <w:bottom w:val="none" w:sz="0" w:space="0" w:color="auto"/>
                <w:right w:val="none" w:sz="0" w:space="0" w:color="auto"/>
              </w:divBdr>
            </w:div>
            <w:div w:id="2064475140">
              <w:marLeft w:val="0"/>
              <w:marRight w:val="0"/>
              <w:marTop w:val="0"/>
              <w:marBottom w:val="0"/>
              <w:divBdr>
                <w:top w:val="none" w:sz="0" w:space="0" w:color="auto"/>
                <w:left w:val="none" w:sz="0" w:space="0" w:color="auto"/>
                <w:bottom w:val="none" w:sz="0" w:space="0" w:color="auto"/>
                <w:right w:val="none" w:sz="0" w:space="0" w:color="auto"/>
              </w:divBdr>
            </w:div>
            <w:div w:id="109130416">
              <w:marLeft w:val="0"/>
              <w:marRight w:val="0"/>
              <w:marTop w:val="0"/>
              <w:marBottom w:val="0"/>
              <w:divBdr>
                <w:top w:val="none" w:sz="0" w:space="0" w:color="auto"/>
                <w:left w:val="none" w:sz="0" w:space="0" w:color="auto"/>
                <w:bottom w:val="none" w:sz="0" w:space="0" w:color="auto"/>
                <w:right w:val="none" w:sz="0" w:space="0" w:color="auto"/>
              </w:divBdr>
            </w:div>
            <w:div w:id="548347488">
              <w:marLeft w:val="0"/>
              <w:marRight w:val="0"/>
              <w:marTop w:val="0"/>
              <w:marBottom w:val="0"/>
              <w:divBdr>
                <w:top w:val="none" w:sz="0" w:space="0" w:color="auto"/>
                <w:left w:val="none" w:sz="0" w:space="0" w:color="auto"/>
                <w:bottom w:val="none" w:sz="0" w:space="0" w:color="auto"/>
                <w:right w:val="none" w:sz="0" w:space="0" w:color="auto"/>
              </w:divBdr>
            </w:div>
            <w:div w:id="1696611809">
              <w:marLeft w:val="0"/>
              <w:marRight w:val="0"/>
              <w:marTop w:val="0"/>
              <w:marBottom w:val="0"/>
              <w:divBdr>
                <w:top w:val="none" w:sz="0" w:space="0" w:color="auto"/>
                <w:left w:val="none" w:sz="0" w:space="0" w:color="auto"/>
                <w:bottom w:val="none" w:sz="0" w:space="0" w:color="auto"/>
                <w:right w:val="none" w:sz="0" w:space="0" w:color="auto"/>
              </w:divBdr>
            </w:div>
            <w:div w:id="2085518590">
              <w:marLeft w:val="0"/>
              <w:marRight w:val="0"/>
              <w:marTop w:val="0"/>
              <w:marBottom w:val="0"/>
              <w:divBdr>
                <w:top w:val="none" w:sz="0" w:space="0" w:color="auto"/>
                <w:left w:val="none" w:sz="0" w:space="0" w:color="auto"/>
                <w:bottom w:val="none" w:sz="0" w:space="0" w:color="auto"/>
                <w:right w:val="none" w:sz="0" w:space="0" w:color="auto"/>
              </w:divBdr>
            </w:div>
            <w:div w:id="1468432320">
              <w:marLeft w:val="0"/>
              <w:marRight w:val="0"/>
              <w:marTop w:val="0"/>
              <w:marBottom w:val="0"/>
              <w:divBdr>
                <w:top w:val="none" w:sz="0" w:space="0" w:color="auto"/>
                <w:left w:val="none" w:sz="0" w:space="0" w:color="auto"/>
                <w:bottom w:val="none" w:sz="0" w:space="0" w:color="auto"/>
                <w:right w:val="none" w:sz="0" w:space="0" w:color="auto"/>
              </w:divBdr>
            </w:div>
            <w:div w:id="287905350">
              <w:marLeft w:val="0"/>
              <w:marRight w:val="0"/>
              <w:marTop w:val="0"/>
              <w:marBottom w:val="0"/>
              <w:divBdr>
                <w:top w:val="none" w:sz="0" w:space="0" w:color="auto"/>
                <w:left w:val="none" w:sz="0" w:space="0" w:color="auto"/>
                <w:bottom w:val="none" w:sz="0" w:space="0" w:color="auto"/>
                <w:right w:val="none" w:sz="0" w:space="0" w:color="auto"/>
              </w:divBdr>
            </w:div>
            <w:div w:id="39332591">
              <w:marLeft w:val="0"/>
              <w:marRight w:val="0"/>
              <w:marTop w:val="0"/>
              <w:marBottom w:val="0"/>
              <w:divBdr>
                <w:top w:val="none" w:sz="0" w:space="0" w:color="auto"/>
                <w:left w:val="none" w:sz="0" w:space="0" w:color="auto"/>
                <w:bottom w:val="none" w:sz="0" w:space="0" w:color="auto"/>
                <w:right w:val="none" w:sz="0" w:space="0" w:color="auto"/>
              </w:divBdr>
            </w:div>
            <w:div w:id="472261878">
              <w:marLeft w:val="0"/>
              <w:marRight w:val="0"/>
              <w:marTop w:val="0"/>
              <w:marBottom w:val="0"/>
              <w:divBdr>
                <w:top w:val="none" w:sz="0" w:space="0" w:color="auto"/>
                <w:left w:val="none" w:sz="0" w:space="0" w:color="auto"/>
                <w:bottom w:val="none" w:sz="0" w:space="0" w:color="auto"/>
                <w:right w:val="none" w:sz="0" w:space="0" w:color="auto"/>
              </w:divBdr>
            </w:div>
            <w:div w:id="311373750">
              <w:marLeft w:val="0"/>
              <w:marRight w:val="0"/>
              <w:marTop w:val="0"/>
              <w:marBottom w:val="0"/>
              <w:divBdr>
                <w:top w:val="none" w:sz="0" w:space="0" w:color="auto"/>
                <w:left w:val="none" w:sz="0" w:space="0" w:color="auto"/>
                <w:bottom w:val="none" w:sz="0" w:space="0" w:color="auto"/>
                <w:right w:val="none" w:sz="0" w:space="0" w:color="auto"/>
              </w:divBdr>
            </w:div>
            <w:div w:id="1824391237">
              <w:marLeft w:val="0"/>
              <w:marRight w:val="0"/>
              <w:marTop w:val="0"/>
              <w:marBottom w:val="0"/>
              <w:divBdr>
                <w:top w:val="none" w:sz="0" w:space="0" w:color="auto"/>
                <w:left w:val="none" w:sz="0" w:space="0" w:color="auto"/>
                <w:bottom w:val="none" w:sz="0" w:space="0" w:color="auto"/>
                <w:right w:val="none" w:sz="0" w:space="0" w:color="auto"/>
              </w:divBdr>
            </w:div>
            <w:div w:id="1310670268">
              <w:marLeft w:val="0"/>
              <w:marRight w:val="0"/>
              <w:marTop w:val="0"/>
              <w:marBottom w:val="0"/>
              <w:divBdr>
                <w:top w:val="none" w:sz="0" w:space="0" w:color="auto"/>
                <w:left w:val="none" w:sz="0" w:space="0" w:color="auto"/>
                <w:bottom w:val="none" w:sz="0" w:space="0" w:color="auto"/>
                <w:right w:val="none" w:sz="0" w:space="0" w:color="auto"/>
              </w:divBdr>
            </w:div>
          </w:divsChild>
        </w:div>
        <w:div w:id="1664236667">
          <w:marLeft w:val="60"/>
          <w:marRight w:val="60"/>
          <w:marTop w:val="100"/>
          <w:marBottom w:val="100"/>
          <w:divBdr>
            <w:top w:val="none" w:sz="0" w:space="0" w:color="auto"/>
            <w:left w:val="none" w:sz="0" w:space="0" w:color="auto"/>
            <w:bottom w:val="none" w:sz="0" w:space="0" w:color="auto"/>
            <w:right w:val="none" w:sz="0" w:space="0" w:color="auto"/>
          </w:divBdr>
          <w:divsChild>
            <w:div w:id="2061974458">
              <w:marLeft w:val="0"/>
              <w:marRight w:val="0"/>
              <w:marTop w:val="0"/>
              <w:marBottom w:val="0"/>
              <w:divBdr>
                <w:top w:val="none" w:sz="0" w:space="0" w:color="auto"/>
                <w:left w:val="none" w:sz="0" w:space="0" w:color="auto"/>
                <w:bottom w:val="none" w:sz="0" w:space="0" w:color="auto"/>
                <w:right w:val="none" w:sz="0" w:space="0" w:color="auto"/>
              </w:divBdr>
            </w:div>
          </w:divsChild>
        </w:div>
        <w:div w:id="1171263389">
          <w:marLeft w:val="60"/>
          <w:marRight w:val="60"/>
          <w:marTop w:val="100"/>
          <w:marBottom w:val="100"/>
          <w:divBdr>
            <w:top w:val="none" w:sz="0" w:space="0" w:color="auto"/>
            <w:left w:val="none" w:sz="0" w:space="0" w:color="auto"/>
            <w:bottom w:val="none" w:sz="0" w:space="0" w:color="auto"/>
            <w:right w:val="none" w:sz="0" w:space="0" w:color="auto"/>
          </w:divBdr>
          <w:divsChild>
            <w:div w:id="1363439809">
              <w:marLeft w:val="0"/>
              <w:marRight w:val="0"/>
              <w:marTop w:val="0"/>
              <w:marBottom w:val="0"/>
              <w:divBdr>
                <w:top w:val="none" w:sz="0" w:space="0" w:color="auto"/>
                <w:left w:val="none" w:sz="0" w:space="0" w:color="auto"/>
                <w:bottom w:val="none" w:sz="0" w:space="0" w:color="auto"/>
                <w:right w:val="none" w:sz="0" w:space="0" w:color="auto"/>
              </w:divBdr>
            </w:div>
          </w:divsChild>
        </w:div>
        <w:div w:id="686102040">
          <w:marLeft w:val="60"/>
          <w:marRight w:val="60"/>
          <w:marTop w:val="100"/>
          <w:marBottom w:val="100"/>
          <w:divBdr>
            <w:top w:val="none" w:sz="0" w:space="0" w:color="auto"/>
            <w:left w:val="none" w:sz="0" w:space="0" w:color="auto"/>
            <w:bottom w:val="none" w:sz="0" w:space="0" w:color="auto"/>
            <w:right w:val="none" w:sz="0" w:space="0" w:color="auto"/>
          </w:divBdr>
          <w:divsChild>
            <w:div w:id="425345516">
              <w:marLeft w:val="0"/>
              <w:marRight w:val="0"/>
              <w:marTop w:val="0"/>
              <w:marBottom w:val="0"/>
              <w:divBdr>
                <w:top w:val="none" w:sz="0" w:space="0" w:color="auto"/>
                <w:left w:val="none" w:sz="0" w:space="0" w:color="auto"/>
                <w:bottom w:val="none" w:sz="0" w:space="0" w:color="auto"/>
                <w:right w:val="none" w:sz="0" w:space="0" w:color="auto"/>
              </w:divBdr>
            </w:div>
          </w:divsChild>
        </w:div>
        <w:div w:id="1861311980">
          <w:marLeft w:val="60"/>
          <w:marRight w:val="60"/>
          <w:marTop w:val="100"/>
          <w:marBottom w:val="100"/>
          <w:divBdr>
            <w:top w:val="none" w:sz="0" w:space="0" w:color="auto"/>
            <w:left w:val="none" w:sz="0" w:space="0" w:color="auto"/>
            <w:bottom w:val="none" w:sz="0" w:space="0" w:color="auto"/>
            <w:right w:val="none" w:sz="0" w:space="0" w:color="auto"/>
          </w:divBdr>
          <w:divsChild>
            <w:div w:id="767891705">
              <w:marLeft w:val="0"/>
              <w:marRight w:val="0"/>
              <w:marTop w:val="0"/>
              <w:marBottom w:val="0"/>
              <w:divBdr>
                <w:top w:val="none" w:sz="0" w:space="0" w:color="auto"/>
                <w:left w:val="none" w:sz="0" w:space="0" w:color="auto"/>
                <w:bottom w:val="none" w:sz="0" w:space="0" w:color="auto"/>
                <w:right w:val="none" w:sz="0" w:space="0" w:color="auto"/>
              </w:divBdr>
            </w:div>
            <w:div w:id="432479894">
              <w:marLeft w:val="0"/>
              <w:marRight w:val="0"/>
              <w:marTop w:val="0"/>
              <w:marBottom w:val="0"/>
              <w:divBdr>
                <w:top w:val="none" w:sz="0" w:space="0" w:color="auto"/>
                <w:left w:val="none" w:sz="0" w:space="0" w:color="auto"/>
                <w:bottom w:val="none" w:sz="0" w:space="0" w:color="auto"/>
                <w:right w:val="none" w:sz="0" w:space="0" w:color="auto"/>
              </w:divBdr>
            </w:div>
          </w:divsChild>
        </w:div>
        <w:div w:id="444888495">
          <w:marLeft w:val="60"/>
          <w:marRight w:val="60"/>
          <w:marTop w:val="100"/>
          <w:marBottom w:val="100"/>
          <w:divBdr>
            <w:top w:val="none" w:sz="0" w:space="0" w:color="auto"/>
            <w:left w:val="none" w:sz="0" w:space="0" w:color="auto"/>
            <w:bottom w:val="none" w:sz="0" w:space="0" w:color="auto"/>
            <w:right w:val="none" w:sz="0" w:space="0" w:color="auto"/>
          </w:divBdr>
          <w:divsChild>
            <w:div w:id="882135877">
              <w:marLeft w:val="0"/>
              <w:marRight w:val="0"/>
              <w:marTop w:val="0"/>
              <w:marBottom w:val="0"/>
              <w:divBdr>
                <w:top w:val="none" w:sz="0" w:space="0" w:color="auto"/>
                <w:left w:val="none" w:sz="0" w:space="0" w:color="auto"/>
                <w:bottom w:val="none" w:sz="0" w:space="0" w:color="auto"/>
                <w:right w:val="none" w:sz="0" w:space="0" w:color="auto"/>
              </w:divBdr>
            </w:div>
          </w:divsChild>
        </w:div>
        <w:div w:id="1912888903">
          <w:marLeft w:val="60"/>
          <w:marRight w:val="60"/>
          <w:marTop w:val="100"/>
          <w:marBottom w:val="100"/>
          <w:divBdr>
            <w:top w:val="none" w:sz="0" w:space="0" w:color="auto"/>
            <w:left w:val="none" w:sz="0" w:space="0" w:color="auto"/>
            <w:bottom w:val="none" w:sz="0" w:space="0" w:color="auto"/>
            <w:right w:val="none" w:sz="0" w:space="0" w:color="auto"/>
          </w:divBdr>
          <w:divsChild>
            <w:div w:id="1411075434">
              <w:marLeft w:val="0"/>
              <w:marRight w:val="0"/>
              <w:marTop w:val="0"/>
              <w:marBottom w:val="0"/>
              <w:divBdr>
                <w:top w:val="none" w:sz="0" w:space="0" w:color="auto"/>
                <w:left w:val="none" w:sz="0" w:space="0" w:color="auto"/>
                <w:bottom w:val="none" w:sz="0" w:space="0" w:color="auto"/>
                <w:right w:val="none" w:sz="0" w:space="0" w:color="auto"/>
              </w:divBdr>
            </w:div>
          </w:divsChild>
        </w:div>
        <w:div w:id="1618100191">
          <w:marLeft w:val="60"/>
          <w:marRight w:val="60"/>
          <w:marTop w:val="100"/>
          <w:marBottom w:val="100"/>
          <w:divBdr>
            <w:top w:val="none" w:sz="0" w:space="0" w:color="auto"/>
            <w:left w:val="none" w:sz="0" w:space="0" w:color="auto"/>
            <w:bottom w:val="none" w:sz="0" w:space="0" w:color="auto"/>
            <w:right w:val="none" w:sz="0" w:space="0" w:color="auto"/>
          </w:divBdr>
          <w:divsChild>
            <w:div w:id="2143036915">
              <w:marLeft w:val="0"/>
              <w:marRight w:val="0"/>
              <w:marTop w:val="0"/>
              <w:marBottom w:val="0"/>
              <w:divBdr>
                <w:top w:val="none" w:sz="0" w:space="0" w:color="auto"/>
                <w:left w:val="none" w:sz="0" w:space="0" w:color="auto"/>
                <w:bottom w:val="none" w:sz="0" w:space="0" w:color="auto"/>
                <w:right w:val="none" w:sz="0" w:space="0" w:color="auto"/>
              </w:divBdr>
            </w:div>
          </w:divsChild>
        </w:div>
        <w:div w:id="1511139689">
          <w:marLeft w:val="60"/>
          <w:marRight w:val="60"/>
          <w:marTop w:val="100"/>
          <w:marBottom w:val="100"/>
          <w:divBdr>
            <w:top w:val="none" w:sz="0" w:space="0" w:color="auto"/>
            <w:left w:val="none" w:sz="0" w:space="0" w:color="auto"/>
            <w:bottom w:val="none" w:sz="0" w:space="0" w:color="auto"/>
            <w:right w:val="none" w:sz="0" w:space="0" w:color="auto"/>
          </w:divBdr>
          <w:divsChild>
            <w:div w:id="1444574373">
              <w:marLeft w:val="0"/>
              <w:marRight w:val="0"/>
              <w:marTop w:val="0"/>
              <w:marBottom w:val="0"/>
              <w:divBdr>
                <w:top w:val="none" w:sz="0" w:space="0" w:color="auto"/>
                <w:left w:val="none" w:sz="0" w:space="0" w:color="auto"/>
                <w:bottom w:val="none" w:sz="0" w:space="0" w:color="auto"/>
                <w:right w:val="none" w:sz="0" w:space="0" w:color="auto"/>
              </w:divBdr>
            </w:div>
            <w:div w:id="466703829">
              <w:marLeft w:val="0"/>
              <w:marRight w:val="0"/>
              <w:marTop w:val="0"/>
              <w:marBottom w:val="0"/>
              <w:divBdr>
                <w:top w:val="none" w:sz="0" w:space="0" w:color="auto"/>
                <w:left w:val="none" w:sz="0" w:space="0" w:color="auto"/>
                <w:bottom w:val="none" w:sz="0" w:space="0" w:color="auto"/>
                <w:right w:val="none" w:sz="0" w:space="0" w:color="auto"/>
              </w:divBdr>
            </w:div>
            <w:div w:id="1543244527">
              <w:marLeft w:val="0"/>
              <w:marRight w:val="0"/>
              <w:marTop w:val="0"/>
              <w:marBottom w:val="0"/>
              <w:divBdr>
                <w:top w:val="none" w:sz="0" w:space="0" w:color="auto"/>
                <w:left w:val="none" w:sz="0" w:space="0" w:color="auto"/>
                <w:bottom w:val="none" w:sz="0" w:space="0" w:color="auto"/>
                <w:right w:val="none" w:sz="0" w:space="0" w:color="auto"/>
              </w:divBdr>
            </w:div>
            <w:div w:id="287013359">
              <w:marLeft w:val="0"/>
              <w:marRight w:val="0"/>
              <w:marTop w:val="0"/>
              <w:marBottom w:val="0"/>
              <w:divBdr>
                <w:top w:val="none" w:sz="0" w:space="0" w:color="auto"/>
                <w:left w:val="none" w:sz="0" w:space="0" w:color="auto"/>
                <w:bottom w:val="none" w:sz="0" w:space="0" w:color="auto"/>
                <w:right w:val="none" w:sz="0" w:space="0" w:color="auto"/>
              </w:divBdr>
            </w:div>
            <w:div w:id="42022483">
              <w:marLeft w:val="0"/>
              <w:marRight w:val="0"/>
              <w:marTop w:val="0"/>
              <w:marBottom w:val="0"/>
              <w:divBdr>
                <w:top w:val="none" w:sz="0" w:space="0" w:color="auto"/>
                <w:left w:val="none" w:sz="0" w:space="0" w:color="auto"/>
                <w:bottom w:val="none" w:sz="0" w:space="0" w:color="auto"/>
                <w:right w:val="none" w:sz="0" w:space="0" w:color="auto"/>
              </w:divBdr>
            </w:div>
            <w:div w:id="746849400">
              <w:marLeft w:val="0"/>
              <w:marRight w:val="0"/>
              <w:marTop w:val="0"/>
              <w:marBottom w:val="0"/>
              <w:divBdr>
                <w:top w:val="none" w:sz="0" w:space="0" w:color="auto"/>
                <w:left w:val="none" w:sz="0" w:space="0" w:color="auto"/>
                <w:bottom w:val="none" w:sz="0" w:space="0" w:color="auto"/>
                <w:right w:val="none" w:sz="0" w:space="0" w:color="auto"/>
              </w:divBdr>
            </w:div>
            <w:div w:id="177357645">
              <w:marLeft w:val="0"/>
              <w:marRight w:val="0"/>
              <w:marTop w:val="0"/>
              <w:marBottom w:val="0"/>
              <w:divBdr>
                <w:top w:val="none" w:sz="0" w:space="0" w:color="auto"/>
                <w:left w:val="none" w:sz="0" w:space="0" w:color="auto"/>
                <w:bottom w:val="none" w:sz="0" w:space="0" w:color="auto"/>
                <w:right w:val="none" w:sz="0" w:space="0" w:color="auto"/>
              </w:divBdr>
            </w:div>
            <w:div w:id="82994775">
              <w:marLeft w:val="0"/>
              <w:marRight w:val="0"/>
              <w:marTop w:val="0"/>
              <w:marBottom w:val="0"/>
              <w:divBdr>
                <w:top w:val="none" w:sz="0" w:space="0" w:color="auto"/>
                <w:left w:val="none" w:sz="0" w:space="0" w:color="auto"/>
                <w:bottom w:val="none" w:sz="0" w:space="0" w:color="auto"/>
                <w:right w:val="none" w:sz="0" w:space="0" w:color="auto"/>
              </w:divBdr>
            </w:div>
            <w:div w:id="732658526">
              <w:marLeft w:val="0"/>
              <w:marRight w:val="0"/>
              <w:marTop w:val="0"/>
              <w:marBottom w:val="0"/>
              <w:divBdr>
                <w:top w:val="none" w:sz="0" w:space="0" w:color="auto"/>
                <w:left w:val="none" w:sz="0" w:space="0" w:color="auto"/>
                <w:bottom w:val="none" w:sz="0" w:space="0" w:color="auto"/>
                <w:right w:val="none" w:sz="0" w:space="0" w:color="auto"/>
              </w:divBdr>
            </w:div>
            <w:div w:id="61753953">
              <w:marLeft w:val="0"/>
              <w:marRight w:val="0"/>
              <w:marTop w:val="0"/>
              <w:marBottom w:val="0"/>
              <w:divBdr>
                <w:top w:val="none" w:sz="0" w:space="0" w:color="auto"/>
                <w:left w:val="none" w:sz="0" w:space="0" w:color="auto"/>
                <w:bottom w:val="none" w:sz="0" w:space="0" w:color="auto"/>
                <w:right w:val="none" w:sz="0" w:space="0" w:color="auto"/>
              </w:divBdr>
            </w:div>
            <w:div w:id="52394959">
              <w:marLeft w:val="0"/>
              <w:marRight w:val="0"/>
              <w:marTop w:val="0"/>
              <w:marBottom w:val="0"/>
              <w:divBdr>
                <w:top w:val="none" w:sz="0" w:space="0" w:color="auto"/>
                <w:left w:val="none" w:sz="0" w:space="0" w:color="auto"/>
                <w:bottom w:val="none" w:sz="0" w:space="0" w:color="auto"/>
                <w:right w:val="none" w:sz="0" w:space="0" w:color="auto"/>
              </w:divBdr>
            </w:div>
            <w:div w:id="1733698800">
              <w:marLeft w:val="0"/>
              <w:marRight w:val="0"/>
              <w:marTop w:val="0"/>
              <w:marBottom w:val="0"/>
              <w:divBdr>
                <w:top w:val="none" w:sz="0" w:space="0" w:color="auto"/>
                <w:left w:val="none" w:sz="0" w:space="0" w:color="auto"/>
                <w:bottom w:val="none" w:sz="0" w:space="0" w:color="auto"/>
                <w:right w:val="none" w:sz="0" w:space="0" w:color="auto"/>
              </w:divBdr>
            </w:div>
            <w:div w:id="742869244">
              <w:marLeft w:val="0"/>
              <w:marRight w:val="0"/>
              <w:marTop w:val="0"/>
              <w:marBottom w:val="0"/>
              <w:divBdr>
                <w:top w:val="none" w:sz="0" w:space="0" w:color="auto"/>
                <w:left w:val="none" w:sz="0" w:space="0" w:color="auto"/>
                <w:bottom w:val="none" w:sz="0" w:space="0" w:color="auto"/>
                <w:right w:val="none" w:sz="0" w:space="0" w:color="auto"/>
              </w:divBdr>
            </w:div>
            <w:div w:id="408578821">
              <w:marLeft w:val="0"/>
              <w:marRight w:val="0"/>
              <w:marTop w:val="0"/>
              <w:marBottom w:val="0"/>
              <w:divBdr>
                <w:top w:val="none" w:sz="0" w:space="0" w:color="auto"/>
                <w:left w:val="none" w:sz="0" w:space="0" w:color="auto"/>
                <w:bottom w:val="none" w:sz="0" w:space="0" w:color="auto"/>
                <w:right w:val="none" w:sz="0" w:space="0" w:color="auto"/>
              </w:divBdr>
            </w:div>
            <w:div w:id="1203860054">
              <w:marLeft w:val="0"/>
              <w:marRight w:val="0"/>
              <w:marTop w:val="0"/>
              <w:marBottom w:val="0"/>
              <w:divBdr>
                <w:top w:val="none" w:sz="0" w:space="0" w:color="auto"/>
                <w:left w:val="none" w:sz="0" w:space="0" w:color="auto"/>
                <w:bottom w:val="none" w:sz="0" w:space="0" w:color="auto"/>
                <w:right w:val="none" w:sz="0" w:space="0" w:color="auto"/>
              </w:divBdr>
            </w:div>
            <w:div w:id="5793574">
              <w:marLeft w:val="0"/>
              <w:marRight w:val="0"/>
              <w:marTop w:val="0"/>
              <w:marBottom w:val="0"/>
              <w:divBdr>
                <w:top w:val="none" w:sz="0" w:space="0" w:color="auto"/>
                <w:left w:val="none" w:sz="0" w:space="0" w:color="auto"/>
                <w:bottom w:val="none" w:sz="0" w:space="0" w:color="auto"/>
                <w:right w:val="none" w:sz="0" w:space="0" w:color="auto"/>
              </w:divBdr>
            </w:div>
            <w:div w:id="1271545608">
              <w:marLeft w:val="0"/>
              <w:marRight w:val="0"/>
              <w:marTop w:val="0"/>
              <w:marBottom w:val="0"/>
              <w:divBdr>
                <w:top w:val="none" w:sz="0" w:space="0" w:color="auto"/>
                <w:left w:val="none" w:sz="0" w:space="0" w:color="auto"/>
                <w:bottom w:val="none" w:sz="0" w:space="0" w:color="auto"/>
                <w:right w:val="none" w:sz="0" w:space="0" w:color="auto"/>
              </w:divBdr>
            </w:div>
            <w:div w:id="897546888">
              <w:marLeft w:val="0"/>
              <w:marRight w:val="0"/>
              <w:marTop w:val="0"/>
              <w:marBottom w:val="0"/>
              <w:divBdr>
                <w:top w:val="none" w:sz="0" w:space="0" w:color="auto"/>
                <w:left w:val="none" w:sz="0" w:space="0" w:color="auto"/>
                <w:bottom w:val="none" w:sz="0" w:space="0" w:color="auto"/>
                <w:right w:val="none" w:sz="0" w:space="0" w:color="auto"/>
              </w:divBdr>
            </w:div>
            <w:div w:id="1558273115">
              <w:marLeft w:val="0"/>
              <w:marRight w:val="0"/>
              <w:marTop w:val="0"/>
              <w:marBottom w:val="0"/>
              <w:divBdr>
                <w:top w:val="none" w:sz="0" w:space="0" w:color="auto"/>
                <w:left w:val="none" w:sz="0" w:space="0" w:color="auto"/>
                <w:bottom w:val="none" w:sz="0" w:space="0" w:color="auto"/>
                <w:right w:val="none" w:sz="0" w:space="0" w:color="auto"/>
              </w:divBdr>
            </w:div>
            <w:div w:id="728068041">
              <w:marLeft w:val="0"/>
              <w:marRight w:val="0"/>
              <w:marTop w:val="0"/>
              <w:marBottom w:val="0"/>
              <w:divBdr>
                <w:top w:val="none" w:sz="0" w:space="0" w:color="auto"/>
                <w:left w:val="none" w:sz="0" w:space="0" w:color="auto"/>
                <w:bottom w:val="none" w:sz="0" w:space="0" w:color="auto"/>
                <w:right w:val="none" w:sz="0" w:space="0" w:color="auto"/>
              </w:divBdr>
            </w:div>
            <w:div w:id="559445748">
              <w:marLeft w:val="0"/>
              <w:marRight w:val="0"/>
              <w:marTop w:val="0"/>
              <w:marBottom w:val="0"/>
              <w:divBdr>
                <w:top w:val="none" w:sz="0" w:space="0" w:color="auto"/>
                <w:left w:val="none" w:sz="0" w:space="0" w:color="auto"/>
                <w:bottom w:val="none" w:sz="0" w:space="0" w:color="auto"/>
                <w:right w:val="none" w:sz="0" w:space="0" w:color="auto"/>
              </w:divBdr>
            </w:div>
            <w:div w:id="137262356">
              <w:marLeft w:val="0"/>
              <w:marRight w:val="0"/>
              <w:marTop w:val="0"/>
              <w:marBottom w:val="0"/>
              <w:divBdr>
                <w:top w:val="none" w:sz="0" w:space="0" w:color="auto"/>
                <w:left w:val="none" w:sz="0" w:space="0" w:color="auto"/>
                <w:bottom w:val="none" w:sz="0" w:space="0" w:color="auto"/>
                <w:right w:val="none" w:sz="0" w:space="0" w:color="auto"/>
              </w:divBdr>
            </w:div>
            <w:div w:id="522324600">
              <w:marLeft w:val="0"/>
              <w:marRight w:val="0"/>
              <w:marTop w:val="0"/>
              <w:marBottom w:val="0"/>
              <w:divBdr>
                <w:top w:val="none" w:sz="0" w:space="0" w:color="auto"/>
                <w:left w:val="none" w:sz="0" w:space="0" w:color="auto"/>
                <w:bottom w:val="none" w:sz="0" w:space="0" w:color="auto"/>
                <w:right w:val="none" w:sz="0" w:space="0" w:color="auto"/>
              </w:divBdr>
            </w:div>
            <w:div w:id="974943893">
              <w:marLeft w:val="0"/>
              <w:marRight w:val="0"/>
              <w:marTop w:val="0"/>
              <w:marBottom w:val="0"/>
              <w:divBdr>
                <w:top w:val="none" w:sz="0" w:space="0" w:color="auto"/>
                <w:left w:val="none" w:sz="0" w:space="0" w:color="auto"/>
                <w:bottom w:val="none" w:sz="0" w:space="0" w:color="auto"/>
                <w:right w:val="none" w:sz="0" w:space="0" w:color="auto"/>
              </w:divBdr>
            </w:div>
            <w:div w:id="1577058432">
              <w:marLeft w:val="0"/>
              <w:marRight w:val="0"/>
              <w:marTop w:val="0"/>
              <w:marBottom w:val="0"/>
              <w:divBdr>
                <w:top w:val="none" w:sz="0" w:space="0" w:color="auto"/>
                <w:left w:val="none" w:sz="0" w:space="0" w:color="auto"/>
                <w:bottom w:val="none" w:sz="0" w:space="0" w:color="auto"/>
                <w:right w:val="none" w:sz="0" w:space="0" w:color="auto"/>
              </w:divBdr>
            </w:div>
            <w:div w:id="910506953">
              <w:marLeft w:val="0"/>
              <w:marRight w:val="0"/>
              <w:marTop w:val="0"/>
              <w:marBottom w:val="0"/>
              <w:divBdr>
                <w:top w:val="none" w:sz="0" w:space="0" w:color="auto"/>
                <w:left w:val="none" w:sz="0" w:space="0" w:color="auto"/>
                <w:bottom w:val="none" w:sz="0" w:space="0" w:color="auto"/>
                <w:right w:val="none" w:sz="0" w:space="0" w:color="auto"/>
              </w:divBdr>
            </w:div>
            <w:div w:id="551385832">
              <w:marLeft w:val="0"/>
              <w:marRight w:val="0"/>
              <w:marTop w:val="0"/>
              <w:marBottom w:val="0"/>
              <w:divBdr>
                <w:top w:val="none" w:sz="0" w:space="0" w:color="auto"/>
                <w:left w:val="none" w:sz="0" w:space="0" w:color="auto"/>
                <w:bottom w:val="none" w:sz="0" w:space="0" w:color="auto"/>
                <w:right w:val="none" w:sz="0" w:space="0" w:color="auto"/>
              </w:divBdr>
            </w:div>
            <w:div w:id="1257905979">
              <w:marLeft w:val="0"/>
              <w:marRight w:val="0"/>
              <w:marTop w:val="0"/>
              <w:marBottom w:val="0"/>
              <w:divBdr>
                <w:top w:val="none" w:sz="0" w:space="0" w:color="auto"/>
                <w:left w:val="none" w:sz="0" w:space="0" w:color="auto"/>
                <w:bottom w:val="none" w:sz="0" w:space="0" w:color="auto"/>
                <w:right w:val="none" w:sz="0" w:space="0" w:color="auto"/>
              </w:divBdr>
            </w:div>
            <w:div w:id="577592025">
              <w:marLeft w:val="0"/>
              <w:marRight w:val="0"/>
              <w:marTop w:val="0"/>
              <w:marBottom w:val="0"/>
              <w:divBdr>
                <w:top w:val="none" w:sz="0" w:space="0" w:color="auto"/>
                <w:left w:val="none" w:sz="0" w:space="0" w:color="auto"/>
                <w:bottom w:val="none" w:sz="0" w:space="0" w:color="auto"/>
                <w:right w:val="none" w:sz="0" w:space="0" w:color="auto"/>
              </w:divBdr>
            </w:div>
            <w:div w:id="1463958850">
              <w:marLeft w:val="0"/>
              <w:marRight w:val="0"/>
              <w:marTop w:val="0"/>
              <w:marBottom w:val="0"/>
              <w:divBdr>
                <w:top w:val="none" w:sz="0" w:space="0" w:color="auto"/>
                <w:left w:val="none" w:sz="0" w:space="0" w:color="auto"/>
                <w:bottom w:val="none" w:sz="0" w:space="0" w:color="auto"/>
                <w:right w:val="none" w:sz="0" w:space="0" w:color="auto"/>
              </w:divBdr>
            </w:div>
            <w:div w:id="628557500">
              <w:marLeft w:val="0"/>
              <w:marRight w:val="0"/>
              <w:marTop w:val="0"/>
              <w:marBottom w:val="0"/>
              <w:divBdr>
                <w:top w:val="none" w:sz="0" w:space="0" w:color="auto"/>
                <w:left w:val="none" w:sz="0" w:space="0" w:color="auto"/>
                <w:bottom w:val="none" w:sz="0" w:space="0" w:color="auto"/>
                <w:right w:val="none" w:sz="0" w:space="0" w:color="auto"/>
              </w:divBdr>
            </w:div>
            <w:div w:id="1843668491">
              <w:marLeft w:val="0"/>
              <w:marRight w:val="0"/>
              <w:marTop w:val="0"/>
              <w:marBottom w:val="0"/>
              <w:divBdr>
                <w:top w:val="none" w:sz="0" w:space="0" w:color="auto"/>
                <w:left w:val="none" w:sz="0" w:space="0" w:color="auto"/>
                <w:bottom w:val="none" w:sz="0" w:space="0" w:color="auto"/>
                <w:right w:val="none" w:sz="0" w:space="0" w:color="auto"/>
              </w:divBdr>
            </w:div>
            <w:div w:id="66612376">
              <w:marLeft w:val="0"/>
              <w:marRight w:val="0"/>
              <w:marTop w:val="0"/>
              <w:marBottom w:val="0"/>
              <w:divBdr>
                <w:top w:val="none" w:sz="0" w:space="0" w:color="auto"/>
                <w:left w:val="none" w:sz="0" w:space="0" w:color="auto"/>
                <w:bottom w:val="none" w:sz="0" w:space="0" w:color="auto"/>
                <w:right w:val="none" w:sz="0" w:space="0" w:color="auto"/>
              </w:divBdr>
            </w:div>
            <w:div w:id="1019771523">
              <w:marLeft w:val="0"/>
              <w:marRight w:val="0"/>
              <w:marTop w:val="0"/>
              <w:marBottom w:val="0"/>
              <w:divBdr>
                <w:top w:val="none" w:sz="0" w:space="0" w:color="auto"/>
                <w:left w:val="none" w:sz="0" w:space="0" w:color="auto"/>
                <w:bottom w:val="none" w:sz="0" w:space="0" w:color="auto"/>
                <w:right w:val="none" w:sz="0" w:space="0" w:color="auto"/>
              </w:divBdr>
            </w:div>
            <w:div w:id="508058050">
              <w:marLeft w:val="0"/>
              <w:marRight w:val="0"/>
              <w:marTop w:val="0"/>
              <w:marBottom w:val="0"/>
              <w:divBdr>
                <w:top w:val="none" w:sz="0" w:space="0" w:color="auto"/>
                <w:left w:val="none" w:sz="0" w:space="0" w:color="auto"/>
                <w:bottom w:val="none" w:sz="0" w:space="0" w:color="auto"/>
                <w:right w:val="none" w:sz="0" w:space="0" w:color="auto"/>
              </w:divBdr>
            </w:div>
            <w:div w:id="8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8231">
      <w:bodyDiv w:val="1"/>
      <w:marLeft w:val="0"/>
      <w:marRight w:val="0"/>
      <w:marTop w:val="0"/>
      <w:marBottom w:val="0"/>
      <w:divBdr>
        <w:top w:val="none" w:sz="0" w:space="0" w:color="auto"/>
        <w:left w:val="none" w:sz="0" w:space="0" w:color="auto"/>
        <w:bottom w:val="none" w:sz="0" w:space="0" w:color="auto"/>
        <w:right w:val="none" w:sz="0" w:space="0" w:color="auto"/>
      </w:divBdr>
      <w:divsChild>
        <w:div w:id="1754428283">
          <w:marLeft w:val="60"/>
          <w:marRight w:val="60"/>
          <w:marTop w:val="100"/>
          <w:marBottom w:val="100"/>
          <w:divBdr>
            <w:top w:val="none" w:sz="0" w:space="0" w:color="auto"/>
            <w:left w:val="none" w:sz="0" w:space="0" w:color="auto"/>
            <w:bottom w:val="none" w:sz="0" w:space="0" w:color="auto"/>
            <w:right w:val="none" w:sz="0" w:space="0" w:color="auto"/>
          </w:divBdr>
          <w:divsChild>
            <w:div w:id="1583947682">
              <w:marLeft w:val="0"/>
              <w:marRight w:val="0"/>
              <w:marTop w:val="0"/>
              <w:marBottom w:val="0"/>
              <w:divBdr>
                <w:top w:val="none" w:sz="0" w:space="0" w:color="auto"/>
                <w:left w:val="none" w:sz="0" w:space="0" w:color="auto"/>
                <w:bottom w:val="none" w:sz="0" w:space="0" w:color="auto"/>
                <w:right w:val="none" w:sz="0" w:space="0" w:color="auto"/>
              </w:divBdr>
            </w:div>
            <w:div w:id="160776528">
              <w:marLeft w:val="0"/>
              <w:marRight w:val="0"/>
              <w:marTop w:val="0"/>
              <w:marBottom w:val="0"/>
              <w:divBdr>
                <w:top w:val="none" w:sz="0" w:space="0" w:color="auto"/>
                <w:left w:val="none" w:sz="0" w:space="0" w:color="auto"/>
                <w:bottom w:val="none" w:sz="0" w:space="0" w:color="auto"/>
                <w:right w:val="none" w:sz="0" w:space="0" w:color="auto"/>
              </w:divBdr>
            </w:div>
            <w:div w:id="655037765">
              <w:marLeft w:val="0"/>
              <w:marRight w:val="0"/>
              <w:marTop w:val="0"/>
              <w:marBottom w:val="0"/>
              <w:divBdr>
                <w:top w:val="none" w:sz="0" w:space="0" w:color="auto"/>
                <w:left w:val="none" w:sz="0" w:space="0" w:color="auto"/>
                <w:bottom w:val="none" w:sz="0" w:space="0" w:color="auto"/>
                <w:right w:val="none" w:sz="0" w:space="0" w:color="auto"/>
              </w:divBdr>
            </w:div>
            <w:div w:id="26876242">
              <w:marLeft w:val="0"/>
              <w:marRight w:val="0"/>
              <w:marTop w:val="0"/>
              <w:marBottom w:val="0"/>
              <w:divBdr>
                <w:top w:val="none" w:sz="0" w:space="0" w:color="auto"/>
                <w:left w:val="none" w:sz="0" w:space="0" w:color="auto"/>
                <w:bottom w:val="none" w:sz="0" w:space="0" w:color="auto"/>
                <w:right w:val="none" w:sz="0" w:space="0" w:color="auto"/>
              </w:divBdr>
            </w:div>
            <w:div w:id="1964536173">
              <w:marLeft w:val="0"/>
              <w:marRight w:val="0"/>
              <w:marTop w:val="0"/>
              <w:marBottom w:val="0"/>
              <w:divBdr>
                <w:top w:val="none" w:sz="0" w:space="0" w:color="auto"/>
                <w:left w:val="none" w:sz="0" w:space="0" w:color="auto"/>
                <w:bottom w:val="none" w:sz="0" w:space="0" w:color="auto"/>
                <w:right w:val="none" w:sz="0" w:space="0" w:color="auto"/>
              </w:divBdr>
            </w:div>
            <w:div w:id="129901202">
              <w:marLeft w:val="0"/>
              <w:marRight w:val="0"/>
              <w:marTop w:val="0"/>
              <w:marBottom w:val="0"/>
              <w:divBdr>
                <w:top w:val="none" w:sz="0" w:space="0" w:color="auto"/>
                <w:left w:val="none" w:sz="0" w:space="0" w:color="auto"/>
                <w:bottom w:val="none" w:sz="0" w:space="0" w:color="auto"/>
                <w:right w:val="none" w:sz="0" w:space="0" w:color="auto"/>
              </w:divBdr>
            </w:div>
            <w:div w:id="1434009488">
              <w:marLeft w:val="0"/>
              <w:marRight w:val="0"/>
              <w:marTop w:val="0"/>
              <w:marBottom w:val="0"/>
              <w:divBdr>
                <w:top w:val="none" w:sz="0" w:space="0" w:color="auto"/>
                <w:left w:val="none" w:sz="0" w:space="0" w:color="auto"/>
                <w:bottom w:val="none" w:sz="0" w:space="0" w:color="auto"/>
                <w:right w:val="none" w:sz="0" w:space="0" w:color="auto"/>
              </w:divBdr>
            </w:div>
            <w:div w:id="588343854">
              <w:marLeft w:val="0"/>
              <w:marRight w:val="0"/>
              <w:marTop w:val="0"/>
              <w:marBottom w:val="0"/>
              <w:divBdr>
                <w:top w:val="none" w:sz="0" w:space="0" w:color="auto"/>
                <w:left w:val="none" w:sz="0" w:space="0" w:color="auto"/>
                <w:bottom w:val="none" w:sz="0" w:space="0" w:color="auto"/>
                <w:right w:val="none" w:sz="0" w:space="0" w:color="auto"/>
              </w:divBdr>
            </w:div>
            <w:div w:id="90126359">
              <w:marLeft w:val="0"/>
              <w:marRight w:val="0"/>
              <w:marTop w:val="0"/>
              <w:marBottom w:val="0"/>
              <w:divBdr>
                <w:top w:val="none" w:sz="0" w:space="0" w:color="auto"/>
                <w:left w:val="none" w:sz="0" w:space="0" w:color="auto"/>
                <w:bottom w:val="none" w:sz="0" w:space="0" w:color="auto"/>
                <w:right w:val="none" w:sz="0" w:space="0" w:color="auto"/>
              </w:divBdr>
            </w:div>
            <w:div w:id="1842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504">
      <w:bodyDiv w:val="1"/>
      <w:marLeft w:val="0"/>
      <w:marRight w:val="0"/>
      <w:marTop w:val="0"/>
      <w:marBottom w:val="0"/>
      <w:divBdr>
        <w:top w:val="none" w:sz="0" w:space="0" w:color="auto"/>
        <w:left w:val="none" w:sz="0" w:space="0" w:color="auto"/>
        <w:bottom w:val="none" w:sz="0" w:space="0" w:color="auto"/>
        <w:right w:val="none" w:sz="0" w:space="0" w:color="auto"/>
      </w:divBdr>
    </w:div>
    <w:div w:id="1392121854">
      <w:bodyDiv w:val="1"/>
      <w:marLeft w:val="0"/>
      <w:marRight w:val="0"/>
      <w:marTop w:val="0"/>
      <w:marBottom w:val="0"/>
      <w:divBdr>
        <w:top w:val="none" w:sz="0" w:space="0" w:color="auto"/>
        <w:left w:val="none" w:sz="0" w:space="0" w:color="auto"/>
        <w:bottom w:val="none" w:sz="0" w:space="0" w:color="auto"/>
        <w:right w:val="none" w:sz="0" w:space="0" w:color="auto"/>
      </w:divBdr>
    </w:div>
    <w:div w:id="1536426121">
      <w:bodyDiv w:val="1"/>
      <w:marLeft w:val="0"/>
      <w:marRight w:val="0"/>
      <w:marTop w:val="0"/>
      <w:marBottom w:val="0"/>
      <w:divBdr>
        <w:top w:val="none" w:sz="0" w:space="0" w:color="auto"/>
        <w:left w:val="none" w:sz="0" w:space="0" w:color="auto"/>
        <w:bottom w:val="none" w:sz="0" w:space="0" w:color="auto"/>
        <w:right w:val="none" w:sz="0" w:space="0" w:color="auto"/>
      </w:divBdr>
      <w:divsChild>
        <w:div w:id="1865242655">
          <w:marLeft w:val="60"/>
          <w:marRight w:val="60"/>
          <w:marTop w:val="100"/>
          <w:marBottom w:val="100"/>
          <w:divBdr>
            <w:top w:val="none" w:sz="0" w:space="0" w:color="auto"/>
            <w:left w:val="none" w:sz="0" w:space="0" w:color="auto"/>
            <w:bottom w:val="none" w:sz="0" w:space="0" w:color="auto"/>
            <w:right w:val="none" w:sz="0" w:space="0" w:color="auto"/>
          </w:divBdr>
          <w:divsChild>
            <w:div w:id="274993250">
              <w:marLeft w:val="0"/>
              <w:marRight w:val="0"/>
              <w:marTop w:val="0"/>
              <w:marBottom w:val="0"/>
              <w:divBdr>
                <w:top w:val="none" w:sz="0" w:space="0" w:color="auto"/>
                <w:left w:val="none" w:sz="0" w:space="0" w:color="auto"/>
                <w:bottom w:val="none" w:sz="0" w:space="0" w:color="auto"/>
                <w:right w:val="none" w:sz="0" w:space="0" w:color="auto"/>
              </w:divBdr>
            </w:div>
            <w:div w:id="52511770">
              <w:marLeft w:val="0"/>
              <w:marRight w:val="0"/>
              <w:marTop w:val="0"/>
              <w:marBottom w:val="0"/>
              <w:divBdr>
                <w:top w:val="none" w:sz="0" w:space="0" w:color="auto"/>
                <w:left w:val="none" w:sz="0" w:space="0" w:color="auto"/>
                <w:bottom w:val="none" w:sz="0" w:space="0" w:color="auto"/>
                <w:right w:val="none" w:sz="0" w:space="0" w:color="auto"/>
              </w:divBdr>
            </w:div>
            <w:div w:id="833495038">
              <w:marLeft w:val="0"/>
              <w:marRight w:val="0"/>
              <w:marTop w:val="0"/>
              <w:marBottom w:val="0"/>
              <w:divBdr>
                <w:top w:val="none" w:sz="0" w:space="0" w:color="auto"/>
                <w:left w:val="none" w:sz="0" w:space="0" w:color="auto"/>
                <w:bottom w:val="none" w:sz="0" w:space="0" w:color="auto"/>
                <w:right w:val="none" w:sz="0" w:space="0" w:color="auto"/>
              </w:divBdr>
            </w:div>
            <w:div w:id="1564606587">
              <w:marLeft w:val="0"/>
              <w:marRight w:val="0"/>
              <w:marTop w:val="0"/>
              <w:marBottom w:val="0"/>
              <w:divBdr>
                <w:top w:val="none" w:sz="0" w:space="0" w:color="auto"/>
                <w:left w:val="none" w:sz="0" w:space="0" w:color="auto"/>
                <w:bottom w:val="none" w:sz="0" w:space="0" w:color="auto"/>
                <w:right w:val="none" w:sz="0" w:space="0" w:color="auto"/>
              </w:divBdr>
            </w:div>
            <w:div w:id="2115439145">
              <w:marLeft w:val="0"/>
              <w:marRight w:val="0"/>
              <w:marTop w:val="0"/>
              <w:marBottom w:val="0"/>
              <w:divBdr>
                <w:top w:val="none" w:sz="0" w:space="0" w:color="auto"/>
                <w:left w:val="none" w:sz="0" w:space="0" w:color="auto"/>
                <w:bottom w:val="none" w:sz="0" w:space="0" w:color="auto"/>
                <w:right w:val="none" w:sz="0" w:space="0" w:color="auto"/>
              </w:divBdr>
            </w:div>
            <w:div w:id="1541236291">
              <w:marLeft w:val="0"/>
              <w:marRight w:val="0"/>
              <w:marTop w:val="0"/>
              <w:marBottom w:val="0"/>
              <w:divBdr>
                <w:top w:val="none" w:sz="0" w:space="0" w:color="auto"/>
                <w:left w:val="none" w:sz="0" w:space="0" w:color="auto"/>
                <w:bottom w:val="none" w:sz="0" w:space="0" w:color="auto"/>
                <w:right w:val="none" w:sz="0" w:space="0" w:color="auto"/>
              </w:divBdr>
            </w:div>
            <w:div w:id="1274751075">
              <w:marLeft w:val="0"/>
              <w:marRight w:val="0"/>
              <w:marTop w:val="0"/>
              <w:marBottom w:val="0"/>
              <w:divBdr>
                <w:top w:val="none" w:sz="0" w:space="0" w:color="auto"/>
                <w:left w:val="none" w:sz="0" w:space="0" w:color="auto"/>
                <w:bottom w:val="none" w:sz="0" w:space="0" w:color="auto"/>
                <w:right w:val="none" w:sz="0" w:space="0" w:color="auto"/>
              </w:divBdr>
            </w:div>
            <w:div w:id="2037272553">
              <w:marLeft w:val="0"/>
              <w:marRight w:val="0"/>
              <w:marTop w:val="0"/>
              <w:marBottom w:val="0"/>
              <w:divBdr>
                <w:top w:val="none" w:sz="0" w:space="0" w:color="auto"/>
                <w:left w:val="none" w:sz="0" w:space="0" w:color="auto"/>
                <w:bottom w:val="none" w:sz="0" w:space="0" w:color="auto"/>
                <w:right w:val="none" w:sz="0" w:space="0" w:color="auto"/>
              </w:divBdr>
            </w:div>
            <w:div w:id="1017123703">
              <w:marLeft w:val="0"/>
              <w:marRight w:val="0"/>
              <w:marTop w:val="0"/>
              <w:marBottom w:val="0"/>
              <w:divBdr>
                <w:top w:val="none" w:sz="0" w:space="0" w:color="auto"/>
                <w:left w:val="none" w:sz="0" w:space="0" w:color="auto"/>
                <w:bottom w:val="none" w:sz="0" w:space="0" w:color="auto"/>
                <w:right w:val="none" w:sz="0" w:space="0" w:color="auto"/>
              </w:divBdr>
            </w:div>
            <w:div w:id="14636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9114">
      <w:bodyDiv w:val="1"/>
      <w:marLeft w:val="0"/>
      <w:marRight w:val="0"/>
      <w:marTop w:val="0"/>
      <w:marBottom w:val="0"/>
      <w:divBdr>
        <w:top w:val="none" w:sz="0" w:space="0" w:color="auto"/>
        <w:left w:val="none" w:sz="0" w:space="0" w:color="auto"/>
        <w:bottom w:val="none" w:sz="0" w:space="0" w:color="auto"/>
        <w:right w:val="none" w:sz="0" w:space="0" w:color="auto"/>
      </w:divBdr>
      <w:divsChild>
        <w:div w:id="2036927152">
          <w:marLeft w:val="60"/>
          <w:marRight w:val="60"/>
          <w:marTop w:val="100"/>
          <w:marBottom w:val="100"/>
          <w:divBdr>
            <w:top w:val="none" w:sz="0" w:space="0" w:color="auto"/>
            <w:left w:val="none" w:sz="0" w:space="0" w:color="auto"/>
            <w:bottom w:val="none" w:sz="0" w:space="0" w:color="auto"/>
            <w:right w:val="none" w:sz="0" w:space="0" w:color="auto"/>
          </w:divBdr>
          <w:divsChild>
            <w:div w:id="1564946118">
              <w:marLeft w:val="0"/>
              <w:marRight w:val="0"/>
              <w:marTop w:val="0"/>
              <w:marBottom w:val="0"/>
              <w:divBdr>
                <w:top w:val="none" w:sz="0" w:space="0" w:color="auto"/>
                <w:left w:val="none" w:sz="0" w:space="0" w:color="auto"/>
                <w:bottom w:val="none" w:sz="0" w:space="0" w:color="auto"/>
                <w:right w:val="none" w:sz="0" w:space="0" w:color="auto"/>
              </w:divBdr>
              <w:divsChild>
                <w:div w:id="1811022551">
                  <w:marLeft w:val="0"/>
                  <w:marRight w:val="0"/>
                  <w:marTop w:val="0"/>
                  <w:marBottom w:val="0"/>
                  <w:divBdr>
                    <w:top w:val="none" w:sz="0" w:space="0" w:color="auto"/>
                    <w:left w:val="none" w:sz="0" w:space="0" w:color="auto"/>
                    <w:bottom w:val="none" w:sz="0" w:space="0" w:color="auto"/>
                    <w:right w:val="none" w:sz="0" w:space="0" w:color="auto"/>
                  </w:divBdr>
                  <w:divsChild>
                    <w:div w:id="2065979101">
                      <w:marLeft w:val="60"/>
                      <w:marRight w:val="60"/>
                      <w:marTop w:val="100"/>
                      <w:marBottom w:val="100"/>
                      <w:divBdr>
                        <w:top w:val="none" w:sz="0" w:space="0" w:color="auto"/>
                        <w:left w:val="none" w:sz="0" w:space="0" w:color="auto"/>
                        <w:bottom w:val="none" w:sz="0" w:space="0" w:color="auto"/>
                        <w:right w:val="none" w:sz="0" w:space="0" w:color="auto"/>
                      </w:divBdr>
                      <w:divsChild>
                        <w:div w:id="1823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67681">
          <w:marLeft w:val="60"/>
          <w:marRight w:val="60"/>
          <w:marTop w:val="100"/>
          <w:marBottom w:val="100"/>
          <w:divBdr>
            <w:top w:val="none" w:sz="0" w:space="0" w:color="auto"/>
            <w:left w:val="none" w:sz="0" w:space="0" w:color="auto"/>
            <w:bottom w:val="none" w:sz="0" w:space="0" w:color="auto"/>
            <w:right w:val="none" w:sz="0" w:space="0" w:color="auto"/>
          </w:divBdr>
          <w:divsChild>
            <w:div w:id="236017548">
              <w:marLeft w:val="0"/>
              <w:marRight w:val="0"/>
              <w:marTop w:val="0"/>
              <w:marBottom w:val="0"/>
              <w:divBdr>
                <w:top w:val="none" w:sz="0" w:space="0" w:color="auto"/>
                <w:left w:val="none" w:sz="0" w:space="0" w:color="auto"/>
                <w:bottom w:val="none" w:sz="0" w:space="0" w:color="auto"/>
                <w:right w:val="none" w:sz="0" w:space="0" w:color="auto"/>
              </w:divBdr>
            </w:div>
            <w:div w:id="6473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4487">
      <w:bodyDiv w:val="1"/>
      <w:marLeft w:val="0"/>
      <w:marRight w:val="0"/>
      <w:marTop w:val="0"/>
      <w:marBottom w:val="0"/>
      <w:divBdr>
        <w:top w:val="none" w:sz="0" w:space="0" w:color="auto"/>
        <w:left w:val="none" w:sz="0" w:space="0" w:color="auto"/>
        <w:bottom w:val="none" w:sz="0" w:space="0" w:color="auto"/>
        <w:right w:val="none" w:sz="0" w:space="0" w:color="auto"/>
      </w:divBdr>
    </w:div>
    <w:div w:id="1809206848">
      <w:bodyDiv w:val="1"/>
      <w:marLeft w:val="75"/>
      <w:marRight w:val="75"/>
      <w:marTop w:val="75"/>
      <w:marBottom w:val="75"/>
      <w:divBdr>
        <w:top w:val="none" w:sz="0" w:space="0" w:color="auto"/>
        <w:left w:val="none" w:sz="0" w:space="0" w:color="auto"/>
        <w:bottom w:val="none" w:sz="0" w:space="0" w:color="auto"/>
        <w:right w:val="none" w:sz="0" w:space="0" w:color="auto"/>
      </w:divBdr>
      <w:divsChild>
        <w:div w:id="1967084098">
          <w:marLeft w:val="225"/>
          <w:marRight w:val="150"/>
          <w:marTop w:val="0"/>
          <w:marBottom w:val="0"/>
          <w:divBdr>
            <w:top w:val="single" w:sz="6" w:space="11" w:color="C0C0C0"/>
            <w:left w:val="single" w:sz="6" w:space="0" w:color="C0C0C0"/>
            <w:bottom w:val="single" w:sz="6" w:space="0" w:color="C0C0C0"/>
            <w:right w:val="single" w:sz="6" w:space="0" w:color="C0C0C0"/>
          </w:divBdr>
          <w:divsChild>
            <w:div w:id="10740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5693">
      <w:bodyDiv w:val="1"/>
      <w:marLeft w:val="0"/>
      <w:marRight w:val="0"/>
      <w:marTop w:val="0"/>
      <w:marBottom w:val="0"/>
      <w:divBdr>
        <w:top w:val="none" w:sz="0" w:space="0" w:color="auto"/>
        <w:left w:val="none" w:sz="0" w:space="0" w:color="auto"/>
        <w:bottom w:val="none" w:sz="0" w:space="0" w:color="auto"/>
        <w:right w:val="none" w:sz="0" w:space="0" w:color="auto"/>
      </w:divBdr>
      <w:divsChild>
        <w:div w:id="591359155">
          <w:marLeft w:val="60"/>
          <w:marRight w:val="60"/>
          <w:marTop w:val="100"/>
          <w:marBottom w:val="100"/>
          <w:divBdr>
            <w:top w:val="none" w:sz="0" w:space="0" w:color="auto"/>
            <w:left w:val="none" w:sz="0" w:space="0" w:color="auto"/>
            <w:bottom w:val="none" w:sz="0" w:space="0" w:color="auto"/>
            <w:right w:val="none" w:sz="0" w:space="0" w:color="auto"/>
          </w:divBdr>
          <w:divsChild>
            <w:div w:id="1821842905">
              <w:marLeft w:val="0"/>
              <w:marRight w:val="0"/>
              <w:marTop w:val="0"/>
              <w:marBottom w:val="0"/>
              <w:divBdr>
                <w:top w:val="none" w:sz="0" w:space="0" w:color="auto"/>
                <w:left w:val="none" w:sz="0" w:space="0" w:color="auto"/>
                <w:bottom w:val="none" w:sz="0" w:space="0" w:color="auto"/>
                <w:right w:val="none" w:sz="0" w:space="0" w:color="auto"/>
              </w:divBdr>
            </w:div>
            <w:div w:id="827214077">
              <w:marLeft w:val="0"/>
              <w:marRight w:val="0"/>
              <w:marTop w:val="0"/>
              <w:marBottom w:val="0"/>
              <w:divBdr>
                <w:top w:val="none" w:sz="0" w:space="0" w:color="auto"/>
                <w:left w:val="none" w:sz="0" w:space="0" w:color="auto"/>
                <w:bottom w:val="none" w:sz="0" w:space="0" w:color="auto"/>
                <w:right w:val="none" w:sz="0" w:space="0" w:color="auto"/>
              </w:divBdr>
            </w:div>
            <w:div w:id="548609936">
              <w:marLeft w:val="0"/>
              <w:marRight w:val="0"/>
              <w:marTop w:val="0"/>
              <w:marBottom w:val="0"/>
              <w:divBdr>
                <w:top w:val="none" w:sz="0" w:space="0" w:color="auto"/>
                <w:left w:val="none" w:sz="0" w:space="0" w:color="auto"/>
                <w:bottom w:val="none" w:sz="0" w:space="0" w:color="auto"/>
                <w:right w:val="none" w:sz="0" w:space="0" w:color="auto"/>
              </w:divBdr>
            </w:div>
            <w:div w:id="1902935216">
              <w:marLeft w:val="0"/>
              <w:marRight w:val="0"/>
              <w:marTop w:val="0"/>
              <w:marBottom w:val="0"/>
              <w:divBdr>
                <w:top w:val="none" w:sz="0" w:space="0" w:color="auto"/>
                <w:left w:val="none" w:sz="0" w:space="0" w:color="auto"/>
                <w:bottom w:val="none" w:sz="0" w:space="0" w:color="auto"/>
                <w:right w:val="none" w:sz="0" w:space="0" w:color="auto"/>
              </w:divBdr>
            </w:div>
            <w:div w:id="693120655">
              <w:marLeft w:val="0"/>
              <w:marRight w:val="0"/>
              <w:marTop w:val="0"/>
              <w:marBottom w:val="0"/>
              <w:divBdr>
                <w:top w:val="none" w:sz="0" w:space="0" w:color="auto"/>
                <w:left w:val="none" w:sz="0" w:space="0" w:color="auto"/>
                <w:bottom w:val="none" w:sz="0" w:space="0" w:color="auto"/>
                <w:right w:val="none" w:sz="0" w:space="0" w:color="auto"/>
              </w:divBdr>
            </w:div>
            <w:div w:id="778794281">
              <w:marLeft w:val="0"/>
              <w:marRight w:val="0"/>
              <w:marTop w:val="0"/>
              <w:marBottom w:val="0"/>
              <w:divBdr>
                <w:top w:val="none" w:sz="0" w:space="0" w:color="auto"/>
                <w:left w:val="none" w:sz="0" w:space="0" w:color="auto"/>
                <w:bottom w:val="none" w:sz="0" w:space="0" w:color="auto"/>
                <w:right w:val="none" w:sz="0" w:space="0" w:color="auto"/>
              </w:divBdr>
            </w:div>
            <w:div w:id="1644582175">
              <w:marLeft w:val="0"/>
              <w:marRight w:val="0"/>
              <w:marTop w:val="0"/>
              <w:marBottom w:val="0"/>
              <w:divBdr>
                <w:top w:val="none" w:sz="0" w:space="0" w:color="auto"/>
                <w:left w:val="none" w:sz="0" w:space="0" w:color="auto"/>
                <w:bottom w:val="none" w:sz="0" w:space="0" w:color="auto"/>
                <w:right w:val="none" w:sz="0" w:space="0" w:color="auto"/>
              </w:divBdr>
            </w:div>
            <w:div w:id="980380532">
              <w:marLeft w:val="0"/>
              <w:marRight w:val="0"/>
              <w:marTop w:val="0"/>
              <w:marBottom w:val="0"/>
              <w:divBdr>
                <w:top w:val="none" w:sz="0" w:space="0" w:color="auto"/>
                <w:left w:val="none" w:sz="0" w:space="0" w:color="auto"/>
                <w:bottom w:val="none" w:sz="0" w:space="0" w:color="auto"/>
                <w:right w:val="none" w:sz="0" w:space="0" w:color="auto"/>
              </w:divBdr>
            </w:div>
            <w:div w:id="19319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7394">
      <w:bodyDiv w:val="1"/>
      <w:marLeft w:val="0"/>
      <w:marRight w:val="0"/>
      <w:marTop w:val="0"/>
      <w:marBottom w:val="0"/>
      <w:divBdr>
        <w:top w:val="none" w:sz="0" w:space="0" w:color="auto"/>
        <w:left w:val="none" w:sz="0" w:space="0" w:color="auto"/>
        <w:bottom w:val="none" w:sz="0" w:space="0" w:color="auto"/>
        <w:right w:val="none" w:sz="0" w:space="0" w:color="auto"/>
      </w:divBdr>
      <w:divsChild>
        <w:div w:id="1422988259">
          <w:marLeft w:val="60"/>
          <w:marRight w:val="60"/>
          <w:marTop w:val="100"/>
          <w:marBottom w:val="100"/>
          <w:divBdr>
            <w:top w:val="none" w:sz="0" w:space="0" w:color="auto"/>
            <w:left w:val="none" w:sz="0" w:space="0" w:color="auto"/>
            <w:bottom w:val="none" w:sz="0" w:space="0" w:color="auto"/>
            <w:right w:val="none" w:sz="0" w:space="0" w:color="auto"/>
          </w:divBdr>
          <w:divsChild>
            <w:div w:id="1019281825">
              <w:marLeft w:val="0"/>
              <w:marRight w:val="0"/>
              <w:marTop w:val="0"/>
              <w:marBottom w:val="0"/>
              <w:divBdr>
                <w:top w:val="none" w:sz="0" w:space="0" w:color="auto"/>
                <w:left w:val="none" w:sz="0" w:space="0" w:color="auto"/>
                <w:bottom w:val="none" w:sz="0" w:space="0" w:color="auto"/>
                <w:right w:val="none" w:sz="0" w:space="0" w:color="auto"/>
              </w:divBdr>
            </w:div>
            <w:div w:id="333608826">
              <w:marLeft w:val="0"/>
              <w:marRight w:val="0"/>
              <w:marTop w:val="0"/>
              <w:marBottom w:val="0"/>
              <w:divBdr>
                <w:top w:val="none" w:sz="0" w:space="0" w:color="auto"/>
                <w:left w:val="none" w:sz="0" w:space="0" w:color="auto"/>
                <w:bottom w:val="none" w:sz="0" w:space="0" w:color="auto"/>
                <w:right w:val="none" w:sz="0" w:space="0" w:color="auto"/>
              </w:divBdr>
            </w:div>
            <w:div w:id="557712278">
              <w:marLeft w:val="0"/>
              <w:marRight w:val="0"/>
              <w:marTop w:val="0"/>
              <w:marBottom w:val="0"/>
              <w:divBdr>
                <w:top w:val="none" w:sz="0" w:space="0" w:color="auto"/>
                <w:left w:val="none" w:sz="0" w:space="0" w:color="auto"/>
                <w:bottom w:val="none" w:sz="0" w:space="0" w:color="auto"/>
                <w:right w:val="none" w:sz="0" w:space="0" w:color="auto"/>
              </w:divBdr>
            </w:div>
            <w:div w:id="5598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58227">
      <w:bodyDiv w:val="1"/>
      <w:marLeft w:val="0"/>
      <w:marRight w:val="0"/>
      <w:marTop w:val="0"/>
      <w:marBottom w:val="0"/>
      <w:divBdr>
        <w:top w:val="none" w:sz="0" w:space="0" w:color="auto"/>
        <w:left w:val="none" w:sz="0" w:space="0" w:color="auto"/>
        <w:bottom w:val="none" w:sz="0" w:space="0" w:color="auto"/>
        <w:right w:val="none" w:sz="0" w:space="0" w:color="auto"/>
      </w:divBdr>
      <w:divsChild>
        <w:div w:id="1101342754">
          <w:marLeft w:val="60"/>
          <w:marRight w:val="60"/>
          <w:marTop w:val="100"/>
          <w:marBottom w:val="100"/>
          <w:divBdr>
            <w:top w:val="none" w:sz="0" w:space="0" w:color="auto"/>
            <w:left w:val="none" w:sz="0" w:space="0" w:color="auto"/>
            <w:bottom w:val="none" w:sz="0" w:space="0" w:color="auto"/>
            <w:right w:val="none" w:sz="0" w:space="0" w:color="auto"/>
          </w:divBdr>
          <w:divsChild>
            <w:div w:id="1681465382">
              <w:marLeft w:val="0"/>
              <w:marRight w:val="0"/>
              <w:marTop w:val="0"/>
              <w:marBottom w:val="0"/>
              <w:divBdr>
                <w:top w:val="none" w:sz="0" w:space="0" w:color="auto"/>
                <w:left w:val="none" w:sz="0" w:space="0" w:color="auto"/>
                <w:bottom w:val="none" w:sz="0" w:space="0" w:color="auto"/>
                <w:right w:val="none" w:sz="0" w:space="0" w:color="auto"/>
              </w:divBdr>
            </w:div>
            <w:div w:id="1818570871">
              <w:marLeft w:val="0"/>
              <w:marRight w:val="0"/>
              <w:marTop w:val="0"/>
              <w:marBottom w:val="0"/>
              <w:divBdr>
                <w:top w:val="none" w:sz="0" w:space="0" w:color="auto"/>
                <w:left w:val="none" w:sz="0" w:space="0" w:color="auto"/>
                <w:bottom w:val="none" w:sz="0" w:space="0" w:color="auto"/>
                <w:right w:val="none" w:sz="0" w:space="0" w:color="auto"/>
              </w:divBdr>
            </w:div>
            <w:div w:id="1498378322">
              <w:marLeft w:val="0"/>
              <w:marRight w:val="0"/>
              <w:marTop w:val="0"/>
              <w:marBottom w:val="0"/>
              <w:divBdr>
                <w:top w:val="none" w:sz="0" w:space="0" w:color="auto"/>
                <w:left w:val="none" w:sz="0" w:space="0" w:color="auto"/>
                <w:bottom w:val="none" w:sz="0" w:space="0" w:color="auto"/>
                <w:right w:val="none" w:sz="0" w:space="0" w:color="auto"/>
              </w:divBdr>
            </w:div>
            <w:div w:id="442456756">
              <w:marLeft w:val="0"/>
              <w:marRight w:val="0"/>
              <w:marTop w:val="0"/>
              <w:marBottom w:val="0"/>
              <w:divBdr>
                <w:top w:val="none" w:sz="0" w:space="0" w:color="auto"/>
                <w:left w:val="none" w:sz="0" w:space="0" w:color="auto"/>
                <w:bottom w:val="none" w:sz="0" w:space="0" w:color="auto"/>
                <w:right w:val="none" w:sz="0" w:space="0" w:color="auto"/>
              </w:divBdr>
            </w:div>
            <w:div w:id="1234900463">
              <w:marLeft w:val="0"/>
              <w:marRight w:val="0"/>
              <w:marTop w:val="0"/>
              <w:marBottom w:val="0"/>
              <w:divBdr>
                <w:top w:val="none" w:sz="0" w:space="0" w:color="auto"/>
                <w:left w:val="none" w:sz="0" w:space="0" w:color="auto"/>
                <w:bottom w:val="none" w:sz="0" w:space="0" w:color="auto"/>
                <w:right w:val="none" w:sz="0" w:space="0" w:color="auto"/>
              </w:divBdr>
            </w:div>
            <w:div w:id="1881700747">
              <w:marLeft w:val="0"/>
              <w:marRight w:val="0"/>
              <w:marTop w:val="0"/>
              <w:marBottom w:val="0"/>
              <w:divBdr>
                <w:top w:val="none" w:sz="0" w:space="0" w:color="auto"/>
                <w:left w:val="none" w:sz="0" w:space="0" w:color="auto"/>
                <w:bottom w:val="none" w:sz="0" w:space="0" w:color="auto"/>
                <w:right w:val="none" w:sz="0" w:space="0" w:color="auto"/>
              </w:divBdr>
            </w:div>
            <w:div w:id="1749687652">
              <w:marLeft w:val="0"/>
              <w:marRight w:val="0"/>
              <w:marTop w:val="0"/>
              <w:marBottom w:val="0"/>
              <w:divBdr>
                <w:top w:val="none" w:sz="0" w:space="0" w:color="auto"/>
                <w:left w:val="none" w:sz="0" w:space="0" w:color="auto"/>
                <w:bottom w:val="none" w:sz="0" w:space="0" w:color="auto"/>
                <w:right w:val="none" w:sz="0" w:space="0" w:color="auto"/>
              </w:divBdr>
            </w:div>
            <w:div w:id="69887174">
              <w:marLeft w:val="0"/>
              <w:marRight w:val="0"/>
              <w:marTop w:val="0"/>
              <w:marBottom w:val="0"/>
              <w:divBdr>
                <w:top w:val="none" w:sz="0" w:space="0" w:color="auto"/>
                <w:left w:val="none" w:sz="0" w:space="0" w:color="auto"/>
                <w:bottom w:val="none" w:sz="0" w:space="0" w:color="auto"/>
                <w:right w:val="none" w:sz="0" w:space="0" w:color="auto"/>
              </w:divBdr>
            </w:div>
            <w:div w:id="376203752">
              <w:marLeft w:val="0"/>
              <w:marRight w:val="0"/>
              <w:marTop w:val="0"/>
              <w:marBottom w:val="0"/>
              <w:divBdr>
                <w:top w:val="none" w:sz="0" w:space="0" w:color="auto"/>
                <w:left w:val="none" w:sz="0" w:space="0" w:color="auto"/>
                <w:bottom w:val="none" w:sz="0" w:space="0" w:color="auto"/>
                <w:right w:val="none" w:sz="0" w:space="0" w:color="auto"/>
              </w:divBdr>
            </w:div>
            <w:div w:id="48042377">
              <w:marLeft w:val="0"/>
              <w:marRight w:val="0"/>
              <w:marTop w:val="0"/>
              <w:marBottom w:val="0"/>
              <w:divBdr>
                <w:top w:val="none" w:sz="0" w:space="0" w:color="auto"/>
                <w:left w:val="none" w:sz="0" w:space="0" w:color="auto"/>
                <w:bottom w:val="none" w:sz="0" w:space="0" w:color="auto"/>
                <w:right w:val="none" w:sz="0" w:space="0" w:color="auto"/>
              </w:divBdr>
            </w:div>
            <w:div w:id="1083916445">
              <w:marLeft w:val="0"/>
              <w:marRight w:val="0"/>
              <w:marTop w:val="0"/>
              <w:marBottom w:val="0"/>
              <w:divBdr>
                <w:top w:val="none" w:sz="0" w:space="0" w:color="auto"/>
                <w:left w:val="none" w:sz="0" w:space="0" w:color="auto"/>
                <w:bottom w:val="none" w:sz="0" w:space="0" w:color="auto"/>
                <w:right w:val="none" w:sz="0" w:space="0" w:color="auto"/>
              </w:divBdr>
            </w:div>
            <w:div w:id="1409692231">
              <w:marLeft w:val="0"/>
              <w:marRight w:val="0"/>
              <w:marTop w:val="0"/>
              <w:marBottom w:val="0"/>
              <w:divBdr>
                <w:top w:val="none" w:sz="0" w:space="0" w:color="auto"/>
                <w:left w:val="none" w:sz="0" w:space="0" w:color="auto"/>
                <w:bottom w:val="none" w:sz="0" w:space="0" w:color="auto"/>
                <w:right w:val="none" w:sz="0" w:space="0" w:color="auto"/>
              </w:divBdr>
            </w:div>
            <w:div w:id="1867869886">
              <w:marLeft w:val="0"/>
              <w:marRight w:val="0"/>
              <w:marTop w:val="0"/>
              <w:marBottom w:val="0"/>
              <w:divBdr>
                <w:top w:val="none" w:sz="0" w:space="0" w:color="auto"/>
                <w:left w:val="none" w:sz="0" w:space="0" w:color="auto"/>
                <w:bottom w:val="none" w:sz="0" w:space="0" w:color="auto"/>
                <w:right w:val="none" w:sz="0" w:space="0" w:color="auto"/>
              </w:divBdr>
            </w:div>
            <w:div w:id="448090537">
              <w:marLeft w:val="0"/>
              <w:marRight w:val="0"/>
              <w:marTop w:val="0"/>
              <w:marBottom w:val="0"/>
              <w:divBdr>
                <w:top w:val="none" w:sz="0" w:space="0" w:color="auto"/>
                <w:left w:val="none" w:sz="0" w:space="0" w:color="auto"/>
                <w:bottom w:val="none" w:sz="0" w:space="0" w:color="auto"/>
                <w:right w:val="none" w:sz="0" w:space="0" w:color="auto"/>
              </w:divBdr>
            </w:div>
            <w:div w:id="1641574995">
              <w:marLeft w:val="0"/>
              <w:marRight w:val="0"/>
              <w:marTop w:val="0"/>
              <w:marBottom w:val="0"/>
              <w:divBdr>
                <w:top w:val="none" w:sz="0" w:space="0" w:color="auto"/>
                <w:left w:val="none" w:sz="0" w:space="0" w:color="auto"/>
                <w:bottom w:val="none" w:sz="0" w:space="0" w:color="auto"/>
                <w:right w:val="none" w:sz="0" w:space="0" w:color="auto"/>
              </w:divBdr>
            </w:div>
            <w:div w:id="54938605">
              <w:marLeft w:val="0"/>
              <w:marRight w:val="0"/>
              <w:marTop w:val="0"/>
              <w:marBottom w:val="0"/>
              <w:divBdr>
                <w:top w:val="none" w:sz="0" w:space="0" w:color="auto"/>
                <w:left w:val="none" w:sz="0" w:space="0" w:color="auto"/>
                <w:bottom w:val="none" w:sz="0" w:space="0" w:color="auto"/>
                <w:right w:val="none" w:sz="0" w:space="0" w:color="auto"/>
              </w:divBdr>
            </w:div>
            <w:div w:id="1369063825">
              <w:marLeft w:val="0"/>
              <w:marRight w:val="0"/>
              <w:marTop w:val="0"/>
              <w:marBottom w:val="0"/>
              <w:divBdr>
                <w:top w:val="none" w:sz="0" w:space="0" w:color="auto"/>
                <w:left w:val="none" w:sz="0" w:space="0" w:color="auto"/>
                <w:bottom w:val="none" w:sz="0" w:space="0" w:color="auto"/>
                <w:right w:val="none" w:sz="0" w:space="0" w:color="auto"/>
              </w:divBdr>
            </w:div>
            <w:div w:id="1946813428">
              <w:marLeft w:val="0"/>
              <w:marRight w:val="0"/>
              <w:marTop w:val="0"/>
              <w:marBottom w:val="0"/>
              <w:divBdr>
                <w:top w:val="none" w:sz="0" w:space="0" w:color="auto"/>
                <w:left w:val="none" w:sz="0" w:space="0" w:color="auto"/>
                <w:bottom w:val="none" w:sz="0" w:space="0" w:color="auto"/>
                <w:right w:val="none" w:sz="0" w:space="0" w:color="auto"/>
              </w:divBdr>
            </w:div>
            <w:div w:id="836964298">
              <w:marLeft w:val="0"/>
              <w:marRight w:val="0"/>
              <w:marTop w:val="0"/>
              <w:marBottom w:val="0"/>
              <w:divBdr>
                <w:top w:val="none" w:sz="0" w:space="0" w:color="auto"/>
                <w:left w:val="none" w:sz="0" w:space="0" w:color="auto"/>
                <w:bottom w:val="none" w:sz="0" w:space="0" w:color="auto"/>
                <w:right w:val="none" w:sz="0" w:space="0" w:color="auto"/>
              </w:divBdr>
            </w:div>
            <w:div w:id="1243836972">
              <w:marLeft w:val="0"/>
              <w:marRight w:val="0"/>
              <w:marTop w:val="0"/>
              <w:marBottom w:val="0"/>
              <w:divBdr>
                <w:top w:val="none" w:sz="0" w:space="0" w:color="auto"/>
                <w:left w:val="none" w:sz="0" w:space="0" w:color="auto"/>
                <w:bottom w:val="none" w:sz="0" w:space="0" w:color="auto"/>
                <w:right w:val="none" w:sz="0" w:space="0" w:color="auto"/>
              </w:divBdr>
            </w:div>
            <w:div w:id="669865729">
              <w:marLeft w:val="0"/>
              <w:marRight w:val="0"/>
              <w:marTop w:val="0"/>
              <w:marBottom w:val="0"/>
              <w:divBdr>
                <w:top w:val="none" w:sz="0" w:space="0" w:color="auto"/>
                <w:left w:val="none" w:sz="0" w:space="0" w:color="auto"/>
                <w:bottom w:val="none" w:sz="0" w:space="0" w:color="auto"/>
                <w:right w:val="none" w:sz="0" w:space="0" w:color="auto"/>
              </w:divBdr>
            </w:div>
            <w:div w:id="1524587469">
              <w:marLeft w:val="0"/>
              <w:marRight w:val="0"/>
              <w:marTop w:val="0"/>
              <w:marBottom w:val="0"/>
              <w:divBdr>
                <w:top w:val="none" w:sz="0" w:space="0" w:color="auto"/>
                <w:left w:val="none" w:sz="0" w:space="0" w:color="auto"/>
                <w:bottom w:val="none" w:sz="0" w:space="0" w:color="auto"/>
                <w:right w:val="none" w:sz="0" w:space="0" w:color="auto"/>
              </w:divBdr>
            </w:div>
            <w:div w:id="1587374822">
              <w:marLeft w:val="0"/>
              <w:marRight w:val="0"/>
              <w:marTop w:val="0"/>
              <w:marBottom w:val="0"/>
              <w:divBdr>
                <w:top w:val="none" w:sz="0" w:space="0" w:color="auto"/>
                <w:left w:val="none" w:sz="0" w:space="0" w:color="auto"/>
                <w:bottom w:val="none" w:sz="0" w:space="0" w:color="auto"/>
                <w:right w:val="none" w:sz="0" w:space="0" w:color="auto"/>
              </w:divBdr>
            </w:div>
            <w:div w:id="759444830">
              <w:marLeft w:val="0"/>
              <w:marRight w:val="0"/>
              <w:marTop w:val="0"/>
              <w:marBottom w:val="0"/>
              <w:divBdr>
                <w:top w:val="none" w:sz="0" w:space="0" w:color="auto"/>
                <w:left w:val="none" w:sz="0" w:space="0" w:color="auto"/>
                <w:bottom w:val="none" w:sz="0" w:space="0" w:color="auto"/>
                <w:right w:val="none" w:sz="0" w:space="0" w:color="auto"/>
              </w:divBdr>
            </w:div>
            <w:div w:id="2097676909">
              <w:marLeft w:val="0"/>
              <w:marRight w:val="0"/>
              <w:marTop w:val="0"/>
              <w:marBottom w:val="0"/>
              <w:divBdr>
                <w:top w:val="none" w:sz="0" w:space="0" w:color="auto"/>
                <w:left w:val="none" w:sz="0" w:space="0" w:color="auto"/>
                <w:bottom w:val="none" w:sz="0" w:space="0" w:color="auto"/>
                <w:right w:val="none" w:sz="0" w:space="0" w:color="auto"/>
              </w:divBdr>
            </w:div>
            <w:div w:id="173374794">
              <w:marLeft w:val="0"/>
              <w:marRight w:val="0"/>
              <w:marTop w:val="0"/>
              <w:marBottom w:val="0"/>
              <w:divBdr>
                <w:top w:val="none" w:sz="0" w:space="0" w:color="auto"/>
                <w:left w:val="none" w:sz="0" w:space="0" w:color="auto"/>
                <w:bottom w:val="none" w:sz="0" w:space="0" w:color="auto"/>
                <w:right w:val="none" w:sz="0" w:space="0" w:color="auto"/>
              </w:divBdr>
            </w:div>
            <w:div w:id="690572911">
              <w:marLeft w:val="0"/>
              <w:marRight w:val="0"/>
              <w:marTop w:val="0"/>
              <w:marBottom w:val="0"/>
              <w:divBdr>
                <w:top w:val="none" w:sz="0" w:space="0" w:color="auto"/>
                <w:left w:val="none" w:sz="0" w:space="0" w:color="auto"/>
                <w:bottom w:val="none" w:sz="0" w:space="0" w:color="auto"/>
                <w:right w:val="none" w:sz="0" w:space="0" w:color="auto"/>
              </w:divBdr>
            </w:div>
            <w:div w:id="606543045">
              <w:marLeft w:val="0"/>
              <w:marRight w:val="0"/>
              <w:marTop w:val="0"/>
              <w:marBottom w:val="0"/>
              <w:divBdr>
                <w:top w:val="none" w:sz="0" w:space="0" w:color="auto"/>
                <w:left w:val="none" w:sz="0" w:space="0" w:color="auto"/>
                <w:bottom w:val="none" w:sz="0" w:space="0" w:color="auto"/>
                <w:right w:val="none" w:sz="0" w:space="0" w:color="auto"/>
              </w:divBdr>
            </w:div>
            <w:div w:id="1039821083">
              <w:marLeft w:val="0"/>
              <w:marRight w:val="0"/>
              <w:marTop w:val="0"/>
              <w:marBottom w:val="0"/>
              <w:divBdr>
                <w:top w:val="none" w:sz="0" w:space="0" w:color="auto"/>
                <w:left w:val="none" w:sz="0" w:space="0" w:color="auto"/>
                <w:bottom w:val="none" w:sz="0" w:space="0" w:color="auto"/>
                <w:right w:val="none" w:sz="0" w:space="0" w:color="auto"/>
              </w:divBdr>
            </w:div>
            <w:div w:id="1554654786">
              <w:marLeft w:val="0"/>
              <w:marRight w:val="0"/>
              <w:marTop w:val="0"/>
              <w:marBottom w:val="0"/>
              <w:divBdr>
                <w:top w:val="none" w:sz="0" w:space="0" w:color="auto"/>
                <w:left w:val="none" w:sz="0" w:space="0" w:color="auto"/>
                <w:bottom w:val="none" w:sz="0" w:space="0" w:color="auto"/>
                <w:right w:val="none" w:sz="0" w:space="0" w:color="auto"/>
              </w:divBdr>
            </w:div>
            <w:div w:id="855457528">
              <w:marLeft w:val="0"/>
              <w:marRight w:val="0"/>
              <w:marTop w:val="0"/>
              <w:marBottom w:val="0"/>
              <w:divBdr>
                <w:top w:val="none" w:sz="0" w:space="0" w:color="auto"/>
                <w:left w:val="none" w:sz="0" w:space="0" w:color="auto"/>
                <w:bottom w:val="none" w:sz="0" w:space="0" w:color="auto"/>
                <w:right w:val="none" w:sz="0" w:space="0" w:color="auto"/>
              </w:divBdr>
            </w:div>
          </w:divsChild>
        </w:div>
        <w:div w:id="807743092">
          <w:marLeft w:val="60"/>
          <w:marRight w:val="60"/>
          <w:marTop w:val="100"/>
          <w:marBottom w:val="100"/>
          <w:divBdr>
            <w:top w:val="none" w:sz="0" w:space="0" w:color="auto"/>
            <w:left w:val="none" w:sz="0" w:space="0" w:color="auto"/>
            <w:bottom w:val="none" w:sz="0" w:space="0" w:color="auto"/>
            <w:right w:val="none" w:sz="0" w:space="0" w:color="auto"/>
          </w:divBdr>
          <w:divsChild>
            <w:div w:id="946810951">
              <w:marLeft w:val="0"/>
              <w:marRight w:val="0"/>
              <w:marTop w:val="0"/>
              <w:marBottom w:val="0"/>
              <w:divBdr>
                <w:top w:val="none" w:sz="0" w:space="0" w:color="auto"/>
                <w:left w:val="none" w:sz="0" w:space="0" w:color="auto"/>
                <w:bottom w:val="none" w:sz="0" w:space="0" w:color="auto"/>
                <w:right w:val="none" w:sz="0" w:space="0" w:color="auto"/>
              </w:divBdr>
            </w:div>
          </w:divsChild>
        </w:div>
        <w:div w:id="922954006">
          <w:marLeft w:val="60"/>
          <w:marRight w:val="60"/>
          <w:marTop w:val="100"/>
          <w:marBottom w:val="100"/>
          <w:divBdr>
            <w:top w:val="none" w:sz="0" w:space="0" w:color="auto"/>
            <w:left w:val="none" w:sz="0" w:space="0" w:color="auto"/>
            <w:bottom w:val="none" w:sz="0" w:space="0" w:color="auto"/>
            <w:right w:val="none" w:sz="0" w:space="0" w:color="auto"/>
          </w:divBdr>
          <w:divsChild>
            <w:div w:id="474882819">
              <w:marLeft w:val="0"/>
              <w:marRight w:val="0"/>
              <w:marTop w:val="0"/>
              <w:marBottom w:val="0"/>
              <w:divBdr>
                <w:top w:val="none" w:sz="0" w:space="0" w:color="auto"/>
                <w:left w:val="none" w:sz="0" w:space="0" w:color="auto"/>
                <w:bottom w:val="none" w:sz="0" w:space="0" w:color="auto"/>
                <w:right w:val="none" w:sz="0" w:space="0" w:color="auto"/>
              </w:divBdr>
            </w:div>
          </w:divsChild>
        </w:div>
        <w:div w:id="198054429">
          <w:marLeft w:val="60"/>
          <w:marRight w:val="60"/>
          <w:marTop w:val="100"/>
          <w:marBottom w:val="100"/>
          <w:divBdr>
            <w:top w:val="none" w:sz="0" w:space="0" w:color="auto"/>
            <w:left w:val="none" w:sz="0" w:space="0" w:color="auto"/>
            <w:bottom w:val="none" w:sz="0" w:space="0" w:color="auto"/>
            <w:right w:val="none" w:sz="0" w:space="0" w:color="auto"/>
          </w:divBdr>
          <w:divsChild>
            <w:div w:id="1420983542">
              <w:marLeft w:val="0"/>
              <w:marRight w:val="0"/>
              <w:marTop w:val="0"/>
              <w:marBottom w:val="0"/>
              <w:divBdr>
                <w:top w:val="none" w:sz="0" w:space="0" w:color="auto"/>
                <w:left w:val="none" w:sz="0" w:space="0" w:color="auto"/>
                <w:bottom w:val="none" w:sz="0" w:space="0" w:color="auto"/>
                <w:right w:val="none" w:sz="0" w:space="0" w:color="auto"/>
              </w:divBdr>
            </w:div>
          </w:divsChild>
        </w:div>
        <w:div w:id="1640188862">
          <w:marLeft w:val="60"/>
          <w:marRight w:val="60"/>
          <w:marTop w:val="100"/>
          <w:marBottom w:val="100"/>
          <w:divBdr>
            <w:top w:val="none" w:sz="0" w:space="0" w:color="auto"/>
            <w:left w:val="none" w:sz="0" w:space="0" w:color="auto"/>
            <w:bottom w:val="none" w:sz="0" w:space="0" w:color="auto"/>
            <w:right w:val="none" w:sz="0" w:space="0" w:color="auto"/>
          </w:divBdr>
          <w:divsChild>
            <w:div w:id="1621953484">
              <w:marLeft w:val="0"/>
              <w:marRight w:val="0"/>
              <w:marTop w:val="0"/>
              <w:marBottom w:val="0"/>
              <w:divBdr>
                <w:top w:val="none" w:sz="0" w:space="0" w:color="auto"/>
                <w:left w:val="none" w:sz="0" w:space="0" w:color="auto"/>
                <w:bottom w:val="none" w:sz="0" w:space="0" w:color="auto"/>
                <w:right w:val="none" w:sz="0" w:space="0" w:color="auto"/>
              </w:divBdr>
            </w:div>
            <w:div w:id="235165404">
              <w:marLeft w:val="0"/>
              <w:marRight w:val="0"/>
              <w:marTop w:val="0"/>
              <w:marBottom w:val="0"/>
              <w:divBdr>
                <w:top w:val="none" w:sz="0" w:space="0" w:color="auto"/>
                <w:left w:val="none" w:sz="0" w:space="0" w:color="auto"/>
                <w:bottom w:val="none" w:sz="0" w:space="0" w:color="auto"/>
                <w:right w:val="none" w:sz="0" w:space="0" w:color="auto"/>
              </w:divBdr>
            </w:div>
          </w:divsChild>
        </w:div>
        <w:div w:id="1448623887">
          <w:marLeft w:val="60"/>
          <w:marRight w:val="60"/>
          <w:marTop w:val="100"/>
          <w:marBottom w:val="100"/>
          <w:divBdr>
            <w:top w:val="none" w:sz="0" w:space="0" w:color="auto"/>
            <w:left w:val="none" w:sz="0" w:space="0" w:color="auto"/>
            <w:bottom w:val="none" w:sz="0" w:space="0" w:color="auto"/>
            <w:right w:val="none" w:sz="0" w:space="0" w:color="auto"/>
          </w:divBdr>
          <w:divsChild>
            <w:div w:id="2128813230">
              <w:marLeft w:val="0"/>
              <w:marRight w:val="0"/>
              <w:marTop w:val="0"/>
              <w:marBottom w:val="0"/>
              <w:divBdr>
                <w:top w:val="none" w:sz="0" w:space="0" w:color="auto"/>
                <w:left w:val="none" w:sz="0" w:space="0" w:color="auto"/>
                <w:bottom w:val="none" w:sz="0" w:space="0" w:color="auto"/>
                <w:right w:val="none" w:sz="0" w:space="0" w:color="auto"/>
              </w:divBdr>
            </w:div>
          </w:divsChild>
        </w:div>
        <w:div w:id="104278810">
          <w:marLeft w:val="60"/>
          <w:marRight w:val="60"/>
          <w:marTop w:val="100"/>
          <w:marBottom w:val="100"/>
          <w:divBdr>
            <w:top w:val="none" w:sz="0" w:space="0" w:color="auto"/>
            <w:left w:val="none" w:sz="0" w:space="0" w:color="auto"/>
            <w:bottom w:val="none" w:sz="0" w:space="0" w:color="auto"/>
            <w:right w:val="none" w:sz="0" w:space="0" w:color="auto"/>
          </w:divBdr>
          <w:divsChild>
            <w:div w:id="981348829">
              <w:marLeft w:val="0"/>
              <w:marRight w:val="0"/>
              <w:marTop w:val="0"/>
              <w:marBottom w:val="0"/>
              <w:divBdr>
                <w:top w:val="none" w:sz="0" w:space="0" w:color="auto"/>
                <w:left w:val="none" w:sz="0" w:space="0" w:color="auto"/>
                <w:bottom w:val="none" w:sz="0" w:space="0" w:color="auto"/>
                <w:right w:val="none" w:sz="0" w:space="0" w:color="auto"/>
              </w:divBdr>
            </w:div>
          </w:divsChild>
        </w:div>
        <w:div w:id="821702680">
          <w:marLeft w:val="60"/>
          <w:marRight w:val="60"/>
          <w:marTop w:val="100"/>
          <w:marBottom w:val="100"/>
          <w:divBdr>
            <w:top w:val="none" w:sz="0" w:space="0" w:color="auto"/>
            <w:left w:val="none" w:sz="0" w:space="0" w:color="auto"/>
            <w:bottom w:val="none" w:sz="0" w:space="0" w:color="auto"/>
            <w:right w:val="none" w:sz="0" w:space="0" w:color="auto"/>
          </w:divBdr>
          <w:divsChild>
            <w:div w:id="284431780">
              <w:marLeft w:val="0"/>
              <w:marRight w:val="0"/>
              <w:marTop w:val="0"/>
              <w:marBottom w:val="0"/>
              <w:divBdr>
                <w:top w:val="none" w:sz="0" w:space="0" w:color="auto"/>
                <w:left w:val="none" w:sz="0" w:space="0" w:color="auto"/>
                <w:bottom w:val="none" w:sz="0" w:space="0" w:color="auto"/>
                <w:right w:val="none" w:sz="0" w:space="0" w:color="auto"/>
              </w:divBdr>
            </w:div>
          </w:divsChild>
        </w:div>
        <w:div w:id="2040081410">
          <w:marLeft w:val="60"/>
          <w:marRight w:val="60"/>
          <w:marTop w:val="100"/>
          <w:marBottom w:val="100"/>
          <w:divBdr>
            <w:top w:val="none" w:sz="0" w:space="0" w:color="auto"/>
            <w:left w:val="none" w:sz="0" w:space="0" w:color="auto"/>
            <w:bottom w:val="none" w:sz="0" w:space="0" w:color="auto"/>
            <w:right w:val="none" w:sz="0" w:space="0" w:color="auto"/>
          </w:divBdr>
          <w:divsChild>
            <w:div w:id="628124464">
              <w:marLeft w:val="0"/>
              <w:marRight w:val="0"/>
              <w:marTop w:val="0"/>
              <w:marBottom w:val="0"/>
              <w:divBdr>
                <w:top w:val="none" w:sz="0" w:space="0" w:color="auto"/>
                <w:left w:val="none" w:sz="0" w:space="0" w:color="auto"/>
                <w:bottom w:val="none" w:sz="0" w:space="0" w:color="auto"/>
                <w:right w:val="none" w:sz="0" w:space="0" w:color="auto"/>
              </w:divBdr>
            </w:div>
            <w:div w:id="715352858">
              <w:marLeft w:val="0"/>
              <w:marRight w:val="0"/>
              <w:marTop w:val="0"/>
              <w:marBottom w:val="0"/>
              <w:divBdr>
                <w:top w:val="none" w:sz="0" w:space="0" w:color="auto"/>
                <w:left w:val="none" w:sz="0" w:space="0" w:color="auto"/>
                <w:bottom w:val="none" w:sz="0" w:space="0" w:color="auto"/>
                <w:right w:val="none" w:sz="0" w:space="0" w:color="auto"/>
              </w:divBdr>
            </w:div>
            <w:div w:id="1941982613">
              <w:marLeft w:val="0"/>
              <w:marRight w:val="0"/>
              <w:marTop w:val="0"/>
              <w:marBottom w:val="0"/>
              <w:divBdr>
                <w:top w:val="none" w:sz="0" w:space="0" w:color="auto"/>
                <w:left w:val="none" w:sz="0" w:space="0" w:color="auto"/>
                <w:bottom w:val="none" w:sz="0" w:space="0" w:color="auto"/>
                <w:right w:val="none" w:sz="0" w:space="0" w:color="auto"/>
              </w:divBdr>
            </w:div>
            <w:div w:id="1910505574">
              <w:marLeft w:val="0"/>
              <w:marRight w:val="0"/>
              <w:marTop w:val="0"/>
              <w:marBottom w:val="0"/>
              <w:divBdr>
                <w:top w:val="none" w:sz="0" w:space="0" w:color="auto"/>
                <w:left w:val="none" w:sz="0" w:space="0" w:color="auto"/>
                <w:bottom w:val="none" w:sz="0" w:space="0" w:color="auto"/>
                <w:right w:val="none" w:sz="0" w:space="0" w:color="auto"/>
              </w:divBdr>
            </w:div>
            <w:div w:id="1357274086">
              <w:marLeft w:val="0"/>
              <w:marRight w:val="0"/>
              <w:marTop w:val="0"/>
              <w:marBottom w:val="0"/>
              <w:divBdr>
                <w:top w:val="none" w:sz="0" w:space="0" w:color="auto"/>
                <w:left w:val="none" w:sz="0" w:space="0" w:color="auto"/>
                <w:bottom w:val="none" w:sz="0" w:space="0" w:color="auto"/>
                <w:right w:val="none" w:sz="0" w:space="0" w:color="auto"/>
              </w:divBdr>
            </w:div>
            <w:div w:id="727344152">
              <w:marLeft w:val="0"/>
              <w:marRight w:val="0"/>
              <w:marTop w:val="0"/>
              <w:marBottom w:val="0"/>
              <w:divBdr>
                <w:top w:val="none" w:sz="0" w:space="0" w:color="auto"/>
                <w:left w:val="none" w:sz="0" w:space="0" w:color="auto"/>
                <w:bottom w:val="none" w:sz="0" w:space="0" w:color="auto"/>
                <w:right w:val="none" w:sz="0" w:space="0" w:color="auto"/>
              </w:divBdr>
            </w:div>
            <w:div w:id="429159705">
              <w:marLeft w:val="0"/>
              <w:marRight w:val="0"/>
              <w:marTop w:val="0"/>
              <w:marBottom w:val="0"/>
              <w:divBdr>
                <w:top w:val="none" w:sz="0" w:space="0" w:color="auto"/>
                <w:left w:val="none" w:sz="0" w:space="0" w:color="auto"/>
                <w:bottom w:val="none" w:sz="0" w:space="0" w:color="auto"/>
                <w:right w:val="none" w:sz="0" w:space="0" w:color="auto"/>
              </w:divBdr>
            </w:div>
            <w:div w:id="2013331465">
              <w:marLeft w:val="0"/>
              <w:marRight w:val="0"/>
              <w:marTop w:val="0"/>
              <w:marBottom w:val="0"/>
              <w:divBdr>
                <w:top w:val="none" w:sz="0" w:space="0" w:color="auto"/>
                <w:left w:val="none" w:sz="0" w:space="0" w:color="auto"/>
                <w:bottom w:val="none" w:sz="0" w:space="0" w:color="auto"/>
                <w:right w:val="none" w:sz="0" w:space="0" w:color="auto"/>
              </w:divBdr>
            </w:div>
            <w:div w:id="1819031618">
              <w:marLeft w:val="0"/>
              <w:marRight w:val="0"/>
              <w:marTop w:val="0"/>
              <w:marBottom w:val="0"/>
              <w:divBdr>
                <w:top w:val="none" w:sz="0" w:space="0" w:color="auto"/>
                <w:left w:val="none" w:sz="0" w:space="0" w:color="auto"/>
                <w:bottom w:val="none" w:sz="0" w:space="0" w:color="auto"/>
                <w:right w:val="none" w:sz="0" w:space="0" w:color="auto"/>
              </w:divBdr>
            </w:div>
            <w:div w:id="1509637430">
              <w:marLeft w:val="0"/>
              <w:marRight w:val="0"/>
              <w:marTop w:val="0"/>
              <w:marBottom w:val="0"/>
              <w:divBdr>
                <w:top w:val="none" w:sz="0" w:space="0" w:color="auto"/>
                <w:left w:val="none" w:sz="0" w:space="0" w:color="auto"/>
                <w:bottom w:val="none" w:sz="0" w:space="0" w:color="auto"/>
                <w:right w:val="none" w:sz="0" w:space="0" w:color="auto"/>
              </w:divBdr>
            </w:div>
            <w:div w:id="1603487616">
              <w:marLeft w:val="0"/>
              <w:marRight w:val="0"/>
              <w:marTop w:val="0"/>
              <w:marBottom w:val="0"/>
              <w:divBdr>
                <w:top w:val="none" w:sz="0" w:space="0" w:color="auto"/>
                <w:left w:val="none" w:sz="0" w:space="0" w:color="auto"/>
                <w:bottom w:val="none" w:sz="0" w:space="0" w:color="auto"/>
                <w:right w:val="none" w:sz="0" w:space="0" w:color="auto"/>
              </w:divBdr>
            </w:div>
            <w:div w:id="560797984">
              <w:marLeft w:val="0"/>
              <w:marRight w:val="0"/>
              <w:marTop w:val="0"/>
              <w:marBottom w:val="0"/>
              <w:divBdr>
                <w:top w:val="none" w:sz="0" w:space="0" w:color="auto"/>
                <w:left w:val="none" w:sz="0" w:space="0" w:color="auto"/>
                <w:bottom w:val="none" w:sz="0" w:space="0" w:color="auto"/>
                <w:right w:val="none" w:sz="0" w:space="0" w:color="auto"/>
              </w:divBdr>
            </w:div>
            <w:div w:id="1930888737">
              <w:marLeft w:val="0"/>
              <w:marRight w:val="0"/>
              <w:marTop w:val="0"/>
              <w:marBottom w:val="0"/>
              <w:divBdr>
                <w:top w:val="none" w:sz="0" w:space="0" w:color="auto"/>
                <w:left w:val="none" w:sz="0" w:space="0" w:color="auto"/>
                <w:bottom w:val="none" w:sz="0" w:space="0" w:color="auto"/>
                <w:right w:val="none" w:sz="0" w:space="0" w:color="auto"/>
              </w:divBdr>
            </w:div>
            <w:div w:id="902642688">
              <w:marLeft w:val="0"/>
              <w:marRight w:val="0"/>
              <w:marTop w:val="0"/>
              <w:marBottom w:val="0"/>
              <w:divBdr>
                <w:top w:val="none" w:sz="0" w:space="0" w:color="auto"/>
                <w:left w:val="none" w:sz="0" w:space="0" w:color="auto"/>
                <w:bottom w:val="none" w:sz="0" w:space="0" w:color="auto"/>
                <w:right w:val="none" w:sz="0" w:space="0" w:color="auto"/>
              </w:divBdr>
            </w:div>
            <w:div w:id="1662269435">
              <w:marLeft w:val="0"/>
              <w:marRight w:val="0"/>
              <w:marTop w:val="0"/>
              <w:marBottom w:val="0"/>
              <w:divBdr>
                <w:top w:val="none" w:sz="0" w:space="0" w:color="auto"/>
                <w:left w:val="none" w:sz="0" w:space="0" w:color="auto"/>
                <w:bottom w:val="none" w:sz="0" w:space="0" w:color="auto"/>
                <w:right w:val="none" w:sz="0" w:space="0" w:color="auto"/>
              </w:divBdr>
            </w:div>
            <w:div w:id="512452962">
              <w:marLeft w:val="0"/>
              <w:marRight w:val="0"/>
              <w:marTop w:val="0"/>
              <w:marBottom w:val="0"/>
              <w:divBdr>
                <w:top w:val="none" w:sz="0" w:space="0" w:color="auto"/>
                <w:left w:val="none" w:sz="0" w:space="0" w:color="auto"/>
                <w:bottom w:val="none" w:sz="0" w:space="0" w:color="auto"/>
                <w:right w:val="none" w:sz="0" w:space="0" w:color="auto"/>
              </w:divBdr>
            </w:div>
            <w:div w:id="2077581075">
              <w:marLeft w:val="0"/>
              <w:marRight w:val="0"/>
              <w:marTop w:val="0"/>
              <w:marBottom w:val="0"/>
              <w:divBdr>
                <w:top w:val="none" w:sz="0" w:space="0" w:color="auto"/>
                <w:left w:val="none" w:sz="0" w:space="0" w:color="auto"/>
                <w:bottom w:val="none" w:sz="0" w:space="0" w:color="auto"/>
                <w:right w:val="none" w:sz="0" w:space="0" w:color="auto"/>
              </w:divBdr>
            </w:div>
            <w:div w:id="1889994950">
              <w:marLeft w:val="0"/>
              <w:marRight w:val="0"/>
              <w:marTop w:val="0"/>
              <w:marBottom w:val="0"/>
              <w:divBdr>
                <w:top w:val="none" w:sz="0" w:space="0" w:color="auto"/>
                <w:left w:val="none" w:sz="0" w:space="0" w:color="auto"/>
                <w:bottom w:val="none" w:sz="0" w:space="0" w:color="auto"/>
                <w:right w:val="none" w:sz="0" w:space="0" w:color="auto"/>
              </w:divBdr>
            </w:div>
            <w:div w:id="573441370">
              <w:marLeft w:val="0"/>
              <w:marRight w:val="0"/>
              <w:marTop w:val="0"/>
              <w:marBottom w:val="0"/>
              <w:divBdr>
                <w:top w:val="none" w:sz="0" w:space="0" w:color="auto"/>
                <w:left w:val="none" w:sz="0" w:space="0" w:color="auto"/>
                <w:bottom w:val="none" w:sz="0" w:space="0" w:color="auto"/>
                <w:right w:val="none" w:sz="0" w:space="0" w:color="auto"/>
              </w:divBdr>
            </w:div>
            <w:div w:id="1588925176">
              <w:marLeft w:val="0"/>
              <w:marRight w:val="0"/>
              <w:marTop w:val="0"/>
              <w:marBottom w:val="0"/>
              <w:divBdr>
                <w:top w:val="none" w:sz="0" w:space="0" w:color="auto"/>
                <w:left w:val="none" w:sz="0" w:space="0" w:color="auto"/>
                <w:bottom w:val="none" w:sz="0" w:space="0" w:color="auto"/>
                <w:right w:val="none" w:sz="0" w:space="0" w:color="auto"/>
              </w:divBdr>
            </w:div>
            <w:div w:id="1272394972">
              <w:marLeft w:val="0"/>
              <w:marRight w:val="0"/>
              <w:marTop w:val="0"/>
              <w:marBottom w:val="0"/>
              <w:divBdr>
                <w:top w:val="none" w:sz="0" w:space="0" w:color="auto"/>
                <w:left w:val="none" w:sz="0" w:space="0" w:color="auto"/>
                <w:bottom w:val="none" w:sz="0" w:space="0" w:color="auto"/>
                <w:right w:val="none" w:sz="0" w:space="0" w:color="auto"/>
              </w:divBdr>
            </w:div>
            <w:div w:id="1830945682">
              <w:marLeft w:val="0"/>
              <w:marRight w:val="0"/>
              <w:marTop w:val="0"/>
              <w:marBottom w:val="0"/>
              <w:divBdr>
                <w:top w:val="none" w:sz="0" w:space="0" w:color="auto"/>
                <w:left w:val="none" w:sz="0" w:space="0" w:color="auto"/>
                <w:bottom w:val="none" w:sz="0" w:space="0" w:color="auto"/>
                <w:right w:val="none" w:sz="0" w:space="0" w:color="auto"/>
              </w:divBdr>
            </w:div>
            <w:div w:id="1929077623">
              <w:marLeft w:val="0"/>
              <w:marRight w:val="0"/>
              <w:marTop w:val="0"/>
              <w:marBottom w:val="0"/>
              <w:divBdr>
                <w:top w:val="none" w:sz="0" w:space="0" w:color="auto"/>
                <w:left w:val="none" w:sz="0" w:space="0" w:color="auto"/>
                <w:bottom w:val="none" w:sz="0" w:space="0" w:color="auto"/>
                <w:right w:val="none" w:sz="0" w:space="0" w:color="auto"/>
              </w:divBdr>
            </w:div>
            <w:div w:id="1964146041">
              <w:marLeft w:val="0"/>
              <w:marRight w:val="0"/>
              <w:marTop w:val="0"/>
              <w:marBottom w:val="0"/>
              <w:divBdr>
                <w:top w:val="none" w:sz="0" w:space="0" w:color="auto"/>
                <w:left w:val="none" w:sz="0" w:space="0" w:color="auto"/>
                <w:bottom w:val="none" w:sz="0" w:space="0" w:color="auto"/>
                <w:right w:val="none" w:sz="0" w:space="0" w:color="auto"/>
              </w:divBdr>
            </w:div>
            <w:div w:id="792137637">
              <w:marLeft w:val="0"/>
              <w:marRight w:val="0"/>
              <w:marTop w:val="0"/>
              <w:marBottom w:val="0"/>
              <w:divBdr>
                <w:top w:val="none" w:sz="0" w:space="0" w:color="auto"/>
                <w:left w:val="none" w:sz="0" w:space="0" w:color="auto"/>
                <w:bottom w:val="none" w:sz="0" w:space="0" w:color="auto"/>
                <w:right w:val="none" w:sz="0" w:space="0" w:color="auto"/>
              </w:divBdr>
            </w:div>
            <w:div w:id="1104770569">
              <w:marLeft w:val="0"/>
              <w:marRight w:val="0"/>
              <w:marTop w:val="0"/>
              <w:marBottom w:val="0"/>
              <w:divBdr>
                <w:top w:val="none" w:sz="0" w:space="0" w:color="auto"/>
                <w:left w:val="none" w:sz="0" w:space="0" w:color="auto"/>
                <w:bottom w:val="none" w:sz="0" w:space="0" w:color="auto"/>
                <w:right w:val="none" w:sz="0" w:space="0" w:color="auto"/>
              </w:divBdr>
            </w:div>
            <w:div w:id="1482194596">
              <w:marLeft w:val="0"/>
              <w:marRight w:val="0"/>
              <w:marTop w:val="0"/>
              <w:marBottom w:val="0"/>
              <w:divBdr>
                <w:top w:val="none" w:sz="0" w:space="0" w:color="auto"/>
                <w:left w:val="none" w:sz="0" w:space="0" w:color="auto"/>
                <w:bottom w:val="none" w:sz="0" w:space="0" w:color="auto"/>
                <w:right w:val="none" w:sz="0" w:space="0" w:color="auto"/>
              </w:divBdr>
            </w:div>
            <w:div w:id="15617258">
              <w:marLeft w:val="0"/>
              <w:marRight w:val="0"/>
              <w:marTop w:val="0"/>
              <w:marBottom w:val="0"/>
              <w:divBdr>
                <w:top w:val="none" w:sz="0" w:space="0" w:color="auto"/>
                <w:left w:val="none" w:sz="0" w:space="0" w:color="auto"/>
                <w:bottom w:val="none" w:sz="0" w:space="0" w:color="auto"/>
                <w:right w:val="none" w:sz="0" w:space="0" w:color="auto"/>
              </w:divBdr>
            </w:div>
            <w:div w:id="1045563684">
              <w:marLeft w:val="0"/>
              <w:marRight w:val="0"/>
              <w:marTop w:val="0"/>
              <w:marBottom w:val="0"/>
              <w:divBdr>
                <w:top w:val="none" w:sz="0" w:space="0" w:color="auto"/>
                <w:left w:val="none" w:sz="0" w:space="0" w:color="auto"/>
                <w:bottom w:val="none" w:sz="0" w:space="0" w:color="auto"/>
                <w:right w:val="none" w:sz="0" w:space="0" w:color="auto"/>
              </w:divBdr>
            </w:div>
            <w:div w:id="725907559">
              <w:marLeft w:val="0"/>
              <w:marRight w:val="0"/>
              <w:marTop w:val="0"/>
              <w:marBottom w:val="0"/>
              <w:divBdr>
                <w:top w:val="none" w:sz="0" w:space="0" w:color="auto"/>
                <w:left w:val="none" w:sz="0" w:space="0" w:color="auto"/>
                <w:bottom w:val="none" w:sz="0" w:space="0" w:color="auto"/>
                <w:right w:val="none" w:sz="0" w:space="0" w:color="auto"/>
              </w:divBdr>
            </w:div>
            <w:div w:id="619338966">
              <w:marLeft w:val="0"/>
              <w:marRight w:val="0"/>
              <w:marTop w:val="0"/>
              <w:marBottom w:val="0"/>
              <w:divBdr>
                <w:top w:val="none" w:sz="0" w:space="0" w:color="auto"/>
                <w:left w:val="none" w:sz="0" w:space="0" w:color="auto"/>
                <w:bottom w:val="none" w:sz="0" w:space="0" w:color="auto"/>
                <w:right w:val="none" w:sz="0" w:space="0" w:color="auto"/>
              </w:divBdr>
            </w:div>
            <w:div w:id="316424773">
              <w:marLeft w:val="0"/>
              <w:marRight w:val="0"/>
              <w:marTop w:val="0"/>
              <w:marBottom w:val="0"/>
              <w:divBdr>
                <w:top w:val="none" w:sz="0" w:space="0" w:color="auto"/>
                <w:left w:val="none" w:sz="0" w:space="0" w:color="auto"/>
                <w:bottom w:val="none" w:sz="0" w:space="0" w:color="auto"/>
                <w:right w:val="none" w:sz="0" w:space="0" w:color="auto"/>
              </w:divBdr>
            </w:div>
            <w:div w:id="1715231140">
              <w:marLeft w:val="0"/>
              <w:marRight w:val="0"/>
              <w:marTop w:val="0"/>
              <w:marBottom w:val="0"/>
              <w:divBdr>
                <w:top w:val="none" w:sz="0" w:space="0" w:color="auto"/>
                <w:left w:val="none" w:sz="0" w:space="0" w:color="auto"/>
                <w:bottom w:val="none" w:sz="0" w:space="0" w:color="auto"/>
                <w:right w:val="none" w:sz="0" w:space="0" w:color="auto"/>
              </w:divBdr>
            </w:div>
            <w:div w:id="415827696">
              <w:marLeft w:val="0"/>
              <w:marRight w:val="0"/>
              <w:marTop w:val="0"/>
              <w:marBottom w:val="0"/>
              <w:divBdr>
                <w:top w:val="none" w:sz="0" w:space="0" w:color="auto"/>
                <w:left w:val="none" w:sz="0" w:space="0" w:color="auto"/>
                <w:bottom w:val="none" w:sz="0" w:space="0" w:color="auto"/>
                <w:right w:val="none" w:sz="0" w:space="0" w:color="auto"/>
              </w:divBdr>
            </w:div>
            <w:div w:id="632642884">
              <w:marLeft w:val="0"/>
              <w:marRight w:val="0"/>
              <w:marTop w:val="0"/>
              <w:marBottom w:val="0"/>
              <w:divBdr>
                <w:top w:val="none" w:sz="0" w:space="0" w:color="auto"/>
                <w:left w:val="none" w:sz="0" w:space="0" w:color="auto"/>
                <w:bottom w:val="none" w:sz="0" w:space="0" w:color="auto"/>
                <w:right w:val="none" w:sz="0" w:space="0" w:color="auto"/>
              </w:divBdr>
            </w:div>
            <w:div w:id="8132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09825">
      <w:bodyDiv w:val="1"/>
      <w:marLeft w:val="0"/>
      <w:marRight w:val="0"/>
      <w:marTop w:val="0"/>
      <w:marBottom w:val="0"/>
      <w:divBdr>
        <w:top w:val="none" w:sz="0" w:space="0" w:color="auto"/>
        <w:left w:val="none" w:sz="0" w:space="0" w:color="auto"/>
        <w:bottom w:val="none" w:sz="0" w:space="0" w:color="auto"/>
        <w:right w:val="none" w:sz="0" w:space="0" w:color="auto"/>
      </w:divBdr>
    </w:div>
    <w:div w:id="21270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967A8-B696-444C-A56D-2CF84415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25</Pages>
  <Words>6575</Words>
  <Characters>37478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Серго-АТ</cp:lastModifiedBy>
  <cp:revision>50</cp:revision>
  <cp:lastPrinted>2019-04-05T10:09:00Z</cp:lastPrinted>
  <dcterms:created xsi:type="dcterms:W3CDTF">2019-03-26T12:17:00Z</dcterms:created>
  <dcterms:modified xsi:type="dcterms:W3CDTF">2019-04-05T10:14:00Z</dcterms:modified>
</cp:coreProperties>
</file>