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3B" w:rsidRPr="001652F1" w:rsidRDefault="00190C3B" w:rsidP="00190C3B">
      <w:pPr>
        <w:pStyle w:val="af5"/>
        <w:widowControl w:val="0"/>
        <w:spacing w:after="0"/>
        <w:ind w:left="34"/>
        <w:jc w:val="center"/>
        <w:rPr>
          <w:rFonts w:ascii="Times New Roman" w:eastAsia="Times New Roman" w:hAnsi="Times New Roman" w:cs="Times New Roman"/>
          <w:b/>
          <w:sz w:val="28"/>
          <w:szCs w:val="28"/>
        </w:rPr>
      </w:pPr>
      <w:r w:rsidRPr="001652F1">
        <w:rPr>
          <w:rFonts w:ascii="Times New Roman" w:eastAsia="Times New Roman" w:hAnsi="Times New Roman" w:cs="Times New Roman"/>
          <w:b/>
          <w:sz w:val="28"/>
          <w:szCs w:val="28"/>
        </w:rPr>
        <w:t xml:space="preserve">МИНИСТЕРСТВО ОБРАЗОВАНИЯ И НАУКИ </w:t>
      </w:r>
    </w:p>
    <w:p w:rsidR="00190C3B" w:rsidRPr="001652F1" w:rsidRDefault="00190C3B" w:rsidP="00190C3B">
      <w:pPr>
        <w:widowControl w:val="0"/>
        <w:spacing w:after="0" w:line="240" w:lineRule="auto"/>
        <w:ind w:left="34"/>
        <w:jc w:val="center"/>
        <w:rPr>
          <w:rFonts w:ascii="Times New Roman" w:eastAsia="Times New Roman" w:hAnsi="Times New Roman" w:cs="Times New Roman"/>
          <w:b/>
          <w:sz w:val="28"/>
          <w:szCs w:val="28"/>
        </w:rPr>
      </w:pPr>
      <w:r w:rsidRPr="001652F1">
        <w:rPr>
          <w:rFonts w:ascii="Times New Roman" w:eastAsia="Times New Roman" w:hAnsi="Times New Roman" w:cs="Times New Roman"/>
          <w:b/>
          <w:sz w:val="28"/>
          <w:szCs w:val="28"/>
        </w:rPr>
        <w:t>КЫРГЫЗСКОЙ РЕСПУБЛИКИ</w:t>
      </w:r>
    </w:p>
    <w:p w:rsidR="00190C3B" w:rsidRPr="001652F1"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4555" w:firstLine="1483"/>
        <w:jc w:val="right"/>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УТВЕРЖДЕН</w:t>
      </w: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Министерством образования и науки Кыргызской Республики</w:t>
      </w:r>
    </w:p>
    <w:p w:rsidR="00190C3B" w:rsidRPr="001652F1" w:rsidRDefault="00190C3B" w:rsidP="00190C3B">
      <w:pPr>
        <w:shd w:val="clear" w:color="auto" w:fill="FFFFFF"/>
        <w:spacing w:after="0" w:line="240" w:lineRule="auto"/>
        <w:ind w:left="5103"/>
        <w:rPr>
          <w:rFonts w:ascii="Times New Roman" w:eastAsia="Times New Roman" w:hAnsi="Times New Roman" w:cs="Times New Roman"/>
          <w:spacing w:val="-2"/>
          <w:sz w:val="28"/>
          <w:szCs w:val="28"/>
        </w:rPr>
      </w:pPr>
      <w:r w:rsidRPr="001652F1">
        <w:rPr>
          <w:rFonts w:ascii="Times New Roman" w:eastAsia="Times New Roman" w:hAnsi="Times New Roman" w:cs="Times New Roman"/>
          <w:sz w:val="28"/>
          <w:szCs w:val="28"/>
        </w:rPr>
        <w:t>Приказ № ________________</w:t>
      </w: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u w:val="single"/>
        </w:rPr>
      </w:pPr>
      <w:r w:rsidRPr="00BE3D83">
        <w:rPr>
          <w:rFonts w:ascii="Times New Roman" w:eastAsia="Times New Roman" w:hAnsi="Times New Roman" w:cs="Times New Roman"/>
          <w:spacing w:val="54"/>
          <w:sz w:val="28"/>
          <w:szCs w:val="28"/>
        </w:rPr>
        <w:t xml:space="preserve">от </w:t>
      </w:r>
      <w:r w:rsidRPr="001652F1">
        <w:rPr>
          <w:rFonts w:ascii="Times New Roman" w:eastAsia="Times New Roman" w:hAnsi="Times New Roman" w:cs="Times New Roman"/>
          <w:spacing w:val="54"/>
          <w:sz w:val="28"/>
          <w:szCs w:val="28"/>
          <w:u w:val="single"/>
        </w:rPr>
        <w:t>«  »</w:t>
      </w:r>
      <w:r w:rsidRPr="001652F1">
        <w:rPr>
          <w:rFonts w:ascii="Times New Roman" w:eastAsia="Times New Roman" w:hAnsi="Times New Roman" w:cs="Times New Roman"/>
          <w:i/>
          <w:iCs/>
          <w:sz w:val="28"/>
          <w:szCs w:val="28"/>
          <w:u w:val="single"/>
        </w:rPr>
        <w:t xml:space="preserve"> </w:t>
      </w:r>
      <w:r w:rsidRPr="001652F1">
        <w:rPr>
          <w:rFonts w:ascii="Times New Roman" w:eastAsia="Times New Roman" w:hAnsi="Times New Roman" w:cs="Times New Roman"/>
          <w:iCs/>
          <w:sz w:val="28"/>
          <w:szCs w:val="28"/>
          <w:u w:val="single"/>
        </w:rPr>
        <w:t xml:space="preserve">                     </w:t>
      </w:r>
      <w:r w:rsidRPr="001652F1">
        <w:rPr>
          <w:rFonts w:ascii="Times New Roman" w:eastAsia="Times New Roman" w:hAnsi="Times New Roman" w:cs="Times New Roman"/>
          <w:i/>
          <w:iCs/>
          <w:sz w:val="28"/>
          <w:szCs w:val="28"/>
          <w:u w:val="single"/>
        </w:rPr>
        <w:t xml:space="preserve"> </w:t>
      </w:r>
      <w:r w:rsidRPr="00BE3D83">
        <w:rPr>
          <w:rFonts w:ascii="Times New Roman" w:eastAsia="Times New Roman" w:hAnsi="Times New Roman" w:cs="Times New Roman"/>
          <w:sz w:val="28"/>
          <w:szCs w:val="28"/>
        </w:rPr>
        <w:t>2019 г.</w:t>
      </w: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u w:val="single"/>
        </w:rPr>
      </w:pPr>
    </w:p>
    <w:p w:rsidR="00190C3B" w:rsidRPr="001652F1" w:rsidRDefault="00190C3B" w:rsidP="00190C3B">
      <w:pPr>
        <w:shd w:val="clear" w:color="auto" w:fill="FFFFFF"/>
        <w:spacing w:after="0" w:line="240" w:lineRule="auto"/>
        <w:ind w:left="5103"/>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Регистрационный номер______________</w:t>
      </w:r>
    </w:p>
    <w:p w:rsidR="00190C3B" w:rsidRPr="001652F1" w:rsidRDefault="00190C3B" w:rsidP="00190C3B">
      <w:pPr>
        <w:shd w:val="clear" w:color="auto" w:fill="FFFFFF"/>
        <w:spacing w:after="0" w:line="240" w:lineRule="auto"/>
        <w:ind w:left="4820"/>
        <w:jc w:val="both"/>
        <w:rPr>
          <w:rFonts w:ascii="Times New Roman" w:eastAsia="Times New Roman" w:hAnsi="Times New Roman" w:cs="Times New Roman"/>
          <w:sz w:val="24"/>
          <w:szCs w:val="24"/>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shd w:val="clear" w:color="auto" w:fill="FFFFFF"/>
        <w:spacing w:after="0" w:line="240" w:lineRule="auto"/>
        <w:ind w:left="5103"/>
        <w:jc w:val="both"/>
        <w:rPr>
          <w:rFonts w:ascii="Times New Roman" w:eastAsia="Times New Roman" w:hAnsi="Times New Roman" w:cs="Times New Roman"/>
          <w:sz w:val="28"/>
          <w:szCs w:val="28"/>
        </w:rPr>
      </w:pPr>
    </w:p>
    <w:p w:rsidR="00190C3B" w:rsidRPr="001652F1" w:rsidRDefault="00190C3B" w:rsidP="00190C3B">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1652F1">
        <w:rPr>
          <w:rFonts w:ascii="Times New Roman" w:eastAsia="Times New Roman" w:hAnsi="Times New Roman" w:cs="Times New Roman"/>
          <w:b/>
          <w:bCs/>
          <w:sz w:val="28"/>
          <w:szCs w:val="28"/>
        </w:rPr>
        <w:t>ГОСУДАРСТВЕННЫЙ ОБРАЗОВАТЕЛЬНЫЙ СТАНДАРТ</w:t>
      </w:r>
    </w:p>
    <w:p w:rsidR="00190C3B" w:rsidRPr="001652F1" w:rsidRDefault="00190C3B" w:rsidP="00190C3B">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1652F1">
        <w:rPr>
          <w:rFonts w:ascii="Times New Roman" w:eastAsia="Times New Roman" w:hAnsi="Times New Roman" w:cs="Times New Roman"/>
          <w:b/>
          <w:bCs/>
          <w:sz w:val="28"/>
          <w:szCs w:val="28"/>
        </w:rPr>
        <w:t xml:space="preserve"> СРЕДНЕГО ПРОФЕССИОНАЛЬНОГО ОБРАЗОВАНИЯ  </w:t>
      </w:r>
    </w:p>
    <w:p w:rsidR="00190C3B" w:rsidRPr="001652F1" w:rsidRDefault="00190C3B" w:rsidP="00190C3B">
      <w:pPr>
        <w:autoSpaceDE w:val="0"/>
        <w:autoSpaceDN w:val="0"/>
        <w:adjustRightInd w:val="0"/>
        <w:spacing w:after="0" w:line="240" w:lineRule="auto"/>
        <w:ind w:left="614"/>
        <w:jc w:val="center"/>
        <w:rPr>
          <w:rFonts w:ascii="Times New Roman" w:eastAsia="Times New Roman" w:hAnsi="Times New Roman" w:cs="Times New Roman"/>
          <w:b/>
          <w:bCs/>
          <w:sz w:val="28"/>
          <w:szCs w:val="28"/>
        </w:rPr>
      </w:pPr>
      <w:r w:rsidRPr="001652F1">
        <w:rPr>
          <w:rFonts w:ascii="Times New Roman" w:eastAsia="Times New Roman" w:hAnsi="Times New Roman" w:cs="Times New Roman"/>
          <w:b/>
          <w:bCs/>
          <w:sz w:val="28"/>
          <w:szCs w:val="28"/>
        </w:rPr>
        <w:t>КЫРГЫЗСКОЙ РЕСПУБЛИКИ</w:t>
      </w: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r w:rsidRPr="001652F1">
        <w:rPr>
          <w:rFonts w:ascii="Times New Roman" w:eastAsia="Times New Roman" w:hAnsi="Times New Roman" w:cs="Times New Roman"/>
          <w:b/>
          <w:bCs/>
          <w:sz w:val="28"/>
          <w:szCs w:val="28"/>
        </w:rPr>
        <w:tab/>
      </w:r>
    </w:p>
    <w:p w:rsidR="00190C3B" w:rsidRPr="001652F1" w:rsidRDefault="00190C3B" w:rsidP="00190C3B">
      <w:pPr>
        <w:shd w:val="clear" w:color="auto" w:fill="FFFFFF"/>
        <w:spacing w:after="0" w:line="240" w:lineRule="auto"/>
        <w:jc w:val="center"/>
        <w:rPr>
          <w:rFonts w:ascii="Times New Roman" w:eastAsia="Times New Roman" w:hAnsi="Times New Roman" w:cs="Times New Roman"/>
          <w:b/>
          <w:bCs/>
          <w:spacing w:val="-2"/>
          <w:sz w:val="28"/>
          <w:szCs w:val="28"/>
        </w:rPr>
      </w:pPr>
      <w:r w:rsidRPr="001652F1">
        <w:rPr>
          <w:rFonts w:ascii="Times New Roman" w:eastAsia="Times New Roman" w:hAnsi="Times New Roman" w:cs="Times New Roman"/>
          <w:b/>
          <w:spacing w:val="-1"/>
          <w:sz w:val="28"/>
          <w:szCs w:val="28"/>
        </w:rPr>
        <w:t>Специальность:</w:t>
      </w:r>
      <w:r w:rsidRPr="001652F1">
        <w:rPr>
          <w:rFonts w:ascii="Times New Roman" w:eastAsia="Times New Roman" w:hAnsi="Times New Roman" w:cs="Times New Roman"/>
          <w:b/>
          <w:spacing w:val="-7"/>
          <w:w w:val="90"/>
          <w:sz w:val="28"/>
          <w:szCs w:val="28"/>
        </w:rPr>
        <w:t xml:space="preserve"> </w:t>
      </w:r>
      <w:r w:rsidRPr="001652F1">
        <w:rPr>
          <w:rFonts w:ascii="Times New Roman" w:eastAsia="Times New Roman" w:hAnsi="Times New Roman" w:cs="Times New Roman"/>
          <w:b/>
          <w:bCs/>
          <w:spacing w:val="-2"/>
          <w:sz w:val="28"/>
          <w:szCs w:val="28"/>
        </w:rPr>
        <w:t xml:space="preserve">100106-"Организация обслуживания </w:t>
      </w:r>
    </w:p>
    <w:p w:rsidR="00190C3B" w:rsidRPr="001652F1" w:rsidRDefault="00190C3B" w:rsidP="00190C3B">
      <w:pPr>
        <w:shd w:val="clear" w:color="auto" w:fill="FFFFFF"/>
        <w:spacing w:after="0" w:line="240" w:lineRule="auto"/>
        <w:jc w:val="center"/>
        <w:rPr>
          <w:rFonts w:ascii="Times New Roman" w:eastAsia="Times New Roman" w:hAnsi="Times New Roman" w:cs="Times New Roman"/>
          <w:b/>
          <w:spacing w:val="-7"/>
          <w:w w:val="90"/>
          <w:sz w:val="28"/>
          <w:szCs w:val="28"/>
        </w:rPr>
      </w:pPr>
      <w:r w:rsidRPr="001652F1">
        <w:rPr>
          <w:rFonts w:ascii="Times New Roman" w:eastAsia="Times New Roman" w:hAnsi="Times New Roman" w:cs="Times New Roman"/>
          <w:b/>
          <w:bCs/>
          <w:spacing w:val="-2"/>
          <w:sz w:val="28"/>
          <w:szCs w:val="28"/>
        </w:rPr>
        <w:t>в общественном питании"</w:t>
      </w:r>
    </w:p>
    <w:p w:rsidR="00190C3B" w:rsidRPr="001652F1" w:rsidRDefault="00190C3B" w:rsidP="00190C3B">
      <w:pPr>
        <w:shd w:val="clear" w:color="auto" w:fill="FFFFFF"/>
        <w:spacing w:before="149" w:after="0" w:line="240" w:lineRule="auto"/>
        <w:ind w:right="101"/>
        <w:jc w:val="center"/>
        <w:rPr>
          <w:rFonts w:ascii="Times New Roman" w:eastAsia="Times New Roman" w:hAnsi="Times New Roman" w:cs="Times New Roman"/>
          <w:b/>
          <w:spacing w:val="-1"/>
          <w:sz w:val="28"/>
          <w:szCs w:val="28"/>
        </w:rPr>
      </w:pPr>
    </w:p>
    <w:p w:rsidR="00190C3B" w:rsidRPr="001652F1" w:rsidRDefault="00190C3B" w:rsidP="00190C3B">
      <w:pPr>
        <w:shd w:val="clear" w:color="auto" w:fill="FFFFFF"/>
        <w:spacing w:before="149" w:after="0" w:line="240" w:lineRule="auto"/>
        <w:ind w:right="101"/>
        <w:jc w:val="center"/>
        <w:rPr>
          <w:rFonts w:ascii="Times New Roman" w:eastAsia="Times New Roman" w:hAnsi="Times New Roman" w:cs="Times New Roman"/>
          <w:b/>
          <w:spacing w:val="-1"/>
          <w:sz w:val="28"/>
          <w:szCs w:val="28"/>
        </w:rPr>
      </w:pPr>
      <w:r w:rsidRPr="001652F1">
        <w:rPr>
          <w:rFonts w:ascii="Times New Roman" w:eastAsia="Times New Roman" w:hAnsi="Times New Roman" w:cs="Times New Roman"/>
          <w:b/>
          <w:spacing w:val="-1"/>
          <w:sz w:val="28"/>
          <w:szCs w:val="28"/>
        </w:rPr>
        <w:t>Квалификация: менеджер</w:t>
      </w: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190C3B" w:rsidP="00190C3B">
      <w:pPr>
        <w:tabs>
          <w:tab w:val="left" w:pos="4650"/>
        </w:tabs>
        <w:autoSpaceDE w:val="0"/>
        <w:autoSpaceDN w:val="0"/>
        <w:adjustRightInd w:val="0"/>
        <w:spacing w:before="5" w:after="0" w:line="240" w:lineRule="auto"/>
        <w:ind w:left="2203"/>
        <w:jc w:val="both"/>
        <w:rPr>
          <w:rFonts w:ascii="Times New Roman" w:eastAsia="Times New Roman" w:hAnsi="Times New Roman" w:cs="Times New Roman"/>
          <w:b/>
          <w:bCs/>
          <w:sz w:val="28"/>
          <w:szCs w:val="28"/>
        </w:rPr>
      </w:pPr>
    </w:p>
    <w:p w:rsidR="00190C3B" w:rsidRPr="001652F1" w:rsidRDefault="00C20349" w:rsidP="00190C3B">
      <w:pPr>
        <w:tabs>
          <w:tab w:val="left" w:pos="4650"/>
        </w:tabs>
        <w:autoSpaceDE w:val="0"/>
        <w:autoSpaceDN w:val="0"/>
        <w:adjustRightInd w:val="0"/>
        <w:spacing w:before="5" w:after="0" w:line="240" w:lineRule="auto"/>
        <w:jc w:val="center"/>
        <w:rPr>
          <w:rFonts w:ascii="Times New Roman" w:eastAsia="Times New Roman" w:hAnsi="Times New Roman" w:cs="Times New Roman"/>
          <w:b/>
          <w:bCs/>
          <w:sz w:val="28"/>
          <w:szCs w:val="28"/>
        </w:rPr>
      </w:pPr>
      <w:r w:rsidRPr="00C20349">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6632052" wp14:editId="73DBA3DB">
                <wp:simplePos x="0" y="0"/>
                <wp:positionH relativeFrom="column">
                  <wp:posOffset>2648585</wp:posOffset>
                </wp:positionH>
                <wp:positionV relativeFrom="paragraph">
                  <wp:posOffset>347345</wp:posOffset>
                </wp:positionV>
                <wp:extent cx="504825" cy="276225"/>
                <wp:effectExtent l="0" t="0" r="9525" b="9525"/>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rsidR="000A074F" w:rsidRDefault="000A074F" w:rsidP="00C203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8.55pt;margin-top:27.35pt;width:3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" stroked="f">
                <v:textbox>
                  <w:txbxContent>
                    <w:p w:rsidR="000A074F" w:rsidRDefault="000A074F" w:rsidP="00C20349"/>
                  </w:txbxContent>
                </v:textbox>
              </v:shape>
            </w:pict>
          </mc:Fallback>
        </mc:AlternateContent>
      </w:r>
      <w:r w:rsidR="00190C3B" w:rsidRPr="001652F1">
        <w:rPr>
          <w:rFonts w:ascii="Times New Roman" w:eastAsia="Times New Roman" w:hAnsi="Times New Roman" w:cs="Times New Roman"/>
          <w:b/>
          <w:bCs/>
          <w:sz w:val="28"/>
          <w:szCs w:val="28"/>
        </w:rPr>
        <w:t>Бишкек 2019</w:t>
      </w:r>
    </w:p>
    <w:p w:rsidR="002B6249" w:rsidRPr="001652F1" w:rsidRDefault="002B6249" w:rsidP="00382850">
      <w:pPr>
        <w:pStyle w:val="Style14"/>
        <w:widowControl/>
        <w:shd w:val="clear" w:color="auto" w:fill="FFFFFF" w:themeFill="background1"/>
        <w:jc w:val="center"/>
        <w:outlineLvl w:val="0"/>
        <w:rPr>
          <w:rStyle w:val="FontStyle75"/>
          <w:rFonts w:eastAsiaTheme="minorEastAsia"/>
          <w:bCs/>
          <w:sz w:val="28"/>
          <w:szCs w:val="28"/>
        </w:rPr>
      </w:pPr>
      <w:r w:rsidRPr="001652F1">
        <w:rPr>
          <w:rStyle w:val="FontStyle75"/>
          <w:rFonts w:eastAsiaTheme="minorEastAsia"/>
          <w:bCs/>
          <w:sz w:val="28"/>
          <w:szCs w:val="28"/>
        </w:rPr>
        <w:lastRenderedPageBreak/>
        <w:t>Глава 1. Общие положения</w:t>
      </w:r>
    </w:p>
    <w:p w:rsidR="002B6249" w:rsidRPr="001652F1" w:rsidRDefault="002B6249" w:rsidP="00382850">
      <w:pPr>
        <w:pStyle w:val="Style14"/>
        <w:widowControl/>
        <w:shd w:val="clear" w:color="auto" w:fill="FFFFFF" w:themeFill="background1"/>
        <w:jc w:val="center"/>
        <w:outlineLvl w:val="0"/>
        <w:rPr>
          <w:rStyle w:val="FontStyle75"/>
          <w:rFonts w:eastAsiaTheme="minorEastAsia"/>
          <w:bCs/>
          <w:sz w:val="28"/>
          <w:szCs w:val="28"/>
        </w:rPr>
      </w:pPr>
    </w:p>
    <w:p w:rsidR="002B6249" w:rsidRPr="001652F1" w:rsidRDefault="002B6249" w:rsidP="00382850">
      <w:pPr>
        <w:pStyle w:val="Style16"/>
        <w:widowControl/>
        <w:numPr>
          <w:ilvl w:val="0"/>
          <w:numId w:val="1"/>
        </w:numPr>
        <w:shd w:val="clear" w:color="auto" w:fill="FFFFFF" w:themeFill="background1"/>
        <w:ind w:left="0" w:firstLine="709"/>
        <w:jc w:val="both"/>
        <w:rPr>
          <w:rStyle w:val="FontStyle74"/>
          <w:sz w:val="28"/>
          <w:szCs w:val="28"/>
        </w:rPr>
      </w:pPr>
      <w:r w:rsidRPr="001652F1">
        <w:rPr>
          <w:rStyle w:val="FontStyle74"/>
          <w:sz w:val="28"/>
          <w:szCs w:val="28"/>
        </w:rPr>
        <w:t xml:space="preserve">Настоящий Государственный образовательный стандарт </w:t>
      </w:r>
      <w:r w:rsidR="0063347C" w:rsidRPr="001652F1">
        <w:rPr>
          <w:sz w:val="28"/>
          <w:szCs w:val="28"/>
        </w:rPr>
        <w:t xml:space="preserve">по специальности </w:t>
      </w:r>
      <w:r w:rsidR="0063347C" w:rsidRPr="001652F1">
        <w:rPr>
          <w:b/>
          <w:sz w:val="28"/>
          <w:szCs w:val="28"/>
        </w:rPr>
        <w:t>100106</w:t>
      </w:r>
      <w:r w:rsidR="0010689A" w:rsidRPr="001652F1">
        <w:rPr>
          <w:b/>
          <w:sz w:val="28"/>
          <w:szCs w:val="28"/>
        </w:rPr>
        <w:t>-</w:t>
      </w:r>
      <w:r w:rsidR="0063347C" w:rsidRPr="001652F1">
        <w:rPr>
          <w:b/>
          <w:sz w:val="28"/>
          <w:szCs w:val="28"/>
        </w:rPr>
        <w:t>«Организация обслуживания в общественном питании»</w:t>
      </w:r>
      <w:r w:rsidR="00382850" w:rsidRPr="001652F1">
        <w:rPr>
          <w:sz w:val="28"/>
          <w:szCs w:val="28"/>
        </w:rPr>
        <w:t xml:space="preserve"> </w:t>
      </w:r>
      <w:r w:rsidRPr="001652F1">
        <w:rPr>
          <w:rStyle w:val="FontStyle74"/>
          <w:sz w:val="28"/>
          <w:szCs w:val="28"/>
        </w:rPr>
        <w:t xml:space="preserve">среднего профессионального образования </w:t>
      </w:r>
      <w:r w:rsidRPr="001652F1">
        <w:rPr>
          <w:rStyle w:val="FontStyle75"/>
          <w:rFonts w:eastAsiaTheme="minorEastAsia"/>
          <w:b w:val="0"/>
          <w:bCs/>
          <w:sz w:val="28"/>
          <w:szCs w:val="28"/>
        </w:rPr>
        <w:t>Кыргызской Республики</w:t>
      </w:r>
      <w:r w:rsidR="002222CD" w:rsidRPr="001652F1">
        <w:rPr>
          <w:rStyle w:val="FontStyle75"/>
          <w:rFonts w:eastAsiaTheme="minorEastAsia"/>
          <w:b w:val="0"/>
          <w:bCs/>
          <w:sz w:val="28"/>
          <w:szCs w:val="28"/>
        </w:rPr>
        <w:t xml:space="preserve"> </w:t>
      </w:r>
      <w:r w:rsidRPr="001652F1">
        <w:rPr>
          <w:rStyle w:val="FontStyle74"/>
          <w:sz w:val="28"/>
          <w:szCs w:val="28"/>
        </w:rPr>
        <w:t xml:space="preserve">разработан в соответствии с Законом Кыргызской Республики </w:t>
      </w:r>
      <w:r w:rsidR="008515A3" w:rsidRPr="001652F1">
        <w:rPr>
          <w:rStyle w:val="FontStyle74"/>
          <w:sz w:val="28"/>
          <w:szCs w:val="28"/>
        </w:rPr>
        <w:t>«Об</w:t>
      </w:r>
      <w:r w:rsidR="00686C66" w:rsidRPr="001652F1">
        <w:rPr>
          <w:rStyle w:val="FontStyle74"/>
          <w:sz w:val="28"/>
          <w:szCs w:val="28"/>
        </w:rPr>
        <w:t xml:space="preserve"> </w:t>
      </w:r>
      <w:r w:rsidRPr="001652F1">
        <w:rPr>
          <w:rStyle w:val="FontStyle74"/>
          <w:sz w:val="28"/>
          <w:szCs w:val="28"/>
        </w:rPr>
        <w:t>образовании</w:t>
      </w:r>
      <w:r w:rsidR="006E6E63" w:rsidRPr="001652F1">
        <w:rPr>
          <w:rStyle w:val="FontStyle74"/>
          <w:sz w:val="28"/>
          <w:szCs w:val="28"/>
        </w:rPr>
        <w:t xml:space="preserve">” </w:t>
      </w:r>
      <w:r w:rsidRPr="001652F1">
        <w:rPr>
          <w:rStyle w:val="FontStyle74"/>
          <w:sz w:val="28"/>
          <w:szCs w:val="28"/>
        </w:rPr>
        <w:t>и иными нормативными правовыми актами Кыргызской Республики в области образования.</w:t>
      </w:r>
    </w:p>
    <w:p w:rsidR="002B6249" w:rsidRPr="001652F1" w:rsidRDefault="002B6249" w:rsidP="00382850">
      <w:pPr>
        <w:pStyle w:val="Style18"/>
        <w:widowControl/>
        <w:shd w:val="clear" w:color="auto" w:fill="FFFFFF" w:themeFill="background1"/>
        <w:spacing w:line="240" w:lineRule="auto"/>
        <w:ind w:firstLine="691"/>
        <w:rPr>
          <w:rStyle w:val="FontStyle74"/>
          <w:sz w:val="28"/>
          <w:szCs w:val="28"/>
        </w:rPr>
      </w:pPr>
      <w:r w:rsidRPr="001652F1">
        <w:rPr>
          <w:rStyle w:val="FontStyle74"/>
          <w:sz w:val="28"/>
          <w:szCs w:val="28"/>
        </w:rPr>
        <w:t>2.</w:t>
      </w:r>
      <w:r w:rsidRPr="001652F1">
        <w:rPr>
          <w:rStyle w:val="FontStyle74"/>
          <w:sz w:val="28"/>
          <w:szCs w:val="28"/>
        </w:rPr>
        <w:tab/>
        <w:t xml:space="preserve">В настоящем Государственном образовательном стандарте используются следующие понятия:  </w:t>
      </w:r>
    </w:p>
    <w:p w:rsidR="002B6249" w:rsidRPr="001652F1" w:rsidRDefault="002B6249" w:rsidP="00382850">
      <w:pPr>
        <w:pStyle w:val="Style20"/>
        <w:widowControl/>
        <w:numPr>
          <w:ilvl w:val="0"/>
          <w:numId w:val="2"/>
        </w:numPr>
        <w:shd w:val="clear" w:color="auto" w:fill="FFFFFF" w:themeFill="background1"/>
        <w:tabs>
          <w:tab w:val="left" w:pos="1013"/>
        </w:tabs>
        <w:spacing w:line="240" w:lineRule="auto"/>
        <w:ind w:left="0" w:firstLine="709"/>
        <w:rPr>
          <w:rStyle w:val="FontStyle74"/>
          <w:bCs/>
          <w:sz w:val="28"/>
          <w:szCs w:val="28"/>
        </w:rPr>
      </w:pPr>
      <w:r w:rsidRPr="001652F1">
        <w:rPr>
          <w:rStyle w:val="FontStyle75"/>
          <w:rFonts w:eastAsiaTheme="minorEastAsia"/>
          <w:b w:val="0"/>
          <w:bCs/>
          <w:sz w:val="28"/>
          <w:szCs w:val="28"/>
        </w:rPr>
        <w:t>основная профессиональная образовательная программа</w:t>
      </w:r>
      <w:r w:rsidR="00686C66" w:rsidRPr="001652F1">
        <w:rPr>
          <w:rStyle w:val="FontStyle75"/>
          <w:rFonts w:eastAsiaTheme="minorEastAsia"/>
          <w:b w:val="0"/>
          <w:bCs/>
          <w:sz w:val="28"/>
          <w:szCs w:val="28"/>
        </w:rPr>
        <w:t xml:space="preserve"> </w:t>
      </w:r>
      <w:r w:rsidRPr="001652F1">
        <w:rPr>
          <w:rStyle w:val="FontStyle74"/>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sz w:val="28"/>
          <w:szCs w:val="28"/>
        </w:rPr>
      </w:pPr>
      <w:r w:rsidRPr="001652F1">
        <w:rPr>
          <w:rStyle w:val="FontStyle75"/>
          <w:rFonts w:eastAsiaTheme="minorEastAsia"/>
          <w:b w:val="0"/>
          <w:bCs/>
          <w:sz w:val="28"/>
          <w:szCs w:val="28"/>
        </w:rPr>
        <w:t xml:space="preserve">цикл дисциплин </w:t>
      </w:r>
      <w:r w:rsidR="00382850" w:rsidRPr="001652F1">
        <w:rPr>
          <w:rStyle w:val="FontStyle74"/>
          <w:sz w:val="28"/>
          <w:szCs w:val="28"/>
        </w:rPr>
        <w:t xml:space="preserve">- </w:t>
      </w:r>
      <w:r w:rsidRPr="001652F1">
        <w:rPr>
          <w:rStyle w:val="FontStyle76"/>
          <w:b w:val="0"/>
          <w:bCs/>
          <w:sz w:val="28"/>
          <w:szCs w:val="28"/>
        </w:rPr>
        <w:t xml:space="preserve">часть </w:t>
      </w:r>
      <w:r w:rsidRPr="001652F1">
        <w:rPr>
          <w:rStyle w:val="FontStyle74"/>
          <w:sz w:val="28"/>
          <w:szCs w:val="28"/>
        </w:rPr>
        <w:t xml:space="preserve">образовательной программы </w:t>
      </w:r>
      <w:r w:rsidRPr="001652F1">
        <w:rPr>
          <w:rStyle w:val="FontStyle76"/>
          <w:b w:val="0"/>
          <w:bCs/>
          <w:sz w:val="28"/>
          <w:szCs w:val="28"/>
        </w:rPr>
        <w:t xml:space="preserve">или </w:t>
      </w:r>
      <w:r w:rsidRPr="001652F1">
        <w:rPr>
          <w:rStyle w:val="FontStyle74"/>
          <w:sz w:val="28"/>
          <w:szCs w:val="28"/>
        </w:rPr>
        <w:t xml:space="preserve">совокупность учебных дисциплин, имеющая определенную </w:t>
      </w:r>
      <w:r w:rsidRPr="001652F1">
        <w:rPr>
          <w:rStyle w:val="FontStyle76"/>
          <w:b w:val="0"/>
          <w:bCs/>
          <w:sz w:val="28"/>
          <w:szCs w:val="28"/>
        </w:rPr>
        <w:t xml:space="preserve">логическую </w:t>
      </w:r>
      <w:r w:rsidRPr="001652F1">
        <w:rPr>
          <w:rStyle w:val="FontStyle74"/>
          <w:sz w:val="28"/>
          <w:szCs w:val="28"/>
        </w:rPr>
        <w:t>завершенность по отношению к установленным целям и результатам обучения, воспитания;</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 xml:space="preserve">модуль </w:t>
      </w:r>
      <w:r w:rsidRPr="001652F1">
        <w:rPr>
          <w:rStyle w:val="FontStyle74"/>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 xml:space="preserve">компетенция </w:t>
      </w:r>
      <w:r w:rsidRPr="001652F1">
        <w:rPr>
          <w:rStyle w:val="FontStyle74"/>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 xml:space="preserve">кредит (зачетная единица) </w:t>
      </w:r>
      <w:r w:rsidRPr="001652F1">
        <w:rPr>
          <w:rStyle w:val="FontStyle74"/>
          <w:sz w:val="28"/>
          <w:szCs w:val="28"/>
        </w:rPr>
        <w:t>– условная мера трудоемкости основной профессиональной образовательной программы;</w:t>
      </w:r>
    </w:p>
    <w:p w:rsidR="002B6249" w:rsidRPr="001652F1" w:rsidRDefault="002B6249" w:rsidP="00382850">
      <w:pPr>
        <w:pStyle w:val="Style20"/>
        <w:widowControl/>
        <w:numPr>
          <w:ilvl w:val="0"/>
          <w:numId w:val="2"/>
        </w:numPr>
        <w:shd w:val="clear" w:color="auto" w:fill="FFFFFF" w:themeFill="background1"/>
        <w:tabs>
          <w:tab w:val="left" w:pos="994"/>
        </w:tabs>
        <w:spacing w:line="240" w:lineRule="auto"/>
        <w:ind w:left="0" w:firstLine="709"/>
        <w:rPr>
          <w:rStyle w:val="FontStyle74"/>
          <w:sz w:val="28"/>
          <w:szCs w:val="28"/>
        </w:rPr>
      </w:pPr>
      <w:r w:rsidRPr="001652F1">
        <w:rPr>
          <w:rStyle w:val="FontStyle75"/>
          <w:rFonts w:eastAsiaTheme="minorEastAsia"/>
          <w:b w:val="0"/>
          <w:bCs/>
          <w:sz w:val="28"/>
          <w:szCs w:val="28"/>
        </w:rPr>
        <w:t xml:space="preserve">результаты обучения </w:t>
      </w:r>
      <w:r w:rsidRPr="001652F1">
        <w:rPr>
          <w:rStyle w:val="FontStyle74"/>
          <w:sz w:val="28"/>
          <w:szCs w:val="28"/>
        </w:rPr>
        <w:t>– компетенции, приобретенные в результате обучения по основной образовательной программе/модулю.</w:t>
      </w:r>
    </w:p>
    <w:p w:rsidR="003B70D2" w:rsidRPr="001652F1" w:rsidRDefault="003B70D2" w:rsidP="00382850">
      <w:pPr>
        <w:pStyle w:val="Style18"/>
        <w:widowControl/>
        <w:shd w:val="clear" w:color="auto" w:fill="FFFFFF" w:themeFill="background1"/>
        <w:spacing w:line="240" w:lineRule="auto"/>
        <w:ind w:firstLine="691"/>
        <w:rPr>
          <w:rStyle w:val="FontStyle75"/>
          <w:b w:val="0"/>
          <w:sz w:val="28"/>
          <w:szCs w:val="28"/>
        </w:rPr>
      </w:pPr>
      <w:r w:rsidRPr="001652F1">
        <w:rPr>
          <w:rStyle w:val="FontStyle74"/>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382850" w:rsidRPr="001652F1" w:rsidRDefault="00382850" w:rsidP="00382850">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p>
    <w:p w:rsidR="002B6249" w:rsidRPr="001652F1" w:rsidRDefault="002B6249" w:rsidP="00382850">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r w:rsidRPr="001652F1">
        <w:rPr>
          <w:rStyle w:val="FontStyle75"/>
          <w:rFonts w:eastAsiaTheme="minorEastAsia"/>
          <w:bCs/>
          <w:sz w:val="28"/>
          <w:szCs w:val="28"/>
        </w:rPr>
        <w:t>Глава 2. Область применения</w:t>
      </w:r>
    </w:p>
    <w:p w:rsidR="002B6249" w:rsidRPr="001652F1" w:rsidRDefault="002B6249" w:rsidP="00382850">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2B6249" w:rsidRPr="001652F1" w:rsidRDefault="002B6249" w:rsidP="00382850">
      <w:pPr>
        <w:pStyle w:val="Style18"/>
        <w:widowControl/>
        <w:shd w:val="clear" w:color="auto" w:fill="FFFFFF" w:themeFill="background1"/>
        <w:spacing w:line="240" w:lineRule="auto"/>
        <w:ind w:firstLine="709"/>
        <w:rPr>
          <w:rStyle w:val="FontStyle75"/>
          <w:rFonts w:eastAsiaTheme="minorEastAsia"/>
          <w:b w:val="0"/>
          <w:bCs/>
          <w:sz w:val="28"/>
          <w:szCs w:val="28"/>
        </w:rPr>
      </w:pPr>
      <w:r w:rsidRPr="001652F1">
        <w:rPr>
          <w:rStyle w:val="FontStyle75"/>
          <w:rFonts w:eastAsiaTheme="minorEastAsia"/>
          <w:b w:val="0"/>
          <w:bCs/>
          <w:sz w:val="28"/>
          <w:szCs w:val="28"/>
        </w:rPr>
        <w:t>3.</w:t>
      </w:r>
      <w:r w:rsidRPr="001652F1">
        <w:rPr>
          <w:rStyle w:val="FontStyle75"/>
          <w:rFonts w:eastAsiaTheme="minorEastAsia"/>
          <w:b w:val="0"/>
          <w:bCs/>
          <w:sz w:val="28"/>
          <w:szCs w:val="28"/>
        </w:rPr>
        <w:tab/>
        <w:t>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w:t>
      </w:r>
      <w:r w:rsidR="00382850" w:rsidRPr="001652F1">
        <w:rPr>
          <w:rStyle w:val="FontStyle75"/>
          <w:rFonts w:eastAsiaTheme="minorEastAsia"/>
          <w:b w:val="0"/>
          <w:bCs/>
          <w:sz w:val="28"/>
          <w:szCs w:val="28"/>
        </w:rPr>
        <w:t xml:space="preserve">й программы по специальности </w:t>
      </w:r>
      <w:r w:rsidR="0063347C" w:rsidRPr="001652F1">
        <w:rPr>
          <w:b/>
          <w:sz w:val="28"/>
          <w:szCs w:val="28"/>
        </w:rPr>
        <w:t>100106</w:t>
      </w:r>
      <w:r w:rsidR="00686C66" w:rsidRPr="001652F1">
        <w:rPr>
          <w:b/>
          <w:sz w:val="28"/>
          <w:szCs w:val="28"/>
        </w:rPr>
        <w:t>-</w:t>
      </w:r>
      <w:r w:rsidR="0063347C" w:rsidRPr="001652F1">
        <w:rPr>
          <w:b/>
          <w:sz w:val="28"/>
          <w:szCs w:val="28"/>
        </w:rPr>
        <w:t>«Организация обслуживания в общественном питании»</w:t>
      </w:r>
      <w:r w:rsidR="0063347C" w:rsidRPr="001652F1">
        <w:rPr>
          <w:sz w:val="28"/>
          <w:szCs w:val="28"/>
        </w:rPr>
        <w:t xml:space="preserve"> </w:t>
      </w:r>
      <w:r w:rsidRPr="001652F1">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w:t>
      </w:r>
      <w:r w:rsidRPr="001652F1">
        <w:rPr>
          <w:rStyle w:val="FontStyle75"/>
          <w:rFonts w:eastAsiaTheme="minorEastAsia"/>
          <w:b w:val="0"/>
          <w:bCs/>
          <w:sz w:val="28"/>
          <w:szCs w:val="28"/>
        </w:rPr>
        <w:lastRenderedPageBreak/>
        <w:t>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2B6249" w:rsidRPr="001652F1" w:rsidRDefault="002B6249" w:rsidP="00382850">
      <w:pPr>
        <w:pStyle w:val="Style18"/>
        <w:widowControl/>
        <w:shd w:val="clear" w:color="auto" w:fill="FFFFFF" w:themeFill="background1"/>
        <w:spacing w:line="240" w:lineRule="auto"/>
        <w:ind w:firstLine="709"/>
        <w:rPr>
          <w:rStyle w:val="FontStyle75"/>
          <w:rFonts w:eastAsiaTheme="minorEastAsia"/>
          <w:b w:val="0"/>
          <w:bCs/>
          <w:sz w:val="28"/>
          <w:szCs w:val="28"/>
        </w:rPr>
      </w:pPr>
      <w:r w:rsidRPr="001652F1">
        <w:rPr>
          <w:rStyle w:val="FontStyle75"/>
          <w:rFonts w:eastAsiaTheme="minorEastAsia"/>
          <w:b w:val="0"/>
          <w:bCs/>
          <w:sz w:val="28"/>
          <w:szCs w:val="28"/>
        </w:rPr>
        <w:t>4.</w:t>
      </w:r>
      <w:r w:rsidRPr="001652F1">
        <w:rPr>
          <w:rStyle w:val="FontStyle75"/>
          <w:rFonts w:eastAsiaTheme="minorEastAsia"/>
          <w:b w:val="0"/>
          <w:bCs/>
          <w:sz w:val="28"/>
          <w:szCs w:val="28"/>
        </w:rPr>
        <w:tab/>
        <w:t xml:space="preserve">Основными пользователями Государственного образовательного стандарта по специальности </w:t>
      </w:r>
      <w:r w:rsidR="00686C66" w:rsidRPr="001652F1">
        <w:rPr>
          <w:b/>
          <w:sz w:val="28"/>
          <w:szCs w:val="28"/>
        </w:rPr>
        <w:t>100106-</w:t>
      </w:r>
      <w:r w:rsidR="0063347C" w:rsidRPr="001652F1">
        <w:rPr>
          <w:b/>
          <w:sz w:val="28"/>
          <w:szCs w:val="28"/>
        </w:rPr>
        <w:t>«Организация обслуживания в общественном питании»</w:t>
      </w:r>
      <w:r w:rsidR="0063347C" w:rsidRPr="001652F1">
        <w:rPr>
          <w:sz w:val="28"/>
          <w:szCs w:val="28"/>
        </w:rPr>
        <w:t xml:space="preserve"> </w:t>
      </w:r>
      <w:r w:rsidRPr="001652F1">
        <w:rPr>
          <w:rStyle w:val="FontStyle75"/>
          <w:rFonts w:eastAsiaTheme="minorEastAsia"/>
          <w:b w:val="0"/>
          <w:bCs/>
          <w:sz w:val="28"/>
          <w:szCs w:val="28"/>
        </w:rPr>
        <w:t>являются:</w:t>
      </w:r>
    </w:p>
    <w:p w:rsidR="002B6249" w:rsidRPr="001652F1" w:rsidRDefault="0063347C" w:rsidP="00382850">
      <w:pPr>
        <w:pStyle w:val="Style18"/>
        <w:widowControl/>
        <w:shd w:val="clear" w:color="auto" w:fill="FFFFFF" w:themeFill="background1"/>
        <w:spacing w:line="240" w:lineRule="auto"/>
        <w:ind w:firstLine="691"/>
        <w:rPr>
          <w:sz w:val="28"/>
          <w:szCs w:val="28"/>
        </w:rPr>
      </w:pPr>
      <w:r w:rsidRPr="001652F1">
        <w:rPr>
          <w:rStyle w:val="FontStyle75"/>
          <w:rFonts w:eastAsiaTheme="minorEastAsia"/>
          <w:b w:val="0"/>
          <w:bCs/>
          <w:sz w:val="28"/>
          <w:szCs w:val="28"/>
        </w:rPr>
        <w:t>-</w:t>
      </w:r>
      <w:r w:rsidR="00686C66" w:rsidRPr="001652F1">
        <w:rPr>
          <w:rStyle w:val="FontStyle75"/>
          <w:rFonts w:eastAsiaTheme="minorEastAsia"/>
          <w:b w:val="0"/>
          <w:bCs/>
          <w:sz w:val="28"/>
          <w:szCs w:val="28"/>
        </w:rPr>
        <w:t xml:space="preserve"> </w:t>
      </w:r>
      <w:r w:rsidR="002B6249" w:rsidRPr="001652F1">
        <w:rPr>
          <w:rStyle w:val="FontStyle75"/>
          <w:b w:val="0"/>
          <w:bCs/>
          <w:sz w:val="28"/>
          <w:szCs w:val="28"/>
        </w:rPr>
        <w:t xml:space="preserve">администрация и педагогический состав </w:t>
      </w:r>
      <w:r w:rsidR="002B6249" w:rsidRPr="001652F1">
        <w:rPr>
          <w:sz w:val="28"/>
          <w:szCs w:val="28"/>
        </w:rPr>
        <w:t>образовательных организаций, имеющих право на реализацию основной профессиональной образовательной программы по данной специальности;</w:t>
      </w:r>
    </w:p>
    <w:p w:rsidR="002B6249"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2B6249"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2B6249"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 xml:space="preserve">учебно-методические объединения и советы, обеспечивающие разработку основных образовательных программ по поручению </w:t>
      </w:r>
      <w:r w:rsidR="00981BCD" w:rsidRPr="001652F1">
        <w:rPr>
          <w:rStyle w:val="FontStyle75"/>
          <w:rFonts w:eastAsiaTheme="minorEastAsia"/>
          <w:b w:val="0"/>
          <w:bCs/>
          <w:sz w:val="28"/>
          <w:szCs w:val="28"/>
        </w:rPr>
        <w:t>уполномоченного</w:t>
      </w:r>
      <w:r w:rsidR="00382850" w:rsidRPr="001652F1">
        <w:rPr>
          <w:rStyle w:val="FontStyle75"/>
          <w:rFonts w:eastAsiaTheme="minorEastAsia"/>
          <w:b w:val="0"/>
          <w:bCs/>
          <w:sz w:val="28"/>
          <w:szCs w:val="28"/>
        </w:rPr>
        <w:t xml:space="preserve"> </w:t>
      </w:r>
      <w:r w:rsidR="00981BCD" w:rsidRPr="001652F1">
        <w:rPr>
          <w:rStyle w:val="FontStyle75"/>
          <w:rFonts w:eastAsiaTheme="minorEastAsia"/>
          <w:b w:val="0"/>
          <w:bCs/>
          <w:sz w:val="28"/>
          <w:szCs w:val="28"/>
        </w:rPr>
        <w:t>государственного</w:t>
      </w:r>
      <w:r w:rsidRPr="001652F1">
        <w:rPr>
          <w:rStyle w:val="FontStyle75"/>
          <w:rFonts w:eastAsiaTheme="minorEastAsia"/>
          <w:b w:val="0"/>
          <w:bCs/>
          <w:sz w:val="28"/>
          <w:szCs w:val="28"/>
        </w:rPr>
        <w:t xml:space="preserve"> органа в сфере образования Кыргызской Республики;</w:t>
      </w:r>
    </w:p>
    <w:p w:rsidR="002B6249"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3B70D2" w:rsidRPr="001652F1" w:rsidRDefault="002B6249" w:rsidP="00382850">
      <w:pPr>
        <w:pStyle w:val="Style18"/>
        <w:widowControl/>
        <w:numPr>
          <w:ilvl w:val="0"/>
          <w:numId w:val="3"/>
        </w:numPr>
        <w:shd w:val="clear" w:color="auto" w:fill="FFFFFF" w:themeFill="background1"/>
        <w:spacing w:line="240" w:lineRule="auto"/>
        <w:ind w:left="0" w:firstLine="709"/>
        <w:rPr>
          <w:rStyle w:val="FontStyle75"/>
          <w:rFonts w:eastAsiaTheme="minorEastAsia"/>
          <w:b w:val="0"/>
          <w:bCs/>
          <w:sz w:val="28"/>
          <w:szCs w:val="28"/>
        </w:rPr>
      </w:pPr>
      <w:r w:rsidRPr="001652F1">
        <w:rPr>
          <w:rStyle w:val="FontStyle75"/>
          <w:rFonts w:eastAsiaTheme="minorEastAsia"/>
          <w:b w:val="0"/>
          <w:bCs/>
          <w:sz w:val="28"/>
          <w:szCs w:val="28"/>
        </w:rPr>
        <w:t>уполномоченные государственные органы в сфере образования, обеспечивающие контроль</w:t>
      </w:r>
      <w:r w:rsidR="00981BCD" w:rsidRPr="001652F1">
        <w:rPr>
          <w:rStyle w:val="FontStyle75"/>
          <w:rFonts w:eastAsiaTheme="minorEastAsia"/>
          <w:b w:val="0"/>
          <w:bCs/>
          <w:sz w:val="28"/>
          <w:szCs w:val="28"/>
        </w:rPr>
        <w:t xml:space="preserve"> </w:t>
      </w:r>
      <w:r w:rsidRPr="001652F1">
        <w:rPr>
          <w:rStyle w:val="FontStyle75"/>
          <w:rFonts w:eastAsiaTheme="minorEastAsia"/>
          <w:b w:val="0"/>
          <w:bCs/>
          <w:sz w:val="28"/>
          <w:szCs w:val="28"/>
        </w:rPr>
        <w:t xml:space="preserve">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6F43C0" w:rsidRPr="001652F1" w:rsidRDefault="006F43C0" w:rsidP="00382850">
      <w:pPr>
        <w:pStyle w:val="Style18"/>
        <w:widowControl/>
        <w:shd w:val="clear" w:color="auto" w:fill="FFFFFF" w:themeFill="background1"/>
        <w:spacing w:line="240" w:lineRule="auto"/>
        <w:ind w:firstLine="0"/>
        <w:jc w:val="center"/>
        <w:rPr>
          <w:rStyle w:val="FontStyle75"/>
          <w:rFonts w:eastAsiaTheme="minorEastAsia"/>
          <w:bCs/>
          <w:sz w:val="28"/>
          <w:szCs w:val="28"/>
        </w:rPr>
      </w:pPr>
    </w:p>
    <w:p w:rsidR="002B6249" w:rsidRPr="001652F1" w:rsidRDefault="002B6249" w:rsidP="00382850">
      <w:pPr>
        <w:pStyle w:val="Style18"/>
        <w:widowControl/>
        <w:shd w:val="clear" w:color="auto" w:fill="FFFFFF" w:themeFill="background1"/>
        <w:spacing w:line="240" w:lineRule="auto"/>
        <w:ind w:firstLine="0"/>
        <w:jc w:val="center"/>
        <w:rPr>
          <w:rStyle w:val="FontStyle75"/>
          <w:rFonts w:eastAsiaTheme="minorEastAsia"/>
          <w:b w:val="0"/>
          <w:bCs/>
          <w:sz w:val="28"/>
          <w:szCs w:val="28"/>
        </w:rPr>
      </w:pPr>
      <w:r w:rsidRPr="001652F1">
        <w:rPr>
          <w:rStyle w:val="FontStyle75"/>
          <w:rFonts w:eastAsiaTheme="minorEastAsia"/>
          <w:bCs/>
          <w:sz w:val="28"/>
          <w:szCs w:val="28"/>
        </w:rPr>
        <w:t>Глава 3. Общая характеристика специальности</w:t>
      </w:r>
    </w:p>
    <w:p w:rsidR="002B6249" w:rsidRPr="001652F1" w:rsidRDefault="002B6249" w:rsidP="00382850">
      <w:pPr>
        <w:pStyle w:val="Style13"/>
        <w:widowControl/>
        <w:shd w:val="clear" w:color="auto" w:fill="FFFFFF" w:themeFill="background1"/>
        <w:spacing w:line="240" w:lineRule="auto"/>
        <w:ind w:firstLine="691"/>
        <w:rPr>
          <w:rStyle w:val="FontStyle74"/>
          <w:sz w:val="28"/>
          <w:szCs w:val="28"/>
        </w:rPr>
      </w:pPr>
    </w:p>
    <w:p w:rsidR="0063347C" w:rsidRPr="001652F1" w:rsidRDefault="003B70D2" w:rsidP="00382850">
      <w:pPr>
        <w:pStyle w:val="Style18"/>
        <w:widowControl/>
        <w:shd w:val="clear" w:color="auto" w:fill="FFFFFF" w:themeFill="background1"/>
        <w:spacing w:line="240" w:lineRule="auto"/>
        <w:ind w:firstLine="709"/>
        <w:rPr>
          <w:b/>
          <w:sz w:val="28"/>
          <w:szCs w:val="28"/>
        </w:rPr>
      </w:pPr>
      <w:r w:rsidRPr="001652F1">
        <w:rPr>
          <w:sz w:val="28"/>
          <w:szCs w:val="28"/>
        </w:rPr>
        <w:t xml:space="preserve">  5. </w:t>
      </w:r>
      <w:r w:rsidR="002B6249" w:rsidRPr="001652F1">
        <w:rPr>
          <w:sz w:val="28"/>
          <w:szCs w:val="28"/>
        </w:rPr>
        <w:t>Формы освоения основной профессиональной образовательной программы по специальности</w:t>
      </w:r>
      <w:r w:rsidR="00686C66" w:rsidRPr="001652F1">
        <w:rPr>
          <w:sz w:val="28"/>
          <w:szCs w:val="28"/>
        </w:rPr>
        <w:t xml:space="preserve"> </w:t>
      </w:r>
      <w:r w:rsidR="0063347C" w:rsidRPr="001652F1">
        <w:rPr>
          <w:b/>
          <w:sz w:val="28"/>
          <w:szCs w:val="28"/>
        </w:rPr>
        <w:t>100106</w:t>
      </w:r>
      <w:r w:rsidR="00686C66" w:rsidRPr="001652F1">
        <w:rPr>
          <w:b/>
          <w:sz w:val="28"/>
          <w:szCs w:val="28"/>
        </w:rPr>
        <w:t>-</w:t>
      </w:r>
      <w:r w:rsidR="0063347C" w:rsidRPr="001652F1">
        <w:rPr>
          <w:b/>
          <w:sz w:val="28"/>
          <w:szCs w:val="28"/>
        </w:rPr>
        <w:t>«Организация обслуживания в общественном питании»</w:t>
      </w:r>
    </w:p>
    <w:p w:rsidR="002B6249" w:rsidRPr="001652F1" w:rsidRDefault="0063347C" w:rsidP="00382850">
      <w:pPr>
        <w:pStyle w:val="Style18"/>
        <w:widowControl/>
        <w:shd w:val="clear" w:color="auto" w:fill="FFFFFF" w:themeFill="background1"/>
        <w:spacing w:line="240" w:lineRule="auto"/>
        <w:ind w:firstLine="709"/>
        <w:jc w:val="left"/>
        <w:rPr>
          <w:sz w:val="28"/>
          <w:szCs w:val="28"/>
        </w:rPr>
      </w:pPr>
      <w:r w:rsidRPr="001652F1">
        <w:rPr>
          <w:sz w:val="28"/>
          <w:szCs w:val="28"/>
        </w:rPr>
        <w:t>-</w:t>
      </w:r>
      <w:r w:rsidR="00686C66" w:rsidRPr="001652F1">
        <w:rPr>
          <w:sz w:val="28"/>
          <w:szCs w:val="28"/>
        </w:rPr>
        <w:t xml:space="preserve"> </w:t>
      </w:r>
      <w:r w:rsidR="002B6249" w:rsidRPr="001652F1">
        <w:rPr>
          <w:sz w:val="28"/>
          <w:szCs w:val="28"/>
        </w:rPr>
        <w:t>очная;</w:t>
      </w:r>
    </w:p>
    <w:p w:rsidR="002B6249" w:rsidRPr="001652F1" w:rsidRDefault="003B70D2" w:rsidP="00382850">
      <w:pPr>
        <w:shd w:val="clear" w:color="auto" w:fill="FFFFFF" w:themeFill="background1"/>
        <w:tabs>
          <w:tab w:val="left" w:pos="511"/>
        </w:tabs>
        <w:spacing w:after="0" w:line="240" w:lineRule="auto"/>
        <w:ind w:left="691"/>
        <w:rPr>
          <w:rFonts w:ascii="Times New Roman" w:hAnsi="Times New Roman" w:cs="Times New Roman"/>
          <w:sz w:val="28"/>
          <w:szCs w:val="28"/>
        </w:rPr>
      </w:pPr>
      <w:r w:rsidRPr="001652F1">
        <w:rPr>
          <w:rFonts w:ascii="Times New Roman" w:hAnsi="Times New Roman" w:cs="Times New Roman"/>
          <w:sz w:val="28"/>
          <w:szCs w:val="28"/>
        </w:rPr>
        <w:t>-</w:t>
      </w:r>
      <w:r w:rsidR="00686C6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очно-заочная (вечерняя);</w:t>
      </w:r>
    </w:p>
    <w:p w:rsidR="002B6249" w:rsidRPr="001652F1" w:rsidRDefault="003B70D2" w:rsidP="00382850">
      <w:pPr>
        <w:shd w:val="clear" w:color="auto" w:fill="FFFFFF" w:themeFill="background1"/>
        <w:tabs>
          <w:tab w:val="left" w:pos="511"/>
        </w:tabs>
        <w:spacing w:after="0" w:line="240" w:lineRule="auto"/>
        <w:ind w:left="691"/>
        <w:rPr>
          <w:rFonts w:ascii="Times New Roman" w:hAnsi="Times New Roman" w:cs="Times New Roman"/>
          <w:sz w:val="28"/>
          <w:szCs w:val="28"/>
        </w:rPr>
      </w:pPr>
      <w:r w:rsidRPr="001652F1">
        <w:rPr>
          <w:rFonts w:ascii="Times New Roman" w:hAnsi="Times New Roman" w:cs="Times New Roman"/>
          <w:sz w:val="28"/>
          <w:szCs w:val="28"/>
        </w:rPr>
        <w:t>-</w:t>
      </w:r>
      <w:r w:rsidR="00686C6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заочная;</w:t>
      </w:r>
    </w:p>
    <w:p w:rsidR="002B6249" w:rsidRPr="001652F1" w:rsidRDefault="003B70D2" w:rsidP="00382850">
      <w:pPr>
        <w:shd w:val="clear" w:color="auto" w:fill="FFFFFF" w:themeFill="background1"/>
        <w:spacing w:after="0" w:line="240" w:lineRule="auto"/>
        <w:jc w:val="both"/>
        <w:rPr>
          <w:rFonts w:ascii="Times New Roman" w:hAnsi="Times New Roman" w:cs="Times New Roman"/>
          <w:sz w:val="28"/>
          <w:szCs w:val="28"/>
        </w:rPr>
      </w:pPr>
      <w:r w:rsidRPr="001652F1">
        <w:rPr>
          <w:rFonts w:ascii="Times New Roman" w:hAnsi="Times New Roman" w:cs="Times New Roman"/>
          <w:sz w:val="28"/>
          <w:szCs w:val="28"/>
        </w:rPr>
        <w:t xml:space="preserve">         6.</w:t>
      </w:r>
      <w:r w:rsidR="00A91C1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 xml:space="preserve">Нормативный срок освоения </w:t>
      </w:r>
      <w:r w:rsidR="002B6249" w:rsidRPr="001652F1">
        <w:rPr>
          <w:rStyle w:val="FontStyle75"/>
          <w:b w:val="0"/>
          <w:bCs/>
          <w:sz w:val="28"/>
          <w:szCs w:val="28"/>
        </w:rPr>
        <w:t>основной профессиональной образовательной программы</w:t>
      </w:r>
      <w:r w:rsidR="002B6249" w:rsidRPr="001652F1">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2B6249" w:rsidRPr="001652F1" w:rsidRDefault="005E3509" w:rsidP="00A91C16">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7</w:t>
      </w:r>
      <w:r w:rsidR="002B6249" w:rsidRPr="001652F1">
        <w:rPr>
          <w:rFonts w:ascii="Times New Roman" w:hAnsi="Times New Roman" w:cs="Times New Roman"/>
          <w:sz w:val="28"/>
          <w:szCs w:val="28"/>
        </w:rPr>
        <w:t>.</w:t>
      </w:r>
      <w:r w:rsidR="00A91C1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 xml:space="preserve">При реализации общеобразовательной программы среднего общего образования (10-11 классов), интегрированной в программу </w:t>
      </w:r>
      <w:r w:rsidR="002B6249" w:rsidRPr="001652F1">
        <w:rPr>
          <w:rFonts w:ascii="Times New Roman" w:hAnsi="Times New Roman" w:cs="Times New Roman"/>
          <w:sz w:val="28"/>
          <w:szCs w:val="28"/>
        </w:rPr>
        <w:lastRenderedPageBreak/>
        <w:t>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2B6249" w:rsidRPr="001652F1" w:rsidRDefault="005E3509" w:rsidP="00382850">
      <w:pPr>
        <w:shd w:val="clear" w:color="auto" w:fill="FFFFFF" w:themeFill="background1"/>
        <w:spacing w:after="0" w:line="240" w:lineRule="auto"/>
        <w:ind w:firstLine="691"/>
        <w:jc w:val="both"/>
        <w:rPr>
          <w:rFonts w:ascii="Times New Roman" w:hAnsi="Times New Roman" w:cs="Times New Roman"/>
          <w:sz w:val="28"/>
          <w:szCs w:val="28"/>
        </w:rPr>
      </w:pPr>
      <w:r w:rsidRPr="001652F1">
        <w:rPr>
          <w:rFonts w:ascii="Times New Roman" w:hAnsi="Times New Roman" w:cs="Times New Roman"/>
          <w:sz w:val="28"/>
          <w:szCs w:val="28"/>
        </w:rPr>
        <w:t>8</w:t>
      </w:r>
      <w:r w:rsidR="004B57FA" w:rsidRPr="001652F1">
        <w:rPr>
          <w:rFonts w:ascii="Times New Roman" w:hAnsi="Times New Roman" w:cs="Times New Roman"/>
          <w:sz w:val="28"/>
          <w:szCs w:val="28"/>
        </w:rPr>
        <w:t>.</w:t>
      </w:r>
      <w:r w:rsidR="00A91C16"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Абитуриент при поступлении должен иметь один из документов:</w:t>
      </w:r>
    </w:p>
    <w:p w:rsidR="002B6249" w:rsidRPr="001652F1" w:rsidRDefault="002B6249" w:rsidP="00382850">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1652F1">
        <w:rPr>
          <w:rFonts w:ascii="Times New Roman" w:hAnsi="Times New Roman" w:cs="Times New Roman"/>
          <w:sz w:val="28"/>
          <w:szCs w:val="28"/>
        </w:rPr>
        <w:t>- аттестат о среднем общем образовании;</w:t>
      </w:r>
    </w:p>
    <w:p w:rsidR="002B6249" w:rsidRPr="001652F1" w:rsidRDefault="002B6249" w:rsidP="00382850">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1652F1">
        <w:rPr>
          <w:rFonts w:ascii="Times New Roman" w:hAnsi="Times New Roman" w:cs="Times New Roman"/>
          <w:sz w:val="28"/>
          <w:szCs w:val="28"/>
        </w:rPr>
        <w:t>- свидетельство об основном общем образовании.</w:t>
      </w:r>
    </w:p>
    <w:p w:rsidR="002B6249" w:rsidRPr="001652F1" w:rsidRDefault="005E3509" w:rsidP="00382850">
      <w:pPr>
        <w:pStyle w:val="Style6"/>
        <w:widowControl/>
        <w:shd w:val="clear" w:color="auto" w:fill="FFFFFF" w:themeFill="background1"/>
        <w:spacing w:line="240" w:lineRule="auto"/>
        <w:ind w:firstLine="691"/>
        <w:rPr>
          <w:rStyle w:val="FontStyle74"/>
          <w:sz w:val="28"/>
          <w:szCs w:val="28"/>
        </w:rPr>
      </w:pPr>
      <w:r w:rsidRPr="001652F1">
        <w:rPr>
          <w:rStyle w:val="FontStyle74"/>
          <w:sz w:val="28"/>
          <w:szCs w:val="28"/>
        </w:rPr>
        <w:t>9.</w:t>
      </w:r>
      <w:r w:rsidR="00A91C16" w:rsidRPr="001652F1">
        <w:rPr>
          <w:rStyle w:val="FontStyle74"/>
          <w:sz w:val="28"/>
          <w:szCs w:val="28"/>
        </w:rPr>
        <w:t xml:space="preserve"> </w:t>
      </w:r>
      <w:r w:rsidR="002B6249" w:rsidRPr="001652F1">
        <w:rPr>
          <w:rStyle w:val="FontStyle74"/>
          <w:sz w:val="28"/>
          <w:szCs w:val="28"/>
        </w:rPr>
        <w:t xml:space="preserve">Сроки освоения </w:t>
      </w:r>
      <w:r w:rsidR="002B6249" w:rsidRPr="001652F1">
        <w:rPr>
          <w:rStyle w:val="FontStyle75"/>
          <w:rFonts w:eastAsiaTheme="minorEastAsia"/>
          <w:b w:val="0"/>
          <w:bCs/>
          <w:sz w:val="28"/>
          <w:szCs w:val="28"/>
        </w:rPr>
        <w:t>основной профессиональной образовательной программы среднего профессионального</w:t>
      </w:r>
      <w:r w:rsidR="00981BCD" w:rsidRPr="001652F1">
        <w:rPr>
          <w:rStyle w:val="FontStyle75"/>
          <w:rFonts w:eastAsiaTheme="minorEastAsia"/>
          <w:b w:val="0"/>
          <w:bCs/>
          <w:sz w:val="28"/>
          <w:szCs w:val="28"/>
        </w:rPr>
        <w:t xml:space="preserve"> </w:t>
      </w:r>
      <w:r w:rsidR="002B6249" w:rsidRPr="001652F1">
        <w:rPr>
          <w:rStyle w:val="FontStyle75"/>
          <w:rFonts w:eastAsiaTheme="minorEastAsia"/>
          <w:b w:val="0"/>
          <w:bCs/>
          <w:sz w:val="28"/>
          <w:szCs w:val="28"/>
        </w:rPr>
        <w:t>образования</w:t>
      </w:r>
      <w:r w:rsidR="006B20DD" w:rsidRPr="001652F1">
        <w:rPr>
          <w:rStyle w:val="FontStyle75"/>
          <w:rFonts w:eastAsiaTheme="minorEastAsia"/>
          <w:b w:val="0"/>
          <w:bCs/>
          <w:sz w:val="28"/>
          <w:szCs w:val="28"/>
        </w:rPr>
        <w:t xml:space="preserve"> </w:t>
      </w:r>
      <w:r w:rsidR="002B6249" w:rsidRPr="001652F1">
        <w:rPr>
          <w:rStyle w:val="FontStyle74"/>
          <w:sz w:val="28"/>
          <w:szCs w:val="28"/>
        </w:rPr>
        <w:t>по очно-заочной (вечерней) и заочной формам обучения,</w:t>
      </w:r>
      <w:r w:rsidR="00863F1A" w:rsidRPr="001652F1">
        <w:rPr>
          <w:rStyle w:val="FontStyle74"/>
          <w:sz w:val="28"/>
          <w:szCs w:val="28"/>
        </w:rPr>
        <w:t xml:space="preserve"> </w:t>
      </w:r>
      <w:r w:rsidR="002B6249" w:rsidRPr="001652F1">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увеличиваются </w:t>
      </w:r>
      <w:r w:rsidR="002B6249" w:rsidRPr="001652F1">
        <w:rPr>
          <w:rStyle w:val="FontStyle75"/>
          <w:rFonts w:eastAsiaTheme="minorEastAsia"/>
          <w:b w:val="0"/>
          <w:bCs/>
          <w:sz w:val="28"/>
          <w:szCs w:val="28"/>
        </w:rPr>
        <w:t>образовательной организацией, реализующей программы среднего профессионального</w:t>
      </w:r>
      <w:r w:rsidR="00981BCD" w:rsidRPr="001652F1">
        <w:rPr>
          <w:rStyle w:val="FontStyle75"/>
          <w:rFonts w:eastAsiaTheme="minorEastAsia"/>
          <w:b w:val="0"/>
          <w:bCs/>
          <w:sz w:val="28"/>
          <w:szCs w:val="28"/>
        </w:rPr>
        <w:t xml:space="preserve"> </w:t>
      </w:r>
      <w:r w:rsidR="002B6249" w:rsidRPr="001652F1">
        <w:rPr>
          <w:rStyle w:val="FontStyle75"/>
          <w:rFonts w:eastAsiaTheme="minorEastAsia"/>
          <w:b w:val="0"/>
          <w:bCs/>
          <w:sz w:val="28"/>
          <w:szCs w:val="28"/>
        </w:rPr>
        <w:t>образования,</w:t>
      </w:r>
      <w:r w:rsidR="002B6249" w:rsidRPr="001652F1">
        <w:rPr>
          <w:rStyle w:val="FontStyle74"/>
          <w:sz w:val="28"/>
          <w:szCs w:val="28"/>
        </w:rPr>
        <w:t xml:space="preserve"> на </w:t>
      </w:r>
      <w:r w:rsidR="002B6249" w:rsidRPr="001652F1">
        <w:rPr>
          <w:rStyle w:val="FontStyle74"/>
          <w:sz w:val="28"/>
          <w:szCs w:val="28"/>
          <w:shd w:val="clear" w:color="auto" w:fill="FFFFFF" w:themeFill="background1"/>
        </w:rPr>
        <w:t>6 месяцев</w:t>
      </w:r>
      <w:r w:rsidR="002B6249" w:rsidRPr="001652F1">
        <w:rPr>
          <w:rStyle w:val="FontStyle74"/>
          <w:sz w:val="28"/>
          <w:szCs w:val="28"/>
        </w:rPr>
        <w:t xml:space="preserve"> относительно установленного нормативного срока освоения при очной форме обучения.</w:t>
      </w:r>
    </w:p>
    <w:p w:rsidR="002B6249" w:rsidRPr="001652F1" w:rsidRDefault="002B6249" w:rsidP="00382850">
      <w:pPr>
        <w:pStyle w:val="tkRekvizit"/>
        <w:spacing w:before="0" w:after="0" w:line="240" w:lineRule="auto"/>
        <w:ind w:firstLine="691"/>
        <w:jc w:val="both"/>
        <w:rPr>
          <w:rStyle w:val="FontStyle74"/>
          <w:i w:val="0"/>
          <w:sz w:val="28"/>
          <w:szCs w:val="28"/>
        </w:rPr>
      </w:pPr>
      <w:r w:rsidRPr="001652F1">
        <w:rPr>
          <w:rStyle w:val="FontStyle74"/>
          <w:i w:val="0"/>
          <w:sz w:val="28"/>
          <w:szCs w:val="28"/>
        </w:rPr>
        <w:t xml:space="preserve">Иные нормативные сроки освоения </w:t>
      </w:r>
      <w:r w:rsidRPr="001652F1">
        <w:rPr>
          <w:rStyle w:val="FontStyle75"/>
          <w:b w:val="0"/>
          <w:bCs/>
          <w:i w:val="0"/>
          <w:sz w:val="28"/>
          <w:szCs w:val="28"/>
        </w:rPr>
        <w:t>основной профессиональной образовательной программы среднего профессионального</w:t>
      </w:r>
      <w:r w:rsidR="00981BCD" w:rsidRPr="001652F1">
        <w:rPr>
          <w:rStyle w:val="FontStyle75"/>
          <w:b w:val="0"/>
          <w:bCs/>
          <w:i w:val="0"/>
          <w:sz w:val="28"/>
          <w:szCs w:val="28"/>
        </w:rPr>
        <w:t xml:space="preserve"> </w:t>
      </w:r>
      <w:r w:rsidRPr="001652F1">
        <w:rPr>
          <w:rStyle w:val="FontStyle75"/>
          <w:b w:val="0"/>
          <w:bCs/>
          <w:i w:val="0"/>
          <w:sz w:val="28"/>
          <w:szCs w:val="28"/>
        </w:rPr>
        <w:t xml:space="preserve">образования </w:t>
      </w:r>
      <w:r w:rsidRPr="001652F1">
        <w:rPr>
          <w:rStyle w:val="FontStyle74"/>
          <w:i w:val="0"/>
          <w:sz w:val="28"/>
          <w:szCs w:val="28"/>
        </w:rPr>
        <w:t>утверждаются отдельным нормативным правовым актом.</w:t>
      </w:r>
    </w:p>
    <w:p w:rsidR="002B6249" w:rsidRPr="001652F1" w:rsidRDefault="005E3509" w:rsidP="00382850">
      <w:pPr>
        <w:pStyle w:val="Style18"/>
        <w:widowControl/>
        <w:shd w:val="clear" w:color="auto" w:fill="FFFFFF" w:themeFill="background1"/>
        <w:spacing w:line="240" w:lineRule="auto"/>
        <w:ind w:firstLine="691"/>
        <w:rPr>
          <w:rStyle w:val="FontStyle74"/>
          <w:sz w:val="28"/>
          <w:szCs w:val="28"/>
        </w:rPr>
      </w:pPr>
      <w:r w:rsidRPr="001652F1">
        <w:rPr>
          <w:rStyle w:val="FontStyle74"/>
          <w:sz w:val="28"/>
          <w:szCs w:val="28"/>
        </w:rPr>
        <w:t>10</w:t>
      </w:r>
      <w:r w:rsidR="003B70D2" w:rsidRPr="001652F1">
        <w:rPr>
          <w:rStyle w:val="FontStyle74"/>
          <w:sz w:val="28"/>
          <w:szCs w:val="28"/>
        </w:rPr>
        <w:t xml:space="preserve">. </w:t>
      </w:r>
      <w:r w:rsidR="002B6249" w:rsidRPr="001652F1">
        <w:rPr>
          <w:rStyle w:val="FontStyle74"/>
          <w:sz w:val="28"/>
          <w:szCs w:val="28"/>
        </w:rPr>
        <w:t xml:space="preserve">Трудоемкость </w:t>
      </w:r>
      <w:r w:rsidR="002B6249" w:rsidRPr="001652F1">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3B70D2" w:rsidRPr="001652F1">
        <w:rPr>
          <w:rStyle w:val="FontStyle74"/>
          <w:sz w:val="28"/>
          <w:szCs w:val="28"/>
        </w:rPr>
        <w:t xml:space="preserve"> по очной форме </w:t>
      </w:r>
      <w:r w:rsidR="002B6249" w:rsidRPr="001652F1">
        <w:rPr>
          <w:rStyle w:val="FontStyle74"/>
          <w:sz w:val="28"/>
          <w:szCs w:val="28"/>
        </w:rPr>
        <w:t xml:space="preserve">обучения </w:t>
      </w:r>
      <w:r w:rsidR="002B6249" w:rsidRPr="001652F1">
        <w:rPr>
          <w:rStyle w:val="FontStyle74"/>
          <w:sz w:val="28"/>
          <w:szCs w:val="28"/>
          <w:shd w:val="clear" w:color="auto" w:fill="FFFFFF" w:themeFill="background1"/>
        </w:rPr>
        <w:t>составляет не менее</w:t>
      </w:r>
      <w:r w:rsidR="001709C4" w:rsidRPr="001652F1">
        <w:rPr>
          <w:rStyle w:val="FontStyle74"/>
          <w:sz w:val="28"/>
          <w:szCs w:val="28"/>
          <w:shd w:val="clear" w:color="auto" w:fill="FFFFFF" w:themeFill="background1"/>
        </w:rPr>
        <w:t xml:space="preserve"> </w:t>
      </w:r>
      <w:r w:rsidR="002B6249" w:rsidRPr="001652F1">
        <w:rPr>
          <w:rStyle w:val="FontStyle74"/>
          <w:sz w:val="28"/>
          <w:szCs w:val="28"/>
        </w:rPr>
        <w:t>120 кредитов (зачетных</w:t>
      </w:r>
      <w:r w:rsidR="00382850" w:rsidRPr="001652F1">
        <w:rPr>
          <w:rStyle w:val="FontStyle74"/>
          <w:sz w:val="28"/>
          <w:szCs w:val="28"/>
        </w:rPr>
        <w:t xml:space="preserve"> </w:t>
      </w:r>
      <w:r w:rsidR="002B6249" w:rsidRPr="001652F1">
        <w:rPr>
          <w:rStyle w:val="FontStyle74"/>
          <w:sz w:val="28"/>
          <w:szCs w:val="28"/>
        </w:rPr>
        <w:t>единиц).</w:t>
      </w:r>
      <w:r w:rsidR="00382850" w:rsidRPr="001652F1">
        <w:rPr>
          <w:rStyle w:val="FontStyle74"/>
          <w:sz w:val="28"/>
          <w:szCs w:val="28"/>
        </w:rPr>
        <w:t xml:space="preserve"> </w:t>
      </w:r>
      <w:r w:rsidR="002B6249" w:rsidRPr="001652F1">
        <w:rPr>
          <w:rStyle w:val="FontStyle74"/>
          <w:sz w:val="28"/>
          <w:szCs w:val="28"/>
        </w:rPr>
        <w:t>Трудоемкость одного учебного семестра равна не менее 30 кредитам</w:t>
      </w:r>
      <w:r w:rsidR="00382850" w:rsidRPr="001652F1">
        <w:rPr>
          <w:rStyle w:val="FontStyle74"/>
          <w:sz w:val="28"/>
          <w:szCs w:val="28"/>
        </w:rPr>
        <w:t xml:space="preserve"> </w:t>
      </w:r>
      <w:r w:rsidR="002B6249" w:rsidRPr="001652F1">
        <w:rPr>
          <w:rStyle w:val="FontStyle74"/>
          <w:sz w:val="28"/>
          <w:szCs w:val="28"/>
        </w:rPr>
        <w:t xml:space="preserve">(зачетным единицам) (при </w:t>
      </w:r>
      <w:r w:rsidR="00ED0AFD" w:rsidRPr="001652F1">
        <w:rPr>
          <w:rStyle w:val="FontStyle74"/>
          <w:sz w:val="28"/>
          <w:szCs w:val="28"/>
        </w:rPr>
        <w:t>двух семестровой</w:t>
      </w:r>
      <w:r w:rsidR="002B6249" w:rsidRPr="001652F1">
        <w:rPr>
          <w:rStyle w:val="FontStyle74"/>
          <w:sz w:val="28"/>
          <w:szCs w:val="28"/>
        </w:rPr>
        <w:t xml:space="preserve"> организации</w:t>
      </w:r>
      <w:r w:rsidR="003B70D2" w:rsidRPr="001652F1">
        <w:rPr>
          <w:rStyle w:val="FontStyle74"/>
          <w:sz w:val="28"/>
          <w:szCs w:val="28"/>
        </w:rPr>
        <w:t xml:space="preserve"> учебного </w:t>
      </w:r>
      <w:r w:rsidR="002B6249" w:rsidRPr="001652F1">
        <w:rPr>
          <w:rStyle w:val="FontStyle74"/>
          <w:sz w:val="28"/>
          <w:szCs w:val="28"/>
        </w:rPr>
        <w:t>процесса).</w:t>
      </w:r>
    </w:p>
    <w:p w:rsidR="002B6249" w:rsidRPr="001652F1" w:rsidRDefault="002B6249" w:rsidP="00382850">
      <w:pPr>
        <w:pStyle w:val="Style18"/>
        <w:widowControl/>
        <w:shd w:val="clear" w:color="auto" w:fill="FFFFFF" w:themeFill="background1"/>
        <w:spacing w:line="240" w:lineRule="auto"/>
        <w:ind w:firstLine="691"/>
        <w:rPr>
          <w:rStyle w:val="FontStyle74"/>
          <w:sz w:val="28"/>
          <w:szCs w:val="28"/>
        </w:rPr>
      </w:pPr>
      <w:r w:rsidRPr="001652F1">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2B6249" w:rsidRPr="001652F1" w:rsidRDefault="002B6249" w:rsidP="00382850">
      <w:pPr>
        <w:pStyle w:val="Style18"/>
        <w:widowControl/>
        <w:shd w:val="clear" w:color="auto" w:fill="FFFFFF" w:themeFill="background1"/>
        <w:spacing w:line="240" w:lineRule="auto"/>
        <w:ind w:firstLine="691"/>
        <w:rPr>
          <w:rStyle w:val="FontStyle74"/>
          <w:b/>
          <w:sz w:val="28"/>
          <w:szCs w:val="28"/>
        </w:rPr>
      </w:pPr>
      <w:r w:rsidRPr="001652F1">
        <w:rPr>
          <w:rStyle w:val="FontStyle74"/>
          <w:sz w:val="28"/>
          <w:szCs w:val="28"/>
        </w:rPr>
        <w:t xml:space="preserve">Трудоемкость </w:t>
      </w:r>
      <w:r w:rsidRPr="001652F1">
        <w:rPr>
          <w:rStyle w:val="FontStyle75"/>
          <w:rFonts w:eastAsiaTheme="minorEastAsia"/>
          <w:b w:val="0"/>
          <w:bCs/>
          <w:sz w:val="28"/>
          <w:szCs w:val="28"/>
        </w:rPr>
        <w:t>основной профессиональной образовательной программы</w:t>
      </w:r>
      <w:r w:rsidR="00636AA6" w:rsidRPr="001652F1">
        <w:rPr>
          <w:rStyle w:val="FontStyle75"/>
          <w:rFonts w:eastAsiaTheme="minorEastAsia"/>
          <w:b w:val="0"/>
          <w:bCs/>
          <w:sz w:val="28"/>
          <w:szCs w:val="28"/>
        </w:rPr>
        <w:t xml:space="preserve"> </w:t>
      </w:r>
      <w:r w:rsidRPr="001652F1">
        <w:rPr>
          <w:rStyle w:val="FontStyle74"/>
          <w:sz w:val="28"/>
          <w:szCs w:val="28"/>
        </w:rPr>
        <w:t>по очно-заочной (вечерней) и</w:t>
      </w:r>
      <w:r w:rsidR="00FF180B" w:rsidRPr="001652F1">
        <w:rPr>
          <w:rStyle w:val="FontStyle74"/>
          <w:sz w:val="28"/>
          <w:szCs w:val="28"/>
        </w:rPr>
        <w:t xml:space="preserve"> </w:t>
      </w:r>
      <w:r w:rsidRPr="001652F1">
        <w:rPr>
          <w:rStyle w:val="FontStyle74"/>
          <w:sz w:val="28"/>
          <w:szCs w:val="28"/>
        </w:rPr>
        <w:t>заочной формам обучения</w:t>
      </w:r>
      <w:r w:rsidRPr="001652F1">
        <w:rPr>
          <w:rStyle w:val="FontStyle74"/>
          <w:b/>
          <w:sz w:val="28"/>
          <w:szCs w:val="28"/>
        </w:rPr>
        <w:t>,</w:t>
      </w:r>
      <w:r w:rsidRPr="001652F1">
        <w:rPr>
          <w:rStyle w:val="FontStyle74"/>
          <w:sz w:val="28"/>
          <w:szCs w:val="28"/>
        </w:rPr>
        <w:t xml:space="preserve"> а также в случае сочетания различных форм обучения и использования дистанционных образовательных технологий, за учебный год составляет </w:t>
      </w:r>
      <w:r w:rsidRPr="001652F1">
        <w:rPr>
          <w:rStyle w:val="FontStyle74"/>
          <w:sz w:val="28"/>
          <w:szCs w:val="28"/>
          <w:shd w:val="clear" w:color="auto" w:fill="FFFFFF" w:themeFill="background1"/>
        </w:rPr>
        <w:t>не менее 45 кредитов</w:t>
      </w:r>
      <w:r w:rsidRPr="001652F1">
        <w:rPr>
          <w:rStyle w:val="FontStyle74"/>
          <w:sz w:val="28"/>
          <w:szCs w:val="28"/>
        </w:rPr>
        <w:t xml:space="preserve"> (зачетных единиц).</w:t>
      </w:r>
    </w:p>
    <w:p w:rsidR="00321253" w:rsidRPr="001652F1" w:rsidRDefault="005E3509" w:rsidP="00321253">
      <w:pPr>
        <w:pStyle w:val="Style18"/>
        <w:widowControl/>
        <w:shd w:val="clear" w:color="auto" w:fill="FFFFFF" w:themeFill="background1"/>
        <w:spacing w:line="240" w:lineRule="auto"/>
        <w:ind w:firstLine="691"/>
        <w:rPr>
          <w:rStyle w:val="FontStyle74"/>
          <w:sz w:val="28"/>
        </w:rPr>
      </w:pPr>
      <w:r w:rsidRPr="001652F1">
        <w:rPr>
          <w:rStyle w:val="FontStyle74"/>
          <w:sz w:val="28"/>
          <w:szCs w:val="28"/>
        </w:rPr>
        <w:t>11</w:t>
      </w:r>
      <w:r w:rsidR="003B70D2" w:rsidRPr="001652F1">
        <w:rPr>
          <w:rStyle w:val="FontStyle74"/>
          <w:sz w:val="28"/>
          <w:szCs w:val="28"/>
        </w:rPr>
        <w:t xml:space="preserve">. </w:t>
      </w:r>
      <w:r w:rsidR="00321253" w:rsidRPr="001652F1">
        <w:rPr>
          <w:rStyle w:val="FontStyle74"/>
          <w:sz w:val="28"/>
          <w:szCs w:val="28"/>
        </w:rPr>
        <w:t>Целью</w:t>
      </w:r>
      <w:r w:rsidR="002B6249" w:rsidRPr="001652F1">
        <w:rPr>
          <w:rStyle w:val="FontStyle74"/>
          <w:sz w:val="28"/>
          <w:szCs w:val="28"/>
        </w:rPr>
        <w:t xml:space="preserve"> </w:t>
      </w:r>
      <w:r w:rsidR="002B6249" w:rsidRPr="001652F1">
        <w:rPr>
          <w:rStyle w:val="FontStyle74"/>
          <w:sz w:val="28"/>
        </w:rPr>
        <w:t>основной профессиональной образовательной программы среднего профессионального образования</w:t>
      </w:r>
      <w:r w:rsidR="00FF180B" w:rsidRPr="001652F1">
        <w:rPr>
          <w:rStyle w:val="FontStyle74"/>
          <w:sz w:val="28"/>
        </w:rPr>
        <w:t xml:space="preserve"> </w:t>
      </w:r>
      <w:r w:rsidR="0063347C" w:rsidRPr="001652F1">
        <w:rPr>
          <w:rStyle w:val="FontStyle74"/>
          <w:sz w:val="28"/>
          <w:szCs w:val="28"/>
        </w:rPr>
        <w:t xml:space="preserve">по </w:t>
      </w:r>
      <w:r w:rsidR="00FF180B" w:rsidRPr="001652F1">
        <w:rPr>
          <w:rStyle w:val="FontStyle74"/>
          <w:sz w:val="28"/>
        </w:rPr>
        <w:t xml:space="preserve">специальности </w:t>
      </w:r>
      <w:r w:rsidR="00FF180B" w:rsidRPr="001652F1">
        <w:rPr>
          <w:rStyle w:val="FontStyle74"/>
          <w:b/>
          <w:sz w:val="28"/>
        </w:rPr>
        <w:t xml:space="preserve">100106- </w:t>
      </w:r>
      <w:r w:rsidR="0063347C" w:rsidRPr="001652F1">
        <w:rPr>
          <w:rStyle w:val="FontStyle74"/>
          <w:b/>
          <w:sz w:val="28"/>
        </w:rPr>
        <w:t xml:space="preserve">«Организация обслуживания в общественном питании» </w:t>
      </w:r>
      <w:r w:rsidR="00321253" w:rsidRPr="001652F1">
        <w:rPr>
          <w:rStyle w:val="FontStyle74"/>
          <w:sz w:val="28"/>
        </w:rPr>
        <w:t xml:space="preserve">в области обучения является: подготовка квалифицированного специалиста – менеджера среднего звена </w:t>
      </w:r>
      <w:r w:rsidR="00321253" w:rsidRPr="001652F1">
        <w:rPr>
          <w:rStyle w:val="FontStyle75"/>
          <w:rFonts w:eastAsiaTheme="minorEastAsia"/>
          <w:b w:val="0"/>
          <w:sz w:val="28"/>
        </w:rPr>
        <w:t>по организации обслуживания в организациях общественного питания, в</w:t>
      </w:r>
      <w:r w:rsidR="00321253" w:rsidRPr="001652F1">
        <w:rPr>
          <w:rStyle w:val="FontStyle75"/>
          <w:rFonts w:eastAsiaTheme="minorEastAsia"/>
          <w:b w:val="0"/>
          <w:bCs/>
          <w:sz w:val="28"/>
          <w:szCs w:val="28"/>
        </w:rPr>
        <w:t xml:space="preserve">стрече посетителей, оформлению зала, сервировке, умеющего применять разные формы и методы обслуживания, организовать процесс обслуживания в кафе, ресторанах, барах, проводить тематические вечера, организовать работу официантов, барменов, </w:t>
      </w:r>
      <w:proofErr w:type="spellStart"/>
      <w:r w:rsidR="00321253" w:rsidRPr="001652F1">
        <w:rPr>
          <w:rStyle w:val="FontStyle75"/>
          <w:rFonts w:eastAsiaTheme="minorEastAsia"/>
          <w:b w:val="0"/>
          <w:bCs/>
          <w:sz w:val="28"/>
          <w:szCs w:val="28"/>
        </w:rPr>
        <w:t>сомелье</w:t>
      </w:r>
      <w:proofErr w:type="spellEnd"/>
      <w:r w:rsidR="00321253" w:rsidRPr="001652F1">
        <w:rPr>
          <w:rStyle w:val="FontStyle75"/>
          <w:rFonts w:eastAsiaTheme="minorEastAsia"/>
          <w:b w:val="0"/>
          <w:bCs/>
          <w:sz w:val="28"/>
          <w:szCs w:val="28"/>
        </w:rPr>
        <w:t>, проводить контроль качества обслуживания посетителей и производственный контроль продукции в организациях общественного питания,</w:t>
      </w:r>
      <w:r w:rsidR="00321253" w:rsidRPr="001652F1">
        <w:rPr>
          <w:rStyle w:val="FontStyle74"/>
          <w:sz w:val="28"/>
        </w:rPr>
        <w:t xml:space="preserve"> путем развития у него общих и профессиональных компетенций в </w:t>
      </w:r>
      <w:r w:rsidR="00321253" w:rsidRPr="001652F1">
        <w:rPr>
          <w:rStyle w:val="FontStyle74"/>
          <w:sz w:val="28"/>
        </w:rPr>
        <w:lastRenderedPageBreak/>
        <w:t xml:space="preserve">соответствии с требованиями заинтересованных сторон - работодателей, позволяющих ему успешно работать и конкурировать на рынке труда. </w:t>
      </w:r>
    </w:p>
    <w:p w:rsidR="00321253" w:rsidRPr="001652F1" w:rsidRDefault="00321253" w:rsidP="00321253">
      <w:pPr>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 у студентов:</w:t>
      </w:r>
    </w:p>
    <w:p w:rsidR="00321253" w:rsidRPr="001652F1" w:rsidRDefault="00321253" w:rsidP="00321253">
      <w:pPr>
        <w:widowControl w:val="0"/>
        <w:numPr>
          <w:ilvl w:val="0"/>
          <w:numId w:val="42"/>
        </w:numPr>
        <w:spacing w:after="0" w:line="240" w:lineRule="auto"/>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целеустремленности и организованность;</w:t>
      </w:r>
    </w:p>
    <w:p w:rsidR="00321253" w:rsidRPr="001652F1" w:rsidRDefault="00321253" w:rsidP="00321253">
      <w:pPr>
        <w:widowControl w:val="0"/>
        <w:numPr>
          <w:ilvl w:val="0"/>
          <w:numId w:val="42"/>
        </w:numPr>
        <w:spacing w:after="0" w:line="240" w:lineRule="auto"/>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трудолюбие и ответственность;</w:t>
      </w:r>
    </w:p>
    <w:p w:rsidR="00321253" w:rsidRPr="001652F1" w:rsidRDefault="00321253" w:rsidP="00321253">
      <w:pPr>
        <w:widowControl w:val="0"/>
        <w:numPr>
          <w:ilvl w:val="0"/>
          <w:numId w:val="42"/>
        </w:numPr>
        <w:spacing w:after="0" w:line="240" w:lineRule="auto"/>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 xml:space="preserve">гражданственность, </w:t>
      </w:r>
      <w:proofErr w:type="spellStart"/>
      <w:r w:rsidRPr="001652F1">
        <w:rPr>
          <w:rFonts w:ascii="Times New Roman" w:eastAsia="Times New Roman" w:hAnsi="Times New Roman" w:cs="Times New Roman"/>
          <w:sz w:val="28"/>
          <w:szCs w:val="28"/>
        </w:rPr>
        <w:t>коммуникативность</w:t>
      </w:r>
      <w:proofErr w:type="spellEnd"/>
      <w:r w:rsidRPr="001652F1">
        <w:rPr>
          <w:rFonts w:ascii="Times New Roman" w:eastAsia="Times New Roman" w:hAnsi="Times New Roman" w:cs="Times New Roman"/>
          <w:sz w:val="28"/>
          <w:szCs w:val="28"/>
        </w:rPr>
        <w:t xml:space="preserve"> и толерантность;</w:t>
      </w:r>
    </w:p>
    <w:p w:rsidR="00321253" w:rsidRPr="001652F1" w:rsidRDefault="00321253" w:rsidP="00321253">
      <w:pPr>
        <w:widowControl w:val="0"/>
        <w:numPr>
          <w:ilvl w:val="0"/>
          <w:numId w:val="42"/>
        </w:numPr>
        <w:spacing w:after="0" w:line="240" w:lineRule="auto"/>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повышение общей культуры.</w:t>
      </w:r>
    </w:p>
    <w:p w:rsidR="002B6249" w:rsidRPr="001652F1" w:rsidRDefault="005E3509" w:rsidP="00DD1BAC">
      <w:pPr>
        <w:pStyle w:val="Style40"/>
        <w:widowControl/>
        <w:shd w:val="clear" w:color="auto" w:fill="FFFFFF" w:themeFill="background1"/>
        <w:spacing w:line="240" w:lineRule="auto"/>
        <w:ind w:firstLine="709"/>
        <w:rPr>
          <w:rStyle w:val="FontStyle74"/>
          <w:sz w:val="28"/>
          <w:szCs w:val="28"/>
        </w:rPr>
      </w:pPr>
      <w:r w:rsidRPr="001652F1">
        <w:rPr>
          <w:rStyle w:val="FontStyle74"/>
          <w:sz w:val="28"/>
          <w:szCs w:val="28"/>
        </w:rPr>
        <w:t>12.</w:t>
      </w:r>
      <w:r w:rsidR="00DD1BAC" w:rsidRPr="001652F1">
        <w:rPr>
          <w:rStyle w:val="FontStyle74"/>
          <w:sz w:val="28"/>
          <w:szCs w:val="28"/>
        </w:rPr>
        <w:t xml:space="preserve"> </w:t>
      </w:r>
      <w:r w:rsidR="002B6249" w:rsidRPr="001652F1">
        <w:rPr>
          <w:rStyle w:val="FontStyle74"/>
          <w:sz w:val="28"/>
          <w:szCs w:val="28"/>
        </w:rPr>
        <w:t>Область профессиональной деятельности выпускников специальности</w:t>
      </w:r>
      <w:r w:rsidR="002C671E" w:rsidRPr="001652F1">
        <w:rPr>
          <w:rStyle w:val="FontStyle74"/>
          <w:sz w:val="28"/>
          <w:szCs w:val="28"/>
        </w:rPr>
        <w:t xml:space="preserve"> </w:t>
      </w:r>
      <w:r w:rsidR="0063347C" w:rsidRPr="001652F1">
        <w:rPr>
          <w:b/>
          <w:sz w:val="28"/>
          <w:szCs w:val="28"/>
        </w:rPr>
        <w:t>100106</w:t>
      </w:r>
      <w:r w:rsidR="00DD1BAC" w:rsidRPr="001652F1">
        <w:rPr>
          <w:b/>
          <w:sz w:val="28"/>
          <w:szCs w:val="28"/>
        </w:rPr>
        <w:t>-</w:t>
      </w:r>
      <w:r w:rsidR="0063347C" w:rsidRPr="001652F1">
        <w:rPr>
          <w:b/>
          <w:sz w:val="28"/>
          <w:szCs w:val="28"/>
        </w:rPr>
        <w:t>«Организация обслуживания в общественном питании»</w:t>
      </w:r>
      <w:r w:rsidR="0063347C" w:rsidRPr="001652F1">
        <w:rPr>
          <w:sz w:val="28"/>
          <w:szCs w:val="28"/>
        </w:rPr>
        <w:t xml:space="preserve"> </w:t>
      </w:r>
      <w:r w:rsidRPr="001652F1">
        <w:rPr>
          <w:sz w:val="28"/>
          <w:szCs w:val="28"/>
        </w:rPr>
        <w:t>включает: организацию обслуживания</w:t>
      </w:r>
      <w:r w:rsidR="00122D52" w:rsidRPr="001652F1">
        <w:rPr>
          <w:sz w:val="28"/>
          <w:szCs w:val="28"/>
        </w:rPr>
        <w:t xml:space="preserve">  </w:t>
      </w:r>
      <w:r w:rsidRPr="001652F1">
        <w:rPr>
          <w:sz w:val="28"/>
          <w:szCs w:val="28"/>
        </w:rPr>
        <w:t>в</w:t>
      </w:r>
      <w:r w:rsidR="00122D52" w:rsidRPr="001652F1">
        <w:rPr>
          <w:sz w:val="28"/>
          <w:szCs w:val="28"/>
        </w:rPr>
        <w:t xml:space="preserve"> предприятиях общественного питания </w:t>
      </w:r>
      <w:r w:rsidRPr="001652F1">
        <w:rPr>
          <w:sz w:val="28"/>
          <w:szCs w:val="28"/>
        </w:rPr>
        <w:t>разных типов и классов,</w:t>
      </w:r>
      <w:r w:rsidR="00122D52" w:rsidRPr="001652F1">
        <w:rPr>
          <w:sz w:val="28"/>
          <w:szCs w:val="28"/>
        </w:rPr>
        <w:t xml:space="preserve"> направленных на  удовлетворение реальных и прогнозируемых потребностей населения в услугах общественного питания.</w:t>
      </w:r>
    </w:p>
    <w:p w:rsidR="00122D52" w:rsidRPr="001652F1" w:rsidRDefault="005E3509" w:rsidP="00DD1BAC">
      <w:pPr>
        <w:pStyle w:val="Style1"/>
        <w:widowControl/>
        <w:shd w:val="clear" w:color="auto" w:fill="FFFFFF" w:themeFill="background1"/>
        <w:tabs>
          <w:tab w:val="left" w:leader="underscore" w:pos="-1701"/>
          <w:tab w:val="left" w:leader="underscore" w:pos="4349"/>
          <w:tab w:val="left" w:pos="5381"/>
        </w:tabs>
        <w:spacing w:line="240" w:lineRule="auto"/>
        <w:ind w:firstLine="709"/>
        <w:rPr>
          <w:rStyle w:val="FontStyle74"/>
          <w:sz w:val="28"/>
          <w:szCs w:val="28"/>
        </w:rPr>
      </w:pPr>
      <w:r w:rsidRPr="001652F1">
        <w:rPr>
          <w:rStyle w:val="FontStyle74"/>
          <w:sz w:val="28"/>
          <w:szCs w:val="28"/>
        </w:rPr>
        <w:t>13.</w:t>
      </w:r>
      <w:r w:rsidR="00DD1BAC" w:rsidRPr="001652F1">
        <w:rPr>
          <w:rStyle w:val="FontStyle74"/>
          <w:sz w:val="28"/>
          <w:szCs w:val="28"/>
        </w:rPr>
        <w:t xml:space="preserve"> </w:t>
      </w:r>
      <w:r w:rsidR="002B6249" w:rsidRPr="001652F1">
        <w:rPr>
          <w:rStyle w:val="FontStyle74"/>
          <w:sz w:val="28"/>
          <w:szCs w:val="28"/>
        </w:rPr>
        <w:t>Объектами профессиональной де</w:t>
      </w:r>
      <w:r w:rsidR="00122D52" w:rsidRPr="001652F1">
        <w:rPr>
          <w:rStyle w:val="FontStyle74"/>
          <w:sz w:val="28"/>
          <w:szCs w:val="28"/>
        </w:rPr>
        <w:t>ятельности выпускников являются: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услуги организации общественного питания;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процессы, обеспечивающие предоставления услуг организаций общественного питания;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продукция общественного питания;</w:t>
      </w:r>
    </w:p>
    <w:p w:rsidR="000263E2" w:rsidRPr="001652F1" w:rsidRDefault="000263E2"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информационное  обеспечение доведения продукции и услуг от изготовителя (исполнителя) до потребителя; </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первичные трудовые коллективы</w:t>
      </w:r>
      <w:r w:rsidR="000263E2" w:rsidRPr="001652F1">
        <w:rPr>
          <w:rFonts w:ascii="Times New Roman" w:hAnsi="Times New Roman" w:cs="Times New Roman"/>
          <w:sz w:val="28"/>
          <w:szCs w:val="28"/>
        </w:rPr>
        <w:t>.</w:t>
      </w:r>
    </w:p>
    <w:p w:rsidR="00122D52" w:rsidRPr="001652F1" w:rsidRDefault="003D7BB6" w:rsidP="00DD1BAC">
      <w:pPr>
        <w:pStyle w:val="Style1"/>
        <w:widowControl/>
        <w:shd w:val="clear" w:color="auto" w:fill="FFFFFF" w:themeFill="background1"/>
        <w:spacing w:line="240" w:lineRule="auto"/>
        <w:ind w:firstLine="709"/>
        <w:rPr>
          <w:rStyle w:val="FontStyle74"/>
          <w:sz w:val="28"/>
          <w:szCs w:val="28"/>
        </w:rPr>
      </w:pPr>
      <w:r w:rsidRPr="001652F1">
        <w:rPr>
          <w:rStyle w:val="FontStyle74"/>
          <w:sz w:val="28"/>
          <w:szCs w:val="28"/>
        </w:rPr>
        <w:t>14.</w:t>
      </w:r>
      <w:r w:rsidR="00127CB3" w:rsidRPr="001652F1">
        <w:rPr>
          <w:rStyle w:val="FontStyle74"/>
          <w:sz w:val="28"/>
          <w:szCs w:val="28"/>
        </w:rPr>
        <w:t xml:space="preserve"> </w:t>
      </w:r>
      <w:r w:rsidR="004D0622" w:rsidRPr="001652F1">
        <w:rPr>
          <w:sz w:val="28"/>
          <w:szCs w:val="28"/>
        </w:rPr>
        <w:t>Видами профессиональной деятельности выпускников являются: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321253" w:rsidRPr="001652F1">
        <w:rPr>
          <w:rFonts w:ascii="Times New Roman" w:hAnsi="Times New Roman" w:cs="Times New Roman"/>
          <w:sz w:val="28"/>
          <w:szCs w:val="28"/>
        </w:rPr>
        <w:t>О</w:t>
      </w:r>
      <w:r w:rsidRPr="001652F1">
        <w:rPr>
          <w:rFonts w:ascii="Times New Roman" w:hAnsi="Times New Roman" w:cs="Times New Roman"/>
          <w:sz w:val="28"/>
          <w:szCs w:val="28"/>
        </w:rPr>
        <w:t>рганизаци</w:t>
      </w:r>
      <w:r w:rsidR="0065509E" w:rsidRPr="001652F1">
        <w:rPr>
          <w:rFonts w:ascii="Times New Roman" w:hAnsi="Times New Roman" w:cs="Times New Roman"/>
          <w:sz w:val="28"/>
          <w:szCs w:val="28"/>
        </w:rPr>
        <w:t>и</w:t>
      </w:r>
      <w:r w:rsidRPr="001652F1">
        <w:rPr>
          <w:rFonts w:ascii="Times New Roman" w:hAnsi="Times New Roman" w:cs="Times New Roman"/>
          <w:sz w:val="28"/>
          <w:szCs w:val="28"/>
        </w:rPr>
        <w:t xml:space="preserve"> питания в организациях общественного питания;</w:t>
      </w:r>
    </w:p>
    <w:p w:rsidR="00EF77FC" w:rsidRPr="001652F1" w:rsidRDefault="00EF77FC"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4D0622" w:rsidRPr="001652F1">
        <w:rPr>
          <w:rFonts w:ascii="Times New Roman" w:hAnsi="Times New Roman" w:cs="Times New Roman"/>
          <w:sz w:val="28"/>
          <w:szCs w:val="28"/>
        </w:rPr>
        <w:t>О</w:t>
      </w:r>
      <w:r w:rsidRPr="001652F1">
        <w:rPr>
          <w:rFonts w:ascii="Times New Roman" w:hAnsi="Times New Roman" w:cs="Times New Roman"/>
          <w:sz w:val="28"/>
          <w:szCs w:val="28"/>
        </w:rPr>
        <w:t>рганизации обслуживания в организациях общественного питания;</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4D0622" w:rsidRPr="001652F1">
        <w:rPr>
          <w:rFonts w:ascii="Times New Roman" w:hAnsi="Times New Roman" w:cs="Times New Roman"/>
          <w:sz w:val="28"/>
          <w:szCs w:val="28"/>
        </w:rPr>
        <w:t>М</w:t>
      </w:r>
      <w:r w:rsidRPr="001652F1">
        <w:rPr>
          <w:rFonts w:ascii="Times New Roman" w:hAnsi="Times New Roman" w:cs="Times New Roman"/>
          <w:sz w:val="28"/>
          <w:szCs w:val="28"/>
        </w:rPr>
        <w:t xml:space="preserve">аркетинговая деятельность в организациях общественного питания; </w:t>
      </w:r>
    </w:p>
    <w:p w:rsidR="003D7BB6" w:rsidRPr="001652F1" w:rsidRDefault="003D7BB6"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4D0622" w:rsidRPr="001652F1">
        <w:rPr>
          <w:rFonts w:ascii="Times New Roman" w:hAnsi="Times New Roman" w:cs="Times New Roman"/>
          <w:sz w:val="28"/>
          <w:szCs w:val="28"/>
        </w:rPr>
        <w:t>К</w:t>
      </w:r>
      <w:r w:rsidRPr="001652F1">
        <w:rPr>
          <w:rFonts w:ascii="Times New Roman" w:hAnsi="Times New Roman" w:cs="Times New Roman"/>
          <w:sz w:val="28"/>
          <w:szCs w:val="28"/>
        </w:rPr>
        <w:t>онтрол</w:t>
      </w:r>
      <w:r w:rsidR="004D0622" w:rsidRPr="001652F1">
        <w:rPr>
          <w:rFonts w:ascii="Times New Roman" w:hAnsi="Times New Roman" w:cs="Times New Roman"/>
          <w:sz w:val="28"/>
          <w:szCs w:val="28"/>
        </w:rPr>
        <w:t>ь</w:t>
      </w:r>
      <w:r w:rsidRPr="001652F1">
        <w:rPr>
          <w:rFonts w:ascii="Times New Roman" w:hAnsi="Times New Roman" w:cs="Times New Roman"/>
          <w:sz w:val="28"/>
          <w:szCs w:val="28"/>
        </w:rPr>
        <w:t xml:space="preserve"> качества продукци</w:t>
      </w:r>
      <w:r w:rsidR="0065509E" w:rsidRPr="001652F1">
        <w:rPr>
          <w:rFonts w:ascii="Times New Roman" w:hAnsi="Times New Roman" w:cs="Times New Roman"/>
          <w:sz w:val="28"/>
          <w:szCs w:val="28"/>
        </w:rPr>
        <w:t>и и услуг общественного питания.</w:t>
      </w:r>
      <w:r w:rsidRPr="001652F1">
        <w:rPr>
          <w:rFonts w:ascii="Times New Roman" w:hAnsi="Times New Roman" w:cs="Times New Roman"/>
          <w:sz w:val="28"/>
          <w:szCs w:val="28"/>
        </w:rPr>
        <w:t xml:space="preserve"> </w:t>
      </w:r>
    </w:p>
    <w:p w:rsidR="00122D52" w:rsidRPr="001652F1" w:rsidRDefault="00127CB3" w:rsidP="00DD1BAC">
      <w:pPr>
        <w:pStyle w:val="Style6"/>
        <w:widowControl/>
        <w:shd w:val="clear" w:color="auto" w:fill="FFFFFF" w:themeFill="background1"/>
        <w:spacing w:line="240" w:lineRule="auto"/>
        <w:ind w:firstLine="709"/>
        <w:rPr>
          <w:sz w:val="28"/>
          <w:szCs w:val="28"/>
        </w:rPr>
      </w:pPr>
      <w:r w:rsidRPr="001652F1">
        <w:rPr>
          <w:rStyle w:val="FontStyle74"/>
          <w:sz w:val="28"/>
          <w:szCs w:val="28"/>
        </w:rPr>
        <w:t>1</w:t>
      </w:r>
      <w:r w:rsidR="003D7BB6" w:rsidRPr="001652F1">
        <w:rPr>
          <w:rStyle w:val="FontStyle74"/>
          <w:sz w:val="28"/>
          <w:szCs w:val="28"/>
        </w:rPr>
        <w:t>5</w:t>
      </w:r>
      <w:r w:rsidR="002B6249" w:rsidRPr="001652F1">
        <w:rPr>
          <w:rStyle w:val="FontStyle74"/>
          <w:sz w:val="28"/>
          <w:szCs w:val="28"/>
        </w:rPr>
        <w:t>.</w:t>
      </w:r>
      <w:r w:rsidRPr="001652F1">
        <w:rPr>
          <w:rStyle w:val="FontStyle74"/>
          <w:sz w:val="28"/>
          <w:szCs w:val="28"/>
        </w:rPr>
        <w:t xml:space="preserve"> </w:t>
      </w:r>
      <w:r w:rsidR="00122D52" w:rsidRPr="001652F1">
        <w:rPr>
          <w:sz w:val="28"/>
          <w:szCs w:val="28"/>
        </w:rPr>
        <w:t>Задачи профессиональной деятельности выпускников</w:t>
      </w:r>
      <w:r w:rsidR="00E85814" w:rsidRPr="001652F1">
        <w:rPr>
          <w:sz w:val="28"/>
          <w:szCs w:val="28"/>
        </w:rPr>
        <w:t>:</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t>Организации питания в организациях общественного питания:</w:t>
      </w:r>
    </w:p>
    <w:p w:rsidR="006F3DB5" w:rsidRPr="001652F1" w:rsidRDefault="006F3DB5" w:rsidP="006F3DB5">
      <w:pPr>
        <w:spacing w:after="0" w:line="240" w:lineRule="auto"/>
        <w:ind w:firstLine="708"/>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идентиф</w:t>
      </w:r>
      <w:proofErr w:type="spellEnd"/>
      <w:r w:rsidR="00BF3F94">
        <w:rPr>
          <w:rFonts w:ascii="Times New Roman" w:hAnsi="Times New Roman" w:cs="Times New Roman"/>
          <w:sz w:val="28"/>
          <w:szCs w:val="28"/>
          <w:shd w:val="clear" w:color="auto" w:fill="FFFFFF"/>
          <w:lang w:val="ky-KG"/>
        </w:rPr>
        <w:t>кация</w:t>
      </w: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продовольственны</w:t>
      </w:r>
      <w:proofErr w:type="spellEnd"/>
      <w:r w:rsidR="00BF3F94">
        <w:rPr>
          <w:rFonts w:ascii="Times New Roman" w:hAnsi="Times New Roman" w:cs="Times New Roman"/>
          <w:sz w:val="28"/>
          <w:szCs w:val="28"/>
          <w:shd w:val="clear" w:color="auto" w:fill="FFFFFF"/>
          <w:lang w:val="ky-KG"/>
        </w:rPr>
        <w:t>х</w:t>
      </w:r>
      <w:r w:rsidRPr="001652F1">
        <w:rPr>
          <w:rFonts w:ascii="Times New Roman" w:hAnsi="Times New Roman" w:cs="Times New Roman"/>
          <w:sz w:val="28"/>
          <w:szCs w:val="28"/>
          <w:shd w:val="clear" w:color="auto" w:fill="FFFFFF"/>
        </w:rPr>
        <w:t xml:space="preserve"> товар</w:t>
      </w:r>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сырь</w:t>
      </w:r>
      <w:r w:rsidR="00BF3F94">
        <w:rPr>
          <w:rFonts w:ascii="Times New Roman" w:hAnsi="Times New Roman" w:cs="Times New Roman"/>
          <w:sz w:val="28"/>
          <w:szCs w:val="28"/>
          <w:shd w:val="clear" w:color="auto" w:fill="FFFFFF"/>
          <w:lang w:val="ky-KG"/>
        </w:rPr>
        <w:t>я</w:t>
      </w:r>
      <w:r w:rsidRPr="001652F1">
        <w:rPr>
          <w:rFonts w:ascii="Times New Roman" w:hAnsi="Times New Roman" w:cs="Times New Roman"/>
          <w:sz w:val="28"/>
          <w:szCs w:val="28"/>
          <w:shd w:val="clear" w:color="auto" w:fill="FFFFFF"/>
        </w:rPr>
        <w:t>, полуфабрикат</w:t>
      </w:r>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продукци</w:t>
      </w:r>
      <w:proofErr w:type="spellEnd"/>
      <w:r w:rsidR="00BF3F94">
        <w:rPr>
          <w:rFonts w:ascii="Times New Roman" w:hAnsi="Times New Roman" w:cs="Times New Roman"/>
          <w:sz w:val="28"/>
          <w:szCs w:val="28"/>
          <w:shd w:val="clear" w:color="auto" w:fill="FFFFFF"/>
          <w:lang w:val="ky-KG"/>
        </w:rPr>
        <w:t>и</w:t>
      </w:r>
      <w:r w:rsidRPr="001652F1">
        <w:rPr>
          <w:rFonts w:ascii="Times New Roman" w:hAnsi="Times New Roman" w:cs="Times New Roman"/>
          <w:sz w:val="28"/>
          <w:szCs w:val="28"/>
          <w:shd w:val="clear" w:color="auto" w:fill="FFFFFF"/>
        </w:rPr>
        <w:t xml:space="preserve"> общественного питания по ассортиментным характеристикам, </w:t>
      </w:r>
      <w:proofErr w:type="spellStart"/>
      <w:r w:rsidRPr="001652F1">
        <w:rPr>
          <w:rFonts w:ascii="Times New Roman" w:hAnsi="Times New Roman" w:cs="Times New Roman"/>
          <w:sz w:val="28"/>
          <w:szCs w:val="28"/>
          <w:shd w:val="clear" w:color="auto" w:fill="FFFFFF"/>
        </w:rPr>
        <w:t>оцен</w:t>
      </w:r>
      <w:proofErr w:type="spellEnd"/>
      <w:r w:rsidR="00BF3F94">
        <w:rPr>
          <w:rFonts w:ascii="Times New Roman" w:hAnsi="Times New Roman" w:cs="Times New Roman"/>
          <w:sz w:val="28"/>
          <w:szCs w:val="28"/>
          <w:shd w:val="clear" w:color="auto" w:fill="FFFFFF"/>
          <w:lang w:val="ky-KG"/>
        </w:rPr>
        <w:t>ка</w:t>
      </w:r>
      <w:r w:rsidRPr="001652F1">
        <w:rPr>
          <w:rFonts w:ascii="Times New Roman" w:hAnsi="Times New Roman" w:cs="Times New Roman"/>
          <w:sz w:val="28"/>
          <w:szCs w:val="28"/>
          <w:shd w:val="clear" w:color="auto" w:fill="FFFFFF"/>
        </w:rPr>
        <w:t xml:space="preserve"> их качеств</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w:t>
      </w:r>
    </w:p>
    <w:p w:rsidR="006F3DB5" w:rsidRPr="001652F1" w:rsidRDefault="006F3DB5" w:rsidP="006F3DB5">
      <w:pPr>
        <w:spacing w:after="0" w:line="240" w:lineRule="auto"/>
        <w:ind w:firstLine="708"/>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контрол</w:t>
      </w:r>
      <w:proofErr w:type="spellEnd"/>
      <w:r w:rsidR="00BF3F94">
        <w:rPr>
          <w:rFonts w:ascii="Times New Roman" w:hAnsi="Times New Roman" w:cs="Times New Roman"/>
          <w:sz w:val="28"/>
          <w:szCs w:val="28"/>
          <w:shd w:val="clear" w:color="auto" w:fill="FFFFFF"/>
          <w:lang w:val="ky-KG"/>
        </w:rPr>
        <w:t>ь</w:t>
      </w:r>
      <w:r w:rsidRPr="001652F1">
        <w:rPr>
          <w:rFonts w:ascii="Times New Roman" w:hAnsi="Times New Roman" w:cs="Times New Roman"/>
          <w:sz w:val="28"/>
          <w:szCs w:val="28"/>
          <w:shd w:val="clear" w:color="auto" w:fill="FFFFFF"/>
        </w:rPr>
        <w:t xml:space="preserve"> условия и сроки хранения для обеспечения </w:t>
      </w:r>
      <w:proofErr w:type="spellStart"/>
      <w:r w:rsidRPr="001652F1">
        <w:rPr>
          <w:rFonts w:ascii="Times New Roman" w:hAnsi="Times New Roman" w:cs="Times New Roman"/>
          <w:sz w:val="28"/>
          <w:szCs w:val="28"/>
          <w:shd w:val="clear" w:color="auto" w:fill="FFFFFF"/>
        </w:rPr>
        <w:t>сохраняемости</w:t>
      </w:r>
      <w:proofErr w:type="spellEnd"/>
      <w:r w:rsidRPr="001652F1">
        <w:rPr>
          <w:rFonts w:ascii="Times New Roman" w:hAnsi="Times New Roman" w:cs="Times New Roman"/>
          <w:sz w:val="28"/>
          <w:szCs w:val="28"/>
          <w:shd w:val="clear" w:color="auto" w:fill="FFFFFF"/>
        </w:rPr>
        <w:t xml:space="preserve"> продовольственных товаров и сырья, определять и списывать товарные потери;</w:t>
      </w:r>
    </w:p>
    <w:p w:rsidR="006F3DB5" w:rsidRPr="001652F1" w:rsidRDefault="006F3DB5" w:rsidP="006F3DB5">
      <w:pPr>
        <w:spacing w:after="0" w:line="240" w:lineRule="auto"/>
        <w:ind w:firstLine="708"/>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r w:rsidR="00BF3F94">
        <w:rPr>
          <w:rFonts w:ascii="Times New Roman" w:hAnsi="Times New Roman" w:cs="Times New Roman"/>
          <w:sz w:val="28"/>
          <w:szCs w:val="28"/>
          <w:shd w:val="clear" w:color="auto" w:fill="FFFFFF"/>
          <w:lang w:val="ky-KG"/>
        </w:rPr>
        <w:t>проведение</w:t>
      </w:r>
      <w:r w:rsidRPr="001652F1">
        <w:rPr>
          <w:rFonts w:ascii="Times New Roman" w:hAnsi="Times New Roman" w:cs="Times New Roman"/>
          <w:sz w:val="28"/>
          <w:szCs w:val="28"/>
          <w:shd w:val="clear" w:color="auto" w:fill="FFFFFF"/>
        </w:rPr>
        <w:t xml:space="preserve"> технологически</w:t>
      </w:r>
      <w:r w:rsidR="00BF3F94">
        <w:rPr>
          <w:rFonts w:ascii="Times New Roman" w:hAnsi="Times New Roman" w:cs="Times New Roman"/>
          <w:sz w:val="28"/>
          <w:szCs w:val="28"/>
          <w:shd w:val="clear" w:color="auto" w:fill="FFFFFF"/>
          <w:lang w:val="ky-KG"/>
        </w:rPr>
        <w:t>х</w:t>
      </w:r>
      <w:r w:rsidRPr="001652F1">
        <w:rPr>
          <w:rFonts w:ascii="Times New Roman" w:hAnsi="Times New Roman" w:cs="Times New Roman"/>
          <w:sz w:val="28"/>
          <w:szCs w:val="28"/>
          <w:shd w:val="clear" w:color="auto" w:fill="FFFFFF"/>
        </w:rPr>
        <w:t xml:space="preserve"> расчет</w:t>
      </w:r>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необходимы</w:t>
      </w:r>
      <w:r w:rsidR="00BF3F94">
        <w:rPr>
          <w:rFonts w:ascii="Times New Roman" w:hAnsi="Times New Roman" w:cs="Times New Roman"/>
          <w:sz w:val="28"/>
          <w:szCs w:val="28"/>
          <w:shd w:val="clear" w:color="auto" w:fill="FFFFFF"/>
          <w:lang w:val="ky-KG"/>
        </w:rPr>
        <w:t>х</w:t>
      </w:r>
      <w:r w:rsidRPr="001652F1">
        <w:rPr>
          <w:rFonts w:ascii="Times New Roman" w:hAnsi="Times New Roman" w:cs="Times New Roman"/>
          <w:sz w:val="28"/>
          <w:szCs w:val="28"/>
          <w:shd w:val="clear" w:color="auto" w:fill="FFFFFF"/>
        </w:rPr>
        <w:t xml:space="preserve"> для выполнения заказа; </w:t>
      </w:r>
      <w:proofErr w:type="spellStart"/>
      <w:r w:rsidRPr="001652F1">
        <w:rPr>
          <w:rFonts w:ascii="Times New Roman" w:hAnsi="Times New Roman" w:cs="Times New Roman"/>
          <w:sz w:val="28"/>
          <w:szCs w:val="28"/>
          <w:shd w:val="clear" w:color="auto" w:fill="FFFFFF"/>
        </w:rPr>
        <w:t>составл</w:t>
      </w:r>
      <w:proofErr w:type="spellEnd"/>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и </w:t>
      </w:r>
      <w:proofErr w:type="spellStart"/>
      <w:r w:rsidRPr="001652F1">
        <w:rPr>
          <w:rFonts w:ascii="Times New Roman" w:hAnsi="Times New Roman" w:cs="Times New Roman"/>
          <w:sz w:val="28"/>
          <w:szCs w:val="28"/>
          <w:shd w:val="clear" w:color="auto" w:fill="FFFFFF"/>
        </w:rPr>
        <w:t>заключ</w:t>
      </w:r>
      <w:proofErr w:type="spellEnd"/>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договор</w:t>
      </w:r>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xml:space="preserve"> на поставку товаров;</w:t>
      </w:r>
    </w:p>
    <w:p w:rsidR="006F3DB5" w:rsidRPr="001652F1" w:rsidRDefault="006F3DB5" w:rsidP="006F3DB5">
      <w:pPr>
        <w:spacing w:after="0" w:line="240" w:lineRule="auto"/>
        <w:ind w:firstLine="708"/>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 </w:t>
      </w:r>
      <w:proofErr w:type="spellStart"/>
      <w:r w:rsidRPr="001652F1">
        <w:rPr>
          <w:rFonts w:ascii="Times New Roman" w:hAnsi="Times New Roman" w:cs="Times New Roman"/>
          <w:sz w:val="28"/>
          <w:szCs w:val="28"/>
          <w:shd w:val="clear" w:color="auto" w:fill="FFFFFF"/>
        </w:rPr>
        <w:t>приемк</w:t>
      </w:r>
      <w:proofErr w:type="spellEnd"/>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продукции; </w:t>
      </w:r>
      <w:proofErr w:type="spellStart"/>
      <w:r w:rsidRPr="001652F1">
        <w:rPr>
          <w:rFonts w:ascii="Times New Roman" w:hAnsi="Times New Roman" w:cs="Times New Roman"/>
          <w:sz w:val="28"/>
          <w:szCs w:val="28"/>
          <w:shd w:val="clear" w:color="auto" w:fill="FFFFFF"/>
        </w:rPr>
        <w:t>контрол</w:t>
      </w:r>
      <w:proofErr w:type="spellEnd"/>
      <w:r w:rsidR="00BF3F94">
        <w:rPr>
          <w:rFonts w:ascii="Times New Roman" w:hAnsi="Times New Roman" w:cs="Times New Roman"/>
          <w:sz w:val="28"/>
          <w:szCs w:val="28"/>
          <w:shd w:val="clear" w:color="auto" w:fill="FFFFFF"/>
          <w:lang w:val="ky-KG"/>
        </w:rPr>
        <w:t>ь</w:t>
      </w: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соблюдени</w:t>
      </w:r>
      <w:proofErr w:type="spellEnd"/>
      <w:r w:rsidR="00BF3F94">
        <w:rPr>
          <w:rFonts w:ascii="Times New Roman" w:hAnsi="Times New Roman" w:cs="Times New Roman"/>
          <w:sz w:val="28"/>
          <w:szCs w:val="28"/>
          <w:shd w:val="clear" w:color="auto" w:fill="FFFFFF"/>
          <w:lang w:val="ky-KG"/>
        </w:rPr>
        <w:t>я</w:t>
      </w:r>
      <w:r w:rsidRPr="001652F1">
        <w:rPr>
          <w:rFonts w:ascii="Times New Roman" w:hAnsi="Times New Roman" w:cs="Times New Roman"/>
          <w:sz w:val="28"/>
          <w:szCs w:val="28"/>
          <w:shd w:val="clear" w:color="auto" w:fill="FFFFFF"/>
        </w:rPr>
        <w:t xml:space="preserve"> персоналом технологического процесса производства; </w:t>
      </w:r>
    </w:p>
    <w:p w:rsidR="004D0622" w:rsidRPr="001652F1" w:rsidRDefault="006F3DB5" w:rsidP="006F3DB5">
      <w:pPr>
        <w:spacing w:after="0" w:line="240" w:lineRule="auto"/>
        <w:ind w:firstLine="708"/>
        <w:jc w:val="both"/>
        <w:rPr>
          <w:rFonts w:ascii="Times New Roman" w:hAnsi="Times New Roman" w:cs="Times New Roman"/>
          <w:b/>
          <w:sz w:val="28"/>
          <w:szCs w:val="28"/>
        </w:rPr>
      </w:pPr>
      <w:r w:rsidRPr="001652F1">
        <w:rPr>
          <w:rFonts w:ascii="Times New Roman" w:hAnsi="Times New Roman" w:cs="Times New Roman"/>
          <w:sz w:val="28"/>
          <w:szCs w:val="28"/>
          <w:shd w:val="clear" w:color="auto" w:fill="FFFFFF"/>
        </w:rPr>
        <w:lastRenderedPageBreak/>
        <w:t xml:space="preserve">- </w:t>
      </w:r>
      <w:proofErr w:type="spellStart"/>
      <w:r w:rsidRPr="001652F1">
        <w:rPr>
          <w:rFonts w:ascii="Times New Roman" w:hAnsi="Times New Roman" w:cs="Times New Roman"/>
          <w:sz w:val="28"/>
          <w:szCs w:val="28"/>
          <w:shd w:val="clear" w:color="auto" w:fill="FFFFFF"/>
        </w:rPr>
        <w:t>определ</w:t>
      </w:r>
      <w:proofErr w:type="spellEnd"/>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вид</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тип</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и класс</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организации общественного питания;</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t>Организации обслуживания в организациях общественного питания:</w:t>
      </w:r>
    </w:p>
    <w:p w:rsidR="006F3DB5" w:rsidRPr="001652F1" w:rsidRDefault="006F3DB5" w:rsidP="004D0622">
      <w:pPr>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организ</w:t>
      </w:r>
      <w:proofErr w:type="spellEnd"/>
      <w:r w:rsidR="00BF3F94">
        <w:rPr>
          <w:rFonts w:ascii="Times New Roman" w:hAnsi="Times New Roman" w:cs="Times New Roman"/>
          <w:sz w:val="28"/>
          <w:szCs w:val="28"/>
          <w:shd w:val="clear" w:color="auto" w:fill="FFFFFF"/>
          <w:lang w:val="ky-KG"/>
        </w:rPr>
        <w:t>ация</w:t>
      </w: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осуществл</w:t>
      </w:r>
      <w:proofErr w:type="spellEnd"/>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и </w:t>
      </w:r>
      <w:proofErr w:type="spellStart"/>
      <w:r w:rsidRPr="001652F1">
        <w:rPr>
          <w:rFonts w:ascii="Times New Roman" w:hAnsi="Times New Roman" w:cs="Times New Roman"/>
          <w:sz w:val="28"/>
          <w:szCs w:val="28"/>
          <w:shd w:val="clear" w:color="auto" w:fill="FFFFFF"/>
        </w:rPr>
        <w:t>контрол</w:t>
      </w:r>
      <w:proofErr w:type="spellEnd"/>
      <w:r w:rsidR="00BF3F94">
        <w:rPr>
          <w:rFonts w:ascii="Times New Roman" w:hAnsi="Times New Roman" w:cs="Times New Roman"/>
          <w:sz w:val="28"/>
          <w:szCs w:val="28"/>
          <w:shd w:val="clear" w:color="auto" w:fill="FFFFFF"/>
          <w:lang w:val="ky-KG"/>
        </w:rPr>
        <w:t>ь</w:t>
      </w:r>
      <w:r w:rsidRPr="001652F1">
        <w:rPr>
          <w:rFonts w:ascii="Times New Roman" w:hAnsi="Times New Roman" w:cs="Times New Roman"/>
          <w:sz w:val="28"/>
          <w:szCs w:val="28"/>
          <w:shd w:val="clear" w:color="auto" w:fill="FFFFFF"/>
        </w:rPr>
        <w:t xml:space="preserve"> процесс подготовки к обслуживанию; </w:t>
      </w:r>
    </w:p>
    <w:p w:rsidR="006F3DB5" w:rsidRPr="001652F1" w:rsidRDefault="006F3DB5" w:rsidP="004D0622">
      <w:pPr>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r w:rsidR="00BF3F94">
        <w:rPr>
          <w:rFonts w:ascii="Times New Roman" w:hAnsi="Times New Roman" w:cs="Times New Roman"/>
          <w:sz w:val="28"/>
          <w:szCs w:val="28"/>
          <w:shd w:val="clear" w:color="auto" w:fill="FFFFFF"/>
        </w:rPr>
        <w:t>выбор</w:t>
      </w: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оформл</w:t>
      </w:r>
      <w:proofErr w:type="spellEnd"/>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и </w:t>
      </w:r>
      <w:proofErr w:type="spellStart"/>
      <w:r w:rsidRPr="001652F1">
        <w:rPr>
          <w:rFonts w:ascii="Times New Roman" w:hAnsi="Times New Roman" w:cs="Times New Roman"/>
          <w:sz w:val="28"/>
          <w:szCs w:val="28"/>
          <w:shd w:val="clear" w:color="auto" w:fill="FFFFFF"/>
        </w:rPr>
        <w:t>использова</w:t>
      </w:r>
      <w:proofErr w:type="spellEnd"/>
      <w:r w:rsidR="00BF3F94">
        <w:rPr>
          <w:rFonts w:ascii="Times New Roman" w:hAnsi="Times New Roman" w:cs="Times New Roman"/>
          <w:sz w:val="28"/>
          <w:szCs w:val="28"/>
          <w:shd w:val="clear" w:color="auto" w:fill="FFFFFF"/>
          <w:lang w:val="ky-KG"/>
        </w:rPr>
        <w:t>ние</w:t>
      </w:r>
      <w:r w:rsidR="00BF3F94">
        <w:rPr>
          <w:rFonts w:ascii="Times New Roman" w:hAnsi="Times New Roman" w:cs="Times New Roman"/>
          <w:sz w:val="28"/>
          <w:szCs w:val="28"/>
          <w:shd w:val="clear" w:color="auto" w:fill="FFFFFF"/>
        </w:rPr>
        <w:t xml:space="preserve"> информационных ресурсов, необходимых</w:t>
      </w:r>
      <w:r w:rsidRPr="001652F1">
        <w:rPr>
          <w:rFonts w:ascii="Times New Roman" w:hAnsi="Times New Roman" w:cs="Times New Roman"/>
          <w:sz w:val="28"/>
          <w:szCs w:val="28"/>
          <w:shd w:val="clear" w:color="auto" w:fill="FFFFFF"/>
        </w:rPr>
        <w:t xml:space="preserve"> для обеспечения процесса обслуживания в организациях общественного питания; </w:t>
      </w:r>
    </w:p>
    <w:p w:rsidR="004D0622" w:rsidRPr="001652F1" w:rsidRDefault="006F3DB5"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выб</w:t>
      </w:r>
      <w:proofErr w:type="spellEnd"/>
      <w:r w:rsidR="00BF3F94">
        <w:rPr>
          <w:rFonts w:ascii="Times New Roman" w:hAnsi="Times New Roman" w:cs="Times New Roman"/>
          <w:sz w:val="28"/>
          <w:szCs w:val="28"/>
          <w:shd w:val="clear" w:color="auto" w:fill="FFFFFF"/>
          <w:lang w:val="ky-KG"/>
        </w:rPr>
        <w:t>ов</w:t>
      </w:r>
      <w:r w:rsidRPr="001652F1">
        <w:rPr>
          <w:rFonts w:ascii="Times New Roman" w:hAnsi="Times New Roman" w:cs="Times New Roman"/>
          <w:sz w:val="28"/>
          <w:szCs w:val="28"/>
          <w:shd w:val="clear" w:color="auto" w:fill="FFFFFF"/>
        </w:rPr>
        <w:t xml:space="preserve"> и </w:t>
      </w:r>
      <w:proofErr w:type="spellStart"/>
      <w:r w:rsidRPr="001652F1">
        <w:rPr>
          <w:rFonts w:ascii="Times New Roman" w:hAnsi="Times New Roman" w:cs="Times New Roman"/>
          <w:sz w:val="28"/>
          <w:szCs w:val="28"/>
          <w:shd w:val="clear" w:color="auto" w:fill="FFFFFF"/>
        </w:rPr>
        <w:t>определ</w:t>
      </w:r>
      <w:proofErr w:type="spellEnd"/>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показател</w:t>
      </w:r>
      <w:proofErr w:type="spellEnd"/>
      <w:r w:rsidR="00BF3F94">
        <w:rPr>
          <w:rFonts w:ascii="Times New Roman" w:hAnsi="Times New Roman" w:cs="Times New Roman"/>
          <w:sz w:val="28"/>
          <w:szCs w:val="28"/>
          <w:shd w:val="clear" w:color="auto" w:fill="FFFFFF"/>
          <w:lang w:val="ky-KG"/>
        </w:rPr>
        <w:t>ей</w:t>
      </w:r>
      <w:r w:rsidR="00BF3F94">
        <w:rPr>
          <w:rFonts w:ascii="Times New Roman" w:hAnsi="Times New Roman" w:cs="Times New Roman"/>
          <w:sz w:val="28"/>
          <w:szCs w:val="28"/>
          <w:shd w:val="clear" w:color="auto" w:fill="FFFFFF"/>
        </w:rPr>
        <w:t xml:space="preserve"> качества обслуживания</w:t>
      </w:r>
      <w:r w:rsidRPr="001652F1">
        <w:rPr>
          <w:rFonts w:ascii="Times New Roman" w:hAnsi="Times New Roman" w:cs="Times New Roman"/>
          <w:sz w:val="28"/>
          <w:szCs w:val="28"/>
          <w:shd w:val="clear" w:color="auto" w:fill="FFFFFF"/>
        </w:rPr>
        <w:t>;</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t>Маркетинговая деятельность в организациях общественного питания:</w:t>
      </w:r>
    </w:p>
    <w:p w:rsidR="006F3DB5" w:rsidRPr="001652F1" w:rsidRDefault="006F3DB5" w:rsidP="004D0622">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выявл</w:t>
      </w:r>
      <w:proofErr w:type="spellEnd"/>
      <w:r w:rsidR="00BF3F94">
        <w:rPr>
          <w:rFonts w:ascii="Times New Roman" w:hAnsi="Times New Roman" w:cs="Times New Roman"/>
          <w:sz w:val="28"/>
          <w:szCs w:val="28"/>
          <w:shd w:val="clear" w:color="auto" w:fill="FFFFFF"/>
          <w:lang w:val="ky-KG"/>
        </w:rPr>
        <w:t>ение</w:t>
      </w:r>
      <w:r w:rsidRPr="001652F1">
        <w:rPr>
          <w:rFonts w:ascii="Times New Roman" w:hAnsi="Times New Roman" w:cs="Times New Roman"/>
          <w:sz w:val="28"/>
          <w:szCs w:val="28"/>
          <w:shd w:val="clear" w:color="auto" w:fill="FFFFFF"/>
        </w:rPr>
        <w:t xml:space="preserve">, анализ и </w:t>
      </w:r>
      <w:proofErr w:type="spellStart"/>
      <w:r w:rsidRPr="001652F1">
        <w:rPr>
          <w:rFonts w:ascii="Times New Roman" w:hAnsi="Times New Roman" w:cs="Times New Roman"/>
          <w:sz w:val="28"/>
          <w:szCs w:val="28"/>
          <w:shd w:val="clear" w:color="auto" w:fill="FFFFFF"/>
        </w:rPr>
        <w:t>формирова</w:t>
      </w:r>
      <w:proofErr w:type="spellEnd"/>
      <w:r w:rsidR="00BF3F94">
        <w:rPr>
          <w:rFonts w:ascii="Times New Roman" w:hAnsi="Times New Roman" w:cs="Times New Roman"/>
          <w:sz w:val="28"/>
          <w:szCs w:val="28"/>
          <w:shd w:val="clear" w:color="auto" w:fill="FFFFFF"/>
          <w:lang w:val="ky-KG"/>
        </w:rPr>
        <w:t>ние</w:t>
      </w:r>
      <w:r w:rsidRPr="001652F1">
        <w:rPr>
          <w:rFonts w:ascii="Times New Roman" w:hAnsi="Times New Roman" w:cs="Times New Roman"/>
          <w:sz w:val="28"/>
          <w:szCs w:val="28"/>
          <w:shd w:val="clear" w:color="auto" w:fill="FFFFFF"/>
        </w:rPr>
        <w:t xml:space="preserve"> спрос</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на услуги общественного питания; проводить сегментацию рынка; </w:t>
      </w:r>
    </w:p>
    <w:p w:rsidR="006F3DB5" w:rsidRPr="001652F1" w:rsidRDefault="006F3DB5" w:rsidP="004D0622">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участ</w:t>
      </w:r>
      <w:proofErr w:type="spellEnd"/>
      <w:r w:rsidR="00BF3F94">
        <w:rPr>
          <w:rFonts w:ascii="Times New Roman" w:hAnsi="Times New Roman" w:cs="Times New Roman"/>
          <w:sz w:val="28"/>
          <w:szCs w:val="28"/>
          <w:shd w:val="clear" w:color="auto" w:fill="FFFFFF"/>
          <w:lang w:val="ky-KG"/>
        </w:rPr>
        <w:t>ие</w:t>
      </w:r>
      <w:r w:rsidRPr="001652F1">
        <w:rPr>
          <w:rFonts w:ascii="Times New Roman" w:hAnsi="Times New Roman" w:cs="Times New Roman"/>
          <w:sz w:val="28"/>
          <w:szCs w:val="28"/>
          <w:shd w:val="clear" w:color="auto" w:fill="FFFFFF"/>
        </w:rPr>
        <w:t xml:space="preserve"> в проведении маркетинговых исследований рынка, собирать и анализировать маркетинговую информацию; </w:t>
      </w:r>
    </w:p>
    <w:p w:rsidR="006F3DB5" w:rsidRPr="001652F1" w:rsidRDefault="006F3DB5" w:rsidP="004D0622">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с</w:t>
      </w:r>
      <w:r w:rsidR="00BF3F94">
        <w:rPr>
          <w:rFonts w:ascii="Times New Roman" w:hAnsi="Times New Roman" w:cs="Times New Roman"/>
          <w:sz w:val="28"/>
          <w:szCs w:val="28"/>
          <w:shd w:val="clear" w:color="auto" w:fill="FFFFFF"/>
          <w:lang w:val="ky-KG"/>
        </w:rPr>
        <w:t>бор</w:t>
      </w:r>
      <w:r w:rsidRPr="001652F1">
        <w:rPr>
          <w:rFonts w:ascii="Times New Roman" w:hAnsi="Times New Roman" w:cs="Times New Roman"/>
          <w:sz w:val="28"/>
          <w:szCs w:val="28"/>
          <w:shd w:val="clear" w:color="auto" w:fill="FFFFFF"/>
        </w:rPr>
        <w:t xml:space="preserve"> и анализ </w:t>
      </w:r>
      <w:proofErr w:type="spellStart"/>
      <w:r w:rsidRPr="001652F1">
        <w:rPr>
          <w:rFonts w:ascii="Times New Roman" w:hAnsi="Times New Roman" w:cs="Times New Roman"/>
          <w:sz w:val="28"/>
          <w:szCs w:val="28"/>
          <w:shd w:val="clear" w:color="auto" w:fill="FFFFFF"/>
        </w:rPr>
        <w:t>информаци</w:t>
      </w:r>
      <w:proofErr w:type="spellEnd"/>
      <w:r w:rsidR="00BF3F94">
        <w:rPr>
          <w:rFonts w:ascii="Times New Roman" w:hAnsi="Times New Roman" w:cs="Times New Roman"/>
          <w:sz w:val="28"/>
          <w:szCs w:val="28"/>
          <w:shd w:val="clear" w:color="auto" w:fill="FFFFFF"/>
          <w:lang w:val="ky-KG"/>
        </w:rPr>
        <w:t>и</w:t>
      </w:r>
      <w:r w:rsidRPr="001652F1">
        <w:rPr>
          <w:rFonts w:ascii="Times New Roman" w:hAnsi="Times New Roman" w:cs="Times New Roman"/>
          <w:sz w:val="28"/>
          <w:szCs w:val="28"/>
          <w:shd w:val="clear" w:color="auto" w:fill="FFFFFF"/>
        </w:rPr>
        <w:t xml:space="preserve"> о ценах</w:t>
      </w:r>
      <w:r w:rsidR="00BF3F94">
        <w:rPr>
          <w:rFonts w:ascii="Times New Roman" w:hAnsi="Times New Roman" w:cs="Times New Roman"/>
          <w:sz w:val="28"/>
          <w:szCs w:val="28"/>
          <w:shd w:val="clear" w:color="auto" w:fill="FFFFFF"/>
          <w:lang w:val="ky-KG"/>
        </w:rPr>
        <w:t xml:space="preserve"> и </w:t>
      </w:r>
      <w:proofErr w:type="spellStart"/>
      <w:r w:rsidRPr="001652F1">
        <w:rPr>
          <w:rFonts w:ascii="Times New Roman" w:hAnsi="Times New Roman" w:cs="Times New Roman"/>
          <w:sz w:val="28"/>
          <w:szCs w:val="28"/>
          <w:shd w:val="clear" w:color="auto" w:fill="FFFFFF"/>
        </w:rPr>
        <w:t>обработк</w:t>
      </w:r>
      <w:proofErr w:type="spellEnd"/>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маркетинговой информации; </w:t>
      </w:r>
    </w:p>
    <w:p w:rsidR="004D0622" w:rsidRPr="001652F1" w:rsidRDefault="006F3DB5" w:rsidP="004D0622">
      <w:pPr>
        <w:shd w:val="clear" w:color="auto" w:fill="FFFFFF"/>
        <w:spacing w:after="0" w:line="240" w:lineRule="auto"/>
        <w:ind w:firstLine="709"/>
        <w:jc w:val="both"/>
        <w:textAlignment w:val="baseline"/>
        <w:rPr>
          <w:rFonts w:ascii="Times New Roman" w:hAnsi="Times New Roman" w:cs="Times New Roman"/>
          <w:b/>
          <w:sz w:val="28"/>
          <w:szCs w:val="28"/>
        </w:rPr>
      </w:pPr>
      <w:r w:rsidRPr="001652F1">
        <w:rPr>
          <w:rFonts w:ascii="Times New Roman" w:hAnsi="Times New Roman" w:cs="Times New Roman"/>
          <w:sz w:val="28"/>
          <w:szCs w:val="28"/>
          <w:shd w:val="clear" w:color="auto" w:fill="FFFFFF"/>
        </w:rPr>
        <w:t xml:space="preserve">- </w:t>
      </w:r>
      <w:r w:rsidR="00BF3F94">
        <w:rPr>
          <w:rFonts w:ascii="Times New Roman" w:hAnsi="Times New Roman" w:cs="Times New Roman"/>
          <w:sz w:val="28"/>
          <w:szCs w:val="28"/>
          <w:shd w:val="clear" w:color="auto" w:fill="FFFFFF"/>
          <w:lang w:val="ky-KG"/>
        </w:rPr>
        <w:t xml:space="preserve">участие в </w:t>
      </w:r>
      <w:proofErr w:type="spellStart"/>
      <w:r w:rsidRPr="001652F1">
        <w:rPr>
          <w:rFonts w:ascii="Times New Roman" w:hAnsi="Times New Roman" w:cs="Times New Roman"/>
          <w:sz w:val="28"/>
          <w:szCs w:val="28"/>
          <w:shd w:val="clear" w:color="auto" w:fill="FFFFFF"/>
        </w:rPr>
        <w:t>выб</w:t>
      </w:r>
      <w:proofErr w:type="spellEnd"/>
      <w:r w:rsidR="00BF3F94">
        <w:rPr>
          <w:rFonts w:ascii="Times New Roman" w:hAnsi="Times New Roman" w:cs="Times New Roman"/>
          <w:sz w:val="28"/>
          <w:szCs w:val="28"/>
          <w:shd w:val="clear" w:color="auto" w:fill="FFFFFF"/>
          <w:lang w:val="ky-KG"/>
        </w:rPr>
        <w:t>оре</w:t>
      </w: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определ</w:t>
      </w:r>
      <w:proofErr w:type="spellEnd"/>
      <w:r w:rsidR="00BF3F94">
        <w:rPr>
          <w:rFonts w:ascii="Times New Roman" w:hAnsi="Times New Roman" w:cs="Times New Roman"/>
          <w:sz w:val="28"/>
          <w:szCs w:val="28"/>
          <w:shd w:val="clear" w:color="auto" w:fill="FFFFFF"/>
          <w:lang w:val="ky-KG"/>
        </w:rPr>
        <w:t>ении</w:t>
      </w:r>
      <w:r w:rsidRPr="001652F1">
        <w:rPr>
          <w:rFonts w:ascii="Times New Roman" w:hAnsi="Times New Roman" w:cs="Times New Roman"/>
          <w:sz w:val="28"/>
          <w:szCs w:val="28"/>
          <w:shd w:val="clear" w:color="auto" w:fill="FFFFFF"/>
        </w:rPr>
        <w:t xml:space="preserve"> и анализ</w:t>
      </w:r>
      <w:r w:rsidR="00BF3F94">
        <w:rPr>
          <w:rFonts w:ascii="Times New Roman" w:hAnsi="Times New Roman" w:cs="Times New Roman"/>
          <w:sz w:val="28"/>
          <w:szCs w:val="28"/>
          <w:shd w:val="clear" w:color="auto" w:fill="FFFFFF"/>
          <w:lang w:val="ky-KG"/>
        </w:rPr>
        <w:t>е</w:t>
      </w: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показател</w:t>
      </w:r>
      <w:proofErr w:type="spellEnd"/>
      <w:r w:rsidR="00BF3F94">
        <w:rPr>
          <w:rFonts w:ascii="Times New Roman" w:hAnsi="Times New Roman" w:cs="Times New Roman"/>
          <w:sz w:val="28"/>
          <w:szCs w:val="28"/>
          <w:shd w:val="clear" w:color="auto" w:fill="FFFFFF"/>
          <w:lang w:val="ky-KG"/>
        </w:rPr>
        <w:t>ей</w:t>
      </w:r>
      <w:r w:rsidRPr="001652F1">
        <w:rPr>
          <w:rFonts w:ascii="Times New Roman" w:hAnsi="Times New Roman" w:cs="Times New Roman"/>
          <w:sz w:val="28"/>
          <w:szCs w:val="28"/>
          <w:shd w:val="clear" w:color="auto" w:fill="FFFFFF"/>
        </w:rPr>
        <w:t xml:space="preserve"> конкуре</w:t>
      </w:r>
      <w:r w:rsidR="00BF3F94">
        <w:rPr>
          <w:rFonts w:ascii="Times New Roman" w:hAnsi="Times New Roman" w:cs="Times New Roman"/>
          <w:sz w:val="28"/>
          <w:szCs w:val="28"/>
          <w:shd w:val="clear" w:color="auto" w:fill="FFFFFF"/>
        </w:rPr>
        <w:t>нтоспособности (качество, цену).</w:t>
      </w:r>
    </w:p>
    <w:p w:rsidR="004D0622" w:rsidRPr="001652F1" w:rsidRDefault="004D0622" w:rsidP="004D0622">
      <w:pPr>
        <w:shd w:val="clear" w:color="auto" w:fill="FFFFFF"/>
        <w:spacing w:after="0" w:line="240" w:lineRule="auto"/>
        <w:ind w:firstLine="709"/>
        <w:jc w:val="both"/>
        <w:textAlignment w:val="baseline"/>
        <w:rPr>
          <w:rFonts w:ascii="Times New Roman" w:eastAsia="Times New Roman" w:hAnsi="Times New Roman" w:cs="Times New Roman"/>
          <w:b/>
          <w:iCs/>
          <w:sz w:val="28"/>
          <w:szCs w:val="28"/>
        </w:rPr>
      </w:pPr>
      <w:r w:rsidRPr="001652F1">
        <w:rPr>
          <w:rFonts w:ascii="Times New Roman" w:hAnsi="Times New Roman" w:cs="Times New Roman"/>
          <w:b/>
          <w:sz w:val="28"/>
          <w:szCs w:val="28"/>
        </w:rPr>
        <w:t>Контроль качества продукции и услуг общественного питания.</w:t>
      </w:r>
    </w:p>
    <w:p w:rsidR="006F3DB5" w:rsidRPr="001652F1" w:rsidRDefault="006F3DB5" w:rsidP="00DD1BAC">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анализ структур</w:t>
      </w:r>
      <w:r w:rsidR="00BF3F94">
        <w:rPr>
          <w:rFonts w:ascii="Times New Roman" w:hAnsi="Times New Roman" w:cs="Times New Roman"/>
          <w:sz w:val="28"/>
          <w:szCs w:val="28"/>
          <w:shd w:val="clear" w:color="auto" w:fill="FFFFFF"/>
          <w:lang w:val="ky-KG"/>
        </w:rPr>
        <w:t>ы</w:t>
      </w:r>
      <w:r w:rsidRPr="001652F1">
        <w:rPr>
          <w:rFonts w:ascii="Times New Roman" w:hAnsi="Times New Roman" w:cs="Times New Roman"/>
          <w:sz w:val="28"/>
          <w:szCs w:val="28"/>
          <w:shd w:val="clear" w:color="auto" w:fill="FFFFFF"/>
        </w:rPr>
        <w:t xml:space="preserve"> стан</w:t>
      </w:r>
      <w:r w:rsidR="00BF3F94">
        <w:rPr>
          <w:rFonts w:ascii="Times New Roman" w:hAnsi="Times New Roman" w:cs="Times New Roman"/>
          <w:sz w:val="28"/>
          <w:szCs w:val="28"/>
          <w:shd w:val="clear" w:color="auto" w:fill="FFFFFF"/>
        </w:rPr>
        <w:t>дартов разных категорий и видов</w:t>
      </w:r>
      <w:r w:rsidRPr="001652F1">
        <w:rPr>
          <w:rFonts w:ascii="Times New Roman" w:hAnsi="Times New Roman" w:cs="Times New Roman"/>
          <w:sz w:val="28"/>
          <w:szCs w:val="28"/>
          <w:shd w:val="clear" w:color="auto" w:fill="FFFFFF"/>
        </w:rPr>
        <w:t xml:space="preserve">; </w:t>
      </w:r>
    </w:p>
    <w:p w:rsidR="006F3DB5" w:rsidRPr="001652F1" w:rsidRDefault="006F3DB5" w:rsidP="00DD1BAC">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работа с нормативно-правовой базой; </w:t>
      </w:r>
    </w:p>
    <w:p w:rsidR="006F3DB5" w:rsidRPr="001652F1" w:rsidRDefault="006F3DB5" w:rsidP="00DD1BAC">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 xml:space="preserve">- </w:t>
      </w:r>
      <w:r w:rsidR="00BF3F94">
        <w:rPr>
          <w:rFonts w:ascii="Times New Roman" w:hAnsi="Times New Roman" w:cs="Times New Roman"/>
          <w:sz w:val="28"/>
          <w:szCs w:val="28"/>
          <w:shd w:val="clear" w:color="auto" w:fill="FFFFFF"/>
          <w:lang w:val="ky-KG"/>
        </w:rPr>
        <w:t xml:space="preserve">участие в </w:t>
      </w:r>
      <w:proofErr w:type="spellStart"/>
      <w:r w:rsidRPr="001652F1">
        <w:rPr>
          <w:rFonts w:ascii="Times New Roman" w:hAnsi="Times New Roman" w:cs="Times New Roman"/>
          <w:sz w:val="28"/>
          <w:szCs w:val="28"/>
          <w:shd w:val="clear" w:color="auto" w:fill="FFFFFF"/>
        </w:rPr>
        <w:t>контрол</w:t>
      </w:r>
      <w:proofErr w:type="spellEnd"/>
      <w:r w:rsidR="00BF3F94">
        <w:rPr>
          <w:rFonts w:ascii="Times New Roman" w:hAnsi="Times New Roman" w:cs="Times New Roman"/>
          <w:sz w:val="28"/>
          <w:szCs w:val="28"/>
          <w:shd w:val="clear" w:color="auto" w:fill="FFFFFF"/>
          <w:lang w:val="ky-KG"/>
        </w:rPr>
        <w:t>е</w:t>
      </w:r>
      <w:r w:rsidRPr="001652F1">
        <w:rPr>
          <w:rFonts w:ascii="Times New Roman" w:hAnsi="Times New Roman" w:cs="Times New Roman"/>
          <w:sz w:val="28"/>
          <w:szCs w:val="28"/>
          <w:shd w:val="clear" w:color="auto" w:fill="FFFFFF"/>
        </w:rPr>
        <w:t xml:space="preserve"> качеств</w:t>
      </w:r>
      <w:r w:rsidR="00BF3F94">
        <w:rPr>
          <w:rFonts w:ascii="Times New Roman" w:hAnsi="Times New Roman" w:cs="Times New Roman"/>
          <w:sz w:val="28"/>
          <w:szCs w:val="28"/>
          <w:shd w:val="clear" w:color="auto" w:fill="FFFFFF"/>
          <w:lang w:val="ky-KG"/>
        </w:rPr>
        <w:t>а</w:t>
      </w:r>
      <w:r w:rsidRPr="001652F1">
        <w:rPr>
          <w:rFonts w:ascii="Times New Roman" w:hAnsi="Times New Roman" w:cs="Times New Roman"/>
          <w:sz w:val="28"/>
          <w:szCs w:val="28"/>
          <w:shd w:val="clear" w:color="auto" w:fill="FFFFFF"/>
        </w:rPr>
        <w:t xml:space="preserve"> продукции и услуг в соответствии с требованиями нормативных документов и государственных законов в области контроля качества продукции и услуг общественного питания; </w:t>
      </w:r>
    </w:p>
    <w:p w:rsidR="006F3DB5" w:rsidRPr="001652F1" w:rsidRDefault="006F3DB5" w:rsidP="00DD1BAC">
      <w:pPr>
        <w:shd w:val="clear" w:color="auto" w:fill="FFFFFF" w:themeFill="background1"/>
        <w:spacing w:after="0" w:line="240" w:lineRule="auto"/>
        <w:ind w:firstLine="709"/>
        <w:jc w:val="both"/>
        <w:rPr>
          <w:rStyle w:val="FontStyle74"/>
          <w:rFonts w:eastAsia="Times New Roman"/>
          <w:sz w:val="28"/>
          <w:szCs w:val="28"/>
        </w:rPr>
      </w:pP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идентифи</w:t>
      </w:r>
      <w:proofErr w:type="spellEnd"/>
      <w:r w:rsidR="00BF3F94">
        <w:rPr>
          <w:rFonts w:ascii="Times New Roman" w:hAnsi="Times New Roman" w:cs="Times New Roman"/>
          <w:sz w:val="28"/>
          <w:szCs w:val="28"/>
          <w:shd w:val="clear" w:color="auto" w:fill="FFFFFF"/>
          <w:lang w:val="ky-KG"/>
        </w:rPr>
        <w:t>кация</w:t>
      </w:r>
      <w:r w:rsidRPr="001652F1">
        <w:rPr>
          <w:rFonts w:ascii="Times New Roman" w:hAnsi="Times New Roman" w:cs="Times New Roman"/>
          <w:sz w:val="28"/>
          <w:szCs w:val="28"/>
          <w:shd w:val="clear" w:color="auto" w:fill="FFFFFF"/>
        </w:rPr>
        <w:t xml:space="preserve"> </w:t>
      </w:r>
      <w:proofErr w:type="spellStart"/>
      <w:r w:rsidRPr="001652F1">
        <w:rPr>
          <w:rFonts w:ascii="Times New Roman" w:hAnsi="Times New Roman" w:cs="Times New Roman"/>
          <w:sz w:val="28"/>
          <w:szCs w:val="28"/>
          <w:shd w:val="clear" w:color="auto" w:fill="FFFFFF"/>
        </w:rPr>
        <w:t>продукци</w:t>
      </w:r>
      <w:proofErr w:type="spellEnd"/>
      <w:r w:rsidR="00BF3F94">
        <w:rPr>
          <w:rFonts w:ascii="Times New Roman" w:hAnsi="Times New Roman" w:cs="Times New Roman"/>
          <w:sz w:val="28"/>
          <w:szCs w:val="28"/>
          <w:shd w:val="clear" w:color="auto" w:fill="FFFFFF"/>
          <w:lang w:val="ky-KG"/>
        </w:rPr>
        <w:t>и</w:t>
      </w:r>
      <w:r w:rsidR="00BF3F94">
        <w:rPr>
          <w:rFonts w:ascii="Times New Roman" w:hAnsi="Times New Roman" w:cs="Times New Roman"/>
          <w:sz w:val="28"/>
          <w:szCs w:val="28"/>
          <w:shd w:val="clear" w:color="auto" w:fill="FFFFFF"/>
        </w:rPr>
        <w:t xml:space="preserve"> и услуг</w:t>
      </w:r>
      <w:r w:rsidRPr="001652F1">
        <w:rPr>
          <w:rFonts w:ascii="Times New Roman" w:hAnsi="Times New Roman" w:cs="Times New Roman"/>
          <w:sz w:val="28"/>
          <w:szCs w:val="28"/>
          <w:shd w:val="clear" w:color="auto" w:fill="FFFFFF"/>
        </w:rPr>
        <w:t xml:space="preserve"> общественного питания, </w:t>
      </w:r>
      <w:proofErr w:type="spellStart"/>
      <w:r w:rsidRPr="001652F1">
        <w:rPr>
          <w:rFonts w:ascii="Times New Roman" w:hAnsi="Times New Roman" w:cs="Times New Roman"/>
          <w:sz w:val="28"/>
          <w:szCs w:val="28"/>
          <w:shd w:val="clear" w:color="auto" w:fill="FFFFFF"/>
        </w:rPr>
        <w:t>осуществл</w:t>
      </w:r>
      <w:proofErr w:type="spellEnd"/>
      <w:r w:rsidR="00BF3F94">
        <w:rPr>
          <w:rFonts w:ascii="Times New Roman" w:hAnsi="Times New Roman" w:cs="Times New Roman"/>
          <w:sz w:val="28"/>
          <w:szCs w:val="28"/>
          <w:shd w:val="clear" w:color="auto" w:fill="FFFFFF"/>
          <w:lang w:val="ky-KG"/>
        </w:rPr>
        <w:t>ение</w:t>
      </w:r>
      <w:r w:rsidR="00BF3F94">
        <w:rPr>
          <w:rFonts w:ascii="Times New Roman" w:hAnsi="Times New Roman" w:cs="Times New Roman"/>
          <w:sz w:val="28"/>
          <w:szCs w:val="28"/>
          <w:shd w:val="clear" w:color="auto" w:fill="FFFFFF"/>
        </w:rPr>
        <w:t xml:space="preserve"> мер</w:t>
      </w:r>
      <w:r w:rsidRPr="001652F1">
        <w:rPr>
          <w:rFonts w:ascii="Times New Roman" w:hAnsi="Times New Roman" w:cs="Times New Roman"/>
          <w:sz w:val="28"/>
          <w:szCs w:val="28"/>
          <w:shd w:val="clear" w:color="auto" w:fill="FFFFFF"/>
        </w:rPr>
        <w:t xml:space="preserve"> по предотвращению фальсификации.</w:t>
      </w:r>
    </w:p>
    <w:p w:rsidR="002B6249" w:rsidRPr="001652F1" w:rsidRDefault="005D3DD9" w:rsidP="00DD1BAC">
      <w:pPr>
        <w:shd w:val="clear" w:color="auto" w:fill="FFFFFF" w:themeFill="background1"/>
        <w:spacing w:after="0" w:line="240" w:lineRule="auto"/>
        <w:ind w:firstLine="709"/>
        <w:jc w:val="both"/>
        <w:rPr>
          <w:rFonts w:ascii="Times New Roman" w:hAnsi="Times New Roman" w:cs="Times New Roman"/>
          <w:sz w:val="28"/>
          <w:szCs w:val="28"/>
        </w:rPr>
      </w:pPr>
      <w:r w:rsidRPr="001652F1">
        <w:rPr>
          <w:rStyle w:val="FontStyle74"/>
          <w:rFonts w:eastAsia="Times New Roman"/>
          <w:sz w:val="28"/>
          <w:szCs w:val="28"/>
        </w:rPr>
        <w:t>1</w:t>
      </w:r>
      <w:r w:rsidR="003D7BB6" w:rsidRPr="001652F1">
        <w:rPr>
          <w:rStyle w:val="FontStyle74"/>
          <w:rFonts w:eastAsia="Times New Roman"/>
          <w:sz w:val="28"/>
          <w:szCs w:val="28"/>
        </w:rPr>
        <w:t>6.</w:t>
      </w:r>
      <w:r w:rsidR="00127CB3" w:rsidRPr="001652F1">
        <w:rPr>
          <w:rStyle w:val="FontStyle74"/>
          <w:rFonts w:eastAsia="Times New Roman"/>
          <w:sz w:val="28"/>
          <w:szCs w:val="28"/>
        </w:rPr>
        <w:t xml:space="preserve"> </w:t>
      </w:r>
      <w:r w:rsidR="002B6249" w:rsidRPr="001652F1">
        <w:rPr>
          <w:rFonts w:ascii="Times New Roman" w:hAnsi="Times New Roman" w:cs="Times New Roman"/>
          <w:sz w:val="28"/>
          <w:szCs w:val="28"/>
        </w:rPr>
        <w:t>Выпускник, освоивший основную профессиональную образовательную программу по специальности</w:t>
      </w:r>
      <w:r w:rsidR="00127CB3" w:rsidRPr="001652F1">
        <w:rPr>
          <w:rFonts w:ascii="Times New Roman" w:hAnsi="Times New Roman" w:cs="Times New Roman"/>
          <w:sz w:val="28"/>
          <w:szCs w:val="28"/>
        </w:rPr>
        <w:t xml:space="preserve"> </w:t>
      </w:r>
      <w:r w:rsidR="00122D52" w:rsidRPr="001652F1">
        <w:rPr>
          <w:rFonts w:ascii="Times New Roman" w:hAnsi="Times New Roman" w:cs="Times New Roman"/>
          <w:sz w:val="28"/>
          <w:szCs w:val="28"/>
        </w:rPr>
        <w:t>100106</w:t>
      </w:r>
      <w:r w:rsidR="000B3051" w:rsidRPr="001652F1">
        <w:rPr>
          <w:rFonts w:ascii="Times New Roman" w:hAnsi="Times New Roman" w:cs="Times New Roman"/>
          <w:sz w:val="28"/>
          <w:szCs w:val="28"/>
        </w:rPr>
        <w:t>-</w:t>
      </w:r>
      <w:r w:rsidR="00122D52" w:rsidRPr="001652F1">
        <w:rPr>
          <w:rFonts w:ascii="Times New Roman" w:hAnsi="Times New Roman" w:cs="Times New Roman"/>
          <w:sz w:val="28"/>
          <w:szCs w:val="28"/>
        </w:rPr>
        <w:t xml:space="preserve">«Организация обслуживания в общественном питании» </w:t>
      </w:r>
      <w:r w:rsidR="002B6249" w:rsidRPr="001652F1">
        <w:rPr>
          <w:rFonts w:ascii="Times New Roman" w:hAnsi="Times New Roman" w:cs="Times New Roman"/>
          <w:sz w:val="28"/>
          <w:szCs w:val="28"/>
        </w:rPr>
        <w:t xml:space="preserve"> среднего профессионального образования, подготовлен:</w:t>
      </w:r>
    </w:p>
    <w:p w:rsidR="002B6249" w:rsidRPr="001652F1" w:rsidRDefault="002B6249" w:rsidP="00DD1BAC">
      <w:pPr>
        <w:shd w:val="clear" w:color="auto" w:fill="FFFFFF" w:themeFill="background1"/>
        <w:tabs>
          <w:tab w:val="left" w:pos="3780"/>
        </w:tabs>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BF3F94" w:rsidRDefault="002B6249" w:rsidP="00DD1BAC">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1C2E82" w:rsidRPr="001652F1">
        <w:rPr>
          <w:rFonts w:ascii="Times New Roman" w:hAnsi="Times New Roman"/>
          <w:sz w:val="28"/>
          <w:szCs w:val="28"/>
        </w:rPr>
        <w:t>к освоению основной образовательной программы высшего профессионального образования по соответствующим и родственным направлениям подготовки высшего профессионального образования в ускоренные сроки</w:t>
      </w:r>
      <w:r w:rsidR="001C2E82" w:rsidRPr="001652F1">
        <w:rPr>
          <w:rFonts w:ascii="Times New Roman" w:hAnsi="Times New Roman" w:cs="Times New Roman"/>
          <w:sz w:val="28"/>
          <w:szCs w:val="28"/>
        </w:rPr>
        <w:t xml:space="preserve">: </w:t>
      </w:r>
    </w:p>
    <w:p w:rsidR="00BF3F94" w:rsidRPr="00BF3F94" w:rsidRDefault="00BF3F94" w:rsidP="00DD1BA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ky-KG"/>
        </w:rPr>
        <w:t xml:space="preserve">- </w:t>
      </w:r>
      <w:r w:rsidR="006B20DD" w:rsidRPr="00BF3F94">
        <w:rPr>
          <w:rFonts w:ascii="Times New Roman" w:hAnsi="Times New Roman" w:cs="Times New Roman"/>
          <w:sz w:val="28"/>
          <w:szCs w:val="28"/>
        </w:rPr>
        <w:t xml:space="preserve">600100 – «Сервис»; </w:t>
      </w:r>
    </w:p>
    <w:p w:rsidR="001C2E82" w:rsidRPr="00BF3F94" w:rsidRDefault="00BF3F94" w:rsidP="00DD1BAC">
      <w:pPr>
        <w:spacing w:after="0" w:line="240" w:lineRule="auto"/>
        <w:ind w:firstLine="709"/>
        <w:jc w:val="both"/>
        <w:rPr>
          <w:rFonts w:ascii="Times New Roman" w:hAnsi="Times New Roman" w:cs="Times New Roman"/>
          <w:sz w:val="28"/>
          <w:szCs w:val="28"/>
        </w:rPr>
      </w:pPr>
      <w:r w:rsidRPr="00BF3F94">
        <w:rPr>
          <w:rFonts w:ascii="Times New Roman" w:hAnsi="Times New Roman" w:cs="Times New Roman"/>
          <w:sz w:val="28"/>
          <w:szCs w:val="28"/>
          <w:lang w:val="ky-KG"/>
        </w:rPr>
        <w:t xml:space="preserve">- </w:t>
      </w:r>
      <w:r w:rsidR="006B20DD" w:rsidRPr="00BF3F94">
        <w:rPr>
          <w:rFonts w:ascii="Times New Roman" w:hAnsi="Times New Roman" w:cs="Times New Roman"/>
          <w:sz w:val="28"/>
          <w:szCs w:val="28"/>
        </w:rPr>
        <w:t>740300 – «</w:t>
      </w:r>
      <w:r w:rsidR="001C2E82" w:rsidRPr="00BF3F94">
        <w:rPr>
          <w:rFonts w:ascii="Times New Roman" w:hAnsi="Times New Roman" w:cs="Times New Roman"/>
          <w:sz w:val="28"/>
          <w:szCs w:val="28"/>
        </w:rPr>
        <w:t>Технология продукции и организация общественного питания».</w:t>
      </w:r>
    </w:p>
    <w:p w:rsidR="00C20349" w:rsidRDefault="00C20349">
      <w:pPr>
        <w:spacing w:after="160" w:line="259" w:lineRule="auto"/>
        <w:rPr>
          <w:rStyle w:val="FontStyle75"/>
          <w:bCs/>
          <w:sz w:val="28"/>
          <w:szCs w:val="28"/>
        </w:rPr>
      </w:pPr>
      <w:r>
        <w:rPr>
          <w:rStyle w:val="FontStyle75"/>
          <w:bCs/>
          <w:sz w:val="28"/>
          <w:szCs w:val="28"/>
        </w:rPr>
        <w:br w:type="page"/>
      </w:r>
    </w:p>
    <w:p w:rsidR="002B6249" w:rsidRPr="001652F1" w:rsidRDefault="002B6249" w:rsidP="00382850">
      <w:pPr>
        <w:pStyle w:val="Style13"/>
        <w:widowControl/>
        <w:shd w:val="clear" w:color="auto" w:fill="FFFFFF" w:themeFill="background1"/>
        <w:spacing w:line="240" w:lineRule="auto"/>
        <w:outlineLvl w:val="0"/>
        <w:rPr>
          <w:rStyle w:val="FontStyle75"/>
          <w:rFonts w:eastAsiaTheme="minorEastAsia"/>
          <w:bCs/>
          <w:sz w:val="28"/>
          <w:szCs w:val="28"/>
        </w:rPr>
      </w:pPr>
      <w:r w:rsidRPr="001652F1">
        <w:rPr>
          <w:rStyle w:val="FontStyle75"/>
          <w:rFonts w:eastAsiaTheme="minorEastAsia"/>
          <w:bCs/>
          <w:sz w:val="28"/>
          <w:szCs w:val="28"/>
        </w:rPr>
        <w:lastRenderedPageBreak/>
        <w:t>Глава 4. Общие требования к условиям реализации основной профессиональной образовательной программы</w:t>
      </w:r>
    </w:p>
    <w:p w:rsidR="002B6249" w:rsidRPr="001652F1" w:rsidRDefault="002B6249" w:rsidP="00382850">
      <w:pPr>
        <w:pStyle w:val="Style13"/>
        <w:widowControl/>
        <w:shd w:val="clear" w:color="auto" w:fill="FFFFFF" w:themeFill="background1"/>
        <w:spacing w:line="240" w:lineRule="auto"/>
        <w:ind w:firstLine="691"/>
        <w:jc w:val="both"/>
        <w:outlineLvl w:val="0"/>
        <w:rPr>
          <w:rStyle w:val="FontStyle75"/>
          <w:rFonts w:eastAsiaTheme="minorEastAsia"/>
          <w:bCs/>
          <w:sz w:val="28"/>
          <w:szCs w:val="28"/>
        </w:rPr>
      </w:pPr>
    </w:p>
    <w:p w:rsidR="00382850" w:rsidRPr="001652F1" w:rsidRDefault="00EB6023" w:rsidP="00382850">
      <w:pPr>
        <w:pStyle w:val="Style18"/>
        <w:widowControl/>
        <w:shd w:val="clear" w:color="auto" w:fill="FFFFFF" w:themeFill="background1"/>
        <w:spacing w:line="240" w:lineRule="auto"/>
        <w:ind w:firstLine="709"/>
        <w:rPr>
          <w:rStyle w:val="FontStyle74"/>
          <w:sz w:val="28"/>
          <w:szCs w:val="28"/>
        </w:rPr>
      </w:pPr>
      <w:r w:rsidRPr="001652F1">
        <w:rPr>
          <w:rStyle w:val="FontStyle74"/>
          <w:sz w:val="28"/>
          <w:szCs w:val="28"/>
        </w:rPr>
        <w:t>17</w:t>
      </w:r>
      <w:r w:rsidR="00F47257" w:rsidRPr="001652F1">
        <w:rPr>
          <w:rStyle w:val="FontStyle74"/>
          <w:sz w:val="28"/>
          <w:szCs w:val="28"/>
        </w:rPr>
        <w:t>.</w:t>
      </w:r>
      <w:r w:rsidR="00021692" w:rsidRPr="001652F1">
        <w:rPr>
          <w:rStyle w:val="FontStyle74"/>
          <w:sz w:val="28"/>
          <w:szCs w:val="28"/>
        </w:rPr>
        <w:t xml:space="preserve"> </w:t>
      </w:r>
      <w:r w:rsidR="002B6249" w:rsidRPr="001652F1">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самостоятельно разрабатывают </w:t>
      </w:r>
      <w:r w:rsidR="002B6249" w:rsidRPr="001652F1">
        <w:rPr>
          <w:rStyle w:val="FontStyle75"/>
          <w:rFonts w:eastAsiaTheme="minorEastAsia"/>
          <w:b w:val="0"/>
          <w:bCs/>
          <w:sz w:val="28"/>
          <w:szCs w:val="28"/>
        </w:rPr>
        <w:t>основную профессиональную образовательную</w:t>
      </w:r>
      <w:r w:rsidR="00021692" w:rsidRPr="001652F1">
        <w:rPr>
          <w:rStyle w:val="FontStyle75"/>
          <w:rFonts w:eastAsiaTheme="minorEastAsia"/>
          <w:b w:val="0"/>
          <w:bCs/>
          <w:sz w:val="28"/>
          <w:szCs w:val="28"/>
        </w:rPr>
        <w:t xml:space="preserve"> </w:t>
      </w:r>
      <w:r w:rsidR="002B6249" w:rsidRPr="001652F1">
        <w:rPr>
          <w:rStyle w:val="FontStyle75"/>
          <w:rFonts w:eastAsiaTheme="minorEastAsia"/>
          <w:b w:val="0"/>
          <w:bCs/>
          <w:sz w:val="28"/>
          <w:szCs w:val="28"/>
        </w:rPr>
        <w:t>программу</w:t>
      </w:r>
      <w:r w:rsidR="00021692" w:rsidRPr="001652F1">
        <w:rPr>
          <w:rStyle w:val="FontStyle75"/>
          <w:rFonts w:eastAsiaTheme="minorEastAsia"/>
          <w:b w:val="0"/>
          <w:bCs/>
          <w:sz w:val="28"/>
          <w:szCs w:val="28"/>
        </w:rPr>
        <w:t xml:space="preserve"> </w:t>
      </w:r>
      <w:r w:rsidR="002B6249" w:rsidRPr="001652F1">
        <w:rPr>
          <w:rStyle w:val="FontStyle74"/>
          <w:sz w:val="28"/>
          <w:szCs w:val="28"/>
        </w:rPr>
        <w:t xml:space="preserve">по специальности. </w:t>
      </w:r>
    </w:p>
    <w:p w:rsidR="002B6249" w:rsidRPr="001652F1" w:rsidRDefault="002B6249" w:rsidP="00382850">
      <w:pPr>
        <w:pStyle w:val="Style18"/>
        <w:widowControl/>
        <w:shd w:val="clear" w:color="auto" w:fill="FFFFFF" w:themeFill="background1"/>
        <w:spacing w:line="240" w:lineRule="auto"/>
        <w:ind w:firstLine="709"/>
        <w:rPr>
          <w:rStyle w:val="FontStyle74"/>
          <w:sz w:val="28"/>
          <w:szCs w:val="28"/>
        </w:rPr>
      </w:pPr>
      <w:r w:rsidRPr="001652F1">
        <w:rPr>
          <w:rStyle w:val="FontStyle75"/>
          <w:rFonts w:eastAsiaTheme="minorEastAsia"/>
          <w:b w:val="0"/>
          <w:bCs/>
          <w:sz w:val="28"/>
          <w:szCs w:val="28"/>
        </w:rPr>
        <w:t>Основная профессиональная образовательная</w:t>
      </w:r>
      <w:r w:rsidR="001709C4" w:rsidRPr="001652F1">
        <w:rPr>
          <w:rStyle w:val="FontStyle75"/>
          <w:rFonts w:eastAsiaTheme="minorEastAsia"/>
          <w:b w:val="0"/>
          <w:bCs/>
          <w:sz w:val="28"/>
          <w:szCs w:val="28"/>
        </w:rPr>
        <w:t xml:space="preserve"> </w:t>
      </w:r>
      <w:r w:rsidRPr="001652F1">
        <w:rPr>
          <w:rStyle w:val="FontStyle75"/>
          <w:rFonts w:eastAsiaTheme="minorEastAsia"/>
          <w:b w:val="0"/>
          <w:bCs/>
          <w:sz w:val="28"/>
          <w:szCs w:val="28"/>
        </w:rPr>
        <w:t>программа</w:t>
      </w:r>
      <w:r w:rsidRPr="001652F1">
        <w:rPr>
          <w:rStyle w:val="FontStyle74"/>
          <w:sz w:val="28"/>
          <w:szCs w:val="28"/>
        </w:rPr>
        <w:t xml:space="preserve">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2B6249" w:rsidRPr="001652F1" w:rsidRDefault="002B6249" w:rsidP="00382850">
      <w:pPr>
        <w:pStyle w:val="Style18"/>
        <w:widowControl/>
        <w:shd w:val="clear" w:color="auto" w:fill="FFFFFF" w:themeFill="background1"/>
        <w:spacing w:line="240" w:lineRule="auto"/>
        <w:ind w:firstLine="691"/>
        <w:rPr>
          <w:rStyle w:val="FontStyle74"/>
          <w:sz w:val="28"/>
          <w:szCs w:val="28"/>
        </w:rPr>
      </w:pPr>
      <w:r w:rsidRPr="001652F1">
        <w:rPr>
          <w:rStyle w:val="FontStyle74"/>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w:t>
      </w:r>
      <w:r w:rsidRPr="001652F1">
        <w:rPr>
          <w:rStyle w:val="FontStyle75"/>
          <w:rFonts w:eastAsiaTheme="minorEastAsia"/>
          <w:b w:val="0"/>
          <w:bCs/>
          <w:sz w:val="28"/>
          <w:szCs w:val="28"/>
        </w:rPr>
        <w:t>основную профессиональную образовательную</w:t>
      </w:r>
      <w:r w:rsidR="00021692" w:rsidRPr="001652F1">
        <w:rPr>
          <w:rStyle w:val="FontStyle75"/>
          <w:rFonts w:eastAsiaTheme="minorEastAsia"/>
          <w:b w:val="0"/>
          <w:bCs/>
          <w:sz w:val="28"/>
          <w:szCs w:val="28"/>
        </w:rPr>
        <w:t xml:space="preserve"> </w:t>
      </w:r>
      <w:r w:rsidRPr="001652F1">
        <w:rPr>
          <w:rStyle w:val="FontStyle75"/>
          <w:rFonts w:eastAsiaTheme="minorEastAsia"/>
          <w:b w:val="0"/>
          <w:bCs/>
          <w:sz w:val="28"/>
          <w:szCs w:val="28"/>
        </w:rPr>
        <w:t>программу</w:t>
      </w:r>
      <w:r w:rsidRPr="001652F1">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w:t>
      </w:r>
      <w:r w:rsidR="00ED0AFD" w:rsidRPr="001652F1">
        <w:rPr>
          <w:rStyle w:val="FontStyle74"/>
          <w:sz w:val="28"/>
          <w:szCs w:val="28"/>
        </w:rPr>
        <w:t>заключающие</w:t>
      </w:r>
      <w:r w:rsidRPr="001652F1">
        <w:rPr>
          <w:rStyle w:val="FontStyle74"/>
          <w:sz w:val="28"/>
          <w:szCs w:val="28"/>
        </w:rPr>
        <w:t>ся:</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разработке стратегии по обеспечению качества подготовки выпускников;</w:t>
      </w:r>
    </w:p>
    <w:p w:rsidR="002B6249" w:rsidRPr="001652F1" w:rsidRDefault="003B70D2"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 xml:space="preserve">в </w:t>
      </w:r>
      <w:r w:rsidR="002B6249" w:rsidRPr="001652F1">
        <w:rPr>
          <w:rStyle w:val="FontStyle74"/>
          <w:sz w:val="28"/>
          <w:szCs w:val="28"/>
        </w:rPr>
        <w:t>мониторинге, периодическом рецензировании образовательных программ;</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обеспечении качества и компетентности преподавательского состава;</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 xml:space="preserve">в регулярном проведении </w:t>
      </w:r>
      <w:proofErr w:type="spellStart"/>
      <w:r w:rsidR="00122D52" w:rsidRPr="001652F1">
        <w:rPr>
          <w:rStyle w:val="FontStyle74"/>
          <w:sz w:val="28"/>
          <w:szCs w:val="28"/>
        </w:rPr>
        <w:t>самоо</w:t>
      </w:r>
      <w:r w:rsidRPr="001652F1">
        <w:rPr>
          <w:rStyle w:val="FontStyle74"/>
          <w:sz w:val="28"/>
          <w:szCs w:val="28"/>
        </w:rPr>
        <w:t>бследования</w:t>
      </w:r>
      <w:proofErr w:type="spellEnd"/>
      <w:r w:rsidRPr="001652F1">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организац</w:t>
      </w:r>
      <w:r w:rsidR="00DE697C" w:rsidRPr="001652F1">
        <w:rPr>
          <w:rStyle w:val="FontStyle74"/>
          <w:sz w:val="28"/>
          <w:szCs w:val="28"/>
        </w:rPr>
        <w:t>иями</w:t>
      </w:r>
      <w:r w:rsidRPr="001652F1">
        <w:rPr>
          <w:rStyle w:val="FontStyle74"/>
          <w:sz w:val="28"/>
          <w:szCs w:val="28"/>
        </w:rPr>
        <w:t>;</w:t>
      </w:r>
    </w:p>
    <w:p w:rsidR="002B6249" w:rsidRPr="001652F1" w:rsidRDefault="002B6249" w:rsidP="00382850">
      <w:pPr>
        <w:pStyle w:val="Style49"/>
        <w:widowControl/>
        <w:numPr>
          <w:ilvl w:val="0"/>
          <w:numId w:val="5"/>
        </w:numPr>
        <w:shd w:val="clear" w:color="auto" w:fill="FFFFFF" w:themeFill="background1"/>
        <w:spacing w:line="240" w:lineRule="auto"/>
        <w:ind w:left="0" w:firstLine="709"/>
        <w:rPr>
          <w:rStyle w:val="FontStyle74"/>
          <w:sz w:val="28"/>
          <w:szCs w:val="28"/>
        </w:rPr>
      </w:pPr>
      <w:r w:rsidRPr="001652F1">
        <w:rPr>
          <w:rStyle w:val="FontStyle74"/>
          <w:sz w:val="28"/>
          <w:szCs w:val="28"/>
        </w:rPr>
        <w:t>в информировании общественности о результатах своей деятельности, планах, инновациях.</w:t>
      </w:r>
    </w:p>
    <w:p w:rsidR="00EB6023" w:rsidRPr="001652F1" w:rsidRDefault="00EB6023" w:rsidP="00382850">
      <w:pPr>
        <w:shd w:val="clear" w:color="auto" w:fill="FFFFFF" w:themeFill="background1"/>
        <w:tabs>
          <w:tab w:val="left" w:pos="0"/>
        </w:tabs>
        <w:autoSpaceDE w:val="0"/>
        <w:autoSpaceDN w:val="0"/>
        <w:adjustRightInd w:val="0"/>
        <w:spacing w:after="0" w:line="240" w:lineRule="auto"/>
        <w:ind w:firstLine="709"/>
        <w:jc w:val="both"/>
        <w:rPr>
          <w:rStyle w:val="FontStyle74"/>
          <w:sz w:val="28"/>
          <w:szCs w:val="28"/>
        </w:rPr>
      </w:pPr>
      <w:r w:rsidRPr="001652F1">
        <w:rPr>
          <w:rStyle w:val="FontStyle74"/>
          <w:sz w:val="28"/>
          <w:szCs w:val="28"/>
        </w:rPr>
        <w:t>18</w:t>
      </w:r>
      <w:r w:rsidR="002B6249" w:rsidRPr="001652F1">
        <w:rPr>
          <w:rStyle w:val="FontStyle74"/>
          <w:sz w:val="28"/>
          <w:szCs w:val="28"/>
        </w:rPr>
        <w:t>.</w:t>
      </w:r>
      <w:r w:rsidR="002B6249" w:rsidRPr="001652F1">
        <w:rPr>
          <w:rStyle w:val="FontStyle74"/>
          <w:sz w:val="28"/>
          <w:szCs w:val="28"/>
        </w:rPr>
        <w:tab/>
        <w:t xml:space="preserve">Оценка качества подготовки студентов и выпускников должна включать их текущую, промежуточную и итоговую </w:t>
      </w:r>
      <w:r w:rsidR="00A75253" w:rsidRPr="001652F1">
        <w:rPr>
          <w:rStyle w:val="FontStyle74"/>
          <w:sz w:val="28"/>
          <w:szCs w:val="28"/>
        </w:rPr>
        <w:t>государственную аттестации,</w:t>
      </w:r>
    </w:p>
    <w:p w:rsidR="00AB4772" w:rsidRPr="001652F1"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(утвержденной педагогическим советом).</w:t>
      </w:r>
    </w:p>
    <w:p w:rsidR="00AB4772" w:rsidRPr="001652F1"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lastRenderedPageBreak/>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AA31A9"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 xml:space="preserve">Итоговая государственная аттестация выпускников состоит из следующих видов государственных аттестационных испытаний: </w:t>
      </w:r>
    </w:p>
    <w:p w:rsidR="00AA31A9" w:rsidRDefault="00AB4772" w:rsidP="00AA31A9">
      <w:pPr>
        <w:pStyle w:val="a4"/>
        <w:numPr>
          <w:ilvl w:val="0"/>
          <w:numId w:val="5"/>
        </w:numPr>
        <w:shd w:val="clear" w:color="auto" w:fill="FFFFFF" w:themeFill="background1"/>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AA31A9">
        <w:rPr>
          <w:rFonts w:ascii="Times New Roman" w:eastAsia="Times New Roman" w:hAnsi="Times New Roman" w:cs="Times New Roman"/>
          <w:sz w:val="28"/>
          <w:szCs w:val="28"/>
        </w:rPr>
        <w:t xml:space="preserve">итоговый экзамен по отдельной дисциплине, </w:t>
      </w:r>
    </w:p>
    <w:p w:rsidR="00AB4772" w:rsidRPr="00AA31A9" w:rsidRDefault="00AB4772" w:rsidP="00AA31A9">
      <w:pPr>
        <w:pStyle w:val="a4"/>
        <w:numPr>
          <w:ilvl w:val="0"/>
          <w:numId w:val="5"/>
        </w:numPr>
        <w:shd w:val="clear" w:color="auto" w:fill="FFFFFF" w:themeFill="background1"/>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sidRPr="00AA31A9">
        <w:rPr>
          <w:rFonts w:ascii="Times New Roman" w:eastAsia="Times New Roman" w:hAnsi="Times New Roman" w:cs="Times New Roman"/>
          <w:sz w:val="28"/>
          <w:szCs w:val="28"/>
        </w:rPr>
        <w:t>итоговый междисципли</w:t>
      </w:r>
      <w:r w:rsidR="00BC3DA5" w:rsidRPr="00AA31A9">
        <w:rPr>
          <w:rFonts w:ascii="Times New Roman" w:eastAsia="Times New Roman" w:hAnsi="Times New Roman" w:cs="Times New Roman"/>
          <w:sz w:val="28"/>
          <w:szCs w:val="28"/>
        </w:rPr>
        <w:t>нарный экзамен по специальности и</w:t>
      </w:r>
      <w:r w:rsidR="007F755F" w:rsidRPr="00AA31A9">
        <w:rPr>
          <w:rFonts w:ascii="Times New Roman" w:eastAsia="Times New Roman" w:hAnsi="Times New Roman" w:cs="Times New Roman"/>
          <w:sz w:val="28"/>
          <w:szCs w:val="28"/>
        </w:rPr>
        <w:t>/или</w:t>
      </w:r>
      <w:r w:rsidR="00BC3DA5" w:rsidRPr="00AA31A9">
        <w:rPr>
          <w:rFonts w:ascii="Times New Roman" w:eastAsia="Times New Roman" w:hAnsi="Times New Roman" w:cs="Times New Roman"/>
          <w:sz w:val="28"/>
          <w:szCs w:val="28"/>
        </w:rPr>
        <w:t xml:space="preserve"> выпускная квалификационная работа.</w:t>
      </w:r>
    </w:p>
    <w:p w:rsidR="00AB4772" w:rsidRPr="001652F1"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AB4772" w:rsidRPr="001652F1" w:rsidRDefault="00AB4772" w:rsidP="00AB4772">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EB6023" w:rsidRPr="001652F1" w:rsidRDefault="00EB6023" w:rsidP="00382850">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19.</w:t>
      </w:r>
      <w:r w:rsidR="00021692"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При разработке </w:t>
      </w:r>
      <w:r w:rsidRPr="001652F1">
        <w:rPr>
          <w:rFonts w:ascii="Times New Roman" w:hAnsi="Times New Roman" w:cs="Times New Roman"/>
          <w:bCs/>
          <w:sz w:val="28"/>
          <w:szCs w:val="28"/>
        </w:rPr>
        <w:t>основной профессиональной образовательной программы</w:t>
      </w:r>
      <w:r w:rsidRPr="001652F1">
        <w:rPr>
          <w:rFonts w:ascii="Times New Roman" w:eastAsia="Times New Roman" w:hAnsi="Times New Roman" w:cs="Times New Roman"/>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w:t>
      </w:r>
      <w:r w:rsidR="00480EB6" w:rsidRPr="001652F1">
        <w:rPr>
          <w:rFonts w:ascii="Times New Roman" w:eastAsia="Times New Roman" w:hAnsi="Times New Roman" w:cs="Times New Roman"/>
          <w:sz w:val="28"/>
          <w:szCs w:val="28"/>
        </w:rPr>
        <w:t>.</w:t>
      </w:r>
      <w:r w:rsidRPr="001652F1">
        <w:rPr>
          <w:rFonts w:ascii="Times New Roman" w:eastAsia="Times New Roman" w:hAnsi="Times New Roman" w:cs="Times New Roman"/>
          <w:sz w:val="28"/>
          <w:szCs w:val="28"/>
        </w:rPr>
        <w:t xml:space="preserve"> Образовательная организация, реализующая образовательную программу среднего профессионального образования, обязана:</w:t>
      </w:r>
    </w:p>
    <w:p w:rsidR="00EB6023" w:rsidRPr="001652F1" w:rsidRDefault="00EB6023" w:rsidP="00382850">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 сформировать свою социокультурную среду;</w:t>
      </w:r>
    </w:p>
    <w:p w:rsidR="00EB6023" w:rsidRPr="001652F1" w:rsidRDefault="00382850" w:rsidP="00382850">
      <w:pPr>
        <w:shd w:val="clear" w:color="auto" w:fill="FFFFFF" w:themeFill="background1"/>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w:t>
      </w:r>
      <w:r w:rsidR="00480EB6" w:rsidRPr="001652F1">
        <w:rPr>
          <w:rFonts w:ascii="Times New Roman" w:eastAsia="Times New Roman" w:hAnsi="Times New Roman" w:cs="Times New Roman"/>
          <w:sz w:val="28"/>
          <w:szCs w:val="28"/>
        </w:rPr>
        <w:t xml:space="preserve"> </w:t>
      </w:r>
      <w:r w:rsidR="00EB6023" w:rsidRPr="001652F1">
        <w:rPr>
          <w:rFonts w:ascii="Times New Roman" w:eastAsia="Times New Roman" w:hAnsi="Times New Roman" w:cs="Times New Roman"/>
          <w:sz w:val="28"/>
          <w:szCs w:val="28"/>
        </w:rPr>
        <w:t>создать условия, необходимые для всестороннего развития личности;</w:t>
      </w:r>
    </w:p>
    <w:p w:rsidR="00EB6023" w:rsidRPr="001652F1" w:rsidRDefault="00EB6023" w:rsidP="00382850">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hAnsi="Times New Roman" w:cs="Times New Roman"/>
          <w:bCs/>
          <w:sz w:val="28"/>
          <w:szCs w:val="28"/>
        </w:rPr>
        <w:t>20.</w:t>
      </w:r>
      <w:r w:rsidR="00480EB6" w:rsidRPr="001652F1">
        <w:rPr>
          <w:rFonts w:ascii="Times New Roman" w:hAnsi="Times New Roman" w:cs="Times New Roman"/>
          <w:bCs/>
          <w:sz w:val="28"/>
          <w:szCs w:val="28"/>
        </w:rPr>
        <w:t xml:space="preserve"> </w:t>
      </w:r>
      <w:r w:rsidRPr="001652F1">
        <w:rPr>
          <w:rFonts w:ascii="Times New Roman" w:hAnsi="Times New Roman" w:cs="Times New Roman"/>
          <w:bCs/>
          <w:sz w:val="28"/>
          <w:szCs w:val="28"/>
        </w:rPr>
        <w:t>Основная профессиональная образовательная программа</w:t>
      </w:r>
      <w:r w:rsidRPr="001652F1">
        <w:rPr>
          <w:rFonts w:ascii="Times New Roman" w:eastAsia="Times New Roman" w:hAnsi="Times New Roman" w:cs="Times New Roman"/>
          <w:sz w:val="28"/>
          <w:szCs w:val="28"/>
        </w:rPr>
        <w:t xml:space="preserve">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21.</w:t>
      </w:r>
      <w:r w:rsidRPr="001652F1">
        <w:rPr>
          <w:rFonts w:ascii="Times New Roman" w:eastAsia="Times New Roman" w:hAnsi="Times New Roman" w:cs="Times New Roman"/>
          <w:sz w:val="28"/>
          <w:szCs w:val="28"/>
        </w:rPr>
        <w:tab/>
        <w:t>Образовательная организация, реализующая образовательную программу среднего профессионального образования, обязана:</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lastRenderedPageBreak/>
        <w:t>-</w:t>
      </w:r>
      <w:r w:rsidRPr="001652F1">
        <w:rPr>
          <w:rFonts w:ascii="Times New Roman" w:eastAsia="Times New Roman" w:hAnsi="Times New Roman" w:cs="Times New Roman"/>
          <w:sz w:val="28"/>
          <w:szCs w:val="28"/>
        </w:rPr>
        <w:tab/>
        <w:t>обеспечить студентам реальную возможность участвовать в формировании своей программы обучения;</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hAnsi="Times New Roman" w:cs="Times New Roman"/>
          <w:bCs/>
          <w:sz w:val="28"/>
          <w:szCs w:val="28"/>
        </w:rPr>
      </w:pPr>
      <w:r w:rsidRPr="001652F1">
        <w:rPr>
          <w:rFonts w:ascii="Times New Roman" w:eastAsia="Times New Roman" w:hAnsi="Times New Roman" w:cs="Times New Roman"/>
          <w:sz w:val="28"/>
          <w:szCs w:val="28"/>
        </w:rPr>
        <w:t>-</w:t>
      </w:r>
      <w:r w:rsidRPr="001652F1">
        <w:rPr>
          <w:rFonts w:ascii="Times New Roman" w:eastAsia="Times New Roman" w:hAnsi="Times New Roman" w:cs="Times New Roman"/>
          <w:sz w:val="28"/>
          <w:szCs w:val="28"/>
        </w:rPr>
        <w:tab/>
        <w:t xml:space="preserve">ознакомить студентов с их правами и обязанностями при формировании </w:t>
      </w:r>
      <w:r w:rsidRPr="001652F1">
        <w:rPr>
          <w:rFonts w:ascii="Times New Roman" w:hAnsi="Times New Roman" w:cs="Times New Roman"/>
          <w:bCs/>
          <w:sz w:val="28"/>
          <w:szCs w:val="28"/>
        </w:rPr>
        <w:t>основной профессиональной образовательной программы;</w:t>
      </w:r>
    </w:p>
    <w:p w:rsidR="00EB6023" w:rsidRPr="001652F1" w:rsidRDefault="00EB6023" w:rsidP="00382850">
      <w:pPr>
        <w:shd w:val="clear" w:color="auto" w:fill="FFFFFF" w:themeFill="background1"/>
        <w:tabs>
          <w:tab w:val="left" w:pos="10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w:t>
      </w:r>
      <w:r w:rsidRPr="001652F1">
        <w:rPr>
          <w:rFonts w:ascii="Times New Roman" w:eastAsia="Times New Roman" w:hAnsi="Times New Roman" w:cs="Times New Roman"/>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EB6023" w:rsidRPr="001652F1" w:rsidRDefault="00EB6023" w:rsidP="00382850">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22.</w:t>
      </w:r>
      <w:r w:rsidR="004E737D"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1652F1">
        <w:rPr>
          <w:rFonts w:ascii="Times New Roman" w:hAnsi="Times New Roman" w:cs="Times New Roman"/>
          <w:bCs/>
          <w:sz w:val="28"/>
          <w:szCs w:val="28"/>
        </w:rPr>
        <w:t>основной профессиональной образовательной программой</w:t>
      </w:r>
      <w:r w:rsidRPr="001652F1">
        <w:rPr>
          <w:rFonts w:ascii="Times New Roman" w:eastAsia="Times New Roman" w:hAnsi="Times New Roman" w:cs="Times New Roman"/>
          <w:sz w:val="28"/>
          <w:szCs w:val="28"/>
        </w:rPr>
        <w:t>, выбирать конкретные дисциплины.</w:t>
      </w:r>
    </w:p>
    <w:p w:rsidR="00EB6023" w:rsidRPr="001652F1" w:rsidRDefault="00EB6023" w:rsidP="00382850">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 xml:space="preserve">23. Студенты обязаны выполнять в установленные сроки все задания, предусмотренные </w:t>
      </w:r>
      <w:r w:rsidRPr="001652F1">
        <w:rPr>
          <w:rFonts w:ascii="Times New Roman" w:hAnsi="Times New Roman" w:cs="Times New Roman"/>
          <w:bCs/>
          <w:sz w:val="28"/>
          <w:szCs w:val="28"/>
        </w:rPr>
        <w:t xml:space="preserve">основной профессиональной образовательной программой </w:t>
      </w:r>
      <w:r w:rsidRPr="001652F1">
        <w:rPr>
          <w:rFonts w:ascii="Times New Roman" w:eastAsia="Times New Roman" w:hAnsi="Times New Roman" w:cs="Times New Roman"/>
          <w:sz w:val="28"/>
          <w:szCs w:val="28"/>
        </w:rPr>
        <w:t xml:space="preserve">образовательной </w:t>
      </w:r>
      <w:r w:rsidR="00480EB6" w:rsidRPr="001652F1">
        <w:rPr>
          <w:rFonts w:ascii="Times New Roman" w:eastAsia="Times New Roman" w:hAnsi="Times New Roman" w:cs="Times New Roman"/>
          <w:sz w:val="28"/>
          <w:szCs w:val="28"/>
        </w:rPr>
        <w:t>организации</w:t>
      </w:r>
      <w:r w:rsidRPr="001652F1">
        <w:rPr>
          <w:rFonts w:ascii="Times New Roman" w:eastAsia="Times New Roman" w:hAnsi="Times New Roman" w:cs="Times New Roman"/>
          <w:sz w:val="28"/>
          <w:szCs w:val="28"/>
        </w:rPr>
        <w:t xml:space="preserve">, </w:t>
      </w:r>
      <w:r w:rsidR="00480EB6" w:rsidRPr="001652F1">
        <w:rPr>
          <w:rFonts w:ascii="Times New Roman" w:eastAsia="Times New Roman" w:hAnsi="Times New Roman" w:cs="Times New Roman"/>
          <w:sz w:val="28"/>
          <w:szCs w:val="28"/>
        </w:rPr>
        <w:t xml:space="preserve">реализующей </w:t>
      </w:r>
      <w:r w:rsidRPr="001652F1">
        <w:rPr>
          <w:rFonts w:ascii="Times New Roman" w:eastAsia="Times New Roman" w:hAnsi="Times New Roman" w:cs="Times New Roman"/>
          <w:sz w:val="28"/>
          <w:szCs w:val="28"/>
        </w:rPr>
        <w:t xml:space="preserve">образовательную программу среднего профессионального образования.            </w:t>
      </w:r>
    </w:p>
    <w:p w:rsidR="00EB6023" w:rsidRPr="001652F1" w:rsidRDefault="00EB6023" w:rsidP="00382850">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24.</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В целях достижения результатов при освоении </w:t>
      </w:r>
      <w:r w:rsidRPr="001652F1">
        <w:rPr>
          <w:rFonts w:ascii="Times New Roman" w:hAnsi="Times New Roman" w:cs="Times New Roman"/>
          <w:bCs/>
          <w:sz w:val="28"/>
          <w:szCs w:val="28"/>
        </w:rPr>
        <w:t>основной профессиональной образовательной программы</w:t>
      </w:r>
      <w:r w:rsidRPr="001652F1">
        <w:rPr>
          <w:rFonts w:ascii="Times New Roman" w:eastAsia="Times New Roman" w:hAnsi="Times New Roman" w:cs="Times New Roman"/>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EB6023" w:rsidRPr="001652F1" w:rsidRDefault="00EB6023" w:rsidP="00382850">
      <w:pPr>
        <w:shd w:val="clear" w:color="auto" w:fill="FFFFFF" w:themeFill="background1"/>
        <w:tabs>
          <w:tab w:val="left" w:pos="10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25.</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EB6023" w:rsidRPr="001652F1" w:rsidRDefault="00EB6023" w:rsidP="00382850">
      <w:pPr>
        <w:shd w:val="clear" w:color="auto" w:fill="FFFFFF" w:themeFill="background1"/>
        <w:autoSpaceDE w:val="0"/>
        <w:autoSpaceDN w:val="0"/>
        <w:adjustRightInd w:val="0"/>
        <w:spacing w:after="0" w:line="240" w:lineRule="auto"/>
        <w:ind w:firstLine="691"/>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EB6023" w:rsidRPr="001652F1" w:rsidRDefault="00EB6023" w:rsidP="0038285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26.</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При очно-заочной (вечерней) форме обучения объем аудиторных занятий должен быть не менее 16 часов в неделю.</w:t>
      </w:r>
    </w:p>
    <w:p w:rsidR="00EB6023" w:rsidRPr="001652F1" w:rsidRDefault="00EB6023" w:rsidP="0038285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27.</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При заочной   форме   обучения   студенту   должна   быть обеспечена возможность занятий с преподавателем в объеме не менее 150 часов в год. </w:t>
      </w:r>
    </w:p>
    <w:p w:rsidR="00EB6023" w:rsidRPr="001652F1" w:rsidRDefault="00EB6023" w:rsidP="0038285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28.</w:t>
      </w:r>
      <w:r w:rsidR="00480EB6"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EB6023" w:rsidRPr="001652F1" w:rsidRDefault="00EB6023" w:rsidP="00382850">
      <w:pPr>
        <w:pStyle w:val="Style63"/>
        <w:widowControl/>
        <w:shd w:val="clear" w:color="auto" w:fill="FFFFFF" w:themeFill="background1"/>
        <w:tabs>
          <w:tab w:val="left" w:pos="1056"/>
        </w:tabs>
        <w:spacing w:line="240" w:lineRule="auto"/>
        <w:ind w:firstLine="0"/>
        <w:rPr>
          <w:rStyle w:val="FontStyle74"/>
          <w:b/>
          <w:sz w:val="28"/>
          <w:szCs w:val="28"/>
        </w:rPr>
      </w:pPr>
    </w:p>
    <w:p w:rsidR="00480EB6" w:rsidRPr="001652F1" w:rsidRDefault="002B6249" w:rsidP="00480EB6">
      <w:pPr>
        <w:pStyle w:val="Style63"/>
        <w:widowControl/>
        <w:shd w:val="clear" w:color="auto" w:fill="FFFFFF" w:themeFill="background1"/>
        <w:tabs>
          <w:tab w:val="left" w:pos="1056"/>
        </w:tabs>
        <w:spacing w:line="240" w:lineRule="auto"/>
        <w:ind w:firstLine="0"/>
        <w:jc w:val="center"/>
        <w:rPr>
          <w:rStyle w:val="FontStyle75"/>
          <w:rFonts w:eastAsiaTheme="minorEastAsia"/>
          <w:bCs/>
          <w:sz w:val="28"/>
          <w:szCs w:val="28"/>
        </w:rPr>
      </w:pPr>
      <w:r w:rsidRPr="001652F1">
        <w:rPr>
          <w:rStyle w:val="FontStyle74"/>
          <w:b/>
          <w:sz w:val="28"/>
          <w:szCs w:val="28"/>
        </w:rPr>
        <w:t>Глава 5. Требования</w:t>
      </w:r>
      <w:r w:rsidR="005D3B04" w:rsidRPr="001652F1">
        <w:rPr>
          <w:rStyle w:val="FontStyle74"/>
          <w:b/>
          <w:sz w:val="28"/>
          <w:szCs w:val="28"/>
        </w:rPr>
        <w:t xml:space="preserve"> </w:t>
      </w:r>
      <w:r w:rsidRPr="001652F1">
        <w:rPr>
          <w:rStyle w:val="FontStyle75"/>
          <w:rFonts w:eastAsiaTheme="minorEastAsia"/>
          <w:bCs/>
          <w:sz w:val="28"/>
          <w:szCs w:val="28"/>
        </w:rPr>
        <w:t xml:space="preserve">к основной профессиональной </w:t>
      </w:r>
    </w:p>
    <w:p w:rsidR="002B6249" w:rsidRPr="001652F1" w:rsidRDefault="002B6249" w:rsidP="00480EB6">
      <w:pPr>
        <w:pStyle w:val="Style63"/>
        <w:widowControl/>
        <w:shd w:val="clear" w:color="auto" w:fill="FFFFFF" w:themeFill="background1"/>
        <w:tabs>
          <w:tab w:val="left" w:pos="1056"/>
        </w:tabs>
        <w:spacing w:line="240" w:lineRule="auto"/>
        <w:ind w:firstLine="0"/>
        <w:jc w:val="center"/>
        <w:rPr>
          <w:rStyle w:val="FontStyle74"/>
          <w:sz w:val="28"/>
          <w:szCs w:val="28"/>
        </w:rPr>
      </w:pPr>
      <w:r w:rsidRPr="001652F1">
        <w:rPr>
          <w:rStyle w:val="FontStyle75"/>
          <w:rFonts w:eastAsiaTheme="minorEastAsia"/>
          <w:bCs/>
          <w:sz w:val="28"/>
          <w:szCs w:val="28"/>
        </w:rPr>
        <w:t>образовательной программе</w:t>
      </w:r>
    </w:p>
    <w:p w:rsidR="002B6249" w:rsidRPr="001652F1" w:rsidRDefault="002B6249" w:rsidP="00382850">
      <w:pPr>
        <w:pStyle w:val="Style1"/>
        <w:widowControl/>
        <w:shd w:val="clear" w:color="auto" w:fill="FFFFFF" w:themeFill="background1"/>
        <w:spacing w:line="240" w:lineRule="auto"/>
        <w:ind w:left="360"/>
        <w:jc w:val="center"/>
        <w:outlineLvl w:val="0"/>
        <w:rPr>
          <w:rStyle w:val="FontStyle74"/>
          <w:sz w:val="28"/>
          <w:szCs w:val="28"/>
        </w:rPr>
      </w:pPr>
    </w:p>
    <w:p w:rsidR="002B6249" w:rsidRPr="001652F1" w:rsidRDefault="00EB6023" w:rsidP="00480EB6">
      <w:pPr>
        <w:pStyle w:val="Style1"/>
        <w:widowControl/>
        <w:shd w:val="clear" w:color="auto" w:fill="FFFFFF" w:themeFill="background1"/>
        <w:spacing w:line="240" w:lineRule="auto"/>
        <w:ind w:firstLine="709"/>
        <w:outlineLvl w:val="0"/>
        <w:rPr>
          <w:rStyle w:val="FontStyle74"/>
          <w:sz w:val="28"/>
          <w:szCs w:val="28"/>
        </w:rPr>
      </w:pPr>
      <w:r w:rsidRPr="001652F1">
        <w:rPr>
          <w:rStyle w:val="FontStyle74"/>
          <w:sz w:val="28"/>
          <w:szCs w:val="28"/>
        </w:rPr>
        <w:t>29</w:t>
      </w:r>
      <w:r w:rsidR="00F47257" w:rsidRPr="001652F1">
        <w:rPr>
          <w:rStyle w:val="FontStyle74"/>
          <w:sz w:val="28"/>
          <w:szCs w:val="28"/>
        </w:rPr>
        <w:t>.</w:t>
      </w:r>
      <w:r w:rsidR="00480EB6" w:rsidRPr="001652F1">
        <w:rPr>
          <w:rStyle w:val="FontStyle74"/>
          <w:sz w:val="28"/>
          <w:szCs w:val="28"/>
        </w:rPr>
        <w:t xml:space="preserve"> </w:t>
      </w:r>
      <w:r w:rsidR="002B6249" w:rsidRPr="001652F1">
        <w:rPr>
          <w:rStyle w:val="FontStyle74"/>
          <w:sz w:val="28"/>
          <w:szCs w:val="28"/>
        </w:rPr>
        <w:t xml:space="preserve">Выпускник по специальности </w:t>
      </w:r>
      <w:r w:rsidR="00480EB6" w:rsidRPr="001652F1">
        <w:rPr>
          <w:b/>
          <w:sz w:val="28"/>
          <w:szCs w:val="28"/>
        </w:rPr>
        <w:t>100106-</w:t>
      </w:r>
      <w:r w:rsidR="00A516EE" w:rsidRPr="001652F1">
        <w:rPr>
          <w:b/>
          <w:sz w:val="28"/>
          <w:szCs w:val="28"/>
        </w:rPr>
        <w:t>«Организация обслуживания в общественном питании»</w:t>
      </w:r>
      <w:r w:rsidR="00863F1A" w:rsidRPr="001652F1">
        <w:rPr>
          <w:sz w:val="28"/>
          <w:szCs w:val="28"/>
        </w:rPr>
        <w:t xml:space="preserve"> </w:t>
      </w:r>
      <w:r w:rsidR="002B6249" w:rsidRPr="001652F1">
        <w:rPr>
          <w:rStyle w:val="FontStyle74"/>
          <w:sz w:val="28"/>
          <w:szCs w:val="28"/>
        </w:rPr>
        <w:t xml:space="preserve">в соответствии с целями </w:t>
      </w:r>
      <w:r w:rsidR="002B6249" w:rsidRPr="001652F1">
        <w:rPr>
          <w:rStyle w:val="FontStyle75"/>
          <w:rFonts w:eastAsiaTheme="minorEastAsia"/>
          <w:b w:val="0"/>
          <w:bCs/>
          <w:sz w:val="28"/>
          <w:szCs w:val="28"/>
        </w:rPr>
        <w:t xml:space="preserve">основной профессиональной образовательной </w:t>
      </w:r>
      <w:r w:rsidR="003B70D2" w:rsidRPr="001652F1">
        <w:rPr>
          <w:rStyle w:val="FontStyle74"/>
          <w:sz w:val="28"/>
          <w:szCs w:val="28"/>
        </w:rPr>
        <w:t>и задачами профессиональной деятельности, указанными в п</w:t>
      </w:r>
      <w:r w:rsidRPr="001652F1">
        <w:rPr>
          <w:rStyle w:val="FontStyle74"/>
          <w:sz w:val="28"/>
          <w:szCs w:val="28"/>
        </w:rPr>
        <w:t>унктах 11 и 15</w:t>
      </w:r>
      <w:r w:rsidR="00BA29B2" w:rsidRPr="001652F1">
        <w:rPr>
          <w:rStyle w:val="FontStyle74"/>
          <w:sz w:val="28"/>
          <w:szCs w:val="28"/>
        </w:rPr>
        <w:t xml:space="preserve"> </w:t>
      </w:r>
      <w:r w:rsidR="003B70D2" w:rsidRPr="001652F1">
        <w:rPr>
          <w:rStyle w:val="FontStyle74"/>
          <w:sz w:val="28"/>
          <w:szCs w:val="28"/>
        </w:rPr>
        <w:t>настоящего Государственного образовательного стандарта, должен обладать следующими компетенциями:</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lastRenderedPageBreak/>
        <w:t>а) общими (ОК):</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ОК1.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ОК2. Решать проблемы, принимать решения в стандартных и нестандартных ситуациях, проявлять инициативу и ответственность;</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 xml:space="preserve">ОК4. Использовать информационно-коммуникационные технологии в профессиональной деятельности; </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ОК5. Уметь работать в команде, эффективно общаться с коллегами, руководством, клиентами;</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 xml:space="preserve">ОК6. Брать ответственность за работу членов команды (подчиненных) и их обучение на рабочем месте, за результат выполнения заданий; </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ОК7.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ОК8. Быть готовым к организационно-управленческой работе с малыми коллективами;</w:t>
      </w:r>
    </w:p>
    <w:p w:rsidR="000B3051" w:rsidRPr="001652F1" w:rsidRDefault="000B3051" w:rsidP="000B3051">
      <w:pPr>
        <w:spacing w:after="0" w:line="240" w:lineRule="auto"/>
        <w:ind w:firstLine="709"/>
        <w:jc w:val="both"/>
        <w:rPr>
          <w:rStyle w:val="FontStyle74"/>
          <w:rFonts w:eastAsia="Times New Roman"/>
          <w:sz w:val="28"/>
          <w:szCs w:val="28"/>
        </w:rPr>
      </w:pPr>
      <w:r w:rsidRPr="001652F1">
        <w:rPr>
          <w:rStyle w:val="FontStyle74"/>
          <w:rFonts w:eastAsia="Times New Roman"/>
          <w:sz w:val="28"/>
          <w:szCs w:val="28"/>
        </w:rPr>
        <w:t>б) профессиональными (ПК), соответствующими основным видам профессиональной деятельности:</w:t>
      </w:r>
    </w:p>
    <w:p w:rsidR="004D0622" w:rsidRPr="001652F1" w:rsidRDefault="004D0622" w:rsidP="000B3051">
      <w:pPr>
        <w:spacing w:after="0" w:line="240" w:lineRule="auto"/>
        <w:ind w:firstLine="709"/>
        <w:jc w:val="both"/>
        <w:rPr>
          <w:rFonts w:ascii="Times New Roman" w:eastAsia="Times New Roman" w:hAnsi="Times New Roman" w:cs="Times New Roman"/>
          <w:sz w:val="28"/>
          <w:szCs w:val="28"/>
        </w:rPr>
      </w:pPr>
      <w:r w:rsidRPr="001652F1">
        <w:rPr>
          <w:rFonts w:ascii="Times New Roman" w:hAnsi="Times New Roman" w:cs="Times New Roman"/>
          <w:b/>
          <w:sz w:val="28"/>
          <w:szCs w:val="28"/>
        </w:rPr>
        <w:t>Организации питания в организациях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ПК1. Анализировать возможности организации по производству продукции общественного питания в соответствии с заказами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ПК2. Организовывать выполнение заказов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ПК3. Контролировать качество выполнения заказа;</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ПК4. Участвовать в оценке эффективности деятельности организации общественного питания;</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t>Организации обслуживания в организациях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ПК5. Организовывать и контролировать подготовку организаций общественного питания к приему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 xml:space="preserve">ПК6. Управлять работой официантов, барменов, </w:t>
      </w:r>
      <w:proofErr w:type="spellStart"/>
      <w:r w:rsidRPr="001652F1">
        <w:rPr>
          <w:rFonts w:ascii="Times New Roman" w:hAnsi="Times New Roman" w:cs="Times New Roman"/>
          <w:sz w:val="28"/>
          <w:szCs w:val="28"/>
          <w:shd w:val="clear" w:color="auto" w:fill="FFFFFF"/>
        </w:rPr>
        <w:t>сомелье</w:t>
      </w:r>
      <w:proofErr w:type="spellEnd"/>
      <w:r w:rsidRPr="001652F1">
        <w:rPr>
          <w:rFonts w:ascii="Times New Roman" w:hAnsi="Times New Roman" w:cs="Times New Roman"/>
          <w:sz w:val="28"/>
          <w:szCs w:val="28"/>
          <w:shd w:val="clear" w:color="auto" w:fill="FFFFFF"/>
        </w:rPr>
        <w:t xml:space="preserve"> и других работников по обслуживанию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ПК7. Определять численность работников, занятых обслуживанием, в соответствии с заказом и установленными требованиями;</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ПК8. Осуществлять информационное обеспечение процесса обслуживания в организациях общественного питании;</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ПК9. Анализировать эффективность обслуживания потребителей;</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ПК10. Разрабатывать и представлять предложения по повышению качества, обслуживания;</w:t>
      </w:r>
    </w:p>
    <w:p w:rsidR="004D0622" w:rsidRPr="001652F1" w:rsidRDefault="004D0622" w:rsidP="004D0622">
      <w:pPr>
        <w:spacing w:after="0" w:line="240" w:lineRule="auto"/>
        <w:ind w:firstLine="709"/>
        <w:jc w:val="both"/>
        <w:rPr>
          <w:rFonts w:ascii="Times New Roman" w:hAnsi="Times New Roman" w:cs="Times New Roman"/>
          <w:b/>
          <w:sz w:val="28"/>
          <w:szCs w:val="28"/>
        </w:rPr>
      </w:pPr>
      <w:r w:rsidRPr="001652F1">
        <w:rPr>
          <w:rFonts w:ascii="Times New Roman" w:hAnsi="Times New Roman" w:cs="Times New Roman"/>
          <w:b/>
          <w:sz w:val="28"/>
          <w:szCs w:val="28"/>
        </w:rPr>
        <w:lastRenderedPageBreak/>
        <w:t>Маркетинговая деятельность в организациях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ПК11. Выявлять потребности потребителей продукции и услуг организации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ПК12. Формировать спрос на услуги общественного питания, стимулировать их сбыт;</w:t>
      </w:r>
    </w:p>
    <w:p w:rsidR="000B3051" w:rsidRPr="001652F1" w:rsidRDefault="000B3051" w:rsidP="000B3051">
      <w:pPr>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shd w:val="clear" w:color="auto" w:fill="FFFFFF"/>
        </w:rPr>
        <w:t>ПК13. Оценивать конкурентоспособность продукции и услуг общественного питания, оказываемых организацией;</w:t>
      </w:r>
    </w:p>
    <w:p w:rsidR="004D0622" w:rsidRPr="001652F1" w:rsidRDefault="004D0622" w:rsidP="004D0622">
      <w:pPr>
        <w:shd w:val="clear" w:color="auto" w:fill="FFFFFF"/>
        <w:spacing w:after="0" w:line="240" w:lineRule="auto"/>
        <w:ind w:firstLine="709"/>
        <w:jc w:val="both"/>
        <w:textAlignment w:val="baseline"/>
        <w:rPr>
          <w:rFonts w:ascii="Times New Roman" w:eastAsia="Times New Roman" w:hAnsi="Times New Roman" w:cs="Times New Roman"/>
          <w:b/>
          <w:iCs/>
          <w:sz w:val="28"/>
          <w:szCs w:val="28"/>
        </w:rPr>
      </w:pPr>
      <w:r w:rsidRPr="001652F1">
        <w:rPr>
          <w:rFonts w:ascii="Times New Roman" w:hAnsi="Times New Roman" w:cs="Times New Roman"/>
          <w:b/>
          <w:sz w:val="28"/>
          <w:szCs w:val="28"/>
        </w:rPr>
        <w:t>Контроль качества продукции и услуг общественного питания</w:t>
      </w:r>
      <w:r w:rsidR="000B3051" w:rsidRPr="001652F1">
        <w:rPr>
          <w:rFonts w:ascii="Times New Roman" w:hAnsi="Times New Roman" w:cs="Times New Roman"/>
          <w:b/>
          <w:sz w:val="28"/>
          <w:szCs w:val="28"/>
        </w:rPr>
        <w:t>:</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ПК14. Контролировать соблюдение требований нормативных документов и правильность проведения измерений при отпуске продукции и оказании услуг;</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1652F1">
        <w:rPr>
          <w:rFonts w:ascii="Times New Roman" w:hAnsi="Times New Roman" w:cs="Times New Roman"/>
          <w:sz w:val="28"/>
          <w:szCs w:val="28"/>
          <w:shd w:val="clear" w:color="auto" w:fill="FFFFFF"/>
        </w:rPr>
        <w:t>ПК15. Проводить производственный контроль продукции в организациях общественного питания;</w:t>
      </w:r>
    </w:p>
    <w:p w:rsidR="000B3051" w:rsidRPr="001652F1" w:rsidRDefault="000B3051" w:rsidP="000B3051">
      <w:pPr>
        <w:shd w:val="clear" w:color="auto" w:fill="FFFFFF" w:themeFill="background1"/>
        <w:spacing w:after="0" w:line="240" w:lineRule="auto"/>
        <w:ind w:firstLine="709"/>
        <w:jc w:val="both"/>
        <w:rPr>
          <w:rFonts w:ascii="Times New Roman" w:hAnsi="Times New Roman" w:cs="Times New Roman"/>
          <w:b/>
          <w:bCs/>
          <w:sz w:val="28"/>
          <w:szCs w:val="28"/>
          <w:shd w:val="clear" w:color="auto" w:fill="FFFFFF"/>
        </w:rPr>
      </w:pPr>
      <w:r w:rsidRPr="001652F1">
        <w:rPr>
          <w:rFonts w:ascii="Times New Roman" w:hAnsi="Times New Roman" w:cs="Times New Roman"/>
          <w:sz w:val="28"/>
          <w:szCs w:val="28"/>
          <w:shd w:val="clear" w:color="auto" w:fill="FFFFFF"/>
        </w:rPr>
        <w:t>ПК16.  Проводить контроль качества услуг общественного питания.</w:t>
      </w:r>
    </w:p>
    <w:p w:rsidR="002B6249" w:rsidRPr="001652F1" w:rsidRDefault="00F47257" w:rsidP="00480EB6">
      <w:pPr>
        <w:shd w:val="clear" w:color="auto" w:fill="FFFFFF" w:themeFill="background1"/>
        <w:spacing w:after="0" w:line="240" w:lineRule="auto"/>
        <w:ind w:firstLine="709"/>
        <w:jc w:val="both"/>
        <w:rPr>
          <w:rStyle w:val="FontStyle74"/>
          <w:sz w:val="28"/>
          <w:szCs w:val="28"/>
        </w:rPr>
      </w:pPr>
      <w:r w:rsidRPr="001652F1">
        <w:rPr>
          <w:rFonts w:ascii="Times New Roman" w:hAnsi="Times New Roman" w:cs="Times New Roman"/>
          <w:sz w:val="28"/>
          <w:szCs w:val="28"/>
        </w:rPr>
        <w:t>3</w:t>
      </w:r>
      <w:r w:rsidR="00AD3553" w:rsidRPr="001652F1">
        <w:rPr>
          <w:rFonts w:ascii="Times New Roman" w:hAnsi="Times New Roman" w:cs="Times New Roman"/>
          <w:sz w:val="28"/>
          <w:szCs w:val="28"/>
        </w:rPr>
        <w:t>0</w:t>
      </w:r>
      <w:r w:rsidRPr="001652F1">
        <w:rPr>
          <w:rFonts w:ascii="Times New Roman" w:hAnsi="Times New Roman" w:cs="Times New Roman"/>
          <w:sz w:val="28"/>
          <w:szCs w:val="28"/>
        </w:rPr>
        <w:t>.</w:t>
      </w:r>
      <w:r w:rsidR="004A5C5D" w:rsidRPr="001652F1">
        <w:rPr>
          <w:rFonts w:ascii="Times New Roman" w:hAnsi="Times New Roman" w:cs="Times New Roman"/>
          <w:sz w:val="28"/>
          <w:szCs w:val="28"/>
        </w:rPr>
        <w:t xml:space="preserve"> </w:t>
      </w:r>
      <w:r w:rsidR="002B6249" w:rsidRPr="001652F1">
        <w:rPr>
          <w:rFonts w:ascii="Times New Roman" w:hAnsi="Times New Roman" w:cs="Times New Roman"/>
          <w:sz w:val="28"/>
          <w:szCs w:val="28"/>
        </w:rPr>
        <w:t>О</w:t>
      </w:r>
      <w:r w:rsidR="002B6249" w:rsidRPr="001652F1">
        <w:rPr>
          <w:rStyle w:val="FontStyle74"/>
          <w:sz w:val="28"/>
          <w:szCs w:val="28"/>
        </w:rPr>
        <w:t>сновная профессиональная программа среднего профессионального образования предусматривает изучение следующих учебных циклов:</w:t>
      </w:r>
    </w:p>
    <w:p w:rsidR="002B6249" w:rsidRPr="001652F1" w:rsidRDefault="002B6249" w:rsidP="00480EB6">
      <w:pPr>
        <w:pStyle w:val="Style18"/>
        <w:widowControl/>
        <w:shd w:val="clear" w:color="auto" w:fill="FFFFFF" w:themeFill="background1"/>
        <w:spacing w:line="240" w:lineRule="auto"/>
        <w:ind w:firstLine="709"/>
        <w:rPr>
          <w:rStyle w:val="FontStyle78"/>
          <w:b w:val="0"/>
          <w:bCs/>
          <w:i w:val="0"/>
          <w:iCs/>
          <w:sz w:val="28"/>
          <w:szCs w:val="28"/>
        </w:rPr>
      </w:pPr>
      <w:r w:rsidRPr="001652F1">
        <w:rPr>
          <w:rStyle w:val="FontStyle78"/>
          <w:b w:val="0"/>
          <w:bCs/>
          <w:i w:val="0"/>
          <w:iCs/>
          <w:sz w:val="28"/>
          <w:szCs w:val="28"/>
        </w:rPr>
        <w:t>1) общегуманитарный цикл;</w:t>
      </w:r>
    </w:p>
    <w:p w:rsidR="002B6249" w:rsidRPr="001652F1" w:rsidRDefault="002B6249" w:rsidP="00480EB6">
      <w:pPr>
        <w:pStyle w:val="Style18"/>
        <w:widowControl/>
        <w:shd w:val="clear" w:color="auto" w:fill="FFFFFF" w:themeFill="background1"/>
        <w:spacing w:line="240" w:lineRule="auto"/>
        <w:ind w:firstLine="709"/>
        <w:rPr>
          <w:rStyle w:val="FontStyle78"/>
          <w:b w:val="0"/>
          <w:bCs/>
          <w:i w:val="0"/>
          <w:iCs/>
          <w:sz w:val="28"/>
          <w:szCs w:val="28"/>
        </w:rPr>
      </w:pPr>
      <w:r w:rsidRPr="001652F1">
        <w:rPr>
          <w:rStyle w:val="FontStyle78"/>
          <w:b w:val="0"/>
          <w:bCs/>
          <w:i w:val="0"/>
          <w:iCs/>
          <w:sz w:val="28"/>
          <w:szCs w:val="28"/>
        </w:rPr>
        <w:t>2) математический и естественнонаучный цикл;</w:t>
      </w:r>
    </w:p>
    <w:p w:rsidR="002B6249" w:rsidRPr="001652F1" w:rsidRDefault="002B6249" w:rsidP="00480EB6">
      <w:pPr>
        <w:pStyle w:val="Style19"/>
        <w:widowControl/>
        <w:shd w:val="clear" w:color="auto" w:fill="FFFFFF" w:themeFill="background1"/>
        <w:spacing w:line="240" w:lineRule="auto"/>
        <w:ind w:firstLine="709"/>
        <w:rPr>
          <w:rStyle w:val="FontStyle78"/>
          <w:b w:val="0"/>
          <w:bCs/>
          <w:i w:val="0"/>
          <w:iCs/>
          <w:sz w:val="28"/>
          <w:szCs w:val="28"/>
        </w:rPr>
      </w:pPr>
      <w:r w:rsidRPr="001652F1">
        <w:rPr>
          <w:rStyle w:val="FontStyle78"/>
          <w:b w:val="0"/>
          <w:bCs/>
          <w:i w:val="0"/>
          <w:iCs/>
          <w:sz w:val="28"/>
          <w:szCs w:val="28"/>
        </w:rPr>
        <w:t>3) профессиональный цикл;</w:t>
      </w:r>
    </w:p>
    <w:p w:rsidR="002B6249" w:rsidRPr="001652F1" w:rsidRDefault="002B6249" w:rsidP="00480EB6">
      <w:pPr>
        <w:pStyle w:val="Style55"/>
        <w:widowControl/>
        <w:shd w:val="clear" w:color="auto" w:fill="FFFFFF" w:themeFill="background1"/>
        <w:spacing w:line="240" w:lineRule="auto"/>
        <w:ind w:firstLine="709"/>
        <w:jc w:val="both"/>
        <w:rPr>
          <w:rStyle w:val="FontStyle74"/>
          <w:sz w:val="28"/>
          <w:szCs w:val="28"/>
        </w:rPr>
      </w:pPr>
      <w:r w:rsidRPr="001652F1">
        <w:rPr>
          <w:rStyle w:val="FontStyle74"/>
          <w:sz w:val="28"/>
          <w:szCs w:val="28"/>
        </w:rPr>
        <w:t>и разделов:</w:t>
      </w:r>
    </w:p>
    <w:p w:rsidR="002B6249" w:rsidRPr="001652F1" w:rsidRDefault="002B6249" w:rsidP="00480EB6">
      <w:pPr>
        <w:pStyle w:val="Style55"/>
        <w:widowControl/>
        <w:shd w:val="clear" w:color="auto" w:fill="FFFFFF" w:themeFill="background1"/>
        <w:spacing w:line="240" w:lineRule="auto"/>
        <w:ind w:firstLine="709"/>
        <w:jc w:val="both"/>
        <w:rPr>
          <w:rStyle w:val="FontStyle78"/>
          <w:b w:val="0"/>
          <w:bCs/>
          <w:i w:val="0"/>
          <w:iCs/>
          <w:sz w:val="28"/>
          <w:szCs w:val="28"/>
        </w:rPr>
      </w:pPr>
      <w:r w:rsidRPr="001652F1">
        <w:rPr>
          <w:rStyle w:val="FontStyle78"/>
          <w:b w:val="0"/>
          <w:bCs/>
          <w:i w:val="0"/>
          <w:iCs/>
          <w:sz w:val="28"/>
          <w:szCs w:val="28"/>
        </w:rPr>
        <w:t>4) практика;</w:t>
      </w:r>
    </w:p>
    <w:p w:rsidR="002B6249" w:rsidRPr="001652F1" w:rsidRDefault="002B6249" w:rsidP="00480EB6">
      <w:pPr>
        <w:pStyle w:val="Style55"/>
        <w:widowControl/>
        <w:shd w:val="clear" w:color="auto" w:fill="FFFFFF" w:themeFill="background1"/>
        <w:spacing w:line="240" w:lineRule="auto"/>
        <w:ind w:firstLine="709"/>
        <w:jc w:val="both"/>
        <w:rPr>
          <w:rStyle w:val="FontStyle78"/>
          <w:b w:val="0"/>
          <w:bCs/>
          <w:i w:val="0"/>
          <w:iCs/>
          <w:sz w:val="28"/>
          <w:szCs w:val="28"/>
        </w:rPr>
      </w:pPr>
      <w:r w:rsidRPr="001652F1">
        <w:rPr>
          <w:rStyle w:val="FontStyle78"/>
          <w:b w:val="0"/>
          <w:bCs/>
          <w:i w:val="0"/>
          <w:iCs/>
          <w:sz w:val="28"/>
          <w:szCs w:val="28"/>
        </w:rPr>
        <w:t>5) итоговая государственная аттестация;</w:t>
      </w:r>
    </w:p>
    <w:p w:rsidR="002B6249" w:rsidRPr="001652F1" w:rsidRDefault="002B6249" w:rsidP="00480EB6">
      <w:pPr>
        <w:pStyle w:val="Style55"/>
        <w:widowControl/>
        <w:shd w:val="clear" w:color="auto" w:fill="FFFFFF" w:themeFill="background1"/>
        <w:spacing w:line="240" w:lineRule="auto"/>
        <w:ind w:firstLine="709"/>
        <w:jc w:val="both"/>
        <w:rPr>
          <w:rStyle w:val="FontStyle78"/>
          <w:b w:val="0"/>
          <w:bCs/>
          <w:i w:val="0"/>
          <w:iCs/>
          <w:sz w:val="28"/>
          <w:szCs w:val="28"/>
        </w:rPr>
      </w:pPr>
      <w:r w:rsidRPr="001652F1">
        <w:rPr>
          <w:rStyle w:val="FontStyle78"/>
          <w:b w:val="0"/>
          <w:bCs/>
          <w:i w:val="0"/>
          <w:iCs/>
          <w:sz w:val="28"/>
          <w:szCs w:val="28"/>
        </w:rPr>
        <w:t>6) физическая культура.</w:t>
      </w:r>
    </w:p>
    <w:p w:rsidR="002B6249" w:rsidRPr="001652F1" w:rsidRDefault="002B6249" w:rsidP="00480EB6">
      <w:pPr>
        <w:pStyle w:val="Style19"/>
        <w:widowControl/>
        <w:shd w:val="clear" w:color="auto" w:fill="FFFFFF" w:themeFill="background1"/>
        <w:spacing w:line="240" w:lineRule="auto"/>
        <w:ind w:firstLine="709"/>
        <w:rPr>
          <w:rStyle w:val="FontStyle78"/>
          <w:b w:val="0"/>
          <w:bCs/>
          <w:i w:val="0"/>
          <w:iCs/>
          <w:sz w:val="28"/>
          <w:szCs w:val="28"/>
        </w:rPr>
      </w:pPr>
      <w:r w:rsidRPr="001652F1">
        <w:rPr>
          <w:rStyle w:val="FontStyle78"/>
          <w:b w:val="0"/>
          <w:bCs/>
          <w:i w:val="0"/>
          <w:iCs/>
          <w:sz w:val="28"/>
          <w:szCs w:val="28"/>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sidR="004A5C5D" w:rsidRPr="001652F1">
        <w:rPr>
          <w:rStyle w:val="FontStyle74"/>
          <w:sz w:val="28"/>
          <w:szCs w:val="28"/>
        </w:rPr>
        <w:t>Государственному образовательному стандарту (Приложение №1)</w:t>
      </w:r>
      <w:r w:rsidRPr="001652F1">
        <w:rPr>
          <w:rStyle w:val="FontStyle78"/>
          <w:b w:val="0"/>
          <w:bCs/>
          <w:i w:val="0"/>
          <w:iCs/>
          <w:sz w:val="28"/>
          <w:szCs w:val="28"/>
        </w:rPr>
        <w:t>.</w:t>
      </w:r>
    </w:p>
    <w:p w:rsidR="00E73668" w:rsidRPr="001652F1" w:rsidRDefault="00E73668" w:rsidP="00480EB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31.</w:t>
      </w:r>
      <w:r w:rsidR="004A5C5D"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 xml:space="preserve">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E73668" w:rsidRPr="001652F1" w:rsidRDefault="00E73668" w:rsidP="00480EB6">
      <w:pPr>
        <w:shd w:val="clear" w:color="auto" w:fill="FFFFFF" w:themeFill="background1"/>
        <w:tabs>
          <w:tab w:val="left" w:pos="1128"/>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32.</w:t>
      </w:r>
      <w:r w:rsidR="004A5C5D"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rPr>
        <w:tab/>
        <w:t xml:space="preserve">Реализация </w:t>
      </w:r>
      <w:r w:rsidRPr="001652F1">
        <w:rPr>
          <w:rFonts w:ascii="Times New Roman" w:hAnsi="Times New Roman" w:cs="Times New Roman"/>
          <w:bCs/>
          <w:sz w:val="28"/>
          <w:szCs w:val="28"/>
        </w:rPr>
        <w:t>основной профессиональной образовательной программы</w:t>
      </w:r>
      <w:r w:rsidR="004A5C5D" w:rsidRPr="001652F1">
        <w:rPr>
          <w:rFonts w:ascii="Times New Roman" w:hAnsi="Times New Roman" w:cs="Times New Roman"/>
          <w:bCs/>
          <w:sz w:val="28"/>
          <w:szCs w:val="28"/>
        </w:rPr>
        <w:t xml:space="preserve"> </w:t>
      </w:r>
      <w:r w:rsidRPr="001652F1">
        <w:rPr>
          <w:rFonts w:ascii="Times New Roman" w:eastAsia="Times New Roman" w:hAnsi="Times New Roman" w:cs="Times New Roman"/>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4E737D" w:rsidRPr="001652F1" w:rsidRDefault="00E73668" w:rsidP="004E737D">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2F1">
        <w:rPr>
          <w:rFonts w:ascii="Times New Roman" w:eastAsia="Times New Roman" w:hAnsi="Times New Roman" w:cs="Times New Roman"/>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r w:rsidR="004E737D" w:rsidRPr="001652F1">
        <w:rPr>
          <w:rFonts w:ascii="Times New Roman" w:eastAsia="Times New Roman" w:hAnsi="Times New Roman" w:cs="Times New Roman"/>
          <w:sz w:val="28"/>
          <w:szCs w:val="28"/>
        </w:rPr>
        <w:t xml:space="preserve"> </w:t>
      </w:r>
      <w:r w:rsidR="004E737D" w:rsidRPr="001652F1">
        <w:rPr>
          <w:rStyle w:val="FontStyle74"/>
          <w:sz w:val="28"/>
          <w:szCs w:val="28"/>
        </w:rPr>
        <w:t xml:space="preserve">К преподавательской деятельности допускаются </w:t>
      </w:r>
      <w:r w:rsidR="004E737D" w:rsidRPr="001652F1">
        <w:rPr>
          <w:rStyle w:val="FontStyle74"/>
          <w:sz w:val="28"/>
          <w:szCs w:val="28"/>
        </w:rPr>
        <w:lastRenderedPageBreak/>
        <w:t>лица</w:t>
      </w:r>
      <w:r w:rsidR="004E737D" w:rsidRPr="001652F1">
        <w:rPr>
          <w:rStyle w:val="FontStyle74"/>
          <w:sz w:val="28"/>
          <w:szCs w:val="28"/>
          <w:lang w:val="ky-KG"/>
        </w:rPr>
        <w:t>,</w:t>
      </w:r>
      <w:r w:rsidR="004E737D" w:rsidRPr="001652F1">
        <w:rPr>
          <w:rStyle w:val="FontStyle74"/>
          <w:sz w:val="28"/>
          <w:szCs w:val="28"/>
        </w:rPr>
        <w:t xml:space="preserve"> имеющие производственный стаж свыше десяти лет, а также лица, имеющие академическую степень бакалавра.</w:t>
      </w:r>
    </w:p>
    <w:p w:rsidR="004E737D" w:rsidRPr="001652F1" w:rsidRDefault="004E737D" w:rsidP="004E737D">
      <w:pPr>
        <w:pStyle w:val="Style18"/>
        <w:spacing w:line="240" w:lineRule="auto"/>
        <w:ind w:firstLine="709"/>
        <w:rPr>
          <w:bCs/>
          <w:sz w:val="28"/>
          <w:szCs w:val="28"/>
          <w:lang w:val="ky-KG"/>
        </w:rPr>
      </w:pPr>
      <w:r w:rsidRPr="001652F1">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E73668" w:rsidRPr="001652F1" w:rsidRDefault="00E73668" w:rsidP="00480EB6">
      <w:pPr>
        <w:shd w:val="clear" w:color="auto" w:fill="FFFFFF" w:themeFill="background1"/>
        <w:tabs>
          <w:tab w:val="left" w:pos="-2268"/>
        </w:tabs>
        <w:autoSpaceDE w:val="0"/>
        <w:autoSpaceDN w:val="0"/>
        <w:adjustRightInd w:val="0"/>
        <w:spacing w:after="0" w:line="240" w:lineRule="auto"/>
        <w:ind w:firstLine="709"/>
        <w:jc w:val="both"/>
        <w:rPr>
          <w:rFonts w:ascii="Times New Roman" w:hAnsi="Times New Roman" w:cs="Times New Roman"/>
          <w:b/>
          <w:bCs/>
          <w:sz w:val="28"/>
          <w:szCs w:val="28"/>
        </w:rPr>
      </w:pPr>
      <w:r w:rsidRPr="001652F1">
        <w:rPr>
          <w:rFonts w:ascii="Times New Roman" w:hAnsi="Times New Roman" w:cs="Times New Roman"/>
          <w:bCs/>
          <w:sz w:val="28"/>
          <w:szCs w:val="28"/>
        </w:rPr>
        <w:t xml:space="preserve">33. </w:t>
      </w:r>
      <w:r w:rsidRPr="001652F1">
        <w:rPr>
          <w:rFonts w:ascii="Times New Roman" w:eastAsia="Times New Roman" w:hAnsi="Times New Roman" w:cs="Times New Roman"/>
          <w:sz w:val="28"/>
          <w:szCs w:val="28"/>
        </w:rPr>
        <w:t xml:space="preserve">Реализация </w:t>
      </w:r>
      <w:r w:rsidRPr="001652F1">
        <w:rPr>
          <w:rFonts w:ascii="Times New Roman" w:hAnsi="Times New Roman" w:cs="Times New Roman"/>
          <w:bCs/>
          <w:sz w:val="28"/>
          <w:szCs w:val="28"/>
        </w:rPr>
        <w:t>основной профессиональной образовательной программы</w:t>
      </w:r>
      <w:r w:rsidRPr="001652F1">
        <w:rPr>
          <w:rFonts w:ascii="Times New Roman" w:eastAsia="Times New Roman" w:hAnsi="Times New Roman" w:cs="Times New Roman"/>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1652F1">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1652F1">
        <w:rPr>
          <w:rFonts w:ascii="Times New Roman" w:hAnsi="Times New Roman" w:cs="Times New Roman"/>
          <w:b/>
          <w:bCs/>
          <w:sz w:val="28"/>
          <w:szCs w:val="28"/>
        </w:rPr>
        <w:t>,</w:t>
      </w:r>
      <w:r w:rsidRPr="001652F1">
        <w:rPr>
          <w:rFonts w:ascii="Times New Roman" w:eastAsia="Times New Roman" w:hAnsi="Times New Roman" w:cs="Times New Roman"/>
          <w:sz w:val="28"/>
          <w:szCs w:val="28"/>
        </w:rPr>
        <w:t xml:space="preserve"> должна включать лабораторные практикумы и практические занятия </w:t>
      </w:r>
      <w:r w:rsidRPr="001652F1">
        <w:rPr>
          <w:rFonts w:ascii="Times New Roman" w:eastAsia="Times New Roman" w:hAnsi="Times New Roman" w:cs="Times New Roman"/>
          <w:bCs/>
          <w:iCs/>
          <w:sz w:val="28"/>
          <w:szCs w:val="28"/>
        </w:rPr>
        <w:t>(определяются с учетом формируемых компетенций).</w:t>
      </w:r>
    </w:p>
    <w:p w:rsidR="004E737D" w:rsidRPr="001652F1" w:rsidRDefault="004E737D" w:rsidP="004E737D">
      <w:pPr>
        <w:shd w:val="clear" w:color="auto" w:fill="FFFFFF" w:themeFill="background1"/>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r w:rsidRPr="001652F1">
        <w:rPr>
          <w:rFonts w:ascii="Times New Roman" w:hAnsi="Times New Roman"/>
          <w:sz w:val="28"/>
          <w:szCs w:val="28"/>
        </w:rPr>
        <w:t xml:space="preserve"> методические указания к лабораторным, практическим и курсовым работам – по 1 экземпляру на одного студента.</w:t>
      </w:r>
      <w:r w:rsidRPr="001652F1">
        <w:rPr>
          <w:rFonts w:ascii="Times New Roman" w:hAnsi="Times New Roman" w:cs="Times New Roman"/>
          <w:sz w:val="28"/>
          <w:szCs w:val="28"/>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4E737D" w:rsidRPr="001652F1" w:rsidRDefault="004E737D" w:rsidP="004E737D">
      <w:pPr>
        <w:shd w:val="clear" w:color="auto" w:fill="FFFFFF"/>
        <w:spacing w:after="0" w:line="240" w:lineRule="auto"/>
        <w:ind w:firstLine="691"/>
        <w:jc w:val="both"/>
        <w:rPr>
          <w:rFonts w:ascii="Times New Roman" w:hAnsi="Times New Roman"/>
          <w:bCs/>
          <w:sz w:val="28"/>
          <w:szCs w:val="28"/>
          <w:lang w:val="ky-KG"/>
        </w:rPr>
      </w:pPr>
      <w:r w:rsidRPr="001652F1">
        <w:rPr>
          <w:rFonts w:ascii="Times New Roman" w:hAnsi="Times New Roman"/>
          <w:bCs/>
          <w:sz w:val="28"/>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4E737D" w:rsidRPr="001652F1" w:rsidRDefault="004E737D" w:rsidP="004E737D">
      <w:pPr>
        <w:shd w:val="clear" w:color="auto" w:fill="FFFFFF"/>
        <w:spacing w:after="0" w:line="240" w:lineRule="auto"/>
        <w:ind w:firstLine="691"/>
        <w:jc w:val="both"/>
        <w:rPr>
          <w:rFonts w:ascii="Times New Roman" w:hAnsi="Times New Roman"/>
          <w:sz w:val="28"/>
          <w:szCs w:val="28"/>
          <w:lang w:bidi="ru-RU"/>
        </w:rPr>
      </w:pPr>
      <w:r w:rsidRPr="001652F1">
        <w:rPr>
          <w:rFonts w:ascii="Times New Roman" w:hAnsi="Times New Roman"/>
          <w:sz w:val="28"/>
          <w:szCs w:val="28"/>
          <w:lang w:bidi="ru-RU"/>
        </w:rPr>
        <w:t>Учебная и учебно-методическая литература</w:t>
      </w:r>
      <w:r w:rsidRPr="001652F1">
        <w:rPr>
          <w:rFonts w:ascii="Times New Roman" w:hAnsi="Times New Roman"/>
          <w:sz w:val="28"/>
          <w:szCs w:val="28"/>
          <w:lang w:val="ky-KG" w:bidi="ru-RU"/>
        </w:rPr>
        <w:t xml:space="preserve"> должны быть по</w:t>
      </w:r>
      <w:r w:rsidRPr="001652F1">
        <w:rPr>
          <w:rFonts w:ascii="Times New Roman" w:hAnsi="Times New Roman"/>
          <w:sz w:val="28"/>
          <w:szCs w:val="28"/>
          <w:lang w:bidi="ru-RU"/>
        </w:rPr>
        <w:t>:</w:t>
      </w:r>
    </w:p>
    <w:p w:rsidR="004E737D" w:rsidRPr="001652F1" w:rsidRDefault="004E737D" w:rsidP="004E737D">
      <w:pPr>
        <w:numPr>
          <w:ilvl w:val="0"/>
          <w:numId w:val="38"/>
        </w:numPr>
        <w:shd w:val="clear" w:color="auto" w:fill="FFFFFF"/>
        <w:spacing w:after="0" w:line="240" w:lineRule="auto"/>
        <w:ind w:left="0" w:firstLine="709"/>
        <w:jc w:val="both"/>
        <w:rPr>
          <w:rFonts w:ascii="Times New Roman" w:hAnsi="Times New Roman"/>
          <w:sz w:val="28"/>
          <w:szCs w:val="28"/>
          <w:lang w:bidi="ru-RU"/>
        </w:rPr>
      </w:pPr>
      <w:r w:rsidRPr="001652F1">
        <w:rPr>
          <w:rFonts w:ascii="Times New Roman" w:hAnsi="Times New Roman"/>
          <w:sz w:val="28"/>
          <w:szCs w:val="28"/>
          <w:lang w:bidi="ru-RU"/>
        </w:rPr>
        <w:t>гуманитарным и социально</w:t>
      </w:r>
      <w:r w:rsidRPr="001652F1">
        <w:rPr>
          <w:rFonts w:ascii="Times New Roman" w:hAnsi="Times New Roman"/>
          <w:sz w:val="28"/>
          <w:szCs w:val="28"/>
          <w:lang w:val="ky-KG"/>
        </w:rPr>
        <w:t>-</w:t>
      </w:r>
      <w:r w:rsidRPr="001652F1">
        <w:rPr>
          <w:rFonts w:ascii="Times New Roman" w:hAnsi="Times New Roman"/>
          <w:sz w:val="28"/>
          <w:szCs w:val="28"/>
          <w:lang w:bidi="ru-RU"/>
        </w:rPr>
        <w:t>экономическим дисциплинам, изданная за</w:t>
      </w:r>
      <w:r w:rsidRPr="001652F1">
        <w:rPr>
          <w:rFonts w:ascii="Times New Roman" w:hAnsi="Times New Roman"/>
          <w:b/>
          <w:bCs/>
          <w:sz w:val="28"/>
          <w:szCs w:val="28"/>
        </w:rPr>
        <w:t xml:space="preserve"> </w:t>
      </w:r>
      <w:r w:rsidRPr="001652F1">
        <w:rPr>
          <w:rFonts w:ascii="Times New Roman" w:hAnsi="Times New Roman"/>
          <w:sz w:val="28"/>
          <w:szCs w:val="28"/>
          <w:lang w:bidi="ru-RU"/>
        </w:rPr>
        <w:t>последние 5 лет.</w:t>
      </w:r>
    </w:p>
    <w:p w:rsidR="004E737D" w:rsidRPr="001652F1" w:rsidRDefault="004E737D" w:rsidP="004E737D">
      <w:pPr>
        <w:numPr>
          <w:ilvl w:val="0"/>
          <w:numId w:val="38"/>
        </w:numPr>
        <w:shd w:val="clear" w:color="auto" w:fill="FFFFFF"/>
        <w:spacing w:after="0" w:line="240" w:lineRule="auto"/>
        <w:ind w:left="0" w:firstLine="709"/>
        <w:jc w:val="both"/>
        <w:rPr>
          <w:rFonts w:ascii="Times New Roman" w:hAnsi="Times New Roman"/>
          <w:sz w:val="28"/>
          <w:szCs w:val="28"/>
          <w:lang w:bidi="ru-RU"/>
        </w:rPr>
      </w:pPr>
      <w:r w:rsidRPr="001652F1">
        <w:rPr>
          <w:rFonts w:ascii="Times New Roman" w:hAnsi="Times New Roman"/>
          <w:sz w:val="28"/>
          <w:szCs w:val="28"/>
          <w:lang w:bidi="ru-RU"/>
        </w:rPr>
        <w:t>математическим и естественно-научным</w:t>
      </w:r>
      <w:r w:rsidRPr="001652F1">
        <w:rPr>
          <w:rFonts w:ascii="Times New Roman" w:hAnsi="Times New Roman"/>
          <w:sz w:val="28"/>
          <w:szCs w:val="28"/>
          <w:lang w:val="ky-KG" w:bidi="ru-RU"/>
        </w:rPr>
        <w:t>,</w:t>
      </w:r>
      <w:r w:rsidRPr="001652F1">
        <w:rPr>
          <w:rFonts w:ascii="Times New Roman" w:hAnsi="Times New Roman"/>
          <w:sz w:val="28"/>
          <w:szCs w:val="28"/>
          <w:lang w:bidi="ru-RU"/>
        </w:rPr>
        <w:t xml:space="preserve"> профессиональным и специальным дисциплинам, изданная за последние</w:t>
      </w:r>
      <w:r w:rsidRPr="001652F1">
        <w:rPr>
          <w:rFonts w:ascii="Times New Roman" w:hAnsi="Times New Roman"/>
          <w:sz w:val="28"/>
          <w:szCs w:val="28"/>
          <w:lang w:val="ky-KG"/>
        </w:rPr>
        <w:t xml:space="preserve"> </w:t>
      </w:r>
      <w:r w:rsidRPr="001652F1">
        <w:rPr>
          <w:rFonts w:ascii="Times New Roman" w:hAnsi="Times New Roman"/>
          <w:sz w:val="28"/>
          <w:szCs w:val="28"/>
          <w:lang w:bidi="ru-RU"/>
        </w:rPr>
        <w:t>10 лет</w:t>
      </w:r>
      <w:r w:rsidRPr="001652F1">
        <w:rPr>
          <w:rFonts w:ascii="Times New Roman" w:hAnsi="Times New Roman"/>
          <w:sz w:val="28"/>
          <w:szCs w:val="28"/>
          <w:lang w:val="ky-KG"/>
        </w:rPr>
        <w:t>.</w:t>
      </w:r>
    </w:p>
    <w:p w:rsidR="004E737D" w:rsidRPr="001652F1" w:rsidRDefault="004E737D" w:rsidP="004E737D">
      <w:pPr>
        <w:shd w:val="clear" w:color="auto" w:fill="FFFFFF"/>
        <w:spacing w:after="0" w:line="240" w:lineRule="auto"/>
        <w:ind w:firstLine="691"/>
        <w:jc w:val="both"/>
        <w:rPr>
          <w:rFonts w:ascii="Times New Roman" w:hAnsi="Times New Roman"/>
          <w:sz w:val="28"/>
          <w:szCs w:val="28"/>
          <w:lang w:bidi="ru-RU"/>
        </w:rPr>
      </w:pPr>
      <w:r w:rsidRPr="001652F1">
        <w:rPr>
          <w:rFonts w:ascii="Times New Roman" w:hAnsi="Times New Roman"/>
          <w:sz w:val="28"/>
          <w:szCs w:val="28"/>
          <w:lang w:bidi="ru-RU"/>
        </w:rPr>
        <w:t xml:space="preserve">Для применения дистанционных образовательных технологий электронное учебно-методическое обеспечение </w:t>
      </w:r>
      <w:r w:rsidRPr="001652F1">
        <w:rPr>
          <w:rFonts w:ascii="Times New Roman" w:hAnsi="Times New Roman"/>
          <w:sz w:val="28"/>
          <w:szCs w:val="28"/>
          <w:lang w:val="ky-KG"/>
        </w:rPr>
        <w:t xml:space="preserve">должно </w:t>
      </w:r>
      <w:r w:rsidRPr="001652F1">
        <w:rPr>
          <w:rFonts w:ascii="Times New Roman" w:hAnsi="Times New Roman"/>
          <w:sz w:val="28"/>
          <w:szCs w:val="28"/>
          <w:lang w:bidi="ru-RU"/>
        </w:rPr>
        <w:t>составлять 100%.</w:t>
      </w:r>
    </w:p>
    <w:p w:rsidR="00E73668" w:rsidRPr="001652F1" w:rsidRDefault="00E73668" w:rsidP="00480EB6">
      <w:pPr>
        <w:autoSpaceDE w:val="0"/>
        <w:autoSpaceDN w:val="0"/>
        <w:adjustRightInd w:val="0"/>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bCs/>
          <w:sz w:val="28"/>
          <w:szCs w:val="28"/>
        </w:rPr>
        <w:t>34.</w:t>
      </w:r>
      <w:r w:rsidR="00863F1A" w:rsidRPr="001652F1">
        <w:rPr>
          <w:rFonts w:ascii="Times New Roman" w:hAnsi="Times New Roman" w:cs="Times New Roman"/>
          <w:bCs/>
          <w:sz w:val="28"/>
          <w:szCs w:val="28"/>
        </w:rPr>
        <w:t xml:space="preserve"> </w:t>
      </w:r>
      <w:r w:rsidR="00F61991" w:rsidRPr="001652F1">
        <w:rPr>
          <w:rFonts w:ascii="Times New Roman" w:hAnsi="Times New Roman" w:cs="Times New Roman"/>
          <w:bCs/>
          <w:sz w:val="28"/>
          <w:szCs w:val="28"/>
        </w:rPr>
        <w:t>Образо</w:t>
      </w:r>
      <w:r w:rsidRPr="001652F1">
        <w:rPr>
          <w:rFonts w:ascii="Times New Roman" w:hAnsi="Times New Roman" w:cs="Times New Roman"/>
          <w:bCs/>
          <w:sz w:val="28"/>
          <w:szCs w:val="28"/>
        </w:rPr>
        <w:t xml:space="preserve">вательная </w:t>
      </w:r>
      <w:r w:rsidR="00382850" w:rsidRPr="001652F1">
        <w:rPr>
          <w:rFonts w:ascii="Times New Roman" w:hAnsi="Times New Roman" w:cs="Times New Roman"/>
          <w:bCs/>
          <w:sz w:val="28"/>
          <w:szCs w:val="28"/>
        </w:rPr>
        <w:t xml:space="preserve"> </w:t>
      </w:r>
      <w:r w:rsidRPr="001652F1">
        <w:rPr>
          <w:rFonts w:ascii="Times New Roman" w:hAnsi="Times New Roman" w:cs="Times New Roman"/>
          <w:bCs/>
          <w:sz w:val="28"/>
          <w:szCs w:val="28"/>
        </w:rPr>
        <w:t>организация,</w:t>
      </w:r>
      <w:r w:rsidRPr="001652F1">
        <w:rPr>
          <w:rFonts w:ascii="Times New Roman" w:hAnsi="Times New Roman" w:cs="Times New Roman"/>
          <w:sz w:val="28"/>
          <w:szCs w:val="28"/>
        </w:rPr>
        <w:t xml:space="preserve"> реализующая </w:t>
      </w:r>
      <w:r w:rsidRPr="001652F1">
        <w:rPr>
          <w:rFonts w:ascii="Times New Roman" w:hAnsi="Times New Roman" w:cs="Times New Roman"/>
          <w:bCs/>
          <w:sz w:val="28"/>
          <w:szCs w:val="28"/>
        </w:rPr>
        <w:t>основную профессиональную образовательную программу среднего профессионального образования</w:t>
      </w:r>
      <w:r w:rsidRPr="001652F1">
        <w:rPr>
          <w:rFonts w:ascii="Times New Roman" w:hAnsi="Times New Roman" w:cs="Times New Roman"/>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1652F1">
        <w:rPr>
          <w:rFonts w:ascii="Times New Roman" w:hAnsi="Times New Roman" w:cs="Times New Roman"/>
          <w:bCs/>
          <w:sz w:val="28"/>
          <w:szCs w:val="28"/>
        </w:rPr>
        <w:t>образовательной организации, реализующей программы среднего профессионального образования</w:t>
      </w:r>
      <w:r w:rsidRPr="001652F1">
        <w:rPr>
          <w:rFonts w:ascii="Times New Roman" w:hAnsi="Times New Roman" w:cs="Times New Roman"/>
          <w:sz w:val="28"/>
          <w:szCs w:val="28"/>
        </w:rPr>
        <w:t>, соответствующей действующим санитарным и противопожарным правилам и нормам</w:t>
      </w:r>
      <w:r w:rsidR="004E737D" w:rsidRPr="001652F1">
        <w:rPr>
          <w:rFonts w:ascii="Times New Roman" w:hAnsi="Times New Roman" w:cs="Times New Roman"/>
          <w:sz w:val="28"/>
          <w:szCs w:val="28"/>
        </w:rPr>
        <w:t xml:space="preserve">. </w:t>
      </w:r>
      <w:r w:rsidR="004E737D" w:rsidRPr="001652F1">
        <w:rPr>
          <w:rStyle w:val="FontStyle75"/>
          <w:b w:val="0"/>
          <w:bCs/>
          <w:sz w:val="28"/>
          <w:szCs w:val="28"/>
          <w:lang w:val="ky-KG"/>
        </w:rPr>
        <w:t>Полезная площадь на одного студента с учетом двухсменности занятий должна быть не менее 7 кв. м.</w:t>
      </w:r>
    </w:p>
    <w:p w:rsidR="004E737D" w:rsidRPr="001652F1" w:rsidRDefault="004E737D" w:rsidP="004E737D">
      <w:pPr>
        <w:shd w:val="clear" w:color="auto" w:fill="FFFFFF"/>
        <w:spacing w:after="0" w:line="240" w:lineRule="auto"/>
        <w:jc w:val="center"/>
        <w:rPr>
          <w:rFonts w:ascii="Times New Roman" w:hAnsi="Times New Roman" w:cs="Times New Roman"/>
          <w:b/>
          <w:bCs/>
          <w:sz w:val="28"/>
          <w:szCs w:val="28"/>
        </w:rPr>
      </w:pPr>
      <w:r w:rsidRPr="001652F1">
        <w:rPr>
          <w:rFonts w:ascii="Times New Roman" w:hAnsi="Times New Roman" w:cs="Times New Roman"/>
          <w:b/>
          <w:bCs/>
          <w:sz w:val="28"/>
          <w:szCs w:val="28"/>
        </w:rPr>
        <w:lastRenderedPageBreak/>
        <w:t>Примерный перечень</w:t>
      </w:r>
    </w:p>
    <w:p w:rsidR="004E737D" w:rsidRPr="001652F1" w:rsidRDefault="004E737D" w:rsidP="004E737D">
      <w:pPr>
        <w:shd w:val="clear" w:color="auto" w:fill="FFFFFF"/>
        <w:spacing w:after="0" w:line="240" w:lineRule="auto"/>
        <w:ind w:left="259"/>
        <w:jc w:val="center"/>
        <w:rPr>
          <w:rFonts w:ascii="Times New Roman" w:hAnsi="Times New Roman" w:cs="Times New Roman"/>
          <w:sz w:val="28"/>
          <w:szCs w:val="28"/>
        </w:rPr>
      </w:pPr>
      <w:r w:rsidRPr="001652F1">
        <w:rPr>
          <w:rFonts w:ascii="Times New Roman" w:hAnsi="Times New Roman" w:cs="Times New Roman"/>
          <w:b/>
          <w:bCs/>
          <w:sz w:val="28"/>
          <w:szCs w:val="28"/>
        </w:rPr>
        <w:t>кабинетов, лабораторий, мастерских и других помещений</w:t>
      </w:r>
    </w:p>
    <w:p w:rsidR="006F3DB5" w:rsidRPr="001652F1" w:rsidRDefault="006F3DB5" w:rsidP="006F3DB5">
      <w:pPr>
        <w:spacing w:after="0" w:line="240" w:lineRule="auto"/>
        <w:ind w:firstLine="709"/>
        <w:rPr>
          <w:rFonts w:ascii="Times New Roman" w:eastAsia="Times New Roman" w:hAnsi="Times New Roman" w:cs="Times New Roman"/>
          <w:b/>
          <w:sz w:val="28"/>
          <w:szCs w:val="28"/>
        </w:rPr>
      </w:pPr>
      <w:r w:rsidRPr="001652F1">
        <w:rPr>
          <w:rFonts w:ascii="Times New Roman" w:eastAsia="Times New Roman" w:hAnsi="Times New Roman" w:cs="Times New Roman"/>
          <w:b/>
          <w:sz w:val="28"/>
          <w:szCs w:val="28"/>
        </w:rPr>
        <w:t>а) кабинетов для реализации общеобразовательного цикла:</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proofErr w:type="spellStart"/>
      <w:r w:rsidRPr="001652F1">
        <w:rPr>
          <w:rFonts w:ascii="Times New Roman" w:eastAsia="Times New Roman" w:hAnsi="Times New Roman" w:cs="Times New Roman"/>
          <w:sz w:val="28"/>
          <w:szCs w:val="28"/>
        </w:rPr>
        <w:t>Кыргызский</w:t>
      </w:r>
      <w:proofErr w:type="spellEnd"/>
      <w:r w:rsidRPr="001652F1">
        <w:rPr>
          <w:rFonts w:ascii="Times New Roman" w:eastAsia="Times New Roman" w:hAnsi="Times New Roman" w:cs="Times New Roman"/>
          <w:sz w:val="28"/>
          <w:szCs w:val="28"/>
        </w:rPr>
        <w:t xml:space="preserve"> язык и литература</w:t>
      </w:r>
      <w:r w:rsidRPr="001652F1">
        <w:rPr>
          <w:rFonts w:ascii="Times New Roman" w:eastAsia="Times New Roman" w:hAnsi="Times New Roman" w:cs="Times New Roman"/>
          <w:sz w:val="28"/>
          <w:szCs w:val="28"/>
          <w:lang w:val="ky-KG"/>
        </w:rPr>
        <w:t xml:space="preserve"> (учебные информационные стенды, наглядные пособия, словарь);</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Calibri" w:hAnsi="Times New Roman" w:cs="Times New Roman"/>
          <w:sz w:val="28"/>
          <w:szCs w:val="28"/>
        </w:rPr>
        <w:t xml:space="preserve">Русский язык и литература </w:t>
      </w:r>
      <w:r w:rsidRPr="001652F1">
        <w:rPr>
          <w:rFonts w:ascii="Times New Roman" w:eastAsia="Times New Roman" w:hAnsi="Times New Roman" w:cs="Times New Roman"/>
          <w:sz w:val="28"/>
          <w:szCs w:val="28"/>
          <w:lang w:val="ky-KG"/>
        </w:rPr>
        <w:t>(учебные информационные стенды, наглядные пособия, словарь);</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Calibri" w:hAnsi="Times New Roman" w:cs="Times New Roman"/>
          <w:sz w:val="28"/>
          <w:szCs w:val="28"/>
        </w:rPr>
        <w:t>Иностранный язык (</w:t>
      </w:r>
      <w:r w:rsidRPr="001652F1">
        <w:rPr>
          <w:rFonts w:ascii="Times New Roman" w:eastAsia="Times New Roman" w:hAnsi="Times New Roman" w:cs="Times New Roman"/>
          <w:sz w:val="28"/>
          <w:szCs w:val="28"/>
          <w:lang w:val="ky-KG"/>
        </w:rPr>
        <w:t xml:space="preserve">лингофонное оборудование, учебные информационные стенды, наглядные пособия, словарь, </w:t>
      </w:r>
      <w:r w:rsidRPr="001652F1">
        <w:rPr>
          <w:rFonts w:ascii="Times New Roman" w:eastAsia="Calibri" w:hAnsi="Times New Roman" w:cs="Times New Roman"/>
          <w:sz w:val="28"/>
          <w:szCs w:val="28"/>
        </w:rPr>
        <w:t xml:space="preserve"> персональный компьютер с выходом в интернет (1:1));</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Математики (</w:t>
      </w:r>
      <w:r w:rsidRPr="001652F1">
        <w:rPr>
          <w:rFonts w:ascii="Times New Roman" w:eastAsia="Times New Roman" w:hAnsi="Times New Roman" w:cs="Times New Roman"/>
          <w:sz w:val="28"/>
          <w:szCs w:val="28"/>
          <w:lang w:val="ky-KG"/>
        </w:rPr>
        <w:t>общие демонстрационные технические устройства, учебные информационные стенды, интерактивные пособия);</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История Кыргызстана (</w:t>
      </w:r>
      <w:r w:rsidRPr="001652F1">
        <w:rPr>
          <w:rFonts w:ascii="Times New Roman" w:eastAsia="Times New Roman" w:hAnsi="Times New Roman" w:cs="Times New Roman"/>
          <w:sz w:val="28"/>
          <w:szCs w:val="28"/>
          <w:lang w:val="ky-KG"/>
        </w:rPr>
        <w:t>наглядные пособия);</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proofErr w:type="spellStart"/>
      <w:r w:rsidRPr="001652F1">
        <w:rPr>
          <w:rFonts w:ascii="Times New Roman" w:eastAsia="Times New Roman" w:hAnsi="Times New Roman" w:cs="Times New Roman"/>
          <w:sz w:val="28"/>
          <w:szCs w:val="28"/>
        </w:rPr>
        <w:t>Манасоведение</w:t>
      </w:r>
      <w:proofErr w:type="spellEnd"/>
      <w:r w:rsidRPr="001652F1">
        <w:rPr>
          <w:rFonts w:ascii="Times New Roman" w:eastAsia="Times New Roman" w:hAnsi="Times New Roman" w:cs="Times New Roman"/>
          <w:sz w:val="28"/>
          <w:szCs w:val="28"/>
        </w:rPr>
        <w:t xml:space="preserve"> (</w:t>
      </w:r>
      <w:r w:rsidRPr="001652F1">
        <w:rPr>
          <w:rFonts w:ascii="Times New Roman" w:eastAsia="Times New Roman" w:hAnsi="Times New Roman" w:cs="Times New Roman"/>
          <w:sz w:val="28"/>
          <w:szCs w:val="28"/>
          <w:lang w:val="ky-KG"/>
        </w:rPr>
        <w:t>наглядные пособия, “Манас” – все тома);</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Социально-экономические дисциплины (</w:t>
      </w:r>
      <w:r w:rsidRPr="001652F1">
        <w:rPr>
          <w:rFonts w:ascii="Times New Roman" w:eastAsia="Calibri" w:hAnsi="Times New Roman" w:cs="Times New Roman"/>
          <w:sz w:val="28"/>
          <w:szCs w:val="28"/>
        </w:rPr>
        <w:t>наглядные пособия);</w:t>
      </w:r>
    </w:p>
    <w:p w:rsidR="006F3DB5" w:rsidRPr="001652F1" w:rsidRDefault="006F3DB5" w:rsidP="004142F7">
      <w:pPr>
        <w:widowControl w:val="0"/>
        <w:numPr>
          <w:ilvl w:val="0"/>
          <w:numId w:val="43"/>
        </w:numPr>
        <w:spacing w:after="0" w:line="240" w:lineRule="auto"/>
        <w:ind w:left="0" w:firstLine="709"/>
        <w:jc w:val="both"/>
        <w:rPr>
          <w:rFonts w:ascii="Times New Roman" w:eastAsia="Times New Roman" w:hAnsi="Times New Roman" w:cs="Times New Roman"/>
          <w:b/>
          <w:sz w:val="28"/>
          <w:szCs w:val="28"/>
        </w:rPr>
      </w:pPr>
      <w:r w:rsidRPr="001652F1">
        <w:rPr>
          <w:rFonts w:ascii="Times New Roman" w:eastAsia="Times New Roman" w:hAnsi="Times New Roman" w:cs="Times New Roman"/>
          <w:sz w:val="28"/>
          <w:szCs w:val="28"/>
        </w:rPr>
        <w:t xml:space="preserve">Информатика </w:t>
      </w:r>
      <w:r w:rsidRPr="001652F1">
        <w:rPr>
          <w:rFonts w:ascii="Times New Roman" w:eastAsia="Calibri" w:hAnsi="Times New Roman" w:cs="Times New Roman"/>
          <w:sz w:val="28"/>
          <w:szCs w:val="28"/>
        </w:rPr>
        <w:t>(</w:t>
      </w:r>
      <w:r w:rsidRPr="001652F1">
        <w:rPr>
          <w:rFonts w:ascii="Times New Roman" w:eastAsia="Times New Roman" w:hAnsi="Times New Roman" w:cs="Times New Roman"/>
          <w:sz w:val="28"/>
          <w:szCs w:val="28"/>
          <w:lang w:val="ky-KG"/>
        </w:rPr>
        <w:t>компьютерное и мультимедийное оборудование с выходом в интернет (1:1), принтер, сканер, наушники);</w:t>
      </w:r>
    </w:p>
    <w:p w:rsidR="006F3DB5" w:rsidRPr="001652F1" w:rsidRDefault="006F3DB5" w:rsidP="004142F7">
      <w:pPr>
        <w:widowControl w:val="0"/>
        <w:numPr>
          <w:ilvl w:val="0"/>
          <w:numId w:val="43"/>
        </w:numPr>
        <w:spacing w:after="0" w:line="240" w:lineRule="auto"/>
        <w:ind w:left="0" w:firstLine="709"/>
        <w:jc w:val="both"/>
        <w:rPr>
          <w:rFonts w:ascii="Times New Roman" w:eastAsia="Calibri" w:hAnsi="Times New Roman" w:cs="Times New Roman"/>
          <w:sz w:val="28"/>
          <w:szCs w:val="28"/>
        </w:rPr>
      </w:pPr>
      <w:r w:rsidRPr="001652F1">
        <w:rPr>
          <w:rFonts w:ascii="Times New Roman" w:eastAsia="Calibri" w:hAnsi="Times New Roman" w:cs="Times New Roman"/>
          <w:sz w:val="28"/>
          <w:szCs w:val="28"/>
        </w:rPr>
        <w:t>История (наглядные пособия);</w:t>
      </w:r>
    </w:p>
    <w:p w:rsidR="006F3DB5" w:rsidRPr="001652F1" w:rsidRDefault="006F3DB5" w:rsidP="004142F7">
      <w:pPr>
        <w:widowControl w:val="0"/>
        <w:numPr>
          <w:ilvl w:val="0"/>
          <w:numId w:val="43"/>
        </w:numPr>
        <w:spacing w:after="0" w:line="240" w:lineRule="auto"/>
        <w:ind w:left="0" w:firstLine="709"/>
        <w:jc w:val="both"/>
        <w:rPr>
          <w:rFonts w:ascii="Times New Roman" w:eastAsia="Calibri" w:hAnsi="Times New Roman" w:cs="Times New Roman"/>
          <w:sz w:val="28"/>
          <w:szCs w:val="28"/>
        </w:rPr>
      </w:pPr>
      <w:r w:rsidRPr="001652F1">
        <w:rPr>
          <w:rFonts w:ascii="Times New Roman" w:eastAsia="Calibri" w:hAnsi="Times New Roman" w:cs="Times New Roman"/>
          <w:sz w:val="28"/>
          <w:szCs w:val="28"/>
        </w:rPr>
        <w:t>Физика (наглядные пособия</w:t>
      </w:r>
      <w:r w:rsidRPr="001652F1">
        <w:rPr>
          <w:rFonts w:ascii="Times New Roman" w:eastAsia="Calibri" w:hAnsi="Times New Roman" w:cs="Times New Roman"/>
          <w:sz w:val="28"/>
          <w:szCs w:val="28"/>
          <w:lang w:val="ky-KG"/>
        </w:rPr>
        <w:t>, приборы</w:t>
      </w:r>
      <w:r w:rsidRPr="001652F1">
        <w:rPr>
          <w:rFonts w:ascii="Times New Roman" w:eastAsia="Calibri" w:hAnsi="Times New Roman" w:cs="Times New Roman"/>
          <w:sz w:val="28"/>
          <w:szCs w:val="28"/>
        </w:rPr>
        <w:t>);</w:t>
      </w:r>
    </w:p>
    <w:p w:rsidR="006F3DB5" w:rsidRPr="001652F1" w:rsidRDefault="006F3DB5" w:rsidP="004142F7">
      <w:pPr>
        <w:widowControl w:val="0"/>
        <w:numPr>
          <w:ilvl w:val="0"/>
          <w:numId w:val="43"/>
        </w:numPr>
        <w:spacing w:after="0" w:line="240" w:lineRule="auto"/>
        <w:ind w:left="0" w:firstLine="709"/>
        <w:jc w:val="both"/>
        <w:rPr>
          <w:rFonts w:ascii="Times New Roman" w:eastAsia="Calibri" w:hAnsi="Times New Roman" w:cs="Times New Roman"/>
          <w:sz w:val="28"/>
          <w:szCs w:val="28"/>
        </w:rPr>
      </w:pPr>
      <w:r w:rsidRPr="001652F1">
        <w:rPr>
          <w:rFonts w:ascii="Times New Roman" w:eastAsia="Times New Roman" w:hAnsi="Times New Roman" w:cs="Times New Roman"/>
          <w:sz w:val="28"/>
          <w:szCs w:val="28"/>
        </w:rPr>
        <w:t xml:space="preserve">Химия </w:t>
      </w:r>
      <w:r w:rsidRPr="001652F1">
        <w:rPr>
          <w:rFonts w:ascii="Times New Roman" w:eastAsia="Calibri" w:hAnsi="Times New Roman" w:cs="Times New Roman"/>
          <w:sz w:val="28"/>
          <w:szCs w:val="28"/>
        </w:rPr>
        <w:t>(наглядные пособия</w:t>
      </w:r>
      <w:r w:rsidRPr="001652F1">
        <w:rPr>
          <w:rFonts w:ascii="Times New Roman" w:eastAsia="Calibri" w:hAnsi="Times New Roman" w:cs="Times New Roman"/>
          <w:sz w:val="28"/>
          <w:szCs w:val="28"/>
          <w:lang w:val="ky-KG"/>
        </w:rPr>
        <w:t>, приборы</w:t>
      </w:r>
      <w:r w:rsidRPr="001652F1">
        <w:rPr>
          <w:rFonts w:ascii="Times New Roman" w:eastAsia="Calibri" w:hAnsi="Times New Roman" w:cs="Times New Roman"/>
          <w:sz w:val="28"/>
          <w:szCs w:val="28"/>
        </w:rPr>
        <w:t>);</w:t>
      </w:r>
    </w:p>
    <w:p w:rsidR="006F3DB5" w:rsidRPr="001652F1" w:rsidRDefault="006F3DB5" w:rsidP="004142F7">
      <w:pPr>
        <w:widowControl w:val="0"/>
        <w:numPr>
          <w:ilvl w:val="0"/>
          <w:numId w:val="43"/>
        </w:numPr>
        <w:spacing w:after="0" w:line="240" w:lineRule="auto"/>
        <w:ind w:left="0" w:firstLine="709"/>
        <w:jc w:val="both"/>
        <w:rPr>
          <w:rFonts w:ascii="Times New Roman" w:eastAsia="Calibri" w:hAnsi="Times New Roman" w:cs="Times New Roman"/>
          <w:sz w:val="28"/>
          <w:szCs w:val="28"/>
        </w:rPr>
      </w:pPr>
      <w:r w:rsidRPr="001652F1">
        <w:rPr>
          <w:rFonts w:ascii="Times New Roman" w:eastAsia="Times New Roman" w:hAnsi="Times New Roman" w:cs="Times New Roman"/>
          <w:sz w:val="28"/>
          <w:szCs w:val="28"/>
        </w:rPr>
        <w:t xml:space="preserve">НВП </w:t>
      </w:r>
      <w:r w:rsidRPr="001652F1">
        <w:rPr>
          <w:rFonts w:ascii="Times New Roman" w:eastAsia="Calibri" w:hAnsi="Times New Roman" w:cs="Times New Roman"/>
          <w:sz w:val="28"/>
          <w:szCs w:val="28"/>
        </w:rPr>
        <w:t>(наглядные пособия);</w:t>
      </w:r>
    </w:p>
    <w:p w:rsidR="004142F7" w:rsidRPr="001652F1" w:rsidRDefault="004142F7" w:rsidP="00450CA9">
      <w:pPr>
        <w:shd w:val="clear" w:color="auto" w:fill="FFFFFF"/>
        <w:spacing w:after="0" w:line="240" w:lineRule="auto"/>
        <w:ind w:left="10" w:right="140" w:firstLine="699"/>
        <w:jc w:val="both"/>
        <w:rPr>
          <w:rFonts w:ascii="Times New Roman" w:hAnsi="Times New Roman" w:cs="Times New Roman"/>
          <w:b/>
          <w:sz w:val="28"/>
          <w:szCs w:val="28"/>
        </w:rPr>
      </w:pPr>
      <w:r w:rsidRPr="001652F1">
        <w:rPr>
          <w:rFonts w:ascii="Times New Roman" w:eastAsia="Calibri" w:hAnsi="Times New Roman" w:cs="Times New Roman"/>
          <w:b/>
          <w:sz w:val="28"/>
          <w:szCs w:val="28"/>
        </w:rPr>
        <w:t>б)  кабинетов для реализации профессионального цикла:</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технического оснащения организаций общественного питания и охраны труда;</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физиологии питания и санитарии;</w:t>
      </w:r>
    </w:p>
    <w:p w:rsidR="00450CA9" w:rsidRPr="001652F1" w:rsidRDefault="00450CA9" w:rsidP="00450CA9">
      <w:pPr>
        <w:pStyle w:val="a3"/>
        <w:shd w:val="clear" w:color="auto" w:fill="FFFFFF"/>
        <w:spacing w:before="0" w:beforeAutospacing="0" w:after="0" w:afterAutospacing="0"/>
        <w:ind w:firstLine="699"/>
        <w:jc w:val="both"/>
        <w:rPr>
          <w:sz w:val="28"/>
          <w:szCs w:val="28"/>
        </w:rPr>
      </w:pPr>
      <w:r w:rsidRPr="001652F1">
        <w:rPr>
          <w:sz w:val="28"/>
          <w:szCs w:val="28"/>
        </w:rPr>
        <w:t>- товароведения продовольственных товаров и продукции общественного питания;</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экономики и финансов;</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организации и технологии отрасли;</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организации обслуживания в организациях общественного питания;</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организации и технологии обслуживания в барах;</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менеджмента и управления персоналом;</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маркетинга;</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психологии и этики профессиональной деятельности;</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бухгалтерского учета;</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документационного обеспечения управления;</w:t>
      </w:r>
    </w:p>
    <w:p w:rsidR="00450CA9" w:rsidRPr="001652F1" w:rsidRDefault="00450CA9" w:rsidP="00450CA9">
      <w:pPr>
        <w:pStyle w:val="a3"/>
        <w:shd w:val="clear" w:color="auto" w:fill="FFFFFF"/>
        <w:spacing w:before="0" w:beforeAutospacing="0" w:after="0" w:afterAutospacing="0"/>
        <w:ind w:firstLine="699"/>
        <w:rPr>
          <w:sz w:val="28"/>
          <w:szCs w:val="28"/>
        </w:rPr>
      </w:pPr>
      <w:r w:rsidRPr="001652F1">
        <w:rPr>
          <w:sz w:val="28"/>
          <w:szCs w:val="28"/>
        </w:rPr>
        <w:t>- безопасности жизнедеятельности;</w:t>
      </w:r>
    </w:p>
    <w:p w:rsidR="004E737D" w:rsidRPr="001652F1" w:rsidRDefault="00450CA9" w:rsidP="00450CA9">
      <w:pPr>
        <w:pStyle w:val="a3"/>
        <w:shd w:val="clear" w:color="auto" w:fill="FFFFFF"/>
        <w:spacing w:before="0" w:beforeAutospacing="0" w:after="0" w:afterAutospacing="0"/>
        <w:ind w:firstLine="699"/>
        <w:rPr>
          <w:b/>
          <w:sz w:val="28"/>
          <w:szCs w:val="28"/>
        </w:rPr>
      </w:pPr>
      <w:r w:rsidRPr="001652F1">
        <w:rPr>
          <w:sz w:val="28"/>
          <w:szCs w:val="28"/>
        </w:rPr>
        <w:t xml:space="preserve"> </w:t>
      </w:r>
      <w:r w:rsidR="004E737D" w:rsidRPr="001652F1">
        <w:rPr>
          <w:b/>
          <w:sz w:val="28"/>
          <w:szCs w:val="28"/>
        </w:rPr>
        <w:t xml:space="preserve">Лаборатории: </w:t>
      </w:r>
    </w:p>
    <w:p w:rsidR="004E737D" w:rsidRPr="001652F1" w:rsidRDefault="004E737D"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sz w:val="28"/>
          <w:szCs w:val="28"/>
        </w:rPr>
        <w:t xml:space="preserve">- химии; </w:t>
      </w:r>
    </w:p>
    <w:p w:rsidR="004E737D" w:rsidRPr="001652F1" w:rsidRDefault="004E737D"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sz w:val="28"/>
          <w:szCs w:val="28"/>
        </w:rPr>
        <w:t xml:space="preserve">- </w:t>
      </w:r>
      <w:r w:rsidR="00450CA9" w:rsidRPr="001652F1">
        <w:rPr>
          <w:rFonts w:ascii="Times New Roman" w:hAnsi="Times New Roman" w:cs="Times New Roman"/>
          <w:sz w:val="28"/>
          <w:szCs w:val="28"/>
        </w:rPr>
        <w:t>стандартизации, метрологии и подтверждения соответствия;</w:t>
      </w:r>
    </w:p>
    <w:p w:rsidR="00450CA9" w:rsidRPr="001652F1" w:rsidRDefault="004E737D"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sz w:val="28"/>
          <w:szCs w:val="28"/>
        </w:rPr>
        <w:t xml:space="preserve">- микробиологии, санитарии и гигиены; </w:t>
      </w:r>
    </w:p>
    <w:p w:rsidR="00450CA9" w:rsidRPr="001652F1" w:rsidRDefault="00450CA9"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sz w:val="28"/>
          <w:szCs w:val="28"/>
        </w:rPr>
        <w:t>- учебная кулинарная лаборатория;</w:t>
      </w:r>
    </w:p>
    <w:p w:rsidR="004E737D" w:rsidRPr="001652F1" w:rsidRDefault="004E737D" w:rsidP="00450CA9">
      <w:pPr>
        <w:shd w:val="clear" w:color="auto" w:fill="FFFFFF"/>
        <w:spacing w:after="0" w:line="240" w:lineRule="auto"/>
        <w:ind w:left="10" w:right="140" w:firstLine="699"/>
        <w:jc w:val="both"/>
        <w:rPr>
          <w:rFonts w:ascii="Times New Roman" w:hAnsi="Times New Roman" w:cs="Times New Roman"/>
          <w:sz w:val="28"/>
          <w:szCs w:val="28"/>
        </w:rPr>
      </w:pPr>
      <w:r w:rsidRPr="001652F1">
        <w:rPr>
          <w:rFonts w:ascii="Times New Roman" w:hAnsi="Times New Roman" w:cs="Times New Roman"/>
          <w:b/>
          <w:bCs/>
          <w:sz w:val="28"/>
          <w:szCs w:val="28"/>
        </w:rPr>
        <w:t>Другие помещения:</w:t>
      </w:r>
    </w:p>
    <w:p w:rsidR="004E737D" w:rsidRPr="001652F1" w:rsidRDefault="004E737D" w:rsidP="00450CA9">
      <w:pPr>
        <w:widowControl w:val="0"/>
        <w:numPr>
          <w:ilvl w:val="0"/>
          <w:numId w:val="40"/>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t xml:space="preserve">Спортивный зал;  </w:t>
      </w:r>
    </w:p>
    <w:p w:rsidR="004E737D" w:rsidRPr="001652F1" w:rsidRDefault="004E737D" w:rsidP="00450CA9">
      <w:pPr>
        <w:widowControl w:val="0"/>
        <w:numPr>
          <w:ilvl w:val="0"/>
          <w:numId w:val="41"/>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lastRenderedPageBreak/>
        <w:t xml:space="preserve">Библиотека (электронная библиотека), читальный зал с выходом в сеть интернет (1:1); </w:t>
      </w:r>
    </w:p>
    <w:p w:rsidR="004E737D" w:rsidRPr="001652F1" w:rsidRDefault="004E737D" w:rsidP="00450CA9">
      <w:pPr>
        <w:widowControl w:val="0"/>
        <w:numPr>
          <w:ilvl w:val="0"/>
          <w:numId w:val="41"/>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t xml:space="preserve">Актовый зал; </w:t>
      </w:r>
    </w:p>
    <w:p w:rsidR="004E737D" w:rsidRPr="001652F1" w:rsidRDefault="004E737D" w:rsidP="00450CA9">
      <w:pPr>
        <w:widowControl w:val="0"/>
        <w:numPr>
          <w:ilvl w:val="0"/>
          <w:numId w:val="41"/>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t xml:space="preserve">Столовая; </w:t>
      </w:r>
    </w:p>
    <w:p w:rsidR="004E737D" w:rsidRPr="001652F1" w:rsidRDefault="004E737D" w:rsidP="00450CA9">
      <w:pPr>
        <w:widowControl w:val="0"/>
        <w:numPr>
          <w:ilvl w:val="0"/>
          <w:numId w:val="41"/>
        </w:numPr>
        <w:spacing w:after="0" w:line="240" w:lineRule="auto"/>
        <w:ind w:left="0" w:firstLine="699"/>
        <w:jc w:val="both"/>
        <w:rPr>
          <w:rFonts w:ascii="Times New Roman" w:hAnsi="Times New Roman"/>
          <w:sz w:val="28"/>
          <w:szCs w:val="28"/>
        </w:rPr>
      </w:pPr>
      <w:r w:rsidRPr="001652F1">
        <w:rPr>
          <w:rFonts w:ascii="Times New Roman" w:hAnsi="Times New Roman"/>
          <w:sz w:val="28"/>
          <w:szCs w:val="28"/>
        </w:rPr>
        <w:t>Медпункт.</w:t>
      </w:r>
    </w:p>
    <w:p w:rsidR="002B6249" w:rsidRPr="001652F1" w:rsidRDefault="004B749F" w:rsidP="004E737D">
      <w:pPr>
        <w:autoSpaceDE w:val="0"/>
        <w:autoSpaceDN w:val="0"/>
        <w:adjustRightInd w:val="0"/>
        <w:spacing w:after="0" w:line="240" w:lineRule="auto"/>
        <w:ind w:firstLine="709"/>
        <w:jc w:val="both"/>
        <w:rPr>
          <w:rFonts w:ascii="Times New Roman" w:hAnsi="Times New Roman" w:cs="Times New Roman"/>
          <w:sz w:val="28"/>
          <w:szCs w:val="28"/>
        </w:rPr>
      </w:pPr>
      <w:r w:rsidRPr="001652F1">
        <w:rPr>
          <w:rFonts w:ascii="Times New Roman" w:hAnsi="Times New Roman" w:cs="Times New Roman"/>
          <w:sz w:val="28"/>
          <w:szCs w:val="28"/>
        </w:rPr>
        <w:t>35.</w:t>
      </w:r>
      <w:r w:rsidR="000C40C9" w:rsidRPr="001652F1">
        <w:rPr>
          <w:rFonts w:ascii="Times New Roman" w:hAnsi="Times New Roman" w:cs="Times New Roman"/>
          <w:sz w:val="28"/>
          <w:szCs w:val="28"/>
        </w:rPr>
        <w:t xml:space="preserve"> Требования к содержанию</w:t>
      </w:r>
      <w:r w:rsidR="00863F1A" w:rsidRPr="001652F1">
        <w:rPr>
          <w:rFonts w:ascii="Times New Roman" w:hAnsi="Times New Roman" w:cs="Times New Roman"/>
          <w:sz w:val="28"/>
          <w:szCs w:val="28"/>
        </w:rPr>
        <w:t xml:space="preserve">, </w:t>
      </w:r>
      <w:r w:rsidR="00F556AA" w:rsidRPr="001652F1">
        <w:rPr>
          <w:rFonts w:ascii="Times New Roman" w:hAnsi="Times New Roman" w:cs="Times New Roman"/>
          <w:sz w:val="28"/>
          <w:szCs w:val="28"/>
        </w:rPr>
        <w:t>об</w:t>
      </w:r>
      <w:r w:rsidR="000C40C9" w:rsidRPr="001652F1">
        <w:rPr>
          <w:rFonts w:ascii="Times New Roman" w:hAnsi="Times New Roman" w:cs="Times New Roman"/>
          <w:sz w:val="28"/>
          <w:szCs w:val="28"/>
        </w:rPr>
        <w:t>ъ</w:t>
      </w:r>
      <w:r w:rsidR="00F556AA" w:rsidRPr="001652F1">
        <w:rPr>
          <w:rFonts w:ascii="Times New Roman" w:hAnsi="Times New Roman" w:cs="Times New Roman"/>
          <w:sz w:val="28"/>
          <w:szCs w:val="28"/>
        </w:rPr>
        <w:t>ему и структуре выпускных квалификационных работ о</w:t>
      </w:r>
      <w:r w:rsidR="000C40C9" w:rsidRPr="001652F1">
        <w:rPr>
          <w:rFonts w:ascii="Times New Roman" w:hAnsi="Times New Roman" w:cs="Times New Roman"/>
          <w:sz w:val="28"/>
          <w:szCs w:val="28"/>
        </w:rPr>
        <w:t>п</w:t>
      </w:r>
      <w:r w:rsidR="00F556AA" w:rsidRPr="001652F1">
        <w:rPr>
          <w:rFonts w:ascii="Times New Roman" w:hAnsi="Times New Roman" w:cs="Times New Roman"/>
          <w:sz w:val="28"/>
          <w:szCs w:val="28"/>
        </w:rPr>
        <w:t>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w:t>
      </w:r>
      <w:r w:rsidR="000C40C9" w:rsidRPr="001652F1">
        <w:rPr>
          <w:rFonts w:ascii="Times New Roman" w:hAnsi="Times New Roman" w:cs="Times New Roman"/>
          <w:sz w:val="28"/>
          <w:szCs w:val="28"/>
        </w:rPr>
        <w:t>ублики от 4 июля 2012 года №470.</w:t>
      </w:r>
    </w:p>
    <w:p w:rsidR="004E737D" w:rsidRPr="001652F1" w:rsidRDefault="004E737D" w:rsidP="004E737D">
      <w:pPr>
        <w:autoSpaceDE w:val="0"/>
        <w:autoSpaceDN w:val="0"/>
        <w:adjustRightInd w:val="0"/>
        <w:spacing w:after="0" w:line="240" w:lineRule="auto"/>
        <w:ind w:firstLine="709"/>
        <w:jc w:val="both"/>
        <w:rPr>
          <w:rStyle w:val="FontStyle78"/>
          <w:rFonts w:eastAsia="Times New Roman"/>
          <w:b w:val="0"/>
          <w:bCs/>
          <w:i w:val="0"/>
          <w:iCs/>
          <w:sz w:val="28"/>
          <w:szCs w:val="28"/>
        </w:rPr>
        <w:sectPr w:rsidR="004E737D" w:rsidRPr="001652F1" w:rsidSect="005D3B04">
          <w:footerReference w:type="default" r:id="rId9"/>
          <w:pgSz w:w="11906" w:h="16838"/>
          <w:pgMar w:top="1134" w:right="1134" w:bottom="1134" w:left="1701" w:header="709" w:footer="709" w:gutter="0"/>
          <w:cols w:space="720"/>
        </w:sectPr>
      </w:pPr>
    </w:p>
    <w:p w:rsidR="000C40C9" w:rsidRPr="001652F1" w:rsidRDefault="000C40C9" w:rsidP="00331E71">
      <w:pPr>
        <w:spacing w:after="0" w:line="240" w:lineRule="auto"/>
        <w:jc w:val="right"/>
        <w:rPr>
          <w:rFonts w:ascii="Times New Roman" w:hAnsi="Times New Roman"/>
          <w:sz w:val="24"/>
          <w:szCs w:val="24"/>
        </w:rPr>
      </w:pPr>
      <w:r w:rsidRPr="001652F1">
        <w:rPr>
          <w:rFonts w:ascii="Times New Roman" w:hAnsi="Times New Roman"/>
          <w:sz w:val="24"/>
          <w:szCs w:val="24"/>
        </w:rPr>
        <w:lastRenderedPageBreak/>
        <w:t>Приложение №1</w:t>
      </w:r>
    </w:p>
    <w:p w:rsidR="00AB1640" w:rsidRPr="001652F1" w:rsidRDefault="00AB1640" w:rsidP="00331E71">
      <w:pPr>
        <w:spacing w:after="0" w:line="240" w:lineRule="auto"/>
        <w:jc w:val="center"/>
        <w:rPr>
          <w:rFonts w:ascii="Times New Roman" w:hAnsi="Times New Roman"/>
          <w:b/>
          <w:sz w:val="24"/>
          <w:szCs w:val="24"/>
        </w:rPr>
      </w:pPr>
      <w:r w:rsidRPr="001652F1">
        <w:rPr>
          <w:rFonts w:ascii="Times New Roman" w:hAnsi="Times New Roman"/>
          <w:b/>
          <w:sz w:val="24"/>
          <w:szCs w:val="24"/>
        </w:rPr>
        <w:t xml:space="preserve">Структура </w:t>
      </w:r>
    </w:p>
    <w:p w:rsidR="00AB1640" w:rsidRPr="001652F1" w:rsidRDefault="00AB1640" w:rsidP="00331E71">
      <w:pPr>
        <w:spacing w:after="0" w:line="240" w:lineRule="auto"/>
        <w:jc w:val="center"/>
        <w:rPr>
          <w:rFonts w:ascii="Times New Roman" w:hAnsi="Times New Roman"/>
          <w:b/>
          <w:sz w:val="24"/>
          <w:szCs w:val="24"/>
        </w:rPr>
      </w:pPr>
      <w:r w:rsidRPr="001652F1">
        <w:rPr>
          <w:rFonts w:ascii="Times New Roman" w:hAnsi="Times New Roman"/>
          <w:b/>
          <w:sz w:val="24"/>
          <w:szCs w:val="24"/>
        </w:rPr>
        <w:t>основной профессиональной образовательной программы среднего профессионального образования</w:t>
      </w:r>
    </w:p>
    <w:p w:rsidR="00AB1640" w:rsidRPr="001652F1" w:rsidRDefault="00AB1640" w:rsidP="00331E71">
      <w:pPr>
        <w:shd w:val="clear" w:color="auto" w:fill="FFFFFF"/>
        <w:spacing w:after="0" w:line="240" w:lineRule="auto"/>
        <w:jc w:val="center"/>
        <w:rPr>
          <w:rFonts w:ascii="Times New Roman" w:hAnsi="Times New Roman"/>
          <w:b/>
          <w:sz w:val="24"/>
          <w:szCs w:val="24"/>
        </w:rPr>
      </w:pPr>
      <w:r w:rsidRPr="001652F1">
        <w:rPr>
          <w:rFonts w:ascii="Times New Roman" w:hAnsi="Times New Roman"/>
          <w:b/>
          <w:sz w:val="24"/>
          <w:szCs w:val="24"/>
        </w:rPr>
        <w:t xml:space="preserve">по специальности </w:t>
      </w:r>
      <w:r w:rsidR="00450CA9" w:rsidRPr="001652F1">
        <w:rPr>
          <w:rFonts w:ascii="Times New Roman" w:eastAsia="Times New Roman" w:hAnsi="Times New Roman" w:cs="Times New Roman"/>
          <w:b/>
          <w:bCs/>
          <w:spacing w:val="-2"/>
          <w:sz w:val="24"/>
          <w:szCs w:val="24"/>
        </w:rPr>
        <w:t>100106-</w:t>
      </w:r>
      <w:r w:rsidR="00E95E35" w:rsidRPr="001652F1">
        <w:rPr>
          <w:rFonts w:ascii="Times New Roman" w:eastAsia="Times New Roman" w:hAnsi="Times New Roman" w:cs="Times New Roman"/>
          <w:b/>
          <w:bCs/>
          <w:spacing w:val="-2"/>
          <w:sz w:val="24"/>
          <w:szCs w:val="24"/>
        </w:rPr>
        <w:t>"Организация обслуживания в общественном питании"</w:t>
      </w:r>
    </w:p>
    <w:tbl>
      <w:tblPr>
        <w:tblStyle w:val="a6"/>
        <w:tblW w:w="14850" w:type="dxa"/>
        <w:tblLayout w:type="fixed"/>
        <w:tblLook w:val="04A0" w:firstRow="1" w:lastRow="0" w:firstColumn="1" w:lastColumn="0" w:noHBand="0" w:noVBand="1"/>
      </w:tblPr>
      <w:tblGrid>
        <w:gridCol w:w="534"/>
        <w:gridCol w:w="7934"/>
        <w:gridCol w:w="1983"/>
        <w:gridCol w:w="2551"/>
        <w:gridCol w:w="1848"/>
      </w:tblGrid>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Учебные циклы и проектируемые результаты их освоения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Трудоемкость, кредиты (зачетные единицы)</w:t>
            </w:r>
          </w:p>
          <w:p w:rsidR="00AB1640" w:rsidRPr="001652F1" w:rsidRDefault="00AB1640" w:rsidP="00331E71">
            <w:pPr>
              <w:spacing w:after="0" w:line="240" w:lineRule="auto"/>
              <w:jc w:val="center"/>
              <w:rPr>
                <w:b/>
                <w:sz w:val="24"/>
                <w:szCs w:val="24"/>
              </w:rPr>
            </w:pPr>
            <w:r w:rsidRPr="001652F1">
              <w:rPr>
                <w:b/>
                <w:sz w:val="24"/>
                <w:szCs w:val="24"/>
              </w:rPr>
              <w:t>1 год 10 мес.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Перечень дисциплин для разработки примерных программ, учебников и учебных пособий</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640" w:rsidRPr="001652F1" w:rsidRDefault="00AB1640" w:rsidP="00331E71">
            <w:pPr>
              <w:spacing w:after="0" w:line="240" w:lineRule="auto"/>
              <w:jc w:val="center"/>
              <w:rPr>
                <w:b/>
                <w:sz w:val="24"/>
                <w:szCs w:val="24"/>
              </w:rPr>
            </w:pPr>
            <w:r w:rsidRPr="001652F1">
              <w:rPr>
                <w:b/>
                <w:sz w:val="24"/>
                <w:szCs w:val="24"/>
              </w:rPr>
              <w:t>Коды формируемых компетенций</w:t>
            </w: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rPr>
                <w:b/>
                <w:sz w:val="24"/>
                <w:szCs w:val="24"/>
              </w:rPr>
            </w:pPr>
            <w:r w:rsidRPr="001652F1">
              <w:rPr>
                <w:b/>
                <w:sz w:val="24"/>
                <w:szCs w:val="24"/>
              </w:rPr>
              <w:t>1</w:t>
            </w:r>
            <w:r w:rsidR="00E95E35" w:rsidRPr="001652F1">
              <w:rPr>
                <w:b/>
                <w:sz w:val="24"/>
                <w:szCs w:val="24"/>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9F470E" w:rsidP="00331E71">
            <w:pPr>
              <w:spacing w:after="0" w:line="240" w:lineRule="auto"/>
              <w:rPr>
                <w:b/>
                <w:sz w:val="24"/>
                <w:szCs w:val="24"/>
              </w:rPr>
            </w:pPr>
            <w:r w:rsidRPr="001652F1">
              <w:rPr>
                <w:b/>
                <w:sz w:val="24"/>
                <w:szCs w:val="24"/>
              </w:rPr>
              <w:t>Общегуманитарный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rPr>
                <w:b/>
                <w:sz w:val="24"/>
                <w:szCs w:val="24"/>
              </w:rPr>
            </w:pPr>
            <w:r w:rsidRPr="001652F1">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BB19BC" w:rsidP="00331E71">
            <w:pPr>
              <w:spacing w:after="0" w:line="240" w:lineRule="auto"/>
              <w:rPr>
                <w:sz w:val="24"/>
                <w:szCs w:val="24"/>
              </w:rPr>
            </w:pPr>
            <w:r w:rsidRPr="00D6592A">
              <w:rPr>
                <w:noProof/>
                <w:color w:val="FF0000"/>
              </w:rPr>
              <mc:AlternateContent>
                <mc:Choice Requires="wps">
                  <w:drawing>
                    <wp:anchor distT="0" distB="0" distL="114300" distR="114300" simplePos="0" relativeHeight="251712512" behindDoc="0" locked="0" layoutInCell="1" allowOverlap="1" wp14:anchorId="5BD0AE2C" wp14:editId="6FB6A293">
                      <wp:simplePos x="0" y="0"/>
                      <wp:positionH relativeFrom="column">
                        <wp:posOffset>-599440</wp:posOffset>
                      </wp:positionH>
                      <wp:positionV relativeFrom="paragraph">
                        <wp:posOffset>753413</wp:posOffset>
                      </wp:positionV>
                      <wp:extent cx="422910" cy="408940"/>
                      <wp:effectExtent l="0" t="0" r="0"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BB19BC" w:rsidRPr="00D6592A" w:rsidRDefault="00BB19BC" w:rsidP="000A074F">
                                  <w:pPr>
                                    <w:rPr>
                                      <w:rFonts w:ascii="Times New Roman" w:hAnsi="Times New Roman" w:cs="Times New Roman"/>
                                      <w:sz w:val="28"/>
                                      <w:szCs w:val="28"/>
                                    </w:rPr>
                                  </w:pPr>
                                  <w:r>
                                    <w:rPr>
                                      <w:rFonts w:ascii="Times New Roman" w:hAnsi="Times New Roman" w:cs="Times New Roman"/>
                                      <w:sz w:val="28"/>
                                      <w:szCs w:val="28"/>
                                    </w:rPr>
                                    <w:t>15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2pt;margin-top:59.3pt;width:33.3pt;height:3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" filled="f" stroked="f">
                      <v:textbox style="layout-flow:vertical">
                        <w:txbxContent>
                          <w:p w:rsidR="00BB19BC" w:rsidRPr="00D6592A" w:rsidRDefault="00BB19BC" w:rsidP="000A074F">
                            <w:pPr>
                              <w:rPr>
                                <w:rFonts w:ascii="Times New Roman" w:hAnsi="Times New Roman" w:cs="Times New Roman"/>
                                <w:sz w:val="28"/>
                                <w:szCs w:val="28"/>
                              </w:rPr>
                            </w:pPr>
                            <w:r>
                              <w:rPr>
                                <w:rFonts w:ascii="Times New Roman" w:hAnsi="Times New Roman" w:cs="Times New Roman"/>
                                <w:sz w:val="28"/>
                                <w:szCs w:val="28"/>
                              </w:rPr>
                              <w:t>15</w:t>
                            </w:r>
                          </w:p>
                        </w:txbxContent>
                      </v:textbox>
                    </v:shape>
                  </w:pict>
                </mc:Fallback>
              </mc:AlternateConten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jc w:val="both"/>
              <w:rPr>
                <w:sz w:val="24"/>
                <w:szCs w:val="24"/>
              </w:rPr>
            </w:pPr>
            <w:r w:rsidRPr="001652F1">
              <w:rPr>
                <w:sz w:val="24"/>
                <w:szCs w:val="24"/>
              </w:rPr>
              <w:t>В результате изучения базовой части цикла студент должен:</w:t>
            </w:r>
          </w:p>
          <w:p w:rsidR="00AB1640" w:rsidRPr="001652F1" w:rsidRDefault="00AB1640" w:rsidP="00331E71">
            <w:pPr>
              <w:spacing w:after="0" w:line="240" w:lineRule="auto"/>
              <w:jc w:val="both"/>
              <w:rPr>
                <w:b/>
                <w:sz w:val="24"/>
                <w:szCs w:val="24"/>
              </w:rPr>
            </w:pPr>
            <w:r w:rsidRPr="001652F1">
              <w:rPr>
                <w:b/>
                <w:sz w:val="24"/>
                <w:szCs w:val="24"/>
              </w:rPr>
              <w:t xml:space="preserve">знать: </w:t>
            </w:r>
          </w:p>
          <w:p w:rsidR="00AB1640" w:rsidRPr="001652F1" w:rsidRDefault="00AB1640" w:rsidP="00331E71">
            <w:pPr>
              <w:spacing w:after="0" w:line="240" w:lineRule="auto"/>
              <w:jc w:val="both"/>
              <w:rPr>
                <w:sz w:val="24"/>
                <w:szCs w:val="24"/>
              </w:rPr>
            </w:pPr>
            <w:r w:rsidRPr="001652F1">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w:t>
            </w:r>
            <w:r w:rsidR="00997DE9" w:rsidRPr="001652F1">
              <w:rPr>
                <w:sz w:val="24"/>
                <w:szCs w:val="24"/>
              </w:rPr>
              <w:t xml:space="preserve">офессиональной направленности; </w:t>
            </w:r>
            <w:r w:rsidRPr="001652F1">
              <w:rPr>
                <w:sz w:val="24"/>
                <w:szCs w:val="24"/>
              </w:rPr>
              <w:t>нормы офици</w:t>
            </w:r>
            <w:r w:rsidR="00997DE9" w:rsidRPr="001652F1">
              <w:rPr>
                <w:sz w:val="24"/>
                <w:szCs w:val="24"/>
              </w:rPr>
              <w:t xml:space="preserve">ально-деловой письменной речи; </w:t>
            </w:r>
            <w:r w:rsidRPr="001652F1">
              <w:rPr>
                <w:sz w:val="24"/>
                <w:szCs w:val="24"/>
              </w:rPr>
              <w:t>основные способы переработки текстовой информации; - основные правила оформления деловых документов;</w:t>
            </w:r>
          </w:p>
          <w:p w:rsidR="00AB1640" w:rsidRPr="001652F1" w:rsidRDefault="00AB1640" w:rsidP="00331E71">
            <w:pPr>
              <w:spacing w:after="0" w:line="240" w:lineRule="auto"/>
              <w:jc w:val="both"/>
              <w:rPr>
                <w:sz w:val="24"/>
                <w:szCs w:val="24"/>
              </w:rPr>
            </w:pPr>
            <w:r w:rsidRPr="001652F1">
              <w:rPr>
                <w:sz w:val="24"/>
                <w:szCs w:val="24"/>
              </w:rPr>
              <w:t>- произведения и биографию великих кыргызских писателей и поэтов;</w:t>
            </w:r>
          </w:p>
          <w:p w:rsidR="00AB1640" w:rsidRPr="001652F1" w:rsidRDefault="00AB1640" w:rsidP="00331E71">
            <w:pPr>
              <w:spacing w:after="0" w:line="240" w:lineRule="auto"/>
              <w:jc w:val="both"/>
              <w:rPr>
                <w:b/>
                <w:sz w:val="24"/>
                <w:szCs w:val="24"/>
              </w:rPr>
            </w:pPr>
            <w:r w:rsidRPr="001652F1">
              <w:rPr>
                <w:sz w:val="24"/>
                <w:szCs w:val="24"/>
              </w:rPr>
              <w:t>- закономерности исторического развития Кыргызстана, его место в системе мирового сообщества;</w:t>
            </w:r>
          </w:p>
          <w:p w:rsidR="00AB1640" w:rsidRPr="001652F1" w:rsidRDefault="00AB1640" w:rsidP="00331E71">
            <w:pPr>
              <w:tabs>
                <w:tab w:val="left" w:pos="0"/>
                <w:tab w:val="left" w:pos="360"/>
              </w:tabs>
              <w:spacing w:after="0" w:line="240" w:lineRule="auto"/>
              <w:jc w:val="both"/>
              <w:rPr>
                <w:sz w:val="24"/>
                <w:szCs w:val="24"/>
              </w:rPr>
            </w:pPr>
            <w:r w:rsidRPr="001652F1">
              <w:rPr>
                <w:b/>
                <w:sz w:val="24"/>
                <w:szCs w:val="24"/>
              </w:rPr>
              <w:t xml:space="preserve">- </w:t>
            </w:r>
            <w:r w:rsidRPr="001652F1">
              <w:rPr>
                <w:sz w:val="24"/>
                <w:szCs w:val="24"/>
              </w:rPr>
              <w:t>идею, содержание, героев эпоса «</w:t>
            </w:r>
            <w:proofErr w:type="spellStart"/>
            <w:r w:rsidRPr="001652F1">
              <w:rPr>
                <w:sz w:val="24"/>
                <w:szCs w:val="24"/>
              </w:rPr>
              <w:t>Манас</w:t>
            </w:r>
            <w:proofErr w:type="spellEnd"/>
            <w:r w:rsidRPr="001652F1">
              <w:rPr>
                <w:sz w:val="24"/>
                <w:szCs w:val="24"/>
              </w:rPr>
              <w:t xml:space="preserve">» в жизни человека и общества; историю </w:t>
            </w:r>
            <w:proofErr w:type="spellStart"/>
            <w:r w:rsidRPr="001652F1">
              <w:rPr>
                <w:sz w:val="24"/>
                <w:szCs w:val="24"/>
              </w:rPr>
              <w:t>кыргызов</w:t>
            </w:r>
            <w:proofErr w:type="spellEnd"/>
            <w:r w:rsidRPr="001652F1">
              <w:rPr>
                <w:sz w:val="24"/>
                <w:szCs w:val="24"/>
              </w:rPr>
              <w:t xml:space="preserve"> в эпосе «</w:t>
            </w:r>
            <w:proofErr w:type="spellStart"/>
            <w:r w:rsidRPr="001652F1">
              <w:rPr>
                <w:sz w:val="24"/>
                <w:szCs w:val="24"/>
              </w:rPr>
              <w:t>Манас</w:t>
            </w:r>
            <w:proofErr w:type="spellEnd"/>
            <w:r w:rsidRPr="001652F1">
              <w:rPr>
                <w:sz w:val="24"/>
                <w:szCs w:val="24"/>
              </w:rPr>
              <w:t xml:space="preserve">»; </w:t>
            </w:r>
            <w:r w:rsidR="00997DE9" w:rsidRPr="001652F1">
              <w:rPr>
                <w:sz w:val="24"/>
                <w:szCs w:val="24"/>
              </w:rPr>
              <w:t>о</w:t>
            </w:r>
            <w:r w:rsidRPr="001652F1">
              <w:rPr>
                <w:sz w:val="24"/>
                <w:szCs w:val="24"/>
              </w:rPr>
              <w:t>сновные закономерности взаимодействия человека и общества; человека и природы</w:t>
            </w:r>
            <w:r w:rsidR="00997DE9" w:rsidRPr="001652F1">
              <w:rPr>
                <w:sz w:val="24"/>
                <w:szCs w:val="24"/>
              </w:rPr>
              <w:t>;</w:t>
            </w:r>
          </w:p>
          <w:p w:rsidR="00AB1640" w:rsidRPr="001652F1" w:rsidRDefault="00AB1640" w:rsidP="00331E71">
            <w:pPr>
              <w:spacing w:after="0" w:line="240" w:lineRule="auto"/>
              <w:jc w:val="both"/>
              <w:rPr>
                <w:b/>
                <w:sz w:val="24"/>
                <w:szCs w:val="24"/>
              </w:rPr>
            </w:pPr>
            <w:r w:rsidRPr="001652F1">
              <w:rPr>
                <w:b/>
                <w:sz w:val="24"/>
                <w:szCs w:val="24"/>
              </w:rPr>
              <w:t xml:space="preserve">уметь: </w:t>
            </w:r>
          </w:p>
          <w:p w:rsidR="00AB164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1312" behindDoc="0" locked="0" layoutInCell="1" allowOverlap="1" wp14:anchorId="6B34ED41" wp14:editId="687EC91A">
                  <wp:simplePos x="0" y="0"/>
                  <wp:positionH relativeFrom="column">
                    <wp:posOffset>3989705</wp:posOffset>
                  </wp:positionH>
                  <wp:positionV relativeFrom="paragraph">
                    <wp:posOffset>926465</wp:posOffset>
                  </wp:positionV>
                  <wp:extent cx="504825" cy="2762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B1640" w:rsidRPr="001652F1">
              <w:rPr>
                <w:sz w:val="24"/>
                <w:szCs w:val="24"/>
              </w:rPr>
              <w:t xml:space="preserve">- логически верно, аргументировано и ясно строить свою устную и письменную речь на </w:t>
            </w:r>
            <w:proofErr w:type="spellStart"/>
            <w:r w:rsidR="00AB1640" w:rsidRPr="001652F1">
              <w:rPr>
                <w:sz w:val="24"/>
                <w:szCs w:val="24"/>
              </w:rPr>
              <w:t>кыргызском</w:t>
            </w:r>
            <w:proofErr w:type="spellEnd"/>
            <w:r w:rsidR="00AB1640" w:rsidRPr="001652F1">
              <w:rPr>
                <w:sz w:val="24"/>
                <w:szCs w:val="24"/>
              </w:rPr>
              <w:t>, русском и иностранным языках на профессиональные и повседневные темы;</w:t>
            </w:r>
            <w:r w:rsidR="00997DE9" w:rsidRPr="001652F1">
              <w:t xml:space="preserve"> </w:t>
            </w:r>
            <w:r w:rsidR="00AB1640" w:rsidRPr="001652F1">
              <w:rPr>
                <w:sz w:val="24"/>
                <w:szCs w:val="24"/>
              </w:rPr>
              <w:t xml:space="preserve">самостоятельно совершенствовать устную и письменную речь, пополнять словарный запас; переводить со словарем тексты на кыргызском, русском и </w:t>
            </w:r>
            <w:r w:rsidR="00AB1640" w:rsidRPr="001652F1">
              <w:rPr>
                <w:sz w:val="24"/>
                <w:szCs w:val="24"/>
              </w:rPr>
              <w:lastRenderedPageBreak/>
              <w:t>иностранном языках профессиональной направленности; - вести диалоги, монологи на кыргызском, русском и иностранном языках;</w:t>
            </w:r>
            <w:proofErr w:type="gramEnd"/>
          </w:p>
          <w:p w:rsidR="00AB1640" w:rsidRPr="001652F1" w:rsidRDefault="00AB1640" w:rsidP="00331E71">
            <w:pPr>
              <w:spacing w:after="0" w:line="240" w:lineRule="auto"/>
              <w:jc w:val="both"/>
              <w:rPr>
                <w:sz w:val="24"/>
                <w:szCs w:val="24"/>
              </w:rPr>
            </w:pPr>
            <w:r w:rsidRPr="001652F1">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AB1640" w:rsidRPr="001652F1" w:rsidRDefault="00AB1640" w:rsidP="00331E71">
            <w:pPr>
              <w:spacing w:after="0" w:line="240" w:lineRule="auto"/>
              <w:jc w:val="both"/>
              <w:rPr>
                <w:sz w:val="24"/>
                <w:szCs w:val="24"/>
              </w:rPr>
            </w:pPr>
            <w:r w:rsidRPr="001652F1">
              <w:rPr>
                <w:sz w:val="24"/>
                <w:szCs w:val="24"/>
              </w:rPr>
              <w:t xml:space="preserve">- выявлять, анализировать причинно-следственные связи и закономерности исторического процесса; </w:t>
            </w:r>
          </w:p>
          <w:p w:rsidR="00AB1640" w:rsidRPr="001652F1" w:rsidRDefault="00AB1640" w:rsidP="00331E71">
            <w:pPr>
              <w:tabs>
                <w:tab w:val="left" w:pos="0"/>
                <w:tab w:val="left" w:pos="360"/>
              </w:tabs>
              <w:spacing w:after="0" w:line="240" w:lineRule="auto"/>
              <w:jc w:val="both"/>
              <w:rPr>
                <w:sz w:val="24"/>
                <w:szCs w:val="24"/>
              </w:rPr>
            </w:pPr>
            <w:r w:rsidRPr="001652F1">
              <w:rPr>
                <w:b/>
                <w:sz w:val="24"/>
                <w:szCs w:val="24"/>
              </w:rPr>
              <w:t xml:space="preserve">- </w:t>
            </w:r>
            <w:r w:rsidRPr="001652F1">
              <w:rPr>
                <w:sz w:val="24"/>
                <w:szCs w:val="24"/>
              </w:rPr>
              <w:t>объяснить место и значение эпоса «</w:t>
            </w:r>
            <w:proofErr w:type="spellStart"/>
            <w:r w:rsidRPr="001652F1">
              <w:rPr>
                <w:sz w:val="24"/>
                <w:szCs w:val="24"/>
              </w:rPr>
              <w:t>Манас</w:t>
            </w:r>
            <w:proofErr w:type="spellEnd"/>
            <w:r w:rsidRPr="001652F1">
              <w:rPr>
                <w:sz w:val="24"/>
                <w:szCs w:val="24"/>
              </w:rPr>
              <w:t>» среди шедевров устного народного творчества, эпического наследия человечества; применять идеи эпоса «</w:t>
            </w:r>
            <w:proofErr w:type="spellStart"/>
            <w:r w:rsidRPr="001652F1">
              <w:rPr>
                <w:sz w:val="24"/>
                <w:szCs w:val="24"/>
              </w:rPr>
              <w:t>Манас</w:t>
            </w:r>
            <w:proofErr w:type="spellEnd"/>
            <w:r w:rsidRPr="001652F1">
              <w:rPr>
                <w:sz w:val="24"/>
                <w:szCs w:val="24"/>
              </w:rPr>
              <w:t>» в процессе жизнедеятельности</w:t>
            </w:r>
            <w:r w:rsidR="00997DE9" w:rsidRPr="001652F1">
              <w:rPr>
                <w:sz w:val="24"/>
                <w:szCs w:val="24"/>
              </w:rPr>
              <w:t>;</w:t>
            </w:r>
          </w:p>
          <w:p w:rsidR="00AB1640" w:rsidRPr="001652F1" w:rsidRDefault="00AB1640" w:rsidP="00331E71">
            <w:pPr>
              <w:spacing w:after="0" w:line="240" w:lineRule="auto"/>
              <w:jc w:val="both"/>
              <w:rPr>
                <w:b/>
                <w:sz w:val="24"/>
                <w:szCs w:val="24"/>
              </w:rPr>
            </w:pPr>
            <w:r w:rsidRPr="001652F1">
              <w:rPr>
                <w:b/>
                <w:sz w:val="24"/>
                <w:szCs w:val="24"/>
              </w:rPr>
              <w:t>владеть:</w:t>
            </w:r>
          </w:p>
          <w:p w:rsidR="00AB1640" w:rsidRPr="001652F1" w:rsidRDefault="00287D5B"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710464" behindDoc="0" locked="0" layoutInCell="1" allowOverlap="1" wp14:anchorId="25CC8A01" wp14:editId="32D71D1C">
                      <wp:simplePos x="0" y="0"/>
                      <wp:positionH relativeFrom="column">
                        <wp:posOffset>-938530</wp:posOffset>
                      </wp:positionH>
                      <wp:positionV relativeFrom="paragraph">
                        <wp:posOffset>427933</wp:posOffset>
                      </wp:positionV>
                      <wp:extent cx="422910" cy="408940"/>
                      <wp:effectExtent l="0" t="0" r="0"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287D5B" w:rsidRPr="00D6592A" w:rsidRDefault="00287D5B" w:rsidP="000A074F">
                                  <w:pPr>
                                    <w:rPr>
                                      <w:rFonts w:ascii="Times New Roman" w:hAnsi="Times New Roman" w:cs="Times New Roman"/>
                                      <w:sz w:val="28"/>
                                      <w:szCs w:val="28"/>
                                    </w:rPr>
                                  </w:pPr>
                                  <w:r>
                                    <w:rPr>
                                      <w:rFonts w:ascii="Times New Roman" w:hAnsi="Times New Roman" w:cs="Times New Roman"/>
                                      <w:sz w:val="28"/>
                                      <w:szCs w:val="28"/>
                                    </w:rPr>
                                    <w:t>1</w:t>
                                  </w:r>
                                  <w:r w:rsidR="00BB19BC">
                                    <w:rPr>
                                      <w:rFonts w:ascii="Times New Roman" w:hAnsi="Times New Roman" w:cs="Times New Roman"/>
                                      <w:sz w:val="28"/>
                                      <w:szCs w:val="28"/>
                                    </w:rPr>
                                    <w:t>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3.9pt;margin-top:33.7pt;width:33.3pt;height:3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" filled="f" stroked="f">
                      <v:textbox style="layout-flow:vertical">
                        <w:txbxContent>
                          <w:p w:rsidR="00287D5B" w:rsidRPr="00D6592A" w:rsidRDefault="00287D5B" w:rsidP="000A074F">
                            <w:pPr>
                              <w:rPr>
                                <w:rFonts w:ascii="Times New Roman" w:hAnsi="Times New Roman" w:cs="Times New Roman"/>
                                <w:sz w:val="28"/>
                                <w:szCs w:val="28"/>
                              </w:rPr>
                            </w:pPr>
                            <w:r>
                              <w:rPr>
                                <w:rFonts w:ascii="Times New Roman" w:hAnsi="Times New Roman" w:cs="Times New Roman"/>
                                <w:sz w:val="28"/>
                                <w:szCs w:val="28"/>
                              </w:rPr>
                              <w:t>1</w:t>
                            </w:r>
                            <w:r w:rsidR="00BB19BC">
                              <w:rPr>
                                <w:rFonts w:ascii="Times New Roman" w:hAnsi="Times New Roman" w:cs="Times New Roman"/>
                                <w:sz w:val="28"/>
                                <w:szCs w:val="28"/>
                              </w:rPr>
                              <w:t>6</w:t>
                            </w:r>
                          </w:p>
                        </w:txbxContent>
                      </v:textbox>
                    </v:shape>
                  </w:pict>
                </mc:Fallback>
              </mc:AlternateContent>
            </w:r>
            <w:r w:rsidR="00AB1640" w:rsidRPr="001652F1">
              <w:rPr>
                <w:sz w:val="24"/>
                <w:szCs w:val="24"/>
              </w:rPr>
              <w:t>- навыками культуры общения на кыргызском, русском и иностранном языках; эффективными методиками коммуникации;</w:t>
            </w:r>
            <w:r w:rsidR="00997DE9" w:rsidRPr="001652F1">
              <w:rPr>
                <w:sz w:val="24"/>
                <w:szCs w:val="24"/>
              </w:rPr>
              <w:t xml:space="preserve"> </w:t>
            </w:r>
            <w:r w:rsidR="00AB1640" w:rsidRPr="001652F1">
              <w:rPr>
                <w:sz w:val="24"/>
                <w:szCs w:val="24"/>
              </w:rPr>
              <w:t>навыками лингвистического анализа различных текстов; навыками грамотного письма и устной речи на кыргызском, русском и иностранном языках;</w:t>
            </w:r>
          </w:p>
          <w:p w:rsidR="00AB1640" w:rsidRPr="001652F1" w:rsidRDefault="00AB1640" w:rsidP="00331E71">
            <w:pPr>
              <w:spacing w:after="0" w:line="240" w:lineRule="auto"/>
              <w:jc w:val="both"/>
              <w:rPr>
                <w:sz w:val="24"/>
                <w:szCs w:val="24"/>
              </w:rPr>
            </w:pPr>
            <w:r w:rsidRPr="001652F1">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AB1640" w:rsidRPr="001652F1" w:rsidRDefault="00AB1640" w:rsidP="00331E71">
            <w:pPr>
              <w:spacing w:after="0" w:line="240" w:lineRule="auto"/>
              <w:jc w:val="both"/>
              <w:rPr>
                <w:sz w:val="24"/>
                <w:szCs w:val="24"/>
              </w:rPr>
            </w:pPr>
            <w:r w:rsidRPr="001652F1">
              <w:rPr>
                <w:sz w:val="24"/>
                <w:szCs w:val="24"/>
                <w:shd w:val="clear" w:color="auto" w:fill="FFFFFF"/>
              </w:rPr>
              <w:t>- навыками работы с исторической литературой, исследования памятников и источников отечественной истории;</w:t>
            </w:r>
            <w:r w:rsidR="00997DE9" w:rsidRPr="001652F1">
              <w:rPr>
                <w:sz w:val="24"/>
                <w:szCs w:val="24"/>
                <w:shd w:val="clear" w:color="auto" w:fill="FFFFFF"/>
              </w:rPr>
              <w:t xml:space="preserve"> </w:t>
            </w:r>
            <w:r w:rsidRPr="001652F1">
              <w:rPr>
                <w:sz w:val="24"/>
                <w:szCs w:val="24"/>
              </w:rPr>
              <w:t xml:space="preserve">методами и приемами анализа исторических явлений; </w:t>
            </w:r>
          </w:p>
          <w:p w:rsidR="00AB1640" w:rsidRPr="001652F1" w:rsidRDefault="00997DE9" w:rsidP="00331E71">
            <w:pPr>
              <w:spacing w:after="0" w:line="240" w:lineRule="auto"/>
              <w:jc w:val="both"/>
              <w:rPr>
                <w:sz w:val="24"/>
                <w:szCs w:val="24"/>
              </w:rPr>
            </w:pPr>
            <w:r w:rsidRPr="001652F1">
              <w:rPr>
                <w:sz w:val="24"/>
                <w:szCs w:val="24"/>
              </w:rPr>
              <w:t>-</w:t>
            </w:r>
            <w:r w:rsidR="00AB1640" w:rsidRPr="001652F1">
              <w:rPr>
                <w:sz w:val="24"/>
                <w:szCs w:val="24"/>
              </w:rPr>
              <w:t xml:space="preserve"> навыками самостоятельной работы и самоорганизации;</w:t>
            </w:r>
            <w:r w:rsidRPr="001652F1">
              <w:rPr>
                <w:sz w:val="24"/>
                <w:szCs w:val="24"/>
              </w:rPr>
              <w:t xml:space="preserve"> </w:t>
            </w:r>
            <w:r w:rsidR="00AB1640" w:rsidRPr="001652F1">
              <w:rPr>
                <w:sz w:val="24"/>
                <w:szCs w:val="24"/>
              </w:rPr>
              <w:t>способностями применять полученными знаниями в процессе решения задач в образовательной и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jc w:val="center"/>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r w:rsidRPr="001652F1">
              <w:rPr>
                <w:sz w:val="24"/>
                <w:szCs w:val="24"/>
              </w:rPr>
              <w:t>Кыргызский язык и литература</w:t>
            </w: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r w:rsidRPr="001652F1">
              <w:rPr>
                <w:rFonts w:eastAsia="Times New Roman"/>
                <w:sz w:val="24"/>
                <w:szCs w:val="24"/>
              </w:rPr>
              <w:t>Русский язык</w:t>
            </w: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rFonts w:eastAsia="Times New Roman"/>
                <w:sz w:val="24"/>
                <w:szCs w:val="24"/>
              </w:rPr>
            </w:pPr>
            <w:r w:rsidRPr="001652F1">
              <w:rPr>
                <w:rFonts w:eastAsia="Times New Roman"/>
                <w:sz w:val="24"/>
                <w:szCs w:val="24"/>
              </w:rPr>
              <w:t>Иностранный язык</w:t>
            </w:r>
          </w:p>
          <w:p w:rsidR="00AB1640" w:rsidRPr="001652F1" w:rsidRDefault="00AB1640" w:rsidP="00331E71">
            <w:pPr>
              <w:spacing w:after="0" w:line="240" w:lineRule="auto"/>
              <w:rPr>
                <w:rFonts w:eastAsia="Times New Roman"/>
                <w:sz w:val="24"/>
                <w:szCs w:val="24"/>
              </w:rPr>
            </w:pPr>
          </w:p>
          <w:p w:rsidR="00AB1640" w:rsidRPr="001652F1" w:rsidRDefault="00AB1640" w:rsidP="00331E71">
            <w:pPr>
              <w:spacing w:after="0" w:line="240" w:lineRule="auto"/>
              <w:rPr>
                <w:sz w:val="24"/>
                <w:szCs w:val="24"/>
              </w:rPr>
            </w:pPr>
            <w:r w:rsidRPr="001652F1">
              <w:rPr>
                <w:sz w:val="24"/>
                <w:szCs w:val="24"/>
              </w:rPr>
              <w:t>История Кыргызстана</w:t>
            </w:r>
          </w:p>
          <w:p w:rsidR="00AB1640" w:rsidRPr="001652F1" w:rsidRDefault="00AB1640" w:rsidP="00331E71">
            <w:pPr>
              <w:spacing w:after="0" w:line="240" w:lineRule="auto"/>
              <w:rPr>
                <w:rFonts w:eastAsia="Times New Roman"/>
                <w:sz w:val="24"/>
                <w:szCs w:val="24"/>
              </w:rPr>
            </w:pPr>
          </w:p>
          <w:p w:rsidR="00AB1640" w:rsidRPr="001652F1" w:rsidRDefault="00AB1640" w:rsidP="00331E71">
            <w:pPr>
              <w:spacing w:after="0" w:line="240" w:lineRule="auto"/>
              <w:rPr>
                <w:sz w:val="24"/>
                <w:szCs w:val="24"/>
              </w:rPr>
            </w:pPr>
            <w:proofErr w:type="spellStart"/>
            <w:r w:rsidRPr="001652F1">
              <w:rPr>
                <w:rFonts w:eastAsia="Times New Roman"/>
                <w:sz w:val="24"/>
                <w:szCs w:val="24"/>
              </w:rPr>
              <w:t>Манасоведение</w:t>
            </w:r>
            <w:proofErr w:type="spellEnd"/>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450CA9" w:rsidP="00331E71">
            <w:pPr>
              <w:spacing w:after="0" w:line="240" w:lineRule="auto"/>
              <w:jc w:val="center"/>
              <w:rPr>
                <w:sz w:val="24"/>
                <w:szCs w:val="24"/>
              </w:rPr>
            </w:pPr>
            <w:r w:rsidRPr="001652F1">
              <w:rPr>
                <w:sz w:val="24"/>
                <w:szCs w:val="24"/>
              </w:rPr>
              <w:t>ОК1 – ОК8</w:t>
            </w:r>
          </w:p>
          <w:p w:rsidR="00AB1640" w:rsidRPr="001652F1" w:rsidRDefault="00AB1640" w:rsidP="00331E71">
            <w:pPr>
              <w:spacing w:after="0" w:line="240" w:lineRule="auto"/>
              <w:rPr>
                <w:sz w:val="24"/>
                <w:szCs w:val="24"/>
              </w:rPr>
            </w:pPr>
          </w:p>
        </w:tc>
      </w:tr>
      <w:tr w:rsidR="00321253" w:rsidRPr="001652F1" w:rsidTr="00E95E35">
        <w:trPr>
          <w:trHeight w:val="15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p w:rsidR="00AB1640" w:rsidRPr="001652F1" w:rsidRDefault="00AB1640"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9F470E" w:rsidP="00331E71">
            <w:pPr>
              <w:spacing w:after="0" w:line="240" w:lineRule="auto"/>
              <w:jc w:val="both"/>
              <w:rPr>
                <w:b/>
                <w:sz w:val="24"/>
                <w:szCs w:val="24"/>
              </w:rPr>
            </w:pPr>
            <w:r w:rsidRPr="001652F1">
              <w:rPr>
                <w:b/>
                <w:sz w:val="24"/>
                <w:szCs w:val="24"/>
              </w:rPr>
              <w:t>Вариативная часть</w:t>
            </w:r>
            <w:r w:rsidRPr="001652F1">
              <w:rPr>
                <w:b/>
                <w:sz w:val="24"/>
                <w:szCs w:val="24"/>
                <w:lang w:val="ky-KG"/>
              </w:rPr>
              <w:t xml:space="preserve"> </w:t>
            </w:r>
            <w:r w:rsidRPr="001652F1">
              <w:rPr>
                <w:sz w:val="24"/>
                <w:szCs w:val="24"/>
              </w:rPr>
              <w:t xml:space="preserve">(знания, умения, навыки определяются </w:t>
            </w:r>
            <w:r w:rsidRPr="001652F1">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rPr>
                <w:b/>
                <w:sz w:val="24"/>
                <w:szCs w:val="24"/>
              </w:rPr>
            </w:pPr>
            <w:r w:rsidRPr="001652F1">
              <w:rPr>
                <w:b/>
                <w:sz w:val="24"/>
                <w:szCs w:val="24"/>
              </w:rPr>
              <w:t>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9F470E" w:rsidP="00331E71">
            <w:pPr>
              <w:spacing w:after="0" w:line="240" w:lineRule="auto"/>
              <w:jc w:val="both"/>
              <w:rPr>
                <w:b/>
                <w:sz w:val="24"/>
                <w:szCs w:val="24"/>
              </w:rPr>
            </w:pPr>
            <w:r w:rsidRPr="001652F1">
              <w:rPr>
                <w:b/>
                <w:sz w:val="24"/>
                <w:szCs w:val="24"/>
              </w:rPr>
              <w:t>Математический и естественнонаучный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both"/>
              <w:rPr>
                <w:b/>
                <w:sz w:val="24"/>
                <w:szCs w:val="24"/>
              </w:rPr>
            </w:pPr>
            <w:r w:rsidRPr="001652F1">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r>
      <w:tr w:rsidR="00321253" w:rsidRPr="001652F1" w:rsidTr="00E95E3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jc w:val="both"/>
              <w:rPr>
                <w:sz w:val="24"/>
                <w:szCs w:val="24"/>
              </w:rPr>
            </w:pPr>
            <w:r w:rsidRPr="001652F1">
              <w:rPr>
                <w:sz w:val="24"/>
                <w:szCs w:val="24"/>
              </w:rPr>
              <w:t>В результате изучения базовой части цикла студент должен:</w:t>
            </w:r>
          </w:p>
          <w:p w:rsidR="00AB1640" w:rsidRPr="001652F1" w:rsidRDefault="00AB1640" w:rsidP="00331E71">
            <w:pPr>
              <w:spacing w:after="0" w:line="240" w:lineRule="auto"/>
              <w:jc w:val="both"/>
              <w:rPr>
                <w:b/>
                <w:sz w:val="24"/>
                <w:szCs w:val="24"/>
              </w:rPr>
            </w:pPr>
            <w:r w:rsidRPr="001652F1">
              <w:rPr>
                <w:b/>
                <w:sz w:val="24"/>
                <w:szCs w:val="24"/>
              </w:rPr>
              <w:t>знать:</w:t>
            </w:r>
          </w:p>
          <w:p w:rsidR="00AB164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3360" behindDoc="0" locked="0" layoutInCell="1" allowOverlap="1" wp14:anchorId="701CFAC6" wp14:editId="22CD7405">
                  <wp:simplePos x="0" y="0"/>
                  <wp:positionH relativeFrom="column">
                    <wp:posOffset>4065905</wp:posOffset>
                  </wp:positionH>
                  <wp:positionV relativeFrom="paragraph">
                    <wp:posOffset>403860</wp:posOffset>
                  </wp:positionV>
                  <wp:extent cx="504825" cy="2762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AB1640" w:rsidRPr="001652F1">
              <w:rPr>
                <w:sz w:val="24"/>
                <w:szCs w:val="24"/>
              </w:rPr>
              <w:t>- основные способы матема</w:t>
            </w:r>
            <w:r w:rsidR="00997DE9" w:rsidRPr="001652F1">
              <w:rPr>
                <w:sz w:val="24"/>
                <w:szCs w:val="24"/>
              </w:rPr>
              <w:t xml:space="preserve">тической обработки информации; </w:t>
            </w:r>
            <w:r w:rsidR="00AB1640" w:rsidRPr="001652F1">
              <w:rPr>
                <w:sz w:val="24"/>
                <w:szCs w:val="24"/>
              </w:rPr>
              <w:t xml:space="preserve">принципы математических рассуждений и доказательств; системы счисления; </w:t>
            </w:r>
            <w:r w:rsidR="00AB1640" w:rsidRPr="001652F1">
              <w:rPr>
                <w:sz w:val="24"/>
                <w:szCs w:val="24"/>
              </w:rPr>
              <w:lastRenderedPageBreak/>
              <w:t>методы математической статистики; основы алгебры и геометрии;</w:t>
            </w:r>
          </w:p>
          <w:p w:rsidR="00AB164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5408" behindDoc="0" locked="0" layoutInCell="1" allowOverlap="1" wp14:anchorId="1688F798" wp14:editId="1F8F3EFD">
                  <wp:simplePos x="0" y="0"/>
                  <wp:positionH relativeFrom="column">
                    <wp:posOffset>4389755</wp:posOffset>
                  </wp:positionH>
                  <wp:positionV relativeFrom="paragraph">
                    <wp:posOffset>1224915</wp:posOffset>
                  </wp:positionV>
                  <wp:extent cx="504825" cy="2762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B1640" w:rsidRPr="001652F1">
              <w:rPr>
                <w:sz w:val="24"/>
                <w:szCs w:val="24"/>
              </w:rPr>
              <w:t xml:space="preserve">- основы современных технологий сбора, обработки и представления </w:t>
            </w:r>
            <w:r w:rsidR="00997DE9" w:rsidRPr="001652F1">
              <w:rPr>
                <w:sz w:val="24"/>
                <w:szCs w:val="24"/>
              </w:rPr>
              <w:t xml:space="preserve">информации; </w:t>
            </w:r>
            <w:r w:rsidR="00AB1640" w:rsidRPr="001652F1">
              <w:rPr>
                <w:sz w:val="24"/>
                <w:szCs w:val="24"/>
              </w:rPr>
              <w:t>стандартное программное обеспечение, необходимое в профессиональной деятельности; виды поисковых систем для нахождения необходимой информации;</w:t>
            </w:r>
            <w:r w:rsidR="00997DE9" w:rsidRPr="001652F1">
              <w:rPr>
                <w:sz w:val="24"/>
                <w:szCs w:val="24"/>
              </w:rPr>
              <w:t xml:space="preserve"> </w:t>
            </w:r>
            <w:r w:rsidR="00AB1640" w:rsidRPr="001652F1">
              <w:rPr>
                <w:sz w:val="24"/>
                <w:szCs w:val="24"/>
              </w:rPr>
              <w:t xml:space="preserve"> методы и средства поиска, систематизации и обработки общей и профессиональной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roofErr w:type="gramEnd"/>
          </w:p>
          <w:p w:rsidR="00AB1640" w:rsidRPr="001652F1" w:rsidRDefault="00AB1640" w:rsidP="00331E71">
            <w:pPr>
              <w:spacing w:after="0" w:line="240" w:lineRule="auto"/>
              <w:jc w:val="both"/>
              <w:rPr>
                <w:b/>
                <w:sz w:val="24"/>
                <w:szCs w:val="24"/>
              </w:rPr>
            </w:pPr>
            <w:r w:rsidRPr="001652F1">
              <w:rPr>
                <w:b/>
                <w:sz w:val="24"/>
                <w:szCs w:val="24"/>
              </w:rPr>
              <w:t xml:space="preserve">уметь: </w:t>
            </w:r>
          </w:p>
          <w:p w:rsidR="00AB1640" w:rsidRPr="001652F1" w:rsidRDefault="000A074F"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708416" behindDoc="0" locked="0" layoutInCell="1" allowOverlap="1" wp14:anchorId="12A6551D" wp14:editId="121C03A4">
                      <wp:simplePos x="0" y="0"/>
                      <wp:positionH relativeFrom="column">
                        <wp:posOffset>-938530</wp:posOffset>
                      </wp:positionH>
                      <wp:positionV relativeFrom="paragraph">
                        <wp:posOffset>594995</wp:posOffset>
                      </wp:positionV>
                      <wp:extent cx="422910" cy="408940"/>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3.9pt;margin-top:46.85pt;width:33.3pt;height:3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17</w:t>
                            </w:r>
                          </w:p>
                        </w:txbxContent>
                      </v:textbox>
                    </v:shape>
                  </w:pict>
                </mc:Fallback>
              </mc:AlternateContent>
            </w:r>
            <w:r w:rsidR="00AB1640" w:rsidRPr="001652F1">
              <w:rPr>
                <w:sz w:val="24"/>
                <w:szCs w:val="24"/>
              </w:rPr>
              <w:t>- применять математические методы для решения профессиональных задач;</w:t>
            </w:r>
            <w:r w:rsidR="00997DE9" w:rsidRPr="001652F1">
              <w:rPr>
                <w:sz w:val="24"/>
                <w:szCs w:val="24"/>
              </w:rPr>
              <w:t xml:space="preserve"> </w:t>
            </w:r>
            <w:r w:rsidR="00AB1640" w:rsidRPr="001652F1">
              <w:rPr>
                <w:sz w:val="24"/>
                <w:szCs w:val="24"/>
              </w:rPr>
              <w:t>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AB1640" w:rsidRPr="001652F1" w:rsidRDefault="00AB1640" w:rsidP="00331E71">
            <w:pPr>
              <w:spacing w:after="0" w:line="240" w:lineRule="auto"/>
              <w:jc w:val="both"/>
              <w:rPr>
                <w:sz w:val="24"/>
                <w:szCs w:val="24"/>
              </w:rPr>
            </w:pPr>
            <w:r w:rsidRPr="001652F1">
              <w:rPr>
                <w:sz w:val="24"/>
                <w:szCs w:val="24"/>
              </w:rPr>
              <w:t>- использо</w:t>
            </w:r>
            <w:r w:rsidR="00E95E35" w:rsidRPr="001652F1">
              <w:rPr>
                <w:sz w:val="24"/>
                <w:szCs w:val="24"/>
              </w:rPr>
              <w:t>вать современные информационно-</w:t>
            </w:r>
            <w:r w:rsidRPr="001652F1">
              <w:rPr>
                <w:sz w:val="24"/>
                <w:szCs w:val="24"/>
              </w:rPr>
              <w:t xml:space="preserve">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1652F1">
              <w:rPr>
                <w:bCs/>
                <w:iCs/>
                <w:spacing w:val="-2"/>
                <w:sz w:val="24"/>
                <w:szCs w:val="24"/>
              </w:rPr>
              <w:t xml:space="preserve">в профессиональной деятельности; </w:t>
            </w:r>
            <w:r w:rsidRPr="001652F1">
              <w:rPr>
                <w:sz w:val="24"/>
                <w:szCs w:val="24"/>
              </w:rPr>
              <w:t>соблюдать правила техники безопасности и гигиенические рекомендации при использовании средств ИКТ в профессионал</w:t>
            </w:r>
            <w:r w:rsidR="00997DE9" w:rsidRPr="001652F1">
              <w:rPr>
                <w:sz w:val="24"/>
                <w:szCs w:val="24"/>
              </w:rPr>
              <w:t xml:space="preserve">ьной деятельности; </w:t>
            </w:r>
            <w:r w:rsidRPr="001652F1">
              <w:rPr>
                <w:sz w:val="24"/>
                <w:szCs w:val="24"/>
              </w:rPr>
              <w:t xml:space="preserve">использовать сервисы и информационные ресурсы сети Интернет </w:t>
            </w:r>
            <w:r w:rsidR="00997DE9" w:rsidRPr="001652F1">
              <w:rPr>
                <w:sz w:val="24"/>
                <w:szCs w:val="24"/>
              </w:rPr>
              <w:t>в профессиональной деятельности;</w:t>
            </w:r>
          </w:p>
          <w:p w:rsidR="00AB1640" w:rsidRPr="001652F1" w:rsidRDefault="00AB1640" w:rsidP="00331E71">
            <w:pPr>
              <w:spacing w:after="0" w:line="240" w:lineRule="auto"/>
              <w:jc w:val="both"/>
              <w:rPr>
                <w:b/>
                <w:sz w:val="24"/>
                <w:szCs w:val="24"/>
              </w:rPr>
            </w:pPr>
            <w:r w:rsidRPr="001652F1">
              <w:rPr>
                <w:b/>
                <w:sz w:val="24"/>
                <w:szCs w:val="24"/>
              </w:rPr>
              <w:t>владеть:</w:t>
            </w:r>
          </w:p>
          <w:p w:rsidR="00AB1640" w:rsidRPr="001652F1" w:rsidRDefault="00AB1640" w:rsidP="00331E71">
            <w:pPr>
              <w:autoSpaceDE w:val="0"/>
              <w:autoSpaceDN w:val="0"/>
              <w:adjustRightInd w:val="0"/>
              <w:spacing w:after="0" w:line="240" w:lineRule="auto"/>
              <w:jc w:val="both"/>
              <w:rPr>
                <w:sz w:val="24"/>
                <w:szCs w:val="24"/>
              </w:rPr>
            </w:pPr>
            <w:r w:rsidRPr="001652F1">
              <w:rPr>
                <w:sz w:val="24"/>
                <w:szCs w:val="24"/>
              </w:rPr>
              <w:t>- основными методами математической обработки информации; методами математической логики;</w:t>
            </w:r>
          </w:p>
          <w:p w:rsidR="00AB1640" w:rsidRPr="001652F1" w:rsidRDefault="00AB1640" w:rsidP="00331E71">
            <w:pPr>
              <w:spacing w:after="0" w:line="240" w:lineRule="auto"/>
              <w:jc w:val="both"/>
              <w:rPr>
                <w:rFonts w:eastAsia="Times New Roman"/>
                <w:sz w:val="24"/>
                <w:szCs w:val="24"/>
              </w:rPr>
            </w:pPr>
            <w:r w:rsidRPr="001652F1">
              <w:rPr>
                <w:sz w:val="24"/>
                <w:szCs w:val="24"/>
              </w:rPr>
              <w:t xml:space="preserve">- </w:t>
            </w:r>
            <w:r w:rsidRPr="001652F1">
              <w:rPr>
                <w:bCs/>
                <w:iCs/>
                <w:sz w:val="24"/>
                <w:szCs w:val="24"/>
              </w:rPr>
              <w:t>навыками работы с программными средствами общего и профессионального назначения;</w:t>
            </w:r>
            <w:r w:rsidR="00A25311" w:rsidRPr="001652F1">
              <w:rPr>
                <w:bCs/>
                <w:iCs/>
                <w:sz w:val="24"/>
                <w:szCs w:val="24"/>
              </w:rPr>
              <w:t xml:space="preserve"> </w:t>
            </w:r>
            <w:r w:rsidRPr="001652F1">
              <w:rPr>
                <w:sz w:val="24"/>
                <w:szCs w:val="24"/>
              </w:rPr>
              <w:t>навыками сбора и обработки информации в соответствующих сфера</w:t>
            </w:r>
            <w:r w:rsidR="00BA29B2" w:rsidRPr="001652F1">
              <w:rPr>
                <w:sz w:val="24"/>
                <w:szCs w:val="24"/>
              </w:rPr>
              <w:t>х профессиональной деятельности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r w:rsidRPr="001652F1">
              <w:rPr>
                <w:rFonts w:eastAsia="Times New Roman"/>
                <w:sz w:val="24"/>
                <w:szCs w:val="24"/>
              </w:rPr>
              <w:t>Профессиональная математика</w:t>
            </w:r>
            <w:r w:rsidRPr="001652F1">
              <w:rPr>
                <w:sz w:val="24"/>
                <w:szCs w:val="24"/>
              </w:rPr>
              <w:t xml:space="preserve"> </w:t>
            </w: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r w:rsidRPr="001652F1">
              <w:rPr>
                <w:sz w:val="24"/>
                <w:szCs w:val="24"/>
              </w:rPr>
              <w:t>Информатика</w:t>
            </w:r>
          </w:p>
          <w:p w:rsidR="00AB1640" w:rsidRPr="001652F1" w:rsidRDefault="00AB1640" w:rsidP="00331E71">
            <w:pPr>
              <w:spacing w:after="0" w:line="240" w:lineRule="auto"/>
              <w:rPr>
                <w:sz w:val="24"/>
                <w:szCs w:val="24"/>
              </w:rPr>
            </w:pPr>
          </w:p>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450CA9" w:rsidP="00331E71">
            <w:pPr>
              <w:spacing w:after="0" w:line="240" w:lineRule="auto"/>
              <w:jc w:val="center"/>
              <w:rPr>
                <w:sz w:val="24"/>
                <w:szCs w:val="24"/>
              </w:rPr>
            </w:pPr>
            <w:r w:rsidRPr="001652F1">
              <w:rPr>
                <w:sz w:val="24"/>
                <w:szCs w:val="24"/>
              </w:rPr>
              <w:lastRenderedPageBreak/>
              <w:t>ОК1 – ОК</w:t>
            </w:r>
            <w:r w:rsidR="001B33F9" w:rsidRPr="001652F1">
              <w:rPr>
                <w:sz w:val="24"/>
                <w:szCs w:val="24"/>
              </w:rPr>
              <w:t>8</w:t>
            </w:r>
          </w:p>
          <w:p w:rsidR="00AB1640" w:rsidRPr="001652F1" w:rsidRDefault="00AB1640"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b/>
                <w:sz w:val="24"/>
                <w:szCs w:val="24"/>
              </w:rPr>
            </w:pPr>
          </w:p>
          <w:p w:rsidR="00AB1640" w:rsidRPr="001652F1" w:rsidRDefault="00AB1640"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67456" behindDoc="0" locked="0" layoutInCell="1" allowOverlap="1" wp14:anchorId="1CA39830" wp14:editId="4B122EE5">
                  <wp:simplePos x="0" y="0"/>
                  <wp:positionH relativeFrom="column">
                    <wp:posOffset>3989705</wp:posOffset>
                  </wp:positionH>
                  <wp:positionV relativeFrom="paragraph">
                    <wp:posOffset>588645</wp:posOffset>
                  </wp:positionV>
                  <wp:extent cx="504825" cy="2762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9F470E" w:rsidRPr="001652F1">
              <w:rPr>
                <w:b/>
                <w:sz w:val="24"/>
                <w:szCs w:val="24"/>
              </w:rPr>
              <w:t>Вариативная часть</w:t>
            </w:r>
            <w:r w:rsidR="009F470E" w:rsidRPr="001652F1">
              <w:rPr>
                <w:b/>
                <w:sz w:val="24"/>
                <w:szCs w:val="24"/>
                <w:lang w:val="ky-KG"/>
              </w:rPr>
              <w:t xml:space="preserve"> </w:t>
            </w:r>
            <w:r w:rsidR="009F470E" w:rsidRPr="001652F1">
              <w:rPr>
                <w:sz w:val="24"/>
                <w:szCs w:val="24"/>
              </w:rPr>
              <w:t xml:space="preserve">(знания, умения, навыки определяются </w:t>
            </w:r>
            <w:r w:rsidR="009F470E" w:rsidRPr="001652F1">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640" w:rsidRPr="001652F1" w:rsidRDefault="00AB1640" w:rsidP="00331E71">
            <w:pPr>
              <w:spacing w:after="0" w:line="240" w:lineRule="auto"/>
              <w:jc w:val="center"/>
              <w:rPr>
                <w:b/>
                <w:sz w:val="24"/>
                <w:szCs w:val="24"/>
              </w:rPr>
            </w:pPr>
            <w:r w:rsidRPr="001652F1">
              <w:rPr>
                <w:b/>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640" w:rsidRPr="001652F1" w:rsidRDefault="00AB1640"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E95E35" w:rsidP="00331E71">
            <w:pPr>
              <w:spacing w:after="0" w:line="240" w:lineRule="auto"/>
              <w:rPr>
                <w:b/>
                <w:sz w:val="24"/>
                <w:szCs w:val="24"/>
              </w:rPr>
            </w:pPr>
            <w:r w:rsidRPr="001652F1">
              <w:rPr>
                <w:b/>
                <w:sz w:val="24"/>
                <w:szCs w:val="24"/>
              </w:rPr>
              <w:lastRenderedPageBreak/>
              <w:t>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9F470E" w:rsidP="00331E71">
            <w:pPr>
              <w:spacing w:after="0" w:line="240" w:lineRule="auto"/>
              <w:rPr>
                <w:b/>
                <w:sz w:val="24"/>
                <w:szCs w:val="24"/>
              </w:rPr>
            </w:pPr>
            <w:r w:rsidRPr="001652F1">
              <w:rPr>
                <w:b/>
                <w:sz w:val="24"/>
                <w:szCs w:val="24"/>
              </w:rPr>
              <w:t>Профессиональный цикл</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D26378" w:rsidP="00331E71">
            <w:pPr>
              <w:spacing w:after="0" w:line="240" w:lineRule="auto"/>
              <w:jc w:val="center"/>
              <w:rPr>
                <w:b/>
                <w:sz w:val="24"/>
                <w:szCs w:val="24"/>
              </w:rPr>
            </w:pPr>
            <w:r w:rsidRPr="001652F1">
              <w:rPr>
                <w:b/>
                <w:sz w:val="24"/>
                <w:szCs w:val="24"/>
              </w:rPr>
              <w:t>75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E95E35"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5E35" w:rsidRPr="001652F1" w:rsidRDefault="00E95E35"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b/>
                <w:sz w:val="24"/>
                <w:szCs w:val="24"/>
              </w:rPr>
            </w:pPr>
            <w:r w:rsidRPr="001652F1">
              <w:rPr>
                <w:b/>
                <w:sz w:val="24"/>
                <w:szCs w:val="24"/>
              </w:rPr>
              <w:t>Базовая часть</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D26378" w:rsidP="00331E71">
            <w:pPr>
              <w:spacing w:after="0" w:line="240" w:lineRule="auto"/>
              <w:jc w:val="center"/>
              <w:rPr>
                <w:b/>
                <w:sz w:val="24"/>
                <w:szCs w:val="24"/>
              </w:rPr>
            </w:pPr>
            <w:r w:rsidRPr="001652F1">
              <w:rPr>
                <w:b/>
                <w:sz w:val="24"/>
                <w:szCs w:val="24"/>
              </w:rPr>
              <w:t>60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0A074F" w:rsidP="00331E71">
            <w:pPr>
              <w:spacing w:after="0" w:line="240" w:lineRule="auto"/>
              <w:rPr>
                <w:b/>
                <w:sz w:val="24"/>
                <w:szCs w:val="24"/>
              </w:rPr>
            </w:pPr>
            <w:r w:rsidRPr="00D6592A">
              <w:rPr>
                <w:noProof/>
                <w:color w:val="FF0000"/>
              </w:rPr>
              <mc:AlternateContent>
                <mc:Choice Requires="wps">
                  <w:drawing>
                    <wp:anchor distT="0" distB="0" distL="114300" distR="114300" simplePos="0" relativeHeight="251706368" behindDoc="0" locked="0" layoutInCell="1" allowOverlap="1" wp14:anchorId="5D357258" wp14:editId="66708D22">
                      <wp:simplePos x="0" y="0"/>
                      <wp:positionH relativeFrom="column">
                        <wp:posOffset>-599440</wp:posOffset>
                      </wp:positionH>
                      <wp:positionV relativeFrom="paragraph">
                        <wp:posOffset>2024010</wp:posOffset>
                      </wp:positionV>
                      <wp:extent cx="422910" cy="408940"/>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2pt;margin-top:159.35pt;width:33.3pt;height:3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18</w:t>
                            </w:r>
                          </w:p>
                        </w:txbxContent>
                      </v:textbox>
                    </v:shape>
                  </w:pict>
                </mc:Fallback>
              </mc:AlternateConten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0B65" w:rsidRPr="001652F1" w:rsidRDefault="00710B65" w:rsidP="00331E71">
            <w:pPr>
              <w:spacing w:after="0" w:line="240" w:lineRule="auto"/>
              <w:jc w:val="both"/>
              <w:rPr>
                <w:sz w:val="24"/>
                <w:szCs w:val="24"/>
              </w:rPr>
            </w:pPr>
            <w:r w:rsidRPr="001652F1">
              <w:rPr>
                <w:sz w:val="24"/>
                <w:szCs w:val="24"/>
              </w:rPr>
              <w:t>В результате изучения базовой части цикла студент должен:</w:t>
            </w:r>
          </w:p>
          <w:p w:rsidR="00710B65" w:rsidRPr="001652F1" w:rsidRDefault="00710B65" w:rsidP="00331E71">
            <w:pPr>
              <w:shd w:val="clear" w:color="auto" w:fill="FFFFFF"/>
              <w:spacing w:after="0" w:line="240" w:lineRule="auto"/>
              <w:jc w:val="both"/>
              <w:rPr>
                <w:rFonts w:eastAsia="Times New Roman"/>
                <w:b/>
                <w:bCs/>
                <w:sz w:val="24"/>
                <w:szCs w:val="24"/>
              </w:rPr>
            </w:pPr>
            <w:r w:rsidRPr="001652F1">
              <w:rPr>
                <w:rFonts w:eastAsia="Times New Roman"/>
                <w:b/>
                <w:bCs/>
                <w:sz w:val="24"/>
                <w:szCs w:val="24"/>
              </w:rPr>
              <w:t>знать:</w:t>
            </w:r>
          </w:p>
          <w:p w:rsidR="00710B65" w:rsidRPr="001652F1" w:rsidRDefault="00710B65" w:rsidP="00331E71">
            <w:pPr>
              <w:pStyle w:val="ConsPlusNormal"/>
              <w:jc w:val="both"/>
              <w:rPr>
                <w:rFonts w:ascii="Times New Roman" w:hAnsi="Times New Roman" w:cs="Times New Roman"/>
                <w:sz w:val="24"/>
                <w:szCs w:val="24"/>
              </w:rPr>
            </w:pPr>
            <w:r w:rsidRPr="001652F1">
              <w:rPr>
                <w:rFonts w:ascii="Times New Roman" w:hAnsi="Times New Roman" w:cs="Times New Roman"/>
                <w:bCs/>
                <w:sz w:val="24"/>
                <w:szCs w:val="24"/>
              </w:rPr>
              <w:t>-</w:t>
            </w:r>
            <w:r w:rsidRPr="001652F1">
              <w:rPr>
                <w:rFonts w:ascii="Times New Roman" w:hAnsi="Times New Roman" w:cs="Times New Roman"/>
                <w:sz w:val="24"/>
                <w:szCs w:val="24"/>
              </w:rPr>
              <w:t xml:space="preserve"> современное состояние и перспективы развития общественного питания;</w:t>
            </w:r>
          </w:p>
          <w:p w:rsidR="00710B65" w:rsidRPr="001652F1" w:rsidRDefault="00710B65" w:rsidP="00331E71">
            <w:pPr>
              <w:pStyle w:val="ConsPlusNormal"/>
              <w:jc w:val="both"/>
              <w:rPr>
                <w:bCs/>
                <w:sz w:val="24"/>
                <w:szCs w:val="24"/>
              </w:rPr>
            </w:pPr>
            <w:r w:rsidRPr="001652F1">
              <w:rPr>
                <w:rFonts w:ascii="Times New Roman" w:hAnsi="Times New Roman" w:cs="Times New Roman"/>
                <w:sz w:val="24"/>
                <w:szCs w:val="24"/>
              </w:rPr>
              <w:t>организационно-правовые формы организаций; перечень и характеристику материально-технических, сырьевых, финансовых ресурсов, показатели их эффективного использования, производственную, организационную структуру и инфраструктуру организаций; перечень основных и оборотных средств, нормы и правила оплаты труда, производственные программу и мощность, ценообразование, экономические показатели хозяйственной деятельности, оценку ее эффективности; механизмы ценообразования на продукцию (услуги); формы оплаты труда;</w:t>
            </w:r>
          </w:p>
          <w:p w:rsidR="00710B65" w:rsidRPr="001652F1" w:rsidRDefault="00710B65" w:rsidP="00331E71">
            <w:pPr>
              <w:autoSpaceDE w:val="0"/>
              <w:autoSpaceDN w:val="0"/>
              <w:adjustRightInd w:val="0"/>
              <w:spacing w:after="0" w:line="240" w:lineRule="auto"/>
              <w:jc w:val="both"/>
              <w:rPr>
                <w:sz w:val="24"/>
                <w:szCs w:val="24"/>
              </w:rPr>
            </w:pPr>
            <w:r w:rsidRPr="001652F1">
              <w:rPr>
                <w:sz w:val="24"/>
                <w:szCs w:val="24"/>
              </w:rPr>
              <w:t>- понятие правового регулирования в сфере профессиональной деятельности; основные положения законодательных актов и других нормативных документов, регулирующих правоотношения в области профессиональной деятельности;  права и обязанности работников в сфере профессиональной деятельности; организационно-правовые формы юридических лиц;  правовое положение субъектов предпринимательской деятельности; порядок заключения трудового договора и основания его прекращения; правила оплаты труда; роль государственного регулирования в обеспечении занятости населения; основы права социальной защиты граждан; понятие дисциплинарной и материальной ответственности работника; виды административных правонарушений и административной ответственности; нормы защиты нарушенных прав и судебный порядок разрешения споров;</w:t>
            </w:r>
          </w:p>
          <w:p w:rsidR="00710B65" w:rsidRPr="001652F1" w:rsidRDefault="00710B65" w:rsidP="00331E71">
            <w:p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1652F1">
              <w:rPr>
                <w:sz w:val="24"/>
                <w:szCs w:val="24"/>
              </w:rPr>
              <w:t xml:space="preserve">- основы бухгалтерского учета, структуру и виды бухгалтерского баланса, документы хозяйственных операций, бухгалтерскую отчетность; </w:t>
            </w:r>
          </w:p>
          <w:p w:rsidR="00C67B35"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73600" behindDoc="0" locked="0" layoutInCell="1" allowOverlap="1" wp14:anchorId="5979CE3A" wp14:editId="30E971B2">
                  <wp:simplePos x="0" y="0"/>
                  <wp:positionH relativeFrom="column">
                    <wp:posOffset>4018280</wp:posOffset>
                  </wp:positionH>
                  <wp:positionV relativeFrom="paragraph">
                    <wp:posOffset>553720</wp:posOffset>
                  </wp:positionV>
                  <wp:extent cx="504825" cy="2762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C67B35" w:rsidRPr="001652F1">
              <w:rPr>
                <w:sz w:val="24"/>
                <w:szCs w:val="24"/>
              </w:rPr>
              <w:t>- состав, функции и возможности использования информационных и телекоммуникационных технологий в профессиональной деятельности;</w:t>
            </w:r>
            <w:r w:rsidR="00351D66" w:rsidRPr="001652F1">
              <w:rPr>
                <w:sz w:val="24"/>
                <w:szCs w:val="24"/>
              </w:rPr>
              <w:t xml:space="preserve"> </w:t>
            </w:r>
            <w:r w:rsidR="00C67B35" w:rsidRPr="001652F1">
              <w:rPr>
                <w:sz w:val="24"/>
                <w:szCs w:val="24"/>
              </w:rPr>
              <w:t xml:space="preserve">методы и средства сбора, обработки, хранения, передачи и накопления </w:t>
            </w:r>
            <w:r w:rsidR="00C67B35" w:rsidRPr="001652F1">
              <w:rPr>
                <w:sz w:val="24"/>
                <w:szCs w:val="24"/>
              </w:rPr>
              <w:lastRenderedPageBreak/>
              <w:t>информации;</w:t>
            </w:r>
            <w:r w:rsidR="00351D66" w:rsidRPr="001652F1">
              <w:rPr>
                <w:sz w:val="24"/>
                <w:szCs w:val="24"/>
              </w:rPr>
              <w:t xml:space="preserve"> </w:t>
            </w:r>
            <w:r w:rsidR="00C67B35" w:rsidRPr="001652F1">
              <w:rPr>
                <w:sz w:val="24"/>
                <w:szCs w:val="24"/>
              </w:rPr>
              <w:t>базовые системные программные продукты и пакеты прикладных программ в области профессиональной деятельности;</w:t>
            </w:r>
            <w:r w:rsidR="00351D66" w:rsidRPr="001652F1">
              <w:rPr>
                <w:sz w:val="24"/>
                <w:szCs w:val="24"/>
              </w:rPr>
              <w:t xml:space="preserve"> </w:t>
            </w:r>
            <w:r w:rsidR="00C67B35" w:rsidRPr="001652F1">
              <w:rPr>
                <w:sz w:val="24"/>
                <w:szCs w:val="24"/>
              </w:rPr>
              <w:t>основные методы и приемы обеспечения информационной безопасности;</w:t>
            </w:r>
          </w:p>
          <w:p w:rsidR="00351D66" w:rsidRPr="001652F1" w:rsidRDefault="00351D66" w:rsidP="00331E71">
            <w:pPr>
              <w:spacing w:after="0" w:line="240" w:lineRule="auto"/>
              <w:jc w:val="both"/>
              <w:rPr>
                <w:b/>
                <w:bCs/>
                <w:i/>
                <w:iCs/>
                <w:sz w:val="24"/>
                <w:szCs w:val="24"/>
              </w:rPr>
            </w:pPr>
            <w:r w:rsidRPr="001652F1">
              <w:rPr>
                <w:sz w:val="24"/>
                <w:szCs w:val="24"/>
              </w:rPr>
              <w:t>- классификацию оборудования, характеристику отдельных его групп, назначение, принципы действия, особенности устройства, критерии выбора, правила безопасной эксплуатации; особенности обеспечения безопасности условий труда в организациях общественного питания; принципы возникновения и профилактику производственного травматизма и профзаболеваний;</w:t>
            </w:r>
          </w:p>
          <w:p w:rsidR="00351D66" w:rsidRPr="001652F1" w:rsidRDefault="000A074F" w:rsidP="00331E71">
            <w:p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D6592A">
              <w:rPr>
                <w:noProof/>
                <w:color w:val="FF0000"/>
              </w:rPr>
              <mc:AlternateContent>
                <mc:Choice Requires="wps">
                  <w:drawing>
                    <wp:anchor distT="0" distB="0" distL="114300" distR="114300" simplePos="0" relativeHeight="251704320" behindDoc="0" locked="0" layoutInCell="1" allowOverlap="1" wp14:anchorId="7B5034A5" wp14:editId="4F009467">
                      <wp:simplePos x="0" y="0"/>
                      <wp:positionH relativeFrom="column">
                        <wp:posOffset>-938530</wp:posOffset>
                      </wp:positionH>
                      <wp:positionV relativeFrom="paragraph">
                        <wp:posOffset>1029287</wp:posOffset>
                      </wp:positionV>
                      <wp:extent cx="422910" cy="408940"/>
                      <wp:effectExtent l="0" t="0" r="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3.9pt;margin-top:81.05pt;width:33.3pt;height:3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19</w:t>
                            </w:r>
                          </w:p>
                        </w:txbxContent>
                      </v:textbox>
                    </v:shape>
                  </w:pict>
                </mc:Fallback>
              </mc:AlternateContent>
            </w:r>
            <w:proofErr w:type="gramStart"/>
            <w:r w:rsidR="00351D66" w:rsidRPr="001652F1">
              <w:rPr>
                <w:sz w:val="24"/>
                <w:szCs w:val="24"/>
              </w:rPr>
              <w:t>- лексический (2500-2900 лексических единиц) и грамматический минимум, необходимый для овладения устными и письменными формами профессионального общения на иностранном языке; иностранный язык делового общения: правила ведения деловой переписки, особенности стиля и языка деловых писем, речевую культуру общения по телефону, правила составления текста и проведения презентации рекламной услуги (продукта); правила пользования специальными терминологическими словарями;</w:t>
            </w:r>
            <w:proofErr w:type="gramEnd"/>
            <w:r w:rsidR="00351D66" w:rsidRPr="001652F1">
              <w:rPr>
                <w:sz w:val="24"/>
                <w:szCs w:val="24"/>
              </w:rPr>
              <w:t xml:space="preserve"> правила пользования электронными словарями;</w:t>
            </w:r>
          </w:p>
          <w:p w:rsidR="00530C41" w:rsidRPr="001652F1" w:rsidRDefault="00530C41" w:rsidP="00331E71">
            <w:pPr>
              <w:tabs>
                <w:tab w:val="left" w:pos="273"/>
              </w:tabs>
              <w:spacing w:after="0" w:line="240" w:lineRule="auto"/>
              <w:jc w:val="both"/>
              <w:rPr>
                <w:sz w:val="24"/>
                <w:szCs w:val="24"/>
              </w:rPr>
            </w:pPr>
            <w:r w:rsidRPr="001652F1">
              <w:rPr>
                <w:sz w:val="24"/>
                <w:szCs w:val="24"/>
              </w:rPr>
              <w:t>- основные понятия и нормативную базу товароведения,  ассортимент продовольственных товаров, условия и сроки их хранения; этапы технологического цикла, способы кулинарной обработки, классификацию и ассортимент продукции общественного питания, правила оформления и отпуска, условия и сроки хранения продукции;</w:t>
            </w:r>
          </w:p>
          <w:p w:rsidR="005B4E29" w:rsidRPr="001652F1" w:rsidRDefault="005B4E29" w:rsidP="00331E71">
            <w:pPr>
              <w:tabs>
                <w:tab w:val="left" w:pos="273"/>
              </w:tabs>
              <w:spacing w:after="0" w:line="240" w:lineRule="auto"/>
              <w:jc w:val="both"/>
              <w:rPr>
                <w:sz w:val="24"/>
                <w:szCs w:val="24"/>
              </w:rPr>
            </w:pPr>
            <w:r w:rsidRPr="001652F1">
              <w:rPr>
                <w:i/>
                <w:iCs/>
                <w:sz w:val="24"/>
                <w:szCs w:val="24"/>
              </w:rPr>
              <w:t xml:space="preserve">- </w:t>
            </w:r>
            <w:r w:rsidRPr="001652F1">
              <w:rPr>
                <w:sz w:val="24"/>
                <w:szCs w:val="24"/>
              </w:rPr>
              <w:t xml:space="preserve"> цели, задачи, средства, методы и формы обслуживания; классификацию услуг общественного питания; этапы обслуживания; особенности подготовки и обслуживания в организациях общественного питания разных типов и классов; специальные виды услуг и формы обслуживания, специальное оборудование для обслуживания в организациях общественного питания;  </w:t>
            </w:r>
            <w:proofErr w:type="gramStart"/>
            <w:r w:rsidRPr="001652F1">
              <w:rPr>
                <w:sz w:val="24"/>
                <w:szCs w:val="24"/>
              </w:rPr>
              <w:t xml:space="preserve">характеристику методов и форм обслуживания потребителей в зале обслуживания, методы и приемы подачи блюд и напитков, техники подачи продукции из сервис-бара; приемы сбора использованной посуды и приборов; требования к проведению расчета с посетителями;  требования к обслуживающему персоналу, особенности </w:t>
            </w:r>
            <w:r w:rsidRPr="001652F1">
              <w:rPr>
                <w:sz w:val="24"/>
                <w:szCs w:val="24"/>
              </w:rPr>
              <w:lastRenderedPageBreak/>
              <w:t>обслуживания в организациях общественного питания разных типов и классов; специальные виды услуг и формы обслуживания;</w:t>
            </w:r>
            <w:proofErr w:type="gramEnd"/>
            <w:r w:rsidRPr="001652F1">
              <w:rPr>
                <w:sz w:val="24"/>
                <w:szCs w:val="24"/>
              </w:rPr>
              <w:t xml:space="preserve"> информационное обеспечение услуг общественного питания (меню, карты вин и коктейлей, рекламные носители), их выбор, оформление и использование; критерии и показатели качества обслуживания;</w:t>
            </w:r>
          </w:p>
          <w:p w:rsidR="005B4E29" w:rsidRPr="001652F1" w:rsidRDefault="000A074F"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702272" behindDoc="0" locked="0" layoutInCell="1" allowOverlap="1" wp14:anchorId="40E23B49" wp14:editId="420928BA">
                      <wp:simplePos x="0" y="0"/>
                      <wp:positionH relativeFrom="column">
                        <wp:posOffset>-911225</wp:posOffset>
                      </wp:positionH>
                      <wp:positionV relativeFrom="paragraph">
                        <wp:posOffset>1717040</wp:posOffset>
                      </wp:positionV>
                      <wp:extent cx="422910" cy="408940"/>
                      <wp:effectExtent l="0" t="0" r="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1.75pt;margin-top:135.2pt;width:33.3pt;height:3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20</w:t>
                            </w:r>
                          </w:p>
                        </w:txbxContent>
                      </v:textbox>
                    </v:shape>
                  </w:pict>
                </mc:Fallback>
              </mc:AlternateContent>
            </w:r>
            <w:r w:rsidR="005B4E29" w:rsidRPr="001652F1">
              <w:rPr>
                <w:sz w:val="24"/>
                <w:szCs w:val="24"/>
              </w:rPr>
              <w:t>- сущность и характерные особенности современного менеджмента  человеческими ресурсами, принимать эффективные решения используя систему методов управления</w:t>
            </w:r>
            <w:proofErr w:type="gramStart"/>
            <w:r w:rsidR="005B4E29" w:rsidRPr="001652F1">
              <w:rPr>
                <w:sz w:val="24"/>
                <w:szCs w:val="24"/>
              </w:rPr>
              <w:t xml:space="preserve"> .</w:t>
            </w:r>
            <w:proofErr w:type="gramEnd"/>
            <w:r w:rsidR="005B4E29" w:rsidRPr="001652F1">
              <w:rPr>
                <w:sz w:val="24"/>
                <w:szCs w:val="24"/>
              </w:rPr>
              <w:t>проводить работу по мотивации трудовой деятельности персонала. самостоятельно, методы планирования и организации работы подразделений общественного питания. внешнюю и внутреннюю среду организации. основы формирования мотивационной политики организации в общественном питании. процесс принятия и реализации управленческих решений, стиль управления и имидж менеджера, регулирование и контроль в системе менеджмента, лидерство в системе менеджмента;</w:t>
            </w:r>
          </w:p>
          <w:p w:rsidR="00B663D0" w:rsidRPr="001652F1" w:rsidRDefault="00B663D0" w:rsidP="003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roofErr w:type="gramStart"/>
            <w:r w:rsidRPr="001652F1">
              <w:rPr>
                <w:sz w:val="24"/>
                <w:szCs w:val="24"/>
              </w:rPr>
              <w:t>- цели, задачи, принципы, функции, концепции, объекты, средства, методы маркетинга, понятие и структуру маркетинговой среды организации; особенности жизненного цикла продукции и услуг общественного питания: этапы, маркетинговые мероприятия; особенности маркетинга услуг общественного питания; средства и методы продвижения продукции и услуг общественного питания; комплекс маркетинга, средства и методы маркетинговой деятельности, стратегии маркетинга;</w:t>
            </w:r>
            <w:proofErr w:type="gramEnd"/>
            <w:r w:rsidRPr="001652F1">
              <w:rPr>
                <w:sz w:val="24"/>
                <w:szCs w:val="24"/>
              </w:rPr>
              <w:t xml:space="preserve"> маркетинговые исследования: понятие, значение, виды, объекты, методы, этапы и правила проведения; источники и критерии отбора маркетинговой информации; критерии и показатели оценки конкурентоспособности продукции и услуг общественного питания, методики оценки;</w:t>
            </w:r>
          </w:p>
          <w:p w:rsidR="00B663D0" w:rsidRPr="001652F1" w:rsidRDefault="00C20349"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75648" behindDoc="0" locked="0" layoutInCell="1" allowOverlap="1" wp14:anchorId="622470DD" wp14:editId="2B0AB264">
                  <wp:simplePos x="0" y="0"/>
                  <wp:positionH relativeFrom="column">
                    <wp:posOffset>4058285</wp:posOffset>
                  </wp:positionH>
                  <wp:positionV relativeFrom="paragraph">
                    <wp:posOffset>943610</wp:posOffset>
                  </wp:positionV>
                  <wp:extent cx="504825" cy="2762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B663D0" w:rsidRPr="001652F1">
              <w:rPr>
                <w:b/>
                <w:sz w:val="24"/>
                <w:szCs w:val="24"/>
              </w:rPr>
              <w:t xml:space="preserve">- </w:t>
            </w:r>
            <w:r w:rsidR="00B663D0" w:rsidRPr="001652F1">
              <w:rPr>
                <w:sz w:val="24"/>
                <w:szCs w:val="24"/>
              </w:rPr>
              <w:t xml:space="preserve"> основные понятия метрологии; задачи стандартизации, ее экономическую эффективность; формы подтверждения соответствия; основные положения систем (комплексов) общетехнических и организационно-методических стандартов; цели, задачи, объекты, субъекты, средства, принципы и методы, нормативно-правовую базу </w:t>
            </w:r>
            <w:r w:rsidR="00B663D0" w:rsidRPr="001652F1">
              <w:rPr>
                <w:sz w:val="24"/>
                <w:szCs w:val="24"/>
              </w:rPr>
              <w:lastRenderedPageBreak/>
              <w:t>технического регулирования, стандартизации, метрологии, оценки и подтверждения соответствия;</w:t>
            </w:r>
            <w:proofErr w:type="gramEnd"/>
            <w:r w:rsidR="00B663D0" w:rsidRPr="001652F1">
              <w:rPr>
                <w:sz w:val="24"/>
                <w:szCs w:val="24"/>
              </w:rPr>
              <w:t xml:space="preserve"> основные понятия в области контроля качества продукции и услуг, назначение, виды, подвиды, средства, методы, нормативно-правовую базу проведения контроля качества продукции и услуг общественного питания, понятие, виды, критерии, показатели и методы идентификации; способы обнаружения фальсификации, ее последствия и меры предупреждения;</w:t>
            </w:r>
          </w:p>
          <w:p w:rsidR="00710B65" w:rsidRPr="001652F1" w:rsidRDefault="000A074F" w:rsidP="00331E71">
            <w:pPr>
              <w:pStyle w:val="ConsPlusNormal"/>
              <w:jc w:val="both"/>
              <w:rPr>
                <w:b/>
                <w:bCs/>
                <w:sz w:val="24"/>
                <w:szCs w:val="24"/>
              </w:rPr>
            </w:pPr>
            <w:r w:rsidRPr="00D6592A">
              <w:rPr>
                <w:noProof/>
                <w:color w:val="FF0000"/>
              </w:rPr>
              <mc:AlternateContent>
                <mc:Choice Requires="wps">
                  <w:drawing>
                    <wp:anchor distT="0" distB="0" distL="114300" distR="114300" simplePos="0" relativeHeight="251700224" behindDoc="0" locked="0" layoutInCell="1" allowOverlap="1" wp14:anchorId="3E5B8927" wp14:editId="58A978CE">
                      <wp:simplePos x="0" y="0"/>
                      <wp:positionH relativeFrom="column">
                        <wp:posOffset>-930275</wp:posOffset>
                      </wp:positionH>
                      <wp:positionV relativeFrom="paragraph">
                        <wp:posOffset>1224532</wp:posOffset>
                      </wp:positionV>
                      <wp:extent cx="422910" cy="40894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21</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3.25pt;margin-top:96.4pt;width:33.3pt;height:32.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21</w:t>
                            </w:r>
                          </w:p>
                        </w:txbxContent>
                      </v:textbox>
                    </v:shape>
                  </w:pict>
                </mc:Fallback>
              </mc:AlternateContent>
            </w:r>
            <w:r w:rsidR="009F509B" w:rsidRPr="001652F1">
              <w:rPr>
                <w:rFonts w:ascii="Times New Roman" w:hAnsi="Times New Roman" w:cs="Times New Roman"/>
                <w:sz w:val="24"/>
                <w:szCs w:val="24"/>
              </w:rPr>
              <w:t xml:space="preserve">- о получении и подготовке к работе необходимых для выполнения заказов ресурсов: сырья, готовой продукции, посуды, приборов, оборудования, а также эффективного их использования; участия в приготовлении ограниченного ассортимента продукции общественного питания; о проведении необходимых для выполнения заказов технологических расчетов; </w:t>
            </w:r>
            <w:proofErr w:type="gramStart"/>
            <w:r w:rsidR="009F509B" w:rsidRPr="001652F1">
              <w:rPr>
                <w:rFonts w:ascii="Times New Roman" w:hAnsi="Times New Roman" w:cs="Times New Roman"/>
                <w:sz w:val="24"/>
                <w:szCs w:val="24"/>
              </w:rPr>
              <w:t>о</w:t>
            </w:r>
            <w:proofErr w:type="gramEnd"/>
            <w:r w:rsidR="009F509B" w:rsidRPr="001652F1">
              <w:rPr>
                <w:rFonts w:ascii="Times New Roman" w:hAnsi="Times New Roman" w:cs="Times New Roman"/>
                <w:sz w:val="24"/>
                <w:szCs w:val="24"/>
              </w:rPr>
              <w:t xml:space="preserve"> участии в составлении и заключении договоров на поставку товаров; о проведении приемки продукции по количеству и качеству; о контроле осуществления технологического процесса производства; контроле соблюдения санитарно-эпидемиологических требований к условиям производства, оборудованию, производственному персоналу, упаковке, транспортированию, хранению, реализации продукции общественного питания;</w:t>
            </w:r>
          </w:p>
          <w:p w:rsidR="00710B65" w:rsidRPr="001652F1" w:rsidRDefault="00710B65" w:rsidP="00331E71">
            <w:pPr>
              <w:shd w:val="clear" w:color="auto" w:fill="FFFFFF"/>
              <w:spacing w:after="0" w:line="240" w:lineRule="auto"/>
              <w:jc w:val="both"/>
              <w:rPr>
                <w:rFonts w:eastAsia="Times New Roman"/>
                <w:b/>
                <w:bCs/>
                <w:sz w:val="24"/>
                <w:szCs w:val="24"/>
              </w:rPr>
            </w:pPr>
            <w:r w:rsidRPr="001652F1">
              <w:rPr>
                <w:rFonts w:eastAsia="Times New Roman"/>
                <w:b/>
                <w:bCs/>
                <w:sz w:val="24"/>
                <w:szCs w:val="24"/>
              </w:rPr>
              <w:t>уметь:</w:t>
            </w:r>
          </w:p>
          <w:p w:rsidR="00710B65" w:rsidRPr="001652F1" w:rsidRDefault="00710B65" w:rsidP="00331E71">
            <w:pPr>
              <w:pStyle w:val="ConsPlusNormal"/>
              <w:jc w:val="both"/>
              <w:rPr>
                <w:rFonts w:ascii="Times New Roman" w:hAnsi="Times New Roman" w:cs="Times New Roman"/>
                <w:sz w:val="24"/>
                <w:szCs w:val="24"/>
              </w:rPr>
            </w:pPr>
            <w:r w:rsidRPr="001652F1">
              <w:rPr>
                <w:rFonts w:ascii="Times New Roman" w:hAnsi="Times New Roman" w:cs="Times New Roman"/>
                <w:sz w:val="24"/>
                <w:szCs w:val="24"/>
              </w:rPr>
              <w:t>- рассчитывать основные экономические показатели деятельности организации; оценивать эффективность деятельности организации; определять материально-технические, сырьевые, трудовые и финансовые ресурсы организации, показатели их эффективного использования;</w:t>
            </w:r>
          </w:p>
          <w:p w:rsidR="00710B65" w:rsidRPr="001652F1" w:rsidRDefault="00710B65" w:rsidP="00331E71">
            <w:pPr>
              <w:autoSpaceDE w:val="0"/>
              <w:autoSpaceDN w:val="0"/>
              <w:adjustRightInd w:val="0"/>
              <w:spacing w:after="0" w:line="240" w:lineRule="auto"/>
              <w:jc w:val="both"/>
              <w:rPr>
                <w:sz w:val="24"/>
                <w:szCs w:val="24"/>
              </w:rPr>
            </w:pPr>
            <w:r w:rsidRPr="001652F1">
              <w:rPr>
                <w:sz w:val="24"/>
                <w:szCs w:val="24"/>
              </w:rPr>
              <w:t>- работать с нормативными правовыми документами, использовать их в профессиональной деятельности;  защищать свои права в соответствии с гражданским, гражданско-процессуальным и трудовым законодательством, соблюдать требования действующего законодательства;</w:t>
            </w:r>
          </w:p>
          <w:p w:rsidR="00710B65" w:rsidRPr="001652F1" w:rsidRDefault="000A074F" w:rsidP="00331E71">
            <w:pPr>
              <w:spacing w:after="0" w:line="240" w:lineRule="auto"/>
              <w:jc w:val="both"/>
              <w:rPr>
                <w:b/>
                <w:sz w:val="24"/>
                <w:szCs w:val="24"/>
              </w:rPr>
            </w:pPr>
            <w:r w:rsidRPr="00C20349">
              <w:rPr>
                <w:rFonts w:ascii="Calibri" w:eastAsia="Times New Roman" w:hAnsi="Calibri"/>
                <w:noProof/>
                <w:sz w:val="24"/>
                <w:szCs w:val="24"/>
              </w:rPr>
              <w:drawing>
                <wp:anchor distT="0" distB="0" distL="114300" distR="114300" simplePos="0" relativeHeight="251677696" behindDoc="0" locked="0" layoutInCell="1" allowOverlap="1" wp14:anchorId="67F069F7" wp14:editId="0D1E1FA5">
                  <wp:simplePos x="0" y="0"/>
                  <wp:positionH relativeFrom="column">
                    <wp:posOffset>4016375</wp:posOffset>
                  </wp:positionH>
                  <wp:positionV relativeFrom="paragraph">
                    <wp:posOffset>389890</wp:posOffset>
                  </wp:positionV>
                  <wp:extent cx="504825" cy="2762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710B65" w:rsidRPr="001652F1">
              <w:rPr>
                <w:sz w:val="24"/>
                <w:szCs w:val="24"/>
              </w:rPr>
              <w:t>- использовать данные бухгалтерского учета и отчетности в профессиональной деятельности;</w:t>
            </w:r>
          </w:p>
          <w:p w:rsidR="00351D66" w:rsidRPr="001652F1" w:rsidRDefault="00351D66" w:rsidP="00331E71">
            <w:pPr>
              <w:spacing w:after="0" w:line="240" w:lineRule="auto"/>
              <w:jc w:val="both"/>
              <w:rPr>
                <w:sz w:val="24"/>
                <w:szCs w:val="24"/>
              </w:rPr>
            </w:pPr>
            <w:r w:rsidRPr="001652F1">
              <w:rPr>
                <w:sz w:val="24"/>
                <w:szCs w:val="24"/>
              </w:rPr>
              <w:lastRenderedPageBreak/>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 осуществлять поиск необходимой информации;</w:t>
            </w:r>
          </w:p>
          <w:p w:rsidR="00351D66" w:rsidRPr="001652F1" w:rsidRDefault="00351D66" w:rsidP="00331E7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652F1">
              <w:rPr>
                <w:sz w:val="24"/>
                <w:szCs w:val="24"/>
              </w:rPr>
              <w:t xml:space="preserve">- определять вид технологического оборудования в организациях общественного питания, эксплуатировать его по назначению с учетом установленных требований; соблюдать правила охраны труда; предупреждать производственный травматизм и профзаболевания; </w:t>
            </w:r>
          </w:p>
          <w:p w:rsidR="00351D66" w:rsidRPr="001652F1" w:rsidRDefault="000A074F" w:rsidP="00331E71">
            <w:pPr>
              <w:spacing w:after="0" w:line="240" w:lineRule="auto"/>
              <w:jc w:val="both"/>
              <w:rPr>
                <w:sz w:val="24"/>
                <w:szCs w:val="24"/>
              </w:rPr>
            </w:pPr>
            <w:r w:rsidRPr="00D6592A">
              <w:rPr>
                <w:noProof/>
                <w:color w:val="FF0000"/>
              </w:rPr>
              <mc:AlternateContent>
                <mc:Choice Requires="wps">
                  <w:drawing>
                    <wp:anchor distT="0" distB="0" distL="114300" distR="114300" simplePos="0" relativeHeight="251698176" behindDoc="0" locked="0" layoutInCell="1" allowOverlap="1" wp14:anchorId="27C15B24" wp14:editId="3FD22981">
                      <wp:simplePos x="0" y="0"/>
                      <wp:positionH relativeFrom="column">
                        <wp:posOffset>-919480</wp:posOffset>
                      </wp:positionH>
                      <wp:positionV relativeFrom="paragraph">
                        <wp:posOffset>561340</wp:posOffset>
                      </wp:positionV>
                      <wp:extent cx="422910" cy="40894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2.4pt;margin-top:44.2pt;width:33.3pt;height:3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22</w:t>
                            </w:r>
                          </w:p>
                        </w:txbxContent>
                      </v:textbox>
                    </v:shape>
                  </w:pict>
                </mc:Fallback>
              </mc:AlternateContent>
            </w:r>
            <w:proofErr w:type="gramStart"/>
            <w:r w:rsidR="00351D66" w:rsidRPr="001652F1">
              <w:rPr>
                <w:sz w:val="24"/>
                <w:szCs w:val="24"/>
              </w:rPr>
              <w:t>- вести беседу (диалог, переговоры) профессиональной направленности на иностранном языке;  составлять и осуществлять монологические высказывания по профессиональной тематике (презентации, выступления, инструктирование); вести деловую переписку на иностранном языке;  составлять и оформлять рабочую документацию, характерную для сферы сервиса, на иностранном языке; составлять тексты рекламных объявлений на иностранном языке; профессионально пользоваться словарями, справочниками и другими источниками информации;</w:t>
            </w:r>
            <w:proofErr w:type="gramEnd"/>
            <w:r w:rsidR="00351D66" w:rsidRPr="001652F1">
              <w:rPr>
                <w:sz w:val="24"/>
                <w:szCs w:val="24"/>
              </w:rPr>
              <w:t xml:space="preserve"> пользоваться современными компьютерными переводческими программами; делать письменный перевод информации профессионального характера с иностранного языка на русский или на кыргызский, а также  с русского или кыргызского на иностранный язык;</w:t>
            </w:r>
          </w:p>
          <w:p w:rsidR="00530C41" w:rsidRPr="001652F1" w:rsidRDefault="00530C41" w:rsidP="00331E71">
            <w:pPr>
              <w:tabs>
                <w:tab w:val="left" w:pos="273"/>
              </w:tabs>
              <w:spacing w:after="0" w:line="240" w:lineRule="auto"/>
              <w:jc w:val="both"/>
              <w:rPr>
                <w:iCs/>
                <w:sz w:val="24"/>
                <w:szCs w:val="24"/>
              </w:rPr>
            </w:pPr>
            <w:r w:rsidRPr="001652F1">
              <w:rPr>
                <w:iCs/>
                <w:sz w:val="24"/>
                <w:szCs w:val="24"/>
              </w:rPr>
              <w:t xml:space="preserve">- </w:t>
            </w:r>
            <w:r w:rsidRPr="001652F1">
              <w:rPr>
                <w:sz w:val="24"/>
                <w:szCs w:val="24"/>
              </w:rPr>
              <w:t xml:space="preserve">идентифицировать продовольственные товары, сырье, полуфабрикаты, продукцию общественного питания по ассортиментным характеристикам; оценивать их качество, устанавливать дефекты и определять градации качества; контролировать условия и сроки хранения для обеспечения </w:t>
            </w:r>
            <w:r w:rsidR="007D130F" w:rsidRPr="001652F1">
              <w:rPr>
                <w:sz w:val="24"/>
                <w:szCs w:val="24"/>
              </w:rPr>
              <w:t xml:space="preserve">сохранности </w:t>
            </w:r>
            <w:r w:rsidRPr="001652F1">
              <w:rPr>
                <w:sz w:val="24"/>
                <w:szCs w:val="24"/>
              </w:rPr>
              <w:t>продовольственных товаров и сырья, определять и списывать товарные потери; проводить приемку продукции</w:t>
            </w:r>
            <w:r w:rsidRPr="001652F1">
              <w:rPr>
                <w:iCs/>
                <w:sz w:val="24"/>
                <w:szCs w:val="24"/>
              </w:rPr>
              <w:t>;</w:t>
            </w:r>
          </w:p>
          <w:p w:rsidR="00AB1F23" w:rsidRPr="001652F1" w:rsidRDefault="000A074F" w:rsidP="00331E71">
            <w:pPr>
              <w:spacing w:after="0" w:line="240" w:lineRule="auto"/>
              <w:jc w:val="both"/>
              <w:rPr>
                <w:i/>
                <w:iCs/>
                <w:sz w:val="24"/>
                <w:szCs w:val="24"/>
              </w:rPr>
            </w:pPr>
            <w:r w:rsidRPr="00C20349">
              <w:rPr>
                <w:rFonts w:ascii="Calibri" w:eastAsia="Times New Roman" w:hAnsi="Calibri"/>
                <w:noProof/>
                <w:sz w:val="24"/>
                <w:szCs w:val="24"/>
              </w:rPr>
              <w:drawing>
                <wp:anchor distT="0" distB="0" distL="114300" distR="114300" simplePos="0" relativeHeight="251679744" behindDoc="0" locked="0" layoutInCell="1" allowOverlap="1" wp14:anchorId="29581E0C" wp14:editId="34858442">
                  <wp:simplePos x="0" y="0"/>
                  <wp:positionH relativeFrom="column">
                    <wp:posOffset>4015740</wp:posOffset>
                  </wp:positionH>
                  <wp:positionV relativeFrom="paragraph">
                    <wp:posOffset>753745</wp:posOffset>
                  </wp:positionV>
                  <wp:extent cx="504825" cy="2762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B1F23" w:rsidRPr="001652F1">
              <w:rPr>
                <w:i/>
                <w:iCs/>
                <w:sz w:val="24"/>
                <w:szCs w:val="24"/>
              </w:rPr>
              <w:t xml:space="preserve">- </w:t>
            </w:r>
            <w:r w:rsidR="00AB1F23" w:rsidRPr="001652F1">
              <w:rPr>
                <w:sz w:val="24"/>
                <w:szCs w:val="24"/>
              </w:rPr>
              <w:t xml:space="preserve">организовывать, осуществлять и контролировать процесс подготовки к обслуживанию;  подбирать виды оборудования, мебели, посуды, приборов, белья и рассчитывать их необходимое количество в соответствии с типом и классом организации общественного питания; </w:t>
            </w:r>
            <w:r w:rsidR="00AB1F23" w:rsidRPr="001652F1">
              <w:rPr>
                <w:sz w:val="24"/>
                <w:szCs w:val="24"/>
              </w:rPr>
              <w:lastRenderedPageBreak/>
              <w:t>организовывать, осуществлять и контролировать процесс обслуживания с использование различных методов и приемов подачи блюд и напитков, техники подачи продукции из сервис-бара, приемов сбора использованной посуды и приборов;</w:t>
            </w:r>
            <w:proofErr w:type="gramEnd"/>
            <w:r w:rsidR="00AB1F23" w:rsidRPr="001652F1">
              <w:rPr>
                <w:sz w:val="24"/>
                <w:szCs w:val="24"/>
              </w:rPr>
              <w:t xml:space="preserve"> осуществлять расчет с посетителями;  выбирать, оформлять и использовать информационные ресурсы, необходимые для обеспечения процесса обслуживания в организациях общественного питания; составлять и оформлять меню, карты вин и коктейлей, осуществлять консультирование потребителей; выбирать и определять показатели качества обслуживания, разрабатывать и представлять предложения по повышению качества обслуживания;</w:t>
            </w:r>
          </w:p>
          <w:p w:rsidR="005B4E29" w:rsidRPr="001652F1" w:rsidRDefault="000A074F" w:rsidP="00331E71">
            <w:pPr>
              <w:shd w:val="clear" w:color="auto" w:fill="FFFFFF"/>
              <w:spacing w:after="0" w:line="240" w:lineRule="auto"/>
              <w:jc w:val="both"/>
              <w:rPr>
                <w:sz w:val="24"/>
                <w:szCs w:val="24"/>
              </w:rPr>
            </w:pPr>
            <w:r w:rsidRPr="00D6592A">
              <w:rPr>
                <w:noProof/>
                <w:color w:val="FF0000"/>
              </w:rPr>
              <mc:AlternateContent>
                <mc:Choice Requires="wps">
                  <w:drawing>
                    <wp:anchor distT="0" distB="0" distL="114300" distR="114300" simplePos="0" relativeHeight="251696128" behindDoc="0" locked="0" layoutInCell="1" allowOverlap="1" wp14:anchorId="09557088" wp14:editId="2DCAB48D">
                      <wp:simplePos x="0" y="0"/>
                      <wp:positionH relativeFrom="column">
                        <wp:posOffset>-908685</wp:posOffset>
                      </wp:positionH>
                      <wp:positionV relativeFrom="paragraph">
                        <wp:posOffset>637112</wp:posOffset>
                      </wp:positionV>
                      <wp:extent cx="422910" cy="40894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1.55pt;margin-top:50.15pt;width:33.3pt;height:3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23</w:t>
                            </w:r>
                          </w:p>
                        </w:txbxContent>
                      </v:textbox>
                    </v:shape>
                  </w:pict>
                </mc:Fallback>
              </mc:AlternateContent>
            </w:r>
            <w:r w:rsidR="005B4E29" w:rsidRPr="001652F1">
              <w:rPr>
                <w:i/>
                <w:iCs/>
                <w:sz w:val="24"/>
                <w:szCs w:val="24"/>
              </w:rPr>
              <w:t xml:space="preserve">- </w:t>
            </w:r>
            <w:r w:rsidR="005B4E29" w:rsidRPr="001652F1">
              <w:rPr>
                <w:sz w:val="24"/>
                <w:szCs w:val="24"/>
              </w:rPr>
              <w:t xml:space="preserve">использовать на практике методы планирования и организации работы подразделений, управлять человеческими ресурсами, принимать эффективные </w:t>
            </w:r>
            <w:proofErr w:type="gramStart"/>
            <w:r w:rsidR="005B4E29" w:rsidRPr="001652F1">
              <w:rPr>
                <w:sz w:val="24"/>
                <w:szCs w:val="24"/>
              </w:rPr>
              <w:t>решения</w:t>
            </w:r>
            <w:proofErr w:type="gramEnd"/>
            <w:r w:rsidR="005B4E29" w:rsidRPr="001652F1">
              <w:rPr>
                <w:sz w:val="24"/>
                <w:szCs w:val="24"/>
              </w:rPr>
              <w:t xml:space="preserve"> используя систему методов управления, проводить работу по мотивации трудовой деятельности персонала, самостоятельно использовать пути решения управленческих решений;</w:t>
            </w:r>
          </w:p>
          <w:p w:rsidR="005B4E29" w:rsidRPr="001652F1" w:rsidRDefault="000A074F" w:rsidP="003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81792" behindDoc="0" locked="0" layoutInCell="1" allowOverlap="1" wp14:anchorId="4F8802DB" wp14:editId="2FE2598F">
                  <wp:simplePos x="0" y="0"/>
                  <wp:positionH relativeFrom="column">
                    <wp:posOffset>4015105</wp:posOffset>
                  </wp:positionH>
                  <wp:positionV relativeFrom="paragraph">
                    <wp:posOffset>3044825</wp:posOffset>
                  </wp:positionV>
                  <wp:extent cx="504825" cy="27622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5B4E29" w:rsidRPr="001652F1">
              <w:rPr>
                <w:sz w:val="24"/>
                <w:szCs w:val="24"/>
              </w:rPr>
              <w:t>- выявлять, анализировать и формировать спрос на  услуги  общественного питания; проводить сегментацию рынка; участвовать в проведении маркетинговых исследований рынка, собирать и анализировать маркетинговую информацию; разрабатывать подкрепление продукции и услуг общественного питания; определять направления сбытовой и ценовой политики, обосновывать целесообразность их выбора; выбирать и применять маркетинговые коммуникации для формирования спроса на услуги общественного питания и стимулирования их сбыта;</w:t>
            </w:r>
            <w:proofErr w:type="gramEnd"/>
            <w:r w:rsidR="005B4E29" w:rsidRPr="001652F1">
              <w:rPr>
                <w:sz w:val="24"/>
                <w:szCs w:val="24"/>
              </w:rPr>
              <w:t xml:space="preserve"> </w:t>
            </w:r>
            <w:proofErr w:type="gramStart"/>
            <w:r w:rsidR="005B4E29" w:rsidRPr="001652F1">
              <w:rPr>
                <w:sz w:val="24"/>
                <w:szCs w:val="24"/>
              </w:rPr>
              <w:t>собирать и анализировать информацию о ценах; осуществлять сбор и обработку маркетинговой информации; разрабатывать анкеты и опросные листы; составлять отчет по результатам исследования и интерпретировать результаты; обосновывать целесообразность применения средств и методов маркетинга, выбирать и использовать наиболее рациональные из них, давать свои предложения при разработке маркетинговых мероприятий, направленных на совершенствование работы организаций в области сбыта и ценообразования;</w:t>
            </w:r>
            <w:proofErr w:type="gramEnd"/>
            <w:r w:rsidR="005B4E29" w:rsidRPr="001652F1">
              <w:rPr>
                <w:sz w:val="24"/>
                <w:szCs w:val="24"/>
              </w:rPr>
              <w:t xml:space="preserve"> выбирать, определять  и анализировать показатели конкурентоспособности (качество, цену), учитывать их при </w:t>
            </w:r>
            <w:r w:rsidR="005B4E29" w:rsidRPr="001652F1">
              <w:rPr>
                <w:sz w:val="24"/>
                <w:szCs w:val="24"/>
              </w:rPr>
              <w:lastRenderedPageBreak/>
              <w:t xml:space="preserve">анализе конкурентных преимуществ, делать выводы о конкурентоспособности организации; </w:t>
            </w:r>
          </w:p>
          <w:p w:rsidR="00B663D0" w:rsidRPr="001652F1" w:rsidRDefault="00B663D0" w:rsidP="00331E71">
            <w:pPr>
              <w:spacing w:after="0" w:line="240" w:lineRule="auto"/>
              <w:jc w:val="both"/>
              <w:rPr>
                <w:b/>
                <w:bCs/>
                <w:sz w:val="24"/>
                <w:szCs w:val="24"/>
              </w:rPr>
            </w:pPr>
            <w:proofErr w:type="gramStart"/>
            <w:r w:rsidRPr="001652F1">
              <w:rPr>
                <w:sz w:val="24"/>
                <w:szCs w:val="24"/>
              </w:rPr>
              <w:t>- применять требования нормативных документов к основным видам продукции (услуг) и процессов; оформлять техническую документацию в соответствии с действующей нормативной базой; использовать в профессиональной деятельности документацию систем качества; анализировать структуру стандартов разных категорий и видов, выбирать номенклатуру показателей качества; работать с нормативно-правовой базой; пользоваться измерительными приборами и приспособлениями; - проверять правильность заполнения сертификатов и деклараций соответствия;</w:t>
            </w:r>
            <w:proofErr w:type="gramEnd"/>
            <w:r w:rsidRPr="001652F1">
              <w:rPr>
                <w:sz w:val="24"/>
                <w:szCs w:val="24"/>
              </w:rPr>
              <w:t xml:space="preserve"> контролировать качество продукции и услуг в соответствии с требованиями нормативных документов и законов в области контроля качества продукции и услуг общественного питания; идентифицировать продукцию и услуги общественного питания, распознавать их фальсификацию, осуществлять меры по предотвращению фальсификации;</w:t>
            </w:r>
          </w:p>
          <w:p w:rsidR="009F509B" w:rsidRPr="001652F1" w:rsidRDefault="000A074F" w:rsidP="00331E71">
            <w:pPr>
              <w:pStyle w:val="ConsPlusNormal"/>
              <w:jc w:val="both"/>
              <w:rPr>
                <w:rFonts w:ascii="Times New Roman" w:hAnsi="Times New Roman" w:cs="Times New Roman"/>
                <w:sz w:val="24"/>
                <w:szCs w:val="24"/>
              </w:rPr>
            </w:pPr>
            <w:r w:rsidRPr="00D6592A">
              <w:rPr>
                <w:noProof/>
                <w:color w:val="FF0000"/>
              </w:rPr>
              <mc:AlternateContent>
                <mc:Choice Requires="wps">
                  <w:drawing>
                    <wp:anchor distT="0" distB="0" distL="114300" distR="114300" simplePos="0" relativeHeight="251694080" behindDoc="0" locked="0" layoutInCell="1" allowOverlap="1" wp14:anchorId="61B6459A" wp14:editId="289912DE">
                      <wp:simplePos x="0" y="0"/>
                      <wp:positionH relativeFrom="column">
                        <wp:posOffset>-895350</wp:posOffset>
                      </wp:positionH>
                      <wp:positionV relativeFrom="paragraph">
                        <wp:posOffset>158750</wp:posOffset>
                      </wp:positionV>
                      <wp:extent cx="422910" cy="40894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0.5pt;margin-top:12.5pt;width:33.3pt;height:3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24</w:t>
                            </w:r>
                          </w:p>
                        </w:txbxContent>
                      </v:textbox>
                    </v:shape>
                  </w:pict>
                </mc:Fallback>
              </mc:AlternateContent>
            </w:r>
            <w:r w:rsidR="009F509B" w:rsidRPr="001652F1">
              <w:rPr>
                <w:rFonts w:ascii="Times New Roman" w:hAnsi="Times New Roman" w:cs="Times New Roman"/>
                <w:sz w:val="24"/>
                <w:szCs w:val="24"/>
                <w:lang w:val="ky-KG"/>
              </w:rPr>
              <w:t>-</w:t>
            </w:r>
            <w:r w:rsidR="009F509B" w:rsidRPr="001652F1">
              <w:rPr>
                <w:rFonts w:ascii="Times New Roman" w:hAnsi="Times New Roman" w:cs="Times New Roman"/>
                <w:sz w:val="24"/>
                <w:szCs w:val="24"/>
              </w:rPr>
              <w:t xml:space="preserve"> производить технологические расчеты, необходимые для выполнения заказа; составлять и заключать договора на поставку товаров; проводить приемку продукции;</w:t>
            </w:r>
            <w:r w:rsidR="00331E71" w:rsidRPr="001652F1">
              <w:rPr>
                <w:rFonts w:ascii="Times New Roman" w:hAnsi="Times New Roman" w:cs="Times New Roman"/>
                <w:sz w:val="24"/>
                <w:szCs w:val="24"/>
              </w:rPr>
              <w:t xml:space="preserve"> </w:t>
            </w:r>
            <w:r w:rsidR="009F509B" w:rsidRPr="001652F1">
              <w:rPr>
                <w:rFonts w:ascii="Times New Roman" w:hAnsi="Times New Roman" w:cs="Times New Roman"/>
                <w:sz w:val="24"/>
                <w:szCs w:val="24"/>
              </w:rPr>
              <w:t>контролировать соблюдение персоналом технологического процесса производства; определять вид, тип и класс организации общественного питания;</w:t>
            </w:r>
          </w:p>
          <w:p w:rsidR="00710B65" w:rsidRPr="001652F1" w:rsidRDefault="00710B65" w:rsidP="00331E71">
            <w:pPr>
              <w:shd w:val="clear" w:color="auto" w:fill="FFFFFF"/>
              <w:spacing w:after="0" w:line="240" w:lineRule="auto"/>
              <w:jc w:val="both"/>
              <w:rPr>
                <w:rFonts w:eastAsia="Times New Roman"/>
                <w:b/>
                <w:bCs/>
                <w:sz w:val="24"/>
                <w:szCs w:val="24"/>
              </w:rPr>
            </w:pPr>
            <w:r w:rsidRPr="001652F1">
              <w:rPr>
                <w:rFonts w:eastAsia="Times New Roman"/>
                <w:b/>
                <w:bCs/>
                <w:sz w:val="24"/>
                <w:szCs w:val="24"/>
              </w:rPr>
              <w:t>владеть:</w:t>
            </w:r>
          </w:p>
          <w:p w:rsidR="00710B65" w:rsidRPr="001652F1" w:rsidRDefault="00710B65" w:rsidP="00331E71">
            <w:pPr>
              <w:shd w:val="clear" w:color="auto" w:fill="FFFFFF"/>
              <w:spacing w:after="0" w:line="240" w:lineRule="auto"/>
              <w:jc w:val="both"/>
            </w:pPr>
            <w:r w:rsidRPr="001652F1">
              <w:rPr>
                <w:spacing w:val="-2"/>
                <w:sz w:val="24"/>
                <w:szCs w:val="24"/>
              </w:rPr>
              <w:t xml:space="preserve"> </w:t>
            </w:r>
            <w:r w:rsidRPr="001652F1">
              <w:rPr>
                <w:rFonts w:eastAsia="Times New Roman"/>
                <w:sz w:val="24"/>
                <w:szCs w:val="24"/>
              </w:rPr>
              <w:t>- навыками сбора и обработки необходимых данных, для разработки планов и обоснования управленческих решений; методами планирования деятельности фирмы предприятия; методами обоснования управленческих решения и организация их выполнения; методами оценки деятельности фирмы предприятия;</w:t>
            </w:r>
          </w:p>
          <w:p w:rsidR="00710B65" w:rsidRPr="001652F1" w:rsidRDefault="00710B65" w:rsidP="00331E71">
            <w:pPr>
              <w:spacing w:after="0" w:line="240" w:lineRule="auto"/>
              <w:jc w:val="both"/>
              <w:rPr>
                <w:sz w:val="24"/>
                <w:szCs w:val="24"/>
              </w:rPr>
            </w:pPr>
            <w:r w:rsidRPr="001652F1">
              <w:rPr>
                <w:sz w:val="24"/>
                <w:szCs w:val="24"/>
              </w:rPr>
              <w:t>- основными правовыми категориями, определяющими особенности правового статуса субъектов правоотношений, порядком совершения отдельных юридических значимых действий в соответствии с процедурой, предусмотренной действующим законодательством, порядком---защиты нарушенных прав;</w:t>
            </w:r>
          </w:p>
          <w:p w:rsidR="00710B65" w:rsidRPr="001652F1" w:rsidRDefault="000A074F" w:rsidP="00331E71">
            <w:pPr>
              <w:autoSpaceDE w:val="0"/>
              <w:autoSpaceDN w:val="0"/>
              <w:adjustRightInd w:val="0"/>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83840" behindDoc="0" locked="0" layoutInCell="1" allowOverlap="1" wp14:anchorId="26626261" wp14:editId="2764E002">
                  <wp:simplePos x="0" y="0"/>
                  <wp:positionH relativeFrom="column">
                    <wp:posOffset>4083050</wp:posOffset>
                  </wp:positionH>
                  <wp:positionV relativeFrom="paragraph">
                    <wp:posOffset>213360</wp:posOffset>
                  </wp:positionV>
                  <wp:extent cx="504825" cy="276225"/>
                  <wp:effectExtent l="0" t="0" r="9525"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710B65" w:rsidRPr="001652F1">
              <w:rPr>
                <w:sz w:val="24"/>
                <w:szCs w:val="24"/>
              </w:rPr>
              <w:t xml:space="preserve">- навыками использования теоретико-базовых знаний для проведения </w:t>
            </w:r>
            <w:r w:rsidR="00710B65" w:rsidRPr="001652F1">
              <w:rPr>
                <w:sz w:val="24"/>
                <w:szCs w:val="24"/>
              </w:rPr>
              <w:lastRenderedPageBreak/>
              <w:t>расчетно-кассовых операции;</w:t>
            </w:r>
          </w:p>
          <w:p w:rsidR="00710B65" w:rsidRPr="001652F1" w:rsidRDefault="00351D66" w:rsidP="00331E71">
            <w:pPr>
              <w:spacing w:after="0" w:line="240" w:lineRule="auto"/>
              <w:jc w:val="both"/>
              <w:rPr>
                <w:sz w:val="24"/>
                <w:szCs w:val="24"/>
              </w:rPr>
            </w:pPr>
            <w:r w:rsidRPr="001652F1">
              <w:rPr>
                <w:sz w:val="24"/>
                <w:szCs w:val="24"/>
              </w:rPr>
              <w:t xml:space="preserve">- различными методами обработки информации, теоретического и экспериментального исследования; методами компьютерной обработки информации; методами и информационными технологиями обеспечения качества учебно-воспитательного процесса; </w:t>
            </w:r>
          </w:p>
          <w:p w:rsidR="00351D66" w:rsidRPr="001652F1" w:rsidRDefault="00351D66" w:rsidP="00331E71">
            <w:pPr>
              <w:spacing w:after="0" w:line="240" w:lineRule="auto"/>
              <w:jc w:val="both"/>
              <w:rPr>
                <w:sz w:val="24"/>
                <w:szCs w:val="24"/>
              </w:rPr>
            </w:pPr>
            <w:r w:rsidRPr="001652F1">
              <w:rPr>
                <w:sz w:val="24"/>
                <w:szCs w:val="24"/>
              </w:rPr>
              <w:t>- навыками эксплуатации технического оборудования в соответствии с техникой безопасности на производстве;</w:t>
            </w:r>
          </w:p>
          <w:p w:rsidR="00351D66" w:rsidRPr="001652F1" w:rsidRDefault="00351D66" w:rsidP="00331E71">
            <w:pPr>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1652F1">
              <w:rPr>
                <w:b/>
                <w:sz w:val="24"/>
                <w:szCs w:val="24"/>
              </w:rPr>
              <w:t xml:space="preserve">- </w:t>
            </w:r>
            <w:r w:rsidRPr="001652F1">
              <w:rPr>
                <w:sz w:val="24"/>
                <w:szCs w:val="24"/>
              </w:rPr>
              <w:t xml:space="preserve">опытом рационального поиска информации, навыками самостоятельной работы со справочным материалами, в том числе электронными; </w:t>
            </w:r>
            <w:r w:rsidRPr="001652F1">
              <w:rPr>
                <w:bCs/>
                <w:sz w:val="24"/>
                <w:szCs w:val="24"/>
              </w:rPr>
              <w:t>владеть 1000-1500 иностранных слов;</w:t>
            </w:r>
          </w:p>
          <w:p w:rsidR="00530C41" w:rsidRPr="001652F1" w:rsidRDefault="00530C41" w:rsidP="00331E71">
            <w:pPr>
              <w:tabs>
                <w:tab w:val="left" w:pos="273"/>
              </w:tabs>
              <w:spacing w:after="0" w:line="240" w:lineRule="auto"/>
              <w:jc w:val="both"/>
              <w:rPr>
                <w:iCs/>
                <w:sz w:val="24"/>
                <w:szCs w:val="24"/>
              </w:rPr>
            </w:pPr>
            <w:r w:rsidRPr="001652F1">
              <w:rPr>
                <w:iCs/>
                <w:sz w:val="24"/>
                <w:szCs w:val="24"/>
              </w:rPr>
              <w:t>- основами оценки качества списания товарных потерь возникших при различных факторах;</w:t>
            </w:r>
          </w:p>
          <w:p w:rsidR="005B4E29" w:rsidRPr="001652F1" w:rsidRDefault="005B4E29" w:rsidP="00331E71">
            <w:pPr>
              <w:spacing w:after="0" w:line="240" w:lineRule="auto"/>
              <w:jc w:val="both"/>
              <w:rPr>
                <w:b/>
                <w:sz w:val="24"/>
                <w:szCs w:val="24"/>
              </w:rPr>
            </w:pPr>
            <w:r w:rsidRPr="001652F1">
              <w:rPr>
                <w:b/>
                <w:sz w:val="24"/>
                <w:szCs w:val="24"/>
              </w:rPr>
              <w:t xml:space="preserve">- </w:t>
            </w:r>
            <w:r w:rsidRPr="001652F1">
              <w:rPr>
                <w:sz w:val="24"/>
                <w:szCs w:val="24"/>
              </w:rPr>
              <w:t>основными понятиями, терминами и определениями в области технологии и организации обслуживания и сферы гостеприимства</w:t>
            </w:r>
          </w:p>
          <w:p w:rsidR="005B4E29" w:rsidRPr="001652F1" w:rsidRDefault="000A074F" w:rsidP="00331E71">
            <w:pPr>
              <w:tabs>
                <w:tab w:val="left" w:pos="273"/>
              </w:tabs>
              <w:spacing w:after="0" w:line="240" w:lineRule="auto"/>
              <w:jc w:val="both"/>
              <w:rPr>
                <w:spacing w:val="-3"/>
                <w:sz w:val="24"/>
                <w:szCs w:val="24"/>
              </w:rPr>
            </w:pPr>
            <w:r w:rsidRPr="00D6592A">
              <w:rPr>
                <w:noProof/>
                <w:color w:val="FF0000"/>
              </w:rPr>
              <mc:AlternateContent>
                <mc:Choice Requires="wps">
                  <w:drawing>
                    <wp:anchor distT="0" distB="0" distL="114300" distR="114300" simplePos="0" relativeHeight="251692032" behindDoc="0" locked="0" layoutInCell="1" allowOverlap="1" wp14:anchorId="21DA4916" wp14:editId="4E32A489">
                      <wp:simplePos x="0" y="0"/>
                      <wp:positionH relativeFrom="column">
                        <wp:posOffset>-895350</wp:posOffset>
                      </wp:positionH>
                      <wp:positionV relativeFrom="paragraph">
                        <wp:posOffset>61595</wp:posOffset>
                      </wp:positionV>
                      <wp:extent cx="422910" cy="408940"/>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0.5pt;margin-top:4.85pt;width:33.3pt;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25</w:t>
                            </w:r>
                          </w:p>
                        </w:txbxContent>
                      </v:textbox>
                    </v:shape>
                  </w:pict>
                </mc:Fallback>
              </mc:AlternateContent>
            </w:r>
            <w:r w:rsidR="005B4E29" w:rsidRPr="001652F1">
              <w:rPr>
                <w:spacing w:val="-3"/>
                <w:sz w:val="24"/>
                <w:szCs w:val="24"/>
              </w:rPr>
              <w:t>- навыками деловых коммуникаций работ в команде и навыками систематической работы управления;</w:t>
            </w:r>
          </w:p>
          <w:p w:rsidR="00B663D0" w:rsidRPr="001652F1" w:rsidRDefault="00B663D0" w:rsidP="003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652F1">
              <w:rPr>
                <w:sz w:val="24"/>
                <w:szCs w:val="24"/>
              </w:rPr>
              <w:t>- выявлять и анализировать  потребности в  продукции и услугах общественного питания;  участвовать  в разработке комплекса маркетинга;</w:t>
            </w:r>
          </w:p>
          <w:p w:rsidR="00B663D0" w:rsidRPr="001652F1" w:rsidRDefault="00B663D0" w:rsidP="003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sidRPr="001652F1">
              <w:rPr>
                <w:sz w:val="24"/>
                <w:szCs w:val="24"/>
              </w:rPr>
              <w:t>- определять  подкрепления продукции и услуг;  анализировать сбытовую  и ценовую  политики; консультировать потребителей; разработать предложения по совершенствованию маркетинговой деятельности; выявлять конкурентов организации общественного питания и определения конкурентоспособности ее продукции и услуг; участвовать в маркетинговых исследованиях;</w:t>
            </w:r>
          </w:p>
          <w:p w:rsidR="009F509B" w:rsidRPr="001652F1" w:rsidRDefault="000A074F" w:rsidP="00331E71">
            <w:pPr>
              <w:spacing w:after="0" w:line="240" w:lineRule="auto"/>
              <w:jc w:val="both"/>
              <w:rPr>
                <w:sz w:val="24"/>
                <w:szCs w:val="24"/>
              </w:rPr>
            </w:pPr>
            <w:r w:rsidRPr="00C20349">
              <w:rPr>
                <w:rFonts w:ascii="Calibri" w:eastAsia="Times New Roman" w:hAnsi="Calibri"/>
                <w:noProof/>
                <w:sz w:val="24"/>
                <w:szCs w:val="24"/>
              </w:rPr>
              <w:drawing>
                <wp:anchor distT="0" distB="0" distL="114300" distR="114300" simplePos="0" relativeHeight="251685888" behindDoc="0" locked="0" layoutInCell="1" allowOverlap="1" wp14:anchorId="74D40CC7" wp14:editId="05FB2CA0">
                  <wp:simplePos x="0" y="0"/>
                  <wp:positionH relativeFrom="column">
                    <wp:posOffset>4041140</wp:posOffset>
                  </wp:positionH>
                  <wp:positionV relativeFrom="paragraph">
                    <wp:posOffset>1466850</wp:posOffset>
                  </wp:positionV>
                  <wp:extent cx="504825" cy="276225"/>
                  <wp:effectExtent l="0" t="0" r="952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9F509B" w:rsidRPr="001652F1">
              <w:rPr>
                <w:rFonts w:eastAsia="Times New Roman"/>
                <w:sz w:val="24"/>
                <w:szCs w:val="24"/>
              </w:rPr>
              <w:t xml:space="preserve">-  навыками методически правильного измерения разных физических величин и  оценивания нефизических;  использования  единиц  системы  </w:t>
            </w:r>
            <w:r w:rsidR="009F509B" w:rsidRPr="001652F1">
              <w:rPr>
                <w:rFonts w:eastAsia="Times New Roman"/>
                <w:sz w:val="24"/>
                <w:szCs w:val="24"/>
                <w:lang w:val="ky-KG"/>
              </w:rPr>
              <w:t>СИ</w:t>
            </w:r>
            <w:r w:rsidR="009F509B" w:rsidRPr="001652F1">
              <w:rPr>
                <w:rFonts w:eastAsia="Times New Roman"/>
                <w:sz w:val="24"/>
                <w:szCs w:val="24"/>
              </w:rPr>
              <w:t xml:space="preserve"> и  обработки результатов  прямых  и  косвенных  измерений  и  т.п.;  комплексной  экспертной оценки  продукции (особенно  методами  лабораторных  физико-химических измерений; оформление актов отбора проб, протоколов испытаний); </w:t>
            </w:r>
            <w:proofErr w:type="spellStart"/>
            <w:r w:rsidR="009F509B" w:rsidRPr="001652F1">
              <w:rPr>
                <w:sz w:val="24"/>
                <w:szCs w:val="24"/>
              </w:rPr>
              <w:t>основны</w:t>
            </w:r>
            <w:proofErr w:type="spellEnd"/>
            <w:r w:rsidR="009F509B" w:rsidRPr="001652F1">
              <w:rPr>
                <w:sz w:val="24"/>
                <w:szCs w:val="24"/>
                <w:lang w:val="ky-KG"/>
              </w:rPr>
              <w:t xml:space="preserve">ми </w:t>
            </w:r>
            <w:r w:rsidR="009F509B" w:rsidRPr="001652F1">
              <w:rPr>
                <w:sz w:val="24"/>
                <w:szCs w:val="24"/>
              </w:rPr>
              <w:t xml:space="preserve"> понятия</w:t>
            </w:r>
            <w:r w:rsidR="009F509B" w:rsidRPr="001652F1">
              <w:rPr>
                <w:sz w:val="24"/>
                <w:szCs w:val="24"/>
                <w:lang w:val="ky-KG"/>
              </w:rPr>
              <w:t>ми</w:t>
            </w:r>
            <w:r w:rsidR="009F509B" w:rsidRPr="001652F1">
              <w:rPr>
                <w:sz w:val="24"/>
                <w:szCs w:val="24"/>
              </w:rPr>
              <w:t xml:space="preserve"> в области контроля качества продукции и услуг, назначение, виды, подвиды, средства, методы, нормативно-правовую базу проведения контроля качества </w:t>
            </w:r>
            <w:r w:rsidR="009F509B" w:rsidRPr="001652F1">
              <w:rPr>
                <w:sz w:val="24"/>
                <w:szCs w:val="24"/>
              </w:rPr>
              <w:lastRenderedPageBreak/>
              <w:t>продукции и услуг общественного питания, понятие, виды, критерии, показатели и методы идентификации; способ</w:t>
            </w:r>
            <w:r w:rsidR="009F509B" w:rsidRPr="001652F1">
              <w:rPr>
                <w:sz w:val="24"/>
                <w:szCs w:val="24"/>
                <w:lang w:val="ky-KG"/>
              </w:rPr>
              <w:t xml:space="preserve">ами </w:t>
            </w:r>
            <w:r w:rsidR="009F509B" w:rsidRPr="001652F1">
              <w:rPr>
                <w:sz w:val="24"/>
                <w:szCs w:val="24"/>
              </w:rPr>
              <w:t xml:space="preserve"> обнаружения фальсификации, ее последствия и меры предупреждения; поверенных средств измерения и правильности проведения измерений при производстве продукции и оказании услуг;</w:t>
            </w:r>
          </w:p>
          <w:p w:rsidR="00351D66" w:rsidRPr="001652F1" w:rsidRDefault="009F509B" w:rsidP="00331E71">
            <w:pPr>
              <w:spacing w:after="0" w:line="240" w:lineRule="auto"/>
              <w:jc w:val="both"/>
              <w:rPr>
                <w:b/>
                <w:sz w:val="24"/>
                <w:szCs w:val="24"/>
              </w:rPr>
            </w:pPr>
            <w:r w:rsidRPr="001652F1">
              <w:rPr>
                <w:sz w:val="24"/>
                <w:szCs w:val="24"/>
              </w:rPr>
              <w:t>- навыками разработки качественного ассортимента продукции общественного питания в соответствии с действующими нормативными и техническими документами</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jc w:val="center"/>
              <w:rPr>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7D3" w:rsidRPr="001652F1" w:rsidRDefault="00EF37D3" w:rsidP="00EF37D3">
            <w:pPr>
              <w:spacing w:after="0" w:line="240" w:lineRule="auto"/>
              <w:rPr>
                <w:sz w:val="24"/>
                <w:szCs w:val="24"/>
              </w:rPr>
            </w:pPr>
            <w:r w:rsidRPr="001652F1">
              <w:rPr>
                <w:sz w:val="24"/>
                <w:szCs w:val="24"/>
              </w:rPr>
              <w:t>Экономика организации</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Иностранный язык в сфере профессиональной коммуникации</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Правовое обеспечение профессиональной деятельности</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 xml:space="preserve">Основы бухгалтерского учета и калькуляция в общественном питании </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Информационные технологии в профессиональной деятельности</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Товароведение, гигиена и санитария продукции общественного питания</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 xml:space="preserve">Технические </w:t>
            </w:r>
            <w:r w:rsidRPr="001652F1">
              <w:rPr>
                <w:sz w:val="24"/>
                <w:szCs w:val="24"/>
              </w:rPr>
              <w:lastRenderedPageBreak/>
              <w:t>оснащение организаций общественного питания и охрана труда</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Стандартизация, метрология, сертификация и контроль качества услуг общественного питания</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Обслуживание в организациях общественного питания</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Менеджмент в организациях общественного питания</w:t>
            </w:r>
          </w:p>
          <w:p w:rsidR="00EF37D3" w:rsidRPr="001652F1" w:rsidRDefault="00EF37D3" w:rsidP="00EF37D3">
            <w:pPr>
              <w:spacing w:after="0" w:line="240" w:lineRule="auto"/>
              <w:rPr>
                <w:sz w:val="24"/>
                <w:szCs w:val="24"/>
              </w:rPr>
            </w:pPr>
          </w:p>
          <w:p w:rsidR="00EF37D3" w:rsidRPr="001652F1" w:rsidRDefault="00EF37D3" w:rsidP="00EF37D3">
            <w:pPr>
              <w:spacing w:after="0" w:line="240" w:lineRule="auto"/>
              <w:rPr>
                <w:sz w:val="24"/>
                <w:szCs w:val="24"/>
              </w:rPr>
            </w:pPr>
            <w:r w:rsidRPr="001652F1">
              <w:rPr>
                <w:sz w:val="24"/>
                <w:szCs w:val="24"/>
              </w:rPr>
              <w:t>Организация и технология  производства продукции общественного питания</w:t>
            </w:r>
          </w:p>
          <w:p w:rsidR="00EF37D3" w:rsidRPr="001652F1" w:rsidRDefault="00EF37D3" w:rsidP="00EF37D3">
            <w:pPr>
              <w:spacing w:after="0" w:line="240" w:lineRule="auto"/>
              <w:rPr>
                <w:sz w:val="24"/>
                <w:szCs w:val="24"/>
              </w:rPr>
            </w:pPr>
          </w:p>
          <w:p w:rsidR="009F470E" w:rsidRPr="001652F1" w:rsidRDefault="00EF37D3" w:rsidP="00EF37D3">
            <w:pPr>
              <w:spacing w:after="0" w:line="240" w:lineRule="auto"/>
              <w:rPr>
                <w:sz w:val="24"/>
                <w:szCs w:val="24"/>
              </w:rPr>
            </w:pPr>
            <w:r w:rsidRPr="001652F1">
              <w:rPr>
                <w:sz w:val="24"/>
                <w:szCs w:val="24"/>
              </w:rPr>
              <w:t xml:space="preserve">Маркетинговые исследования в </w:t>
            </w:r>
            <w:r w:rsidRPr="001652F1">
              <w:rPr>
                <w:sz w:val="24"/>
                <w:szCs w:val="24"/>
              </w:rPr>
              <w:lastRenderedPageBreak/>
              <w:t>организациях общественного питания</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3F9" w:rsidRPr="001652F1" w:rsidRDefault="001B33F9" w:rsidP="00331E71">
            <w:pPr>
              <w:spacing w:after="0" w:line="240" w:lineRule="auto"/>
              <w:jc w:val="center"/>
              <w:rPr>
                <w:sz w:val="24"/>
                <w:szCs w:val="24"/>
              </w:rPr>
            </w:pPr>
            <w:r w:rsidRPr="001652F1">
              <w:rPr>
                <w:sz w:val="24"/>
                <w:szCs w:val="24"/>
              </w:rPr>
              <w:lastRenderedPageBreak/>
              <w:t xml:space="preserve">ОК1 </w:t>
            </w:r>
            <w:r w:rsidR="00450CA9" w:rsidRPr="001652F1">
              <w:rPr>
                <w:sz w:val="24"/>
                <w:szCs w:val="24"/>
              </w:rPr>
              <w:t>–</w:t>
            </w:r>
            <w:r w:rsidRPr="001652F1">
              <w:rPr>
                <w:sz w:val="24"/>
                <w:szCs w:val="24"/>
              </w:rPr>
              <w:t xml:space="preserve"> ОК</w:t>
            </w:r>
            <w:r w:rsidR="00450CA9" w:rsidRPr="001652F1">
              <w:rPr>
                <w:sz w:val="24"/>
                <w:szCs w:val="24"/>
              </w:rPr>
              <w:t>8</w:t>
            </w:r>
            <w:r w:rsidRPr="001652F1">
              <w:rPr>
                <w:sz w:val="24"/>
                <w:szCs w:val="24"/>
              </w:rPr>
              <w:t>,</w:t>
            </w:r>
          </w:p>
          <w:p w:rsidR="009F470E" w:rsidRPr="001652F1" w:rsidRDefault="00450CA9" w:rsidP="00331E71">
            <w:pPr>
              <w:spacing w:after="0" w:line="240" w:lineRule="auto"/>
              <w:jc w:val="center"/>
              <w:rPr>
                <w:sz w:val="24"/>
                <w:szCs w:val="24"/>
              </w:rPr>
            </w:pPr>
            <w:r w:rsidRPr="001652F1">
              <w:rPr>
                <w:sz w:val="24"/>
                <w:szCs w:val="24"/>
              </w:rPr>
              <w:t>ПК1 – ПК</w:t>
            </w:r>
            <w:r w:rsidR="001B33F9" w:rsidRPr="001652F1">
              <w:rPr>
                <w:sz w:val="24"/>
                <w:szCs w:val="24"/>
              </w:rPr>
              <w:t>16</w:t>
            </w: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jc w:val="both"/>
              <w:rPr>
                <w:b/>
                <w:sz w:val="24"/>
                <w:szCs w:val="24"/>
              </w:rPr>
            </w:pPr>
            <w:r w:rsidRPr="001652F1">
              <w:rPr>
                <w:b/>
                <w:sz w:val="24"/>
                <w:szCs w:val="24"/>
              </w:rPr>
              <w:t>Вариативная часть</w:t>
            </w:r>
            <w:r w:rsidRPr="001652F1">
              <w:rPr>
                <w:b/>
                <w:sz w:val="24"/>
                <w:szCs w:val="24"/>
                <w:lang w:val="ky-KG"/>
              </w:rPr>
              <w:t xml:space="preserve"> </w:t>
            </w:r>
            <w:r w:rsidRPr="001652F1">
              <w:rPr>
                <w:sz w:val="24"/>
                <w:szCs w:val="24"/>
              </w:rPr>
              <w:t xml:space="preserve">(знания, умения, навыки определяются </w:t>
            </w:r>
            <w:r w:rsidRPr="001652F1">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97DE9" w:rsidP="00331E71">
            <w:pPr>
              <w:spacing w:after="0" w:line="240" w:lineRule="auto"/>
              <w:jc w:val="center"/>
              <w:rPr>
                <w:b/>
                <w:sz w:val="24"/>
                <w:szCs w:val="24"/>
              </w:rPr>
            </w:pPr>
            <w:r w:rsidRPr="001652F1">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470E" w:rsidRPr="001652F1" w:rsidRDefault="009F470E"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0A074F" w:rsidP="00331E71">
            <w:pPr>
              <w:spacing w:after="0" w:line="240" w:lineRule="auto"/>
              <w:rPr>
                <w:b/>
                <w:sz w:val="24"/>
                <w:szCs w:val="24"/>
              </w:rPr>
            </w:pPr>
            <w:r w:rsidRPr="00D6592A">
              <w:rPr>
                <w:noProof/>
                <w:color w:val="FF0000"/>
              </w:rPr>
              <mc:AlternateContent>
                <mc:Choice Requires="wps">
                  <w:drawing>
                    <wp:anchor distT="0" distB="0" distL="114300" distR="114300" simplePos="0" relativeHeight="251689984" behindDoc="0" locked="0" layoutInCell="1" allowOverlap="1" wp14:anchorId="404676E4" wp14:editId="6A4BEDE7">
                      <wp:simplePos x="0" y="0"/>
                      <wp:positionH relativeFrom="column">
                        <wp:posOffset>-569965</wp:posOffset>
                      </wp:positionH>
                      <wp:positionV relativeFrom="paragraph">
                        <wp:posOffset>221122</wp:posOffset>
                      </wp:positionV>
                      <wp:extent cx="423081" cy="409433"/>
                      <wp:effectExtent l="0" t="0" r="0"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1" cy="409433"/>
                              </a:xfrm>
                              <a:prstGeom prst="rect">
                                <a:avLst/>
                              </a:prstGeom>
                              <a:noFill/>
                              <a:ln w="9525">
                                <a:noFill/>
                                <a:miter lim="800000"/>
                                <a:headEnd/>
                                <a:tailEnd/>
                              </a:ln>
                            </wps:spPr>
                            <wps:txbx>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4.9pt;margin-top:17.4pt;width:33.3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" filled="f" stroked="f">
                      <v:textbox style="layout-flow:vertical">
                        <w:txbxContent>
                          <w:p w:rsidR="000A074F" w:rsidRPr="00D6592A" w:rsidRDefault="000A074F" w:rsidP="000A074F">
                            <w:pPr>
                              <w:rPr>
                                <w:rFonts w:ascii="Times New Roman" w:hAnsi="Times New Roman" w:cs="Times New Roman"/>
                                <w:sz w:val="28"/>
                                <w:szCs w:val="28"/>
                              </w:rPr>
                            </w:pPr>
                            <w:r>
                              <w:rPr>
                                <w:rFonts w:ascii="Times New Roman" w:hAnsi="Times New Roman" w:cs="Times New Roman"/>
                                <w:sz w:val="28"/>
                                <w:szCs w:val="28"/>
                              </w:rPr>
                              <w:t>26</w:t>
                            </w:r>
                          </w:p>
                        </w:txbxContent>
                      </v:textbox>
                    </v:shape>
                  </w:pict>
                </mc:Fallback>
              </mc:AlternateContent>
            </w:r>
            <w:r w:rsidR="00A25311" w:rsidRPr="001652F1">
              <w:rPr>
                <w:b/>
                <w:sz w:val="24"/>
                <w:szCs w:val="24"/>
              </w:rPr>
              <w:t>4.</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jc w:val="both"/>
              <w:rPr>
                <w:sz w:val="24"/>
                <w:szCs w:val="24"/>
              </w:rPr>
            </w:pPr>
            <w:r w:rsidRPr="001652F1">
              <w:rPr>
                <w:b/>
                <w:sz w:val="24"/>
                <w:szCs w:val="24"/>
              </w:rPr>
              <w:t xml:space="preserve">Практики </w:t>
            </w:r>
            <w:r w:rsidRPr="00FA68C0">
              <w:rPr>
                <w:sz w:val="24"/>
                <w:szCs w:val="24"/>
              </w:rPr>
              <w:t xml:space="preserve">(практические умения и навыки определяются </w:t>
            </w:r>
            <w:r w:rsidRPr="00FA68C0">
              <w:rPr>
                <w:rStyle w:val="FontStyle78"/>
                <w:bCs/>
                <w:i w:val="0"/>
                <w:iCs/>
                <w:sz w:val="24"/>
                <w:szCs w:val="24"/>
                <w:lang w:val="ky-KG"/>
              </w:rPr>
              <w:t>о</w:t>
            </w:r>
            <w:r w:rsidRPr="00FA68C0">
              <w:rPr>
                <w:rStyle w:val="FontStyle78"/>
                <w:b w:val="0"/>
                <w:bCs/>
                <w:i w:val="0"/>
                <w:iCs/>
                <w:sz w:val="24"/>
                <w:szCs w:val="24"/>
                <w:lang w:val="ky-KG"/>
              </w:rPr>
              <w:t>сновной профессиональной образовательной программой среднего профессионального учебного заведения</w:t>
            </w:r>
            <w:r w:rsidRPr="00FA68C0">
              <w:rPr>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D26378" w:rsidP="00331E71">
            <w:pPr>
              <w:spacing w:after="0" w:line="240" w:lineRule="auto"/>
              <w:jc w:val="center"/>
              <w:rPr>
                <w:b/>
                <w:sz w:val="24"/>
                <w:szCs w:val="24"/>
              </w:rPr>
            </w:pPr>
            <w:r w:rsidRPr="001652F1">
              <w:rPr>
                <w:b/>
                <w:sz w:val="24"/>
                <w:szCs w:val="24"/>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b/>
                <w:sz w:val="24"/>
                <w:szCs w:val="24"/>
              </w:rPr>
            </w:pPr>
            <w:r w:rsidRPr="001652F1">
              <w:rPr>
                <w:b/>
                <w:sz w:val="24"/>
                <w:szCs w:val="24"/>
              </w:rPr>
              <w:t>5.</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hd w:val="clear" w:color="auto" w:fill="FFFFFF"/>
              <w:tabs>
                <w:tab w:val="left" w:pos="-5363"/>
              </w:tabs>
              <w:spacing w:after="0" w:line="240" w:lineRule="auto"/>
              <w:rPr>
                <w:rFonts w:eastAsia="Times New Roman"/>
                <w:b/>
                <w:sz w:val="24"/>
                <w:szCs w:val="24"/>
              </w:rPr>
            </w:pPr>
            <w:r w:rsidRPr="001652F1">
              <w:rPr>
                <w:b/>
                <w:sz w:val="24"/>
                <w:szCs w:val="24"/>
              </w:rPr>
              <w:t xml:space="preserve">Итоговая государственная аттестация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197EF4" w:rsidP="00331E71">
            <w:pPr>
              <w:spacing w:after="0" w:line="240" w:lineRule="auto"/>
              <w:jc w:val="center"/>
              <w:rPr>
                <w:b/>
                <w:sz w:val="24"/>
                <w:szCs w:val="24"/>
              </w:rPr>
            </w:pPr>
            <w:r w:rsidRPr="001652F1">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b/>
                <w:sz w:val="24"/>
                <w:szCs w:val="24"/>
              </w:rPr>
            </w:pPr>
            <w:r w:rsidRPr="001652F1">
              <w:rPr>
                <w:b/>
                <w:sz w:val="24"/>
                <w:szCs w:val="24"/>
              </w:rPr>
              <w:t>5.1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E0126B">
            <w:pPr>
              <w:spacing w:after="0" w:line="240" w:lineRule="auto"/>
              <w:rPr>
                <w:sz w:val="24"/>
                <w:szCs w:val="24"/>
              </w:rPr>
            </w:pPr>
            <w:r w:rsidRPr="001652F1">
              <w:rPr>
                <w:sz w:val="24"/>
                <w:szCs w:val="24"/>
              </w:rPr>
              <w:t>Государственный экзамен по Истории Кыргызстана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jc w:val="center"/>
              <w:rPr>
                <w:b/>
                <w:sz w:val="24"/>
                <w:szCs w:val="24"/>
              </w:rPr>
            </w:pPr>
            <w:r w:rsidRPr="001652F1">
              <w:rPr>
                <w:b/>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b/>
                <w:sz w:val="24"/>
                <w:szCs w:val="24"/>
              </w:rPr>
            </w:pPr>
            <w:r w:rsidRPr="001652F1">
              <w:rPr>
                <w:b/>
                <w:sz w:val="24"/>
                <w:szCs w:val="24"/>
              </w:rPr>
              <w:t>5.2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6B20DD" w:rsidP="007C1547">
            <w:pPr>
              <w:spacing w:after="0" w:line="240" w:lineRule="auto"/>
              <w:rPr>
                <w:sz w:val="24"/>
                <w:szCs w:val="24"/>
              </w:rPr>
            </w:pPr>
            <w:r w:rsidRPr="001652F1">
              <w:rPr>
                <w:sz w:val="24"/>
                <w:szCs w:val="24"/>
              </w:rPr>
              <w:t>Итоговый междисциплинарный экзамен и / или выпускная квалификационная работа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jc w:val="center"/>
              <w:rPr>
                <w:b/>
                <w:sz w:val="24"/>
                <w:szCs w:val="24"/>
              </w:rPr>
            </w:pPr>
            <w:r w:rsidRPr="001652F1">
              <w:rPr>
                <w:b/>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1547" w:rsidRPr="001652F1" w:rsidRDefault="007C1547"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b/>
                <w:sz w:val="24"/>
                <w:szCs w:val="24"/>
              </w:rPr>
            </w:pPr>
            <w:r w:rsidRPr="001652F1">
              <w:rPr>
                <w:b/>
                <w:sz w:val="24"/>
                <w:szCs w:val="24"/>
              </w:rPr>
              <w:t>6.</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hd w:val="clear" w:color="auto" w:fill="FFFFFF"/>
              <w:tabs>
                <w:tab w:val="left" w:pos="-5363"/>
              </w:tabs>
              <w:spacing w:after="0" w:line="240" w:lineRule="auto"/>
              <w:rPr>
                <w:rFonts w:eastAsia="Times New Roman"/>
                <w:b/>
                <w:sz w:val="24"/>
                <w:szCs w:val="24"/>
              </w:rPr>
            </w:pPr>
            <w:r w:rsidRPr="001652F1">
              <w:rPr>
                <w:b/>
                <w:sz w:val="24"/>
                <w:szCs w:val="24"/>
              </w:rPr>
              <w:t>Физическая культура (по 2 часа в неделю в указанных семестрах)</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jc w:val="center"/>
              <w:rPr>
                <w:b/>
                <w:sz w:val="24"/>
                <w:szCs w:val="24"/>
              </w:rPr>
            </w:pPr>
            <w:r w:rsidRPr="001652F1">
              <w:rPr>
                <w:b/>
                <w:sz w:val="24"/>
                <w:szCs w:val="24"/>
              </w:rPr>
              <w:t>3-5 семестры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hd w:val="clear" w:color="auto" w:fill="FFFFFF"/>
              <w:tabs>
                <w:tab w:val="left" w:pos="-5363"/>
              </w:tabs>
              <w:spacing w:after="0" w:line="240" w:lineRule="auto"/>
              <w:rPr>
                <w:rFonts w:eastAsia="Times New Roman"/>
                <w:b/>
                <w:sz w:val="24"/>
                <w:szCs w:val="24"/>
              </w:rPr>
            </w:pPr>
            <w:r w:rsidRPr="001652F1">
              <w:rPr>
                <w:b/>
                <w:sz w:val="24"/>
                <w:szCs w:val="24"/>
              </w:rPr>
              <w:t xml:space="preserve">Общая трудоемкость </w:t>
            </w:r>
            <w:r w:rsidRPr="001652F1">
              <w:rPr>
                <w:rStyle w:val="FontStyle78"/>
                <w:bCs/>
                <w:i w:val="0"/>
                <w:iCs/>
                <w:sz w:val="24"/>
                <w:szCs w:val="24"/>
                <w:lang w:val="ky-KG"/>
              </w:rPr>
              <w:t>образовательной программы</w:t>
            </w:r>
            <w:r w:rsidRPr="001652F1">
              <w:rPr>
                <w:rStyle w:val="FontStyle78"/>
                <w:b w:val="0"/>
                <w:bCs/>
                <w:i w:val="0"/>
                <w:iCs/>
                <w:sz w:val="24"/>
                <w:szCs w:val="24"/>
                <w:lang w:val="ky-KG"/>
              </w:rPr>
              <w:t xml:space="preserve"> </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jc w:val="center"/>
              <w:rPr>
                <w:b/>
                <w:sz w:val="24"/>
                <w:szCs w:val="24"/>
              </w:rPr>
            </w:pPr>
            <w:r w:rsidRPr="001652F1">
              <w:rPr>
                <w:b/>
                <w:sz w:val="24"/>
                <w:szCs w:val="24"/>
              </w:rPr>
              <w:t>120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311" w:rsidRPr="001652F1" w:rsidRDefault="00A25311"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hd w:val="clear" w:color="auto" w:fill="FFFFFF"/>
              <w:tabs>
                <w:tab w:val="left" w:pos="-5363"/>
              </w:tabs>
              <w:spacing w:after="0" w:line="240" w:lineRule="auto"/>
              <w:rPr>
                <w:b/>
                <w:sz w:val="24"/>
                <w:szCs w:val="24"/>
              </w:rPr>
            </w:pPr>
            <w:r w:rsidRPr="001652F1">
              <w:rPr>
                <w:b/>
                <w:sz w:val="24"/>
                <w:szCs w:val="24"/>
              </w:rPr>
              <w:t>Курсовые работы и проекты по дисциплинам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jc w:val="center"/>
              <w:rPr>
                <w:b/>
                <w:sz w:val="24"/>
                <w:szCs w:val="24"/>
              </w:rPr>
            </w:pPr>
            <w:r w:rsidRPr="001652F1">
              <w:rPr>
                <w:b/>
                <w:sz w:val="24"/>
                <w:szCs w:val="24"/>
              </w:rPr>
              <w:t>Семестр</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r>
      <w:tr w:rsidR="00321253"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E0126B">
            <w:pPr>
              <w:spacing w:after="0" w:line="240" w:lineRule="auto"/>
              <w:rPr>
                <w:rFonts w:eastAsia="Calibri"/>
                <w:sz w:val="24"/>
                <w:szCs w:val="24"/>
                <w:lang w:eastAsia="en-US"/>
              </w:rPr>
            </w:pPr>
            <w:r w:rsidRPr="001652F1">
              <w:rPr>
                <w:rFonts w:eastAsia="Calibri"/>
                <w:sz w:val="24"/>
                <w:szCs w:val="24"/>
                <w:lang w:eastAsia="en-US"/>
              </w:rPr>
              <w:t>Менеджмент в организациях общественного питания (курсовая работа)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jc w:val="center"/>
              <w:rPr>
                <w:b/>
                <w:sz w:val="24"/>
                <w:szCs w:val="24"/>
              </w:rPr>
            </w:pPr>
            <w:r w:rsidRPr="001652F1">
              <w:rPr>
                <w:b/>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r>
      <w:tr w:rsidR="00AA63EF" w:rsidRPr="001652F1" w:rsidTr="00E95E35">
        <w:trPr>
          <w:trHeight w:val="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b/>
                <w:sz w:val="24"/>
                <w:szCs w:val="24"/>
              </w:rPr>
            </w:pP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E0126B">
            <w:pPr>
              <w:spacing w:after="0" w:line="240" w:lineRule="auto"/>
              <w:rPr>
                <w:rFonts w:eastAsia="Calibri"/>
                <w:sz w:val="24"/>
                <w:szCs w:val="24"/>
                <w:lang w:eastAsia="en-US"/>
              </w:rPr>
            </w:pPr>
            <w:r w:rsidRPr="001652F1">
              <w:rPr>
                <w:rFonts w:eastAsia="Calibri"/>
                <w:sz w:val="24"/>
                <w:szCs w:val="24"/>
                <w:lang w:eastAsia="en-US"/>
              </w:rPr>
              <w:t>Обслуживание в организациях общественного питания (курсовая работа)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E0126B">
            <w:pPr>
              <w:spacing w:after="0" w:line="240" w:lineRule="auto"/>
              <w:jc w:val="center"/>
              <w:rPr>
                <w:b/>
                <w:sz w:val="24"/>
                <w:szCs w:val="24"/>
              </w:rPr>
            </w:pPr>
            <w:r w:rsidRPr="001652F1">
              <w:rPr>
                <w:b/>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3EF" w:rsidRPr="001652F1" w:rsidRDefault="00AA63EF" w:rsidP="00331E71">
            <w:pPr>
              <w:spacing w:after="0" w:line="240" w:lineRule="auto"/>
              <w:rPr>
                <w:sz w:val="24"/>
                <w:szCs w:val="24"/>
              </w:rPr>
            </w:pPr>
          </w:p>
        </w:tc>
      </w:tr>
    </w:tbl>
    <w:p w:rsidR="000653A6" w:rsidRPr="001652F1" w:rsidRDefault="000653A6" w:rsidP="00331E71">
      <w:pPr>
        <w:spacing w:after="0" w:line="240" w:lineRule="auto"/>
      </w:pPr>
    </w:p>
    <w:p w:rsidR="000653A6" w:rsidRPr="001652F1" w:rsidRDefault="000A074F" w:rsidP="000653A6">
      <w:pPr>
        <w:spacing w:after="160" w:line="259" w:lineRule="auto"/>
        <w:sectPr w:rsidR="000653A6" w:rsidRPr="001652F1" w:rsidSect="002B6249">
          <w:pgSz w:w="16838" w:h="11906" w:orient="landscape"/>
          <w:pgMar w:top="1701" w:right="1134" w:bottom="850" w:left="1134" w:header="708" w:footer="708" w:gutter="0"/>
          <w:cols w:space="708"/>
          <w:docGrid w:linePitch="360"/>
        </w:sectPr>
      </w:pPr>
      <w:r w:rsidRPr="00C20349">
        <w:rPr>
          <w:rFonts w:ascii="Calibri" w:eastAsia="Times New Roman" w:hAnsi="Calibri"/>
          <w:noProof/>
          <w:sz w:val="24"/>
          <w:szCs w:val="24"/>
        </w:rPr>
        <w:drawing>
          <wp:anchor distT="0" distB="0" distL="114300" distR="114300" simplePos="0" relativeHeight="251687936" behindDoc="0" locked="0" layoutInCell="1" allowOverlap="1" wp14:anchorId="4296D5C2" wp14:editId="2F934839">
            <wp:simplePos x="0" y="0"/>
            <wp:positionH relativeFrom="column">
              <wp:posOffset>4380230</wp:posOffset>
            </wp:positionH>
            <wp:positionV relativeFrom="paragraph">
              <wp:posOffset>1387797</wp:posOffset>
            </wp:positionV>
            <wp:extent cx="504825" cy="276225"/>
            <wp:effectExtent l="0" t="0" r="952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0653A6" w:rsidRPr="001652F1">
        <w:br w:type="page"/>
      </w:r>
    </w:p>
    <w:p w:rsidR="000653A6" w:rsidRPr="001652F1" w:rsidRDefault="000653A6" w:rsidP="000653A6">
      <w:pPr>
        <w:spacing w:after="0" w:line="259" w:lineRule="auto"/>
        <w:ind w:left="6372" w:firstLine="708"/>
        <w:jc w:val="right"/>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lastRenderedPageBreak/>
        <w:t>Приложение №2</w:t>
      </w:r>
    </w:p>
    <w:p w:rsidR="000653A6" w:rsidRPr="001652F1" w:rsidRDefault="000653A6" w:rsidP="000653A6">
      <w:pPr>
        <w:spacing w:after="0" w:line="259"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Примерный учебный план</w:t>
      </w:r>
    </w:p>
    <w:p w:rsidR="000653A6" w:rsidRPr="001652F1" w:rsidRDefault="000653A6" w:rsidP="000653A6">
      <w:pPr>
        <w:spacing w:after="0" w:line="259"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среднего профессионального образования</w:t>
      </w:r>
    </w:p>
    <w:p w:rsidR="000653A6" w:rsidRPr="001652F1" w:rsidRDefault="000653A6" w:rsidP="000653A6">
      <w:pPr>
        <w:spacing w:after="0" w:line="259" w:lineRule="auto"/>
        <w:ind w:left="1418"/>
        <w:jc w:val="both"/>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 xml:space="preserve">специальность: </w:t>
      </w:r>
    </w:p>
    <w:p w:rsidR="000653A6" w:rsidRPr="001652F1" w:rsidRDefault="00F0031C" w:rsidP="000653A6">
      <w:pPr>
        <w:spacing w:after="0" w:line="259" w:lineRule="auto"/>
        <w:ind w:left="1418"/>
        <w:jc w:val="both"/>
        <w:rPr>
          <w:rFonts w:ascii="Times New Roman" w:eastAsia="Calibri" w:hAnsi="Times New Roman" w:cs="Times New Roman"/>
          <w:b/>
          <w:sz w:val="24"/>
          <w:szCs w:val="24"/>
          <w:lang w:eastAsia="en-US"/>
        </w:rPr>
      </w:pPr>
      <w:r w:rsidRPr="001652F1">
        <w:rPr>
          <w:rFonts w:ascii="Times New Roman" w:eastAsia="Calibri" w:hAnsi="Times New Roman" w:cs="Times New Roman"/>
          <w:sz w:val="24"/>
          <w:szCs w:val="24"/>
          <w:lang w:eastAsia="en-US"/>
        </w:rPr>
        <w:t>100106-</w:t>
      </w:r>
      <w:r w:rsidR="000653A6" w:rsidRPr="001652F1">
        <w:rPr>
          <w:rFonts w:ascii="Times New Roman" w:eastAsia="Calibri" w:hAnsi="Times New Roman" w:cs="Times New Roman"/>
          <w:sz w:val="24"/>
          <w:szCs w:val="24"/>
          <w:lang w:eastAsia="en-US"/>
        </w:rPr>
        <w:t>"Организация обслуживания в общественном питании"</w:t>
      </w:r>
    </w:p>
    <w:p w:rsidR="000653A6" w:rsidRPr="001652F1" w:rsidRDefault="000653A6" w:rsidP="000653A6">
      <w:pPr>
        <w:spacing w:after="0" w:line="259" w:lineRule="auto"/>
        <w:ind w:left="1416" w:firstLine="2"/>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 xml:space="preserve">квалификация: </w:t>
      </w:r>
      <w:r w:rsidRPr="001652F1">
        <w:rPr>
          <w:rFonts w:ascii="Times New Roman" w:eastAsia="Calibri" w:hAnsi="Times New Roman" w:cs="Times New Roman"/>
          <w:sz w:val="24"/>
          <w:szCs w:val="24"/>
          <w:lang w:eastAsia="en-US"/>
        </w:rPr>
        <w:t>Менеджер</w:t>
      </w:r>
      <w:r w:rsidRPr="001652F1">
        <w:rPr>
          <w:rFonts w:ascii="Times New Roman" w:eastAsia="Calibri" w:hAnsi="Times New Roman" w:cs="Times New Roman"/>
          <w:sz w:val="24"/>
          <w:szCs w:val="24"/>
          <w:lang w:eastAsia="en-US"/>
        </w:rPr>
        <w:tab/>
      </w:r>
    </w:p>
    <w:p w:rsidR="000653A6" w:rsidRPr="001652F1" w:rsidRDefault="000653A6" w:rsidP="000653A6">
      <w:pPr>
        <w:spacing w:after="0" w:line="259" w:lineRule="auto"/>
        <w:ind w:left="1418"/>
        <w:jc w:val="both"/>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нормативный срок обучения: 1 год 10 месяцев</w:t>
      </w:r>
    </w:p>
    <w:tbl>
      <w:tblPr>
        <w:tblStyle w:val="1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321253" w:rsidRPr="001652F1" w:rsidTr="00E0126B">
        <w:trPr>
          <w:trHeight w:val="599"/>
        </w:trPr>
        <w:tc>
          <w:tcPr>
            <w:tcW w:w="562" w:type="dxa"/>
            <w:vMerge w:val="restart"/>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w:t>
            </w:r>
          </w:p>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п/п</w:t>
            </w:r>
          </w:p>
        </w:tc>
        <w:tc>
          <w:tcPr>
            <w:tcW w:w="4508" w:type="dxa"/>
            <w:vMerge w:val="restart"/>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Наименование учебных дисциплин (в том числе практик)</w:t>
            </w:r>
          </w:p>
        </w:tc>
        <w:tc>
          <w:tcPr>
            <w:tcW w:w="1417" w:type="dxa"/>
            <w:gridSpan w:val="2"/>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xml:space="preserve">Общая </w:t>
            </w:r>
            <w:proofErr w:type="spellStart"/>
            <w:proofErr w:type="gramStart"/>
            <w:r w:rsidRPr="001652F1">
              <w:rPr>
                <w:rFonts w:ascii="Times New Roman" w:eastAsia="Calibri" w:hAnsi="Times New Roman" w:cs="Times New Roman"/>
                <w:sz w:val="24"/>
                <w:szCs w:val="24"/>
                <w:lang w:eastAsia="en-US"/>
              </w:rPr>
              <w:t>трудоем</w:t>
            </w:r>
            <w:proofErr w:type="spellEnd"/>
            <w:r w:rsidR="00F0031C" w:rsidRPr="001652F1">
              <w:rPr>
                <w:rFonts w:ascii="Times New Roman" w:eastAsia="Calibri" w:hAnsi="Times New Roman" w:cs="Times New Roman"/>
                <w:sz w:val="24"/>
                <w:szCs w:val="24"/>
                <w:lang w:eastAsia="en-US"/>
              </w:rPr>
              <w:t>-</w:t>
            </w:r>
            <w:r w:rsidRPr="001652F1">
              <w:rPr>
                <w:rFonts w:ascii="Times New Roman" w:eastAsia="Calibri" w:hAnsi="Times New Roman" w:cs="Times New Roman"/>
                <w:sz w:val="24"/>
                <w:szCs w:val="24"/>
                <w:lang w:eastAsia="en-US"/>
              </w:rPr>
              <w:t>кость</w:t>
            </w:r>
            <w:proofErr w:type="gramEnd"/>
          </w:p>
        </w:tc>
        <w:tc>
          <w:tcPr>
            <w:tcW w:w="2835" w:type="dxa"/>
            <w:gridSpan w:val="4"/>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Примерное распределение по семестрам</w:t>
            </w:r>
          </w:p>
        </w:tc>
      </w:tr>
      <w:tr w:rsidR="00321253" w:rsidRPr="001652F1" w:rsidTr="00E0126B">
        <w:trPr>
          <w:cantSplit/>
          <w:trHeight w:val="1034"/>
        </w:trPr>
        <w:tc>
          <w:tcPr>
            <w:tcW w:w="562"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Merge w:val="restart"/>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в кредитах</w:t>
            </w:r>
          </w:p>
        </w:tc>
        <w:tc>
          <w:tcPr>
            <w:tcW w:w="709" w:type="dxa"/>
            <w:vMerge w:val="restart"/>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в часах</w:t>
            </w:r>
          </w:p>
        </w:tc>
        <w:tc>
          <w:tcPr>
            <w:tcW w:w="709" w:type="dxa"/>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3 семестр</w:t>
            </w:r>
          </w:p>
        </w:tc>
        <w:tc>
          <w:tcPr>
            <w:tcW w:w="709" w:type="dxa"/>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4 семестр</w:t>
            </w:r>
          </w:p>
        </w:tc>
        <w:tc>
          <w:tcPr>
            <w:tcW w:w="708" w:type="dxa"/>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5 семестр</w:t>
            </w:r>
          </w:p>
        </w:tc>
        <w:tc>
          <w:tcPr>
            <w:tcW w:w="709" w:type="dxa"/>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6 семестр</w:t>
            </w:r>
          </w:p>
        </w:tc>
      </w:tr>
      <w:tr w:rsidR="00321253" w:rsidRPr="001652F1" w:rsidTr="00E0126B">
        <w:trPr>
          <w:cantSplit/>
          <w:trHeight w:val="225"/>
        </w:trPr>
        <w:tc>
          <w:tcPr>
            <w:tcW w:w="562"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p>
        </w:tc>
        <w:tc>
          <w:tcPr>
            <w:tcW w:w="2835" w:type="dxa"/>
            <w:gridSpan w:val="4"/>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Количество недель</w:t>
            </w:r>
          </w:p>
        </w:tc>
      </w:tr>
      <w:tr w:rsidR="00321253" w:rsidRPr="001652F1" w:rsidTr="00E0126B">
        <w:trPr>
          <w:cantSplit/>
          <w:trHeight w:val="380"/>
        </w:trPr>
        <w:tc>
          <w:tcPr>
            <w:tcW w:w="562"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Merge/>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Merge/>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p>
        </w:tc>
        <w:tc>
          <w:tcPr>
            <w:tcW w:w="709" w:type="dxa"/>
            <w:vMerge/>
            <w:textDirection w:val="btLr"/>
            <w:vAlign w:val="center"/>
          </w:tcPr>
          <w:p w:rsidR="000653A6" w:rsidRPr="001652F1" w:rsidRDefault="000653A6" w:rsidP="000653A6">
            <w:pPr>
              <w:spacing w:after="0" w:line="240" w:lineRule="auto"/>
              <w:ind w:left="113" w:right="113"/>
              <w:jc w:val="center"/>
              <w:rPr>
                <w:rFonts w:ascii="Times New Roman" w:eastAsia="Calibri" w:hAnsi="Times New Roman" w:cs="Times New Roman"/>
                <w:sz w:val="24"/>
                <w:szCs w:val="24"/>
                <w:lang w:eastAsia="en-US"/>
              </w:rPr>
            </w:pPr>
          </w:p>
        </w:tc>
        <w:tc>
          <w:tcPr>
            <w:tcW w:w="709" w:type="dxa"/>
            <w:vAlign w:val="center"/>
          </w:tcPr>
          <w:p w:rsidR="000653A6" w:rsidRPr="001652F1" w:rsidRDefault="00F0031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15</w:t>
            </w:r>
            <w:r w:rsidR="000653A6" w:rsidRPr="001652F1">
              <w:rPr>
                <w:rFonts w:ascii="Times New Roman" w:eastAsia="Calibri" w:hAnsi="Times New Roman" w:cs="Times New Roman"/>
                <w:sz w:val="24"/>
                <w:szCs w:val="24"/>
                <w:lang w:eastAsia="en-US"/>
              </w:rPr>
              <w:t>-18</w:t>
            </w:r>
          </w:p>
        </w:tc>
        <w:tc>
          <w:tcPr>
            <w:tcW w:w="709" w:type="dxa"/>
            <w:vAlign w:val="center"/>
          </w:tcPr>
          <w:p w:rsidR="000653A6" w:rsidRPr="001652F1" w:rsidRDefault="00F0031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15</w:t>
            </w:r>
            <w:r w:rsidR="000653A6" w:rsidRPr="001652F1">
              <w:rPr>
                <w:rFonts w:ascii="Times New Roman" w:eastAsia="Calibri" w:hAnsi="Times New Roman" w:cs="Times New Roman"/>
                <w:sz w:val="24"/>
                <w:szCs w:val="24"/>
                <w:lang w:eastAsia="en-US"/>
              </w:rPr>
              <w:t>-18</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12-18</w:t>
            </w:r>
          </w:p>
        </w:tc>
        <w:tc>
          <w:tcPr>
            <w:tcW w:w="709" w:type="dxa"/>
            <w:vAlign w:val="center"/>
          </w:tcPr>
          <w:p w:rsidR="000653A6" w:rsidRPr="001652F1" w:rsidRDefault="00F0031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9</w:t>
            </w:r>
            <w:r w:rsidR="000653A6" w:rsidRPr="001652F1">
              <w:rPr>
                <w:rFonts w:ascii="Times New Roman" w:eastAsia="Calibri" w:hAnsi="Times New Roman" w:cs="Times New Roman"/>
                <w:sz w:val="24"/>
                <w:szCs w:val="24"/>
                <w:lang w:eastAsia="en-US"/>
              </w:rPr>
              <w:t>-18</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Общегуманитарный цикл</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540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Базовая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15</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Кыргызский язык и литература</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3</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Русский язык</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3</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Иностранный язык</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3</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История Кыргызстана</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4</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proofErr w:type="spellStart"/>
            <w:r w:rsidRPr="001652F1">
              <w:rPr>
                <w:rFonts w:ascii="Times New Roman" w:eastAsia="Calibri" w:hAnsi="Times New Roman" w:cs="Times New Roman"/>
                <w:sz w:val="24"/>
                <w:szCs w:val="24"/>
                <w:lang w:eastAsia="en-US"/>
              </w:rPr>
              <w:t>Манасоведение</w:t>
            </w:r>
            <w:proofErr w:type="spellEnd"/>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2</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Вариативная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540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Математический и естественнонаучный цикл</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val="en-US"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Базовая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Профессиональная математика</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2</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Информатика</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2</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Вариативная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Профессиональный цикл</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75</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2250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Базовая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1800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Экономика организации</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3</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90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Иностранный язык в сфере профессиональной коммуникации</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6</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750DA3"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Правовое обеспечение профессиональной деятельности</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xml:space="preserve">Основы бухгалтерского учета и калькуляция в общественном питании </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0653A6" w:rsidRPr="001652F1" w:rsidRDefault="007A4C59"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Информационные технологии в профессиональной деятельности</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Товароведение, гигиена и санитария продукции общественного питания</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5</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Технические оснащение организаций общественного питания и охрана труда</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xml:space="preserve">Стандартизация, метрология, сертификация и контроль качества услуг </w:t>
            </w:r>
            <w:r w:rsidRPr="001652F1">
              <w:rPr>
                <w:rFonts w:ascii="Times New Roman" w:eastAsia="Calibri" w:hAnsi="Times New Roman" w:cs="Times New Roman"/>
                <w:sz w:val="24"/>
                <w:szCs w:val="24"/>
                <w:lang w:eastAsia="en-US"/>
              </w:rPr>
              <w:lastRenderedPageBreak/>
              <w:t>общественного питания</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lastRenderedPageBreak/>
              <w:t>4</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120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Обслуживание в организациях общественного питания</w:t>
            </w:r>
            <w:r w:rsidR="00BC3DA5" w:rsidRPr="001652F1">
              <w:rPr>
                <w:rFonts w:ascii="Times New Roman" w:eastAsia="Calibri" w:hAnsi="Times New Roman" w:cs="Times New Roman"/>
                <w:sz w:val="24"/>
                <w:szCs w:val="24"/>
                <w:lang w:eastAsia="en-US"/>
              </w:rPr>
              <w:t xml:space="preserve"> (курсовая работа)</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6</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rPr>
            </w:pPr>
            <w:r w:rsidRPr="001652F1">
              <w:rPr>
                <w:rFonts w:ascii="Times New Roman" w:eastAsia="Times New Roman" w:hAnsi="Times New Roman" w:cs="Times New Roman"/>
                <w:sz w:val="24"/>
                <w:szCs w:val="24"/>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750DA3"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BC3DA5"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х</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BC3DA5">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Менеджмент в организациях общественного питания</w:t>
            </w:r>
            <w:r w:rsidR="00BC3DA5" w:rsidRPr="001652F1">
              <w:rPr>
                <w:rFonts w:ascii="Times New Roman" w:eastAsia="Calibri" w:hAnsi="Times New Roman" w:cs="Times New Roman"/>
                <w:sz w:val="24"/>
                <w:szCs w:val="24"/>
                <w:lang w:eastAsia="en-US"/>
              </w:rPr>
              <w:t xml:space="preserve"> (курсовая работа)</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6</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Организация и технология  производства продукции общественного питания</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8</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240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750DA3"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Маркетинговые исследования в организациях общественного питания</w:t>
            </w:r>
          </w:p>
        </w:tc>
        <w:tc>
          <w:tcPr>
            <w:tcW w:w="708"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6</w:t>
            </w:r>
          </w:p>
        </w:tc>
        <w:tc>
          <w:tcPr>
            <w:tcW w:w="709" w:type="dxa"/>
            <w:vAlign w:val="center"/>
          </w:tcPr>
          <w:p w:rsidR="000653A6" w:rsidRPr="001652F1" w:rsidRDefault="000653A6" w:rsidP="000653A6">
            <w:pPr>
              <w:spacing w:after="0" w:line="240" w:lineRule="auto"/>
              <w:jc w:val="center"/>
              <w:rPr>
                <w:rFonts w:ascii="Times New Roman" w:eastAsia="Times New Roman" w:hAnsi="Times New Roman" w:cs="Times New Roman"/>
                <w:sz w:val="24"/>
                <w:szCs w:val="24"/>
                <w:lang w:val="ky-KG"/>
              </w:rPr>
            </w:pPr>
            <w:r w:rsidRPr="001652F1">
              <w:rPr>
                <w:rFonts w:ascii="Times New Roman" w:eastAsia="Times New Roman" w:hAnsi="Times New Roman" w:cs="Times New Roman"/>
                <w:sz w:val="24"/>
                <w:szCs w:val="24"/>
                <w:lang w:val="ky-KG"/>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Вариативная часть</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15</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val="en-US" w:eastAsia="en-US"/>
              </w:rPr>
              <w:t>x</w:t>
            </w:r>
            <w:r w:rsidR="00750DA3" w:rsidRPr="001652F1">
              <w:rPr>
                <w:rFonts w:ascii="Times New Roman" w:eastAsia="Calibri" w:hAnsi="Times New Roman" w:cs="Times New Roman"/>
                <w:sz w:val="24"/>
                <w:szCs w:val="24"/>
                <w:lang w:eastAsia="en-US"/>
              </w:rPr>
              <w:t>х</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val="en-US" w:eastAsia="en-US"/>
              </w:rPr>
              <w:t>x</w:t>
            </w:r>
            <w:r w:rsidR="00750DA3" w:rsidRPr="001652F1">
              <w:rPr>
                <w:rFonts w:ascii="Times New Roman" w:eastAsia="Calibri" w:hAnsi="Times New Roman" w:cs="Times New Roman"/>
                <w:sz w:val="24"/>
                <w:szCs w:val="24"/>
                <w:lang w:eastAsia="en-US"/>
              </w:rPr>
              <w:t>х</w:t>
            </w:r>
          </w:p>
        </w:tc>
      </w:tr>
      <w:tr w:rsidR="00321253" w:rsidRPr="001652F1" w:rsidTr="00E0126B">
        <w:tc>
          <w:tcPr>
            <w:tcW w:w="562"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ИТОГО:</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75</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2250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Физическая культура</w:t>
            </w:r>
            <w:r w:rsidR="00F0031C" w:rsidRPr="001652F1">
              <w:rPr>
                <w:rFonts w:ascii="Times New Roman" w:eastAsia="Calibri" w:hAnsi="Times New Roman" w:cs="Times New Roman"/>
                <w:b/>
                <w:sz w:val="24"/>
                <w:szCs w:val="24"/>
                <w:lang w:eastAsia="en-US"/>
              </w:rPr>
              <w:t>*</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2</w:t>
            </w:r>
            <w:r w:rsidR="008D23CE" w:rsidRPr="001652F1">
              <w:rPr>
                <w:rFonts w:ascii="Times New Roman" w:eastAsia="Calibri" w:hAnsi="Times New Roman" w:cs="Times New Roman"/>
                <w:b/>
                <w:sz w:val="24"/>
                <w:szCs w:val="24"/>
                <w:lang w:eastAsia="en-US"/>
              </w:rPr>
              <w:t xml:space="preserve"> </w:t>
            </w:r>
            <w:r w:rsidRPr="001652F1">
              <w:rPr>
                <w:rFonts w:ascii="Times New Roman" w:eastAsia="Calibri" w:hAnsi="Times New Roman" w:cs="Times New Roman"/>
                <w:b/>
                <w:sz w:val="24"/>
                <w:szCs w:val="24"/>
                <w:lang w:eastAsia="en-US"/>
              </w:rPr>
              <w:t xml:space="preserve">ч в </w:t>
            </w:r>
            <w:proofErr w:type="spellStart"/>
            <w:r w:rsidRPr="001652F1">
              <w:rPr>
                <w:rFonts w:ascii="Times New Roman" w:eastAsia="Calibri" w:hAnsi="Times New Roman" w:cs="Times New Roman"/>
                <w:b/>
                <w:sz w:val="24"/>
                <w:szCs w:val="24"/>
                <w:lang w:eastAsia="en-US"/>
              </w:rPr>
              <w:t>нед</w:t>
            </w:r>
            <w:proofErr w:type="spellEnd"/>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5.</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Практика</w:t>
            </w:r>
            <w:r w:rsidR="00F0031C" w:rsidRPr="001652F1">
              <w:rPr>
                <w:rFonts w:ascii="Times New Roman" w:eastAsia="Calibri" w:hAnsi="Times New Roman" w:cs="Times New Roman"/>
                <w:b/>
                <w:sz w:val="24"/>
                <w:szCs w:val="24"/>
                <w:lang w:eastAsia="en-US"/>
              </w:rPr>
              <w:t>**</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15</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450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w:t>
            </w:r>
          </w:p>
        </w:tc>
        <w:tc>
          <w:tcPr>
            <w:tcW w:w="4508" w:type="dxa"/>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Итоговая государственная аттестация</w:t>
            </w:r>
            <w:r w:rsidR="00F0031C" w:rsidRPr="001652F1">
              <w:rPr>
                <w:rFonts w:ascii="Times New Roman" w:eastAsia="Calibri" w:hAnsi="Times New Roman" w:cs="Times New Roman"/>
                <w:b/>
                <w:sz w:val="24"/>
                <w:szCs w:val="24"/>
                <w:lang w:eastAsia="en-US"/>
              </w:rPr>
              <w:t>***</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6</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180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val="en-US" w:eastAsia="en-US"/>
              </w:rPr>
            </w:pPr>
            <w:r w:rsidRPr="001652F1">
              <w:rPr>
                <w:rFonts w:ascii="Times New Roman" w:eastAsia="Calibri" w:hAnsi="Times New Roman" w:cs="Times New Roman"/>
                <w:sz w:val="24"/>
                <w:szCs w:val="24"/>
                <w:lang w:val="en-US" w:eastAsia="en-US"/>
              </w:rPr>
              <w:t>x</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Количество экзаменов (максимум)</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8</w:t>
            </w:r>
            <w:r w:rsidR="00F0031C" w:rsidRPr="001652F1">
              <w:rPr>
                <w:rFonts w:ascii="Times New Roman" w:eastAsia="Calibri" w:hAnsi="Times New Roman" w:cs="Times New Roman"/>
                <w:sz w:val="24"/>
                <w:szCs w:val="24"/>
                <w:lang w:eastAsia="en-US"/>
              </w:rPr>
              <w:t>-10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8</w:t>
            </w:r>
            <w:r w:rsidR="00F0031C" w:rsidRPr="001652F1">
              <w:rPr>
                <w:rFonts w:ascii="Times New Roman" w:eastAsia="Calibri" w:hAnsi="Times New Roman" w:cs="Times New Roman"/>
                <w:sz w:val="24"/>
                <w:szCs w:val="24"/>
                <w:lang w:eastAsia="en-US"/>
              </w:rPr>
              <w:t>-10</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8</w:t>
            </w:r>
            <w:r w:rsidR="00F0031C" w:rsidRPr="001652F1">
              <w:rPr>
                <w:rFonts w:ascii="Times New Roman" w:eastAsia="Calibri" w:hAnsi="Times New Roman" w:cs="Times New Roman"/>
                <w:sz w:val="24"/>
                <w:szCs w:val="24"/>
                <w:lang w:eastAsia="en-US"/>
              </w:rPr>
              <w:t>-10</w:t>
            </w: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8</w:t>
            </w:r>
            <w:r w:rsidR="00F0031C" w:rsidRPr="001652F1">
              <w:rPr>
                <w:rFonts w:ascii="Times New Roman" w:eastAsia="Calibri" w:hAnsi="Times New Roman" w:cs="Times New Roman"/>
                <w:sz w:val="24"/>
                <w:szCs w:val="24"/>
                <w:lang w:eastAsia="en-US"/>
              </w:rPr>
              <w:t>-10</w:t>
            </w:r>
          </w:p>
        </w:tc>
      </w:tr>
      <w:tr w:rsidR="00321253" w:rsidRPr="001652F1" w:rsidTr="00E0126B">
        <w:tc>
          <w:tcPr>
            <w:tcW w:w="562"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vAlign w:val="center"/>
          </w:tcPr>
          <w:p w:rsidR="000653A6" w:rsidRPr="001652F1" w:rsidRDefault="000653A6" w:rsidP="000653A6">
            <w:pPr>
              <w:spacing w:after="0" w:line="240"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Количество курсовых работ/проектов</w:t>
            </w:r>
          </w:p>
        </w:tc>
        <w:tc>
          <w:tcPr>
            <w:tcW w:w="708"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9" w:type="dxa"/>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708" w:type="dxa"/>
            <w:vAlign w:val="center"/>
          </w:tcPr>
          <w:p w:rsidR="000653A6" w:rsidRPr="001652F1" w:rsidRDefault="004667F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w:t>
            </w:r>
          </w:p>
        </w:tc>
        <w:tc>
          <w:tcPr>
            <w:tcW w:w="709" w:type="dxa"/>
            <w:vAlign w:val="center"/>
          </w:tcPr>
          <w:p w:rsidR="000653A6" w:rsidRPr="001652F1" w:rsidRDefault="004667FC" w:rsidP="000653A6">
            <w:pPr>
              <w:spacing w:after="0" w:line="240" w:lineRule="auto"/>
              <w:jc w:val="center"/>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1</w:t>
            </w:r>
          </w:p>
        </w:tc>
      </w:tr>
      <w:tr w:rsidR="00321253" w:rsidRPr="001652F1" w:rsidTr="00E0126B">
        <w:tc>
          <w:tcPr>
            <w:tcW w:w="562"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sz w:val="24"/>
                <w:szCs w:val="24"/>
                <w:lang w:eastAsia="en-US"/>
              </w:rPr>
            </w:pPr>
          </w:p>
        </w:tc>
        <w:tc>
          <w:tcPr>
            <w:tcW w:w="4508" w:type="dxa"/>
            <w:shd w:val="clear" w:color="auto" w:fill="D9D9D9" w:themeFill="background1" w:themeFillShade="D9"/>
            <w:vAlign w:val="center"/>
          </w:tcPr>
          <w:p w:rsidR="000653A6" w:rsidRPr="001652F1" w:rsidRDefault="000653A6" w:rsidP="000653A6">
            <w:pPr>
              <w:spacing w:after="0" w:line="240" w:lineRule="auto"/>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120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3600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30</w:t>
            </w:r>
          </w:p>
        </w:tc>
        <w:tc>
          <w:tcPr>
            <w:tcW w:w="708"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30</w:t>
            </w:r>
          </w:p>
        </w:tc>
        <w:tc>
          <w:tcPr>
            <w:tcW w:w="709" w:type="dxa"/>
            <w:shd w:val="clear" w:color="auto" w:fill="D9D9D9" w:themeFill="background1" w:themeFillShade="D9"/>
            <w:vAlign w:val="center"/>
          </w:tcPr>
          <w:p w:rsidR="000653A6" w:rsidRPr="001652F1" w:rsidRDefault="000653A6" w:rsidP="000653A6">
            <w:pPr>
              <w:spacing w:after="0" w:line="240" w:lineRule="auto"/>
              <w:jc w:val="center"/>
              <w:rPr>
                <w:rFonts w:ascii="Times New Roman" w:eastAsia="Calibri" w:hAnsi="Times New Roman" w:cs="Times New Roman"/>
                <w:b/>
                <w:sz w:val="24"/>
                <w:szCs w:val="24"/>
                <w:lang w:eastAsia="en-US"/>
              </w:rPr>
            </w:pPr>
            <w:r w:rsidRPr="001652F1">
              <w:rPr>
                <w:rFonts w:ascii="Times New Roman" w:eastAsia="Calibri" w:hAnsi="Times New Roman" w:cs="Times New Roman"/>
                <w:b/>
                <w:sz w:val="24"/>
                <w:szCs w:val="24"/>
                <w:lang w:eastAsia="en-US"/>
              </w:rPr>
              <w:t>30</w:t>
            </w:r>
          </w:p>
        </w:tc>
      </w:tr>
    </w:tbl>
    <w:p w:rsidR="000653A6" w:rsidRPr="001652F1" w:rsidRDefault="000653A6" w:rsidP="000653A6">
      <w:pPr>
        <w:spacing w:after="0" w:line="259" w:lineRule="auto"/>
        <w:rPr>
          <w:rFonts w:ascii="Times New Roman" w:eastAsia="Calibri" w:hAnsi="Times New Roman" w:cs="Times New Roman"/>
          <w:sz w:val="24"/>
          <w:szCs w:val="24"/>
          <w:lang w:eastAsia="en-US"/>
        </w:rPr>
      </w:pPr>
    </w:p>
    <w:p w:rsidR="00F0031C" w:rsidRPr="001652F1" w:rsidRDefault="00F0031C" w:rsidP="00F0031C">
      <w:pPr>
        <w:spacing w:after="0" w:line="259"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физическая культура в общую трудоемкость не входит</w:t>
      </w:r>
    </w:p>
    <w:p w:rsidR="00F0031C" w:rsidRPr="001652F1" w:rsidRDefault="00F0031C" w:rsidP="00F0031C">
      <w:pPr>
        <w:spacing w:after="0" w:line="259"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xml:space="preserve">(**) количество и виды практик по специфике специальности </w:t>
      </w:r>
      <w:proofErr w:type="spellStart"/>
      <w:r w:rsidRPr="001652F1">
        <w:rPr>
          <w:rFonts w:ascii="Times New Roman" w:eastAsia="Calibri" w:hAnsi="Times New Roman" w:cs="Times New Roman"/>
          <w:sz w:val="24"/>
          <w:szCs w:val="24"/>
          <w:lang w:eastAsia="en-US"/>
        </w:rPr>
        <w:t>спуза</w:t>
      </w:r>
      <w:proofErr w:type="spellEnd"/>
    </w:p>
    <w:p w:rsidR="000653A6" w:rsidRPr="001652F1" w:rsidRDefault="00F0031C" w:rsidP="00F0031C">
      <w:pPr>
        <w:spacing w:after="0" w:line="259" w:lineRule="auto"/>
        <w:rPr>
          <w:rFonts w:ascii="Times New Roman" w:eastAsia="Calibri" w:hAnsi="Times New Roman" w:cs="Times New Roman"/>
          <w:sz w:val="24"/>
          <w:szCs w:val="24"/>
          <w:lang w:eastAsia="en-US"/>
        </w:rPr>
      </w:pPr>
      <w:r w:rsidRPr="001652F1">
        <w:rPr>
          <w:rFonts w:ascii="Times New Roman" w:eastAsia="Calibri" w:hAnsi="Times New Roman" w:cs="Times New Roman"/>
          <w:sz w:val="24"/>
          <w:szCs w:val="24"/>
          <w:lang w:eastAsia="en-US"/>
        </w:rPr>
        <w:t xml:space="preserve">(***) итоговая государственная аттестация по усмотрению </w:t>
      </w:r>
      <w:proofErr w:type="spellStart"/>
      <w:r w:rsidRPr="001652F1">
        <w:rPr>
          <w:rFonts w:ascii="Times New Roman" w:eastAsia="Calibri" w:hAnsi="Times New Roman" w:cs="Times New Roman"/>
          <w:sz w:val="24"/>
          <w:szCs w:val="24"/>
          <w:lang w:eastAsia="en-US"/>
        </w:rPr>
        <w:t>спуза</w:t>
      </w:r>
      <w:proofErr w:type="spellEnd"/>
    </w:p>
    <w:p w:rsidR="000653A6" w:rsidRPr="001652F1" w:rsidRDefault="000653A6">
      <w:pPr>
        <w:spacing w:after="160" w:line="259" w:lineRule="auto"/>
        <w:rPr>
          <w:rFonts w:ascii="Times New Roman" w:hAnsi="Times New Roman" w:cs="Times New Roman"/>
          <w:sz w:val="24"/>
          <w:szCs w:val="24"/>
        </w:rPr>
      </w:pPr>
      <w:r w:rsidRPr="001652F1">
        <w:rPr>
          <w:rFonts w:ascii="Times New Roman" w:hAnsi="Times New Roman" w:cs="Times New Roman"/>
          <w:sz w:val="24"/>
          <w:szCs w:val="24"/>
        </w:rPr>
        <w:br w:type="page"/>
      </w:r>
    </w:p>
    <w:p w:rsidR="000653A6" w:rsidRPr="000A7F32" w:rsidRDefault="000653A6" w:rsidP="000653A6">
      <w:pPr>
        <w:jc w:val="both"/>
        <w:rPr>
          <w:rFonts w:ascii="Times New Roman" w:hAnsi="Times New Roman" w:cs="Times New Roman"/>
          <w:sz w:val="28"/>
          <w:szCs w:val="28"/>
        </w:rPr>
      </w:pPr>
      <w:r w:rsidRPr="000A7F32">
        <w:rPr>
          <w:rFonts w:ascii="Times New Roman" w:hAnsi="Times New Roman" w:cs="Times New Roman"/>
          <w:sz w:val="28"/>
          <w:szCs w:val="28"/>
        </w:rPr>
        <w:lastRenderedPageBreak/>
        <w:t xml:space="preserve">Настоящий </w:t>
      </w:r>
      <w:r w:rsidRPr="000A7F32">
        <w:rPr>
          <w:rFonts w:ascii="Times New Roman" w:hAnsi="Times New Roman" w:cs="Times New Roman"/>
          <w:sz w:val="28"/>
          <w:szCs w:val="28"/>
          <w:lang w:val="ky-KG"/>
        </w:rPr>
        <w:t>стандарт</w:t>
      </w:r>
      <w:r w:rsidRPr="000A7F32">
        <w:rPr>
          <w:rFonts w:ascii="Times New Roman" w:hAnsi="Times New Roman" w:cs="Times New Roman"/>
          <w:sz w:val="28"/>
          <w:szCs w:val="28"/>
        </w:rPr>
        <w:t xml:space="preserve"> по </w:t>
      </w:r>
      <w:r w:rsidRPr="000A7F32">
        <w:rPr>
          <w:rFonts w:ascii="Times New Roman" w:hAnsi="Times New Roman" w:cs="Times New Roman"/>
          <w:sz w:val="28"/>
          <w:szCs w:val="28"/>
          <w:lang w:val="ky-KG"/>
        </w:rPr>
        <w:t xml:space="preserve">специальности </w:t>
      </w:r>
      <w:r w:rsidRPr="000A7F32">
        <w:rPr>
          <w:rFonts w:ascii="Times New Roman" w:hAnsi="Times New Roman" w:cs="Times New Roman"/>
          <w:b/>
          <w:sz w:val="28"/>
          <w:szCs w:val="28"/>
          <w:lang w:val="ky-KG"/>
        </w:rPr>
        <w:t>100106-“Организация обслуживания в общественном питании”</w:t>
      </w:r>
      <w:r w:rsidRPr="000A7F32">
        <w:rPr>
          <w:rFonts w:ascii="Times New Roman" w:hAnsi="Times New Roman" w:cs="Times New Roman"/>
          <w:b/>
          <w:sz w:val="28"/>
          <w:szCs w:val="28"/>
        </w:rPr>
        <w:t xml:space="preserve"> </w:t>
      </w:r>
      <w:r w:rsidRPr="000A7F32">
        <w:rPr>
          <w:rFonts w:ascii="Times New Roman" w:hAnsi="Times New Roman" w:cs="Times New Roman"/>
          <w:sz w:val="28"/>
          <w:szCs w:val="28"/>
        </w:rPr>
        <w:t xml:space="preserve">разработан Учебно-методическим </w:t>
      </w:r>
      <w:r w:rsidRPr="000A7F32">
        <w:rPr>
          <w:rFonts w:ascii="Times New Roman" w:hAnsi="Times New Roman" w:cs="Times New Roman"/>
          <w:sz w:val="28"/>
          <w:szCs w:val="28"/>
          <w:lang w:val="ky-KG"/>
        </w:rPr>
        <w:t>советом</w:t>
      </w:r>
      <w:r w:rsidRPr="000A7F32">
        <w:rPr>
          <w:rFonts w:ascii="Times New Roman" w:hAnsi="Times New Roman" w:cs="Times New Roman"/>
          <w:sz w:val="28"/>
          <w:szCs w:val="28"/>
        </w:rPr>
        <w:t xml:space="preserve"> по </w:t>
      </w:r>
      <w:r w:rsidRPr="000A7F32">
        <w:rPr>
          <w:rFonts w:ascii="Times New Roman" w:hAnsi="Times New Roman" w:cs="Times New Roman"/>
          <w:sz w:val="28"/>
          <w:szCs w:val="28"/>
          <w:lang w:val="ky-KG"/>
        </w:rPr>
        <w:t>разработке ГОС СПО</w:t>
      </w:r>
      <w:r w:rsidRPr="000A7F32">
        <w:rPr>
          <w:rFonts w:ascii="Times New Roman" w:hAnsi="Times New Roman" w:cs="Times New Roman"/>
          <w:sz w:val="28"/>
          <w:szCs w:val="28"/>
        </w:rPr>
        <w:t xml:space="preserve"> при базовом </w:t>
      </w:r>
      <w:r w:rsidRPr="000A7F32">
        <w:rPr>
          <w:rFonts w:ascii="Times New Roman" w:hAnsi="Times New Roman" w:cs="Times New Roman"/>
          <w:sz w:val="28"/>
          <w:szCs w:val="28"/>
          <w:lang w:val="ky-KG"/>
        </w:rPr>
        <w:t>образовательном учреждении</w:t>
      </w:r>
      <w:r w:rsidRPr="000A7F32">
        <w:rPr>
          <w:rFonts w:ascii="Times New Roman" w:hAnsi="Times New Roman" w:cs="Times New Roman"/>
          <w:sz w:val="28"/>
          <w:szCs w:val="28"/>
        </w:rPr>
        <w:t xml:space="preserve"> – Колледжем экономики и сервиса Кыргызского Экономического Университета</w:t>
      </w:r>
      <w:r w:rsidR="00E0126B" w:rsidRPr="000A7F32">
        <w:rPr>
          <w:rFonts w:ascii="Times New Roman" w:hAnsi="Times New Roman" w:cs="Times New Roman"/>
          <w:sz w:val="28"/>
          <w:szCs w:val="28"/>
        </w:rPr>
        <w:t xml:space="preserve"> </w:t>
      </w:r>
      <w:r w:rsidRPr="000A7F32">
        <w:rPr>
          <w:rFonts w:ascii="Times New Roman" w:hAnsi="Times New Roman" w:cs="Times New Roman"/>
          <w:sz w:val="28"/>
          <w:szCs w:val="28"/>
        </w:rPr>
        <w:t xml:space="preserve">им. М. </w:t>
      </w:r>
      <w:proofErr w:type="spellStart"/>
      <w:r w:rsidRPr="000A7F32">
        <w:rPr>
          <w:rFonts w:ascii="Times New Roman" w:hAnsi="Times New Roman" w:cs="Times New Roman"/>
          <w:sz w:val="28"/>
          <w:szCs w:val="28"/>
        </w:rPr>
        <w:t>Рыскулбекова</w:t>
      </w:r>
      <w:proofErr w:type="spellEnd"/>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4858"/>
        <w:gridCol w:w="1408"/>
        <w:gridCol w:w="2835"/>
      </w:tblGrid>
      <w:tr w:rsidR="001652F1" w:rsidRPr="000A7F32" w:rsidTr="009E4B1F">
        <w:tc>
          <w:tcPr>
            <w:tcW w:w="363" w:type="dxa"/>
          </w:tcPr>
          <w:p w:rsidR="000653A6" w:rsidRPr="000A7F32" w:rsidRDefault="000653A6" w:rsidP="00E0126B">
            <w:pPr>
              <w:jc w:val="both"/>
              <w:rPr>
                <w:sz w:val="28"/>
                <w:szCs w:val="28"/>
                <w:lang w:val="ky-KG"/>
              </w:rPr>
            </w:pPr>
          </w:p>
        </w:tc>
        <w:tc>
          <w:tcPr>
            <w:tcW w:w="4858" w:type="dxa"/>
          </w:tcPr>
          <w:p w:rsidR="000653A6" w:rsidRPr="000A7F32" w:rsidRDefault="000653A6" w:rsidP="00E0126B">
            <w:pPr>
              <w:jc w:val="both"/>
              <w:rPr>
                <w:sz w:val="28"/>
                <w:szCs w:val="28"/>
                <w:lang w:val="ky-KG"/>
              </w:rPr>
            </w:pPr>
            <w:r w:rsidRPr="000A7F32">
              <w:rPr>
                <w:b/>
                <w:sz w:val="28"/>
                <w:szCs w:val="28"/>
              </w:rPr>
              <w:t>Председатель УМС</w:t>
            </w:r>
            <w:r w:rsidRPr="000A7F32">
              <w:rPr>
                <w:sz w:val="28"/>
                <w:szCs w:val="28"/>
                <w:lang w:val="ky-KG"/>
              </w:rPr>
              <w:t>, проректор по учебно-методической работе..</w:t>
            </w:r>
            <w:proofErr w:type="gramStart"/>
            <w:r w:rsidRPr="000A7F32">
              <w:rPr>
                <w:sz w:val="28"/>
                <w:szCs w:val="28"/>
                <w:lang w:val="ky-KG"/>
              </w:rPr>
              <w:t>.К</w:t>
            </w:r>
            <w:proofErr w:type="gramEnd"/>
            <w:r w:rsidRPr="000A7F32">
              <w:rPr>
                <w:sz w:val="28"/>
                <w:szCs w:val="28"/>
                <w:lang w:val="ky-KG"/>
              </w:rPr>
              <w:t>ЭУ им.М.Рыскулбекова, к.э.н.,</w:t>
            </w:r>
            <w:r w:rsidR="00003209">
              <w:rPr>
                <w:sz w:val="28"/>
                <w:szCs w:val="28"/>
                <w:lang w:val="ky-KG"/>
              </w:rPr>
              <w:t xml:space="preserve"> </w:t>
            </w:r>
            <w:r w:rsidRPr="000A7F32">
              <w:rPr>
                <w:sz w:val="28"/>
                <w:szCs w:val="28"/>
                <w:lang w:val="ky-KG"/>
              </w:rPr>
              <w:t>доцент</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Турсуналиева Д.М.</w:t>
            </w:r>
          </w:p>
        </w:tc>
      </w:tr>
      <w:tr w:rsidR="001652F1" w:rsidRPr="000A7F32" w:rsidTr="009E4B1F">
        <w:tc>
          <w:tcPr>
            <w:tcW w:w="363" w:type="dxa"/>
          </w:tcPr>
          <w:p w:rsidR="000653A6" w:rsidRPr="000A7F32" w:rsidRDefault="000653A6" w:rsidP="00E0126B">
            <w:pPr>
              <w:jc w:val="both"/>
              <w:rPr>
                <w:sz w:val="28"/>
                <w:szCs w:val="28"/>
                <w:lang w:val="ky-KG"/>
              </w:rPr>
            </w:pPr>
          </w:p>
        </w:tc>
        <w:tc>
          <w:tcPr>
            <w:tcW w:w="4858" w:type="dxa"/>
          </w:tcPr>
          <w:p w:rsidR="000653A6" w:rsidRPr="000A7F32" w:rsidRDefault="000653A6" w:rsidP="000653A6">
            <w:pPr>
              <w:jc w:val="both"/>
              <w:rPr>
                <w:sz w:val="28"/>
                <w:szCs w:val="28"/>
              </w:rPr>
            </w:pPr>
            <w:r w:rsidRPr="000A7F32">
              <w:rPr>
                <w:b/>
                <w:sz w:val="28"/>
                <w:szCs w:val="28"/>
              </w:rPr>
              <w:t xml:space="preserve">Заместитель </w:t>
            </w:r>
            <w:r w:rsidRPr="000A7F32">
              <w:rPr>
                <w:b/>
                <w:sz w:val="28"/>
                <w:szCs w:val="28"/>
                <w:lang w:val="ky-KG"/>
              </w:rPr>
              <w:t>п</w:t>
            </w:r>
            <w:proofErr w:type="spellStart"/>
            <w:r w:rsidRPr="000A7F32">
              <w:rPr>
                <w:b/>
                <w:sz w:val="28"/>
                <w:szCs w:val="28"/>
              </w:rPr>
              <w:t>редседателя</w:t>
            </w:r>
            <w:proofErr w:type="spellEnd"/>
            <w:r w:rsidRPr="000A7F32">
              <w:rPr>
                <w:b/>
                <w:sz w:val="28"/>
                <w:szCs w:val="28"/>
              </w:rPr>
              <w:t xml:space="preserve"> УМС</w:t>
            </w:r>
            <w:r w:rsidRPr="000A7F32">
              <w:rPr>
                <w:sz w:val="28"/>
                <w:szCs w:val="28"/>
                <w:lang w:val="ky-KG"/>
              </w:rPr>
              <w:t>, директор</w:t>
            </w:r>
            <w:r w:rsidRPr="000A7F32">
              <w:rPr>
                <w:sz w:val="28"/>
                <w:szCs w:val="28"/>
              </w:rPr>
              <w:t xml:space="preserve"> Колледжа эко</w:t>
            </w:r>
            <w:bookmarkStart w:id="0" w:name="_GoBack"/>
            <w:bookmarkEnd w:id="0"/>
            <w:r w:rsidRPr="000A7F32">
              <w:rPr>
                <w:sz w:val="28"/>
                <w:szCs w:val="28"/>
              </w:rPr>
              <w:t xml:space="preserve">номики и сервиса   КЭУ им. М. </w:t>
            </w:r>
            <w:proofErr w:type="spellStart"/>
            <w:r w:rsidRPr="000A7F32">
              <w:rPr>
                <w:sz w:val="28"/>
                <w:szCs w:val="28"/>
              </w:rPr>
              <w:t>Рыскулбекова</w:t>
            </w:r>
            <w:proofErr w:type="spellEnd"/>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Узбекова Г.А.</w:t>
            </w:r>
          </w:p>
        </w:tc>
      </w:tr>
      <w:tr w:rsidR="001652F1" w:rsidRPr="000A7F32" w:rsidTr="009E4B1F">
        <w:tc>
          <w:tcPr>
            <w:tcW w:w="363" w:type="dxa"/>
          </w:tcPr>
          <w:p w:rsidR="000653A6" w:rsidRPr="000A7F32" w:rsidRDefault="000653A6" w:rsidP="00E0126B">
            <w:pPr>
              <w:jc w:val="both"/>
              <w:rPr>
                <w:sz w:val="28"/>
                <w:szCs w:val="28"/>
                <w:lang w:val="ky-KG"/>
              </w:rPr>
            </w:pPr>
          </w:p>
        </w:tc>
        <w:tc>
          <w:tcPr>
            <w:tcW w:w="4858" w:type="dxa"/>
          </w:tcPr>
          <w:p w:rsidR="000653A6" w:rsidRPr="000A7F32" w:rsidRDefault="000653A6" w:rsidP="00E0126B">
            <w:pPr>
              <w:jc w:val="both"/>
              <w:rPr>
                <w:sz w:val="28"/>
                <w:szCs w:val="28"/>
              </w:rPr>
            </w:pPr>
            <w:r w:rsidRPr="000A7F32">
              <w:rPr>
                <w:b/>
                <w:sz w:val="28"/>
                <w:szCs w:val="28"/>
                <w:lang w:val="ky-KG"/>
              </w:rPr>
              <w:t>Ответственный секретарь</w:t>
            </w:r>
            <w:r w:rsidRPr="000A7F32">
              <w:rPr>
                <w:sz w:val="28"/>
                <w:szCs w:val="28"/>
                <w:lang w:val="ky-KG"/>
              </w:rPr>
              <w:t xml:space="preserve">, Преподаватель </w:t>
            </w:r>
            <w:r w:rsidRPr="000A7F32">
              <w:rPr>
                <w:sz w:val="28"/>
                <w:szCs w:val="28"/>
              </w:rPr>
              <w:t xml:space="preserve">Колледжа экономики и сервиса  КЭУ им. М. </w:t>
            </w:r>
            <w:proofErr w:type="spellStart"/>
            <w:r w:rsidRPr="000A7F32">
              <w:rPr>
                <w:sz w:val="28"/>
                <w:szCs w:val="28"/>
              </w:rPr>
              <w:t>Рыскулбекова</w:t>
            </w:r>
            <w:proofErr w:type="spellEnd"/>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Кубанычбекова А.А.</w:t>
            </w:r>
          </w:p>
        </w:tc>
      </w:tr>
      <w:tr w:rsidR="001652F1" w:rsidRPr="000A7F32" w:rsidTr="009E4B1F">
        <w:tc>
          <w:tcPr>
            <w:tcW w:w="363" w:type="dxa"/>
          </w:tcPr>
          <w:p w:rsidR="000653A6" w:rsidRPr="000A7F32" w:rsidRDefault="000653A6" w:rsidP="00E0126B">
            <w:pPr>
              <w:jc w:val="both"/>
              <w:rPr>
                <w:sz w:val="28"/>
                <w:szCs w:val="28"/>
                <w:lang w:val="ky-KG"/>
              </w:rPr>
            </w:pPr>
          </w:p>
        </w:tc>
        <w:tc>
          <w:tcPr>
            <w:tcW w:w="4858" w:type="dxa"/>
          </w:tcPr>
          <w:p w:rsidR="000653A6" w:rsidRPr="000A7F32" w:rsidRDefault="000653A6" w:rsidP="00E0126B">
            <w:pPr>
              <w:jc w:val="both"/>
              <w:rPr>
                <w:b/>
                <w:sz w:val="28"/>
                <w:szCs w:val="28"/>
              </w:rPr>
            </w:pPr>
            <w:r w:rsidRPr="000A7F32">
              <w:rPr>
                <w:b/>
                <w:sz w:val="28"/>
                <w:szCs w:val="28"/>
              </w:rPr>
              <w:t>Члены УМС:</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1</w:t>
            </w:r>
          </w:p>
        </w:tc>
        <w:tc>
          <w:tcPr>
            <w:tcW w:w="4858" w:type="dxa"/>
          </w:tcPr>
          <w:p w:rsidR="000653A6" w:rsidRPr="000A7F32" w:rsidRDefault="000653A6" w:rsidP="00E0126B">
            <w:pPr>
              <w:rPr>
                <w:sz w:val="28"/>
                <w:szCs w:val="28"/>
                <w:lang w:val="ky-KG"/>
              </w:rPr>
            </w:pPr>
            <w:r w:rsidRPr="000A7F32">
              <w:rPr>
                <w:sz w:val="28"/>
                <w:szCs w:val="28"/>
                <w:lang w:val="ky-KG"/>
              </w:rPr>
              <w:t>Доцент, кафедры “Туризма, гостеприимства и предпринимательства” КЭУ им. М. Рыскулбекова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Шадыканова Г.У.</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2</w:t>
            </w:r>
          </w:p>
        </w:tc>
        <w:tc>
          <w:tcPr>
            <w:tcW w:w="4858" w:type="dxa"/>
          </w:tcPr>
          <w:p w:rsidR="000653A6" w:rsidRPr="000A7F32" w:rsidRDefault="00E0126B" w:rsidP="00E0126B">
            <w:pPr>
              <w:jc w:val="both"/>
              <w:rPr>
                <w:sz w:val="28"/>
                <w:szCs w:val="28"/>
                <w:lang w:val="ky-KG"/>
              </w:rPr>
            </w:pPr>
            <w:r w:rsidRPr="000A7F32">
              <w:rPr>
                <w:sz w:val="28"/>
                <w:szCs w:val="28"/>
                <w:lang w:val="ky-KG"/>
              </w:rPr>
              <w:t>К</w:t>
            </w:r>
            <w:r w:rsidR="000653A6" w:rsidRPr="000A7F32">
              <w:rPr>
                <w:sz w:val="28"/>
                <w:szCs w:val="28"/>
                <w:lang w:val="ky-KG"/>
              </w:rPr>
              <w:t>.э.н., доцент  кафедры “Менеджмент” КГТУ им. И. Раззакова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Омурбекова М.О.</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3</w:t>
            </w:r>
          </w:p>
        </w:tc>
        <w:tc>
          <w:tcPr>
            <w:tcW w:w="4858" w:type="dxa"/>
          </w:tcPr>
          <w:p w:rsidR="000653A6" w:rsidRPr="000A7F32" w:rsidRDefault="000653A6" w:rsidP="00E0126B">
            <w:pPr>
              <w:jc w:val="both"/>
              <w:rPr>
                <w:sz w:val="28"/>
                <w:szCs w:val="28"/>
                <w:lang w:val="ky-KG"/>
              </w:rPr>
            </w:pPr>
            <w:r w:rsidRPr="000A7F32">
              <w:rPr>
                <w:sz w:val="28"/>
                <w:szCs w:val="28"/>
                <w:lang w:val="ky-KG"/>
              </w:rPr>
              <w:t>Преподаватель Колледжа экономики и сервиса КЭУ им. М. Рыскулбекова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Бектурова А.К.</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4</w:t>
            </w:r>
          </w:p>
        </w:tc>
        <w:tc>
          <w:tcPr>
            <w:tcW w:w="4858" w:type="dxa"/>
          </w:tcPr>
          <w:p w:rsidR="000653A6" w:rsidRPr="000A7F32" w:rsidRDefault="000653A6" w:rsidP="00E0126B">
            <w:pPr>
              <w:jc w:val="both"/>
              <w:rPr>
                <w:sz w:val="28"/>
                <w:szCs w:val="28"/>
                <w:lang w:val="ky-KG"/>
              </w:rPr>
            </w:pPr>
            <w:r w:rsidRPr="000A7F32">
              <w:rPr>
                <w:sz w:val="28"/>
                <w:szCs w:val="28"/>
                <w:lang w:val="ky-KG"/>
              </w:rPr>
              <w:t>Преподаватель Колледжа экономики и сервиса КЭУ им. М. Рыскулбекова</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Турдуакматова К.Т.</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5</w:t>
            </w:r>
          </w:p>
        </w:tc>
        <w:tc>
          <w:tcPr>
            <w:tcW w:w="4858" w:type="dxa"/>
          </w:tcPr>
          <w:p w:rsidR="000653A6" w:rsidRPr="000A7F32" w:rsidRDefault="000653A6" w:rsidP="00E0126B">
            <w:pPr>
              <w:jc w:val="both"/>
              <w:rPr>
                <w:sz w:val="28"/>
                <w:szCs w:val="28"/>
              </w:rPr>
            </w:pPr>
            <w:r w:rsidRPr="000A7F32">
              <w:rPr>
                <w:sz w:val="28"/>
                <w:szCs w:val="28"/>
                <w:lang w:val="ky-KG"/>
              </w:rPr>
              <w:t>Президент Ассоциации шеф поваровТюркских народов</w:t>
            </w:r>
            <w:r w:rsidRPr="000A7F32">
              <w:rPr>
                <w:sz w:val="28"/>
                <w:szCs w:val="28"/>
              </w:rPr>
              <w:t xml:space="preserve">, </w:t>
            </w:r>
            <w:r w:rsidRPr="000A7F32">
              <w:rPr>
                <w:sz w:val="28"/>
                <w:szCs w:val="28"/>
                <w:lang w:val="ky-KG"/>
              </w:rPr>
              <w:t xml:space="preserve">основатель кулинарной академии </w:t>
            </w:r>
            <w:r w:rsidRPr="000A7F32">
              <w:rPr>
                <w:sz w:val="28"/>
                <w:szCs w:val="28"/>
                <w:lang w:val="en-US"/>
              </w:rPr>
              <w:t>Chef</w:t>
            </w:r>
            <w:r w:rsidRPr="000A7F32">
              <w:rPr>
                <w:sz w:val="28"/>
                <w:szCs w:val="28"/>
              </w:rPr>
              <w:t xml:space="preserve"> - </w:t>
            </w:r>
            <w:r w:rsidRPr="000A7F32">
              <w:rPr>
                <w:sz w:val="28"/>
                <w:szCs w:val="28"/>
                <w:lang w:val="en-US"/>
              </w:rPr>
              <w:t>Shu</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Шарипов Ш.И.</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6</w:t>
            </w:r>
          </w:p>
        </w:tc>
        <w:tc>
          <w:tcPr>
            <w:tcW w:w="4858" w:type="dxa"/>
          </w:tcPr>
          <w:p w:rsidR="000653A6" w:rsidRPr="000A7F32" w:rsidRDefault="000653A6" w:rsidP="00E0126B">
            <w:pPr>
              <w:jc w:val="both"/>
              <w:rPr>
                <w:sz w:val="28"/>
                <w:szCs w:val="28"/>
                <w:lang w:val="ky-KG"/>
              </w:rPr>
            </w:pPr>
            <w:r w:rsidRPr="000A7F32">
              <w:rPr>
                <w:sz w:val="28"/>
                <w:szCs w:val="28"/>
                <w:lang w:val="ky-KG"/>
              </w:rPr>
              <w:t>Директор учебного центра “Касан”</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Дайирбеков К.А.</w:t>
            </w:r>
          </w:p>
        </w:tc>
      </w:tr>
      <w:tr w:rsidR="001652F1" w:rsidRPr="000A7F32" w:rsidTr="009E4B1F">
        <w:tc>
          <w:tcPr>
            <w:tcW w:w="363" w:type="dxa"/>
          </w:tcPr>
          <w:p w:rsidR="000653A6" w:rsidRPr="000A7F32" w:rsidRDefault="000653A6" w:rsidP="00E0126B">
            <w:pPr>
              <w:jc w:val="both"/>
              <w:rPr>
                <w:sz w:val="28"/>
                <w:szCs w:val="28"/>
                <w:lang w:val="ky-KG"/>
              </w:rPr>
            </w:pPr>
            <w:r w:rsidRPr="000A7F32">
              <w:rPr>
                <w:sz w:val="28"/>
                <w:szCs w:val="28"/>
                <w:lang w:val="ky-KG"/>
              </w:rPr>
              <w:t>7</w:t>
            </w:r>
          </w:p>
        </w:tc>
        <w:tc>
          <w:tcPr>
            <w:tcW w:w="4858" w:type="dxa"/>
          </w:tcPr>
          <w:p w:rsidR="000653A6" w:rsidRPr="000A7F32" w:rsidRDefault="000653A6" w:rsidP="00E0126B">
            <w:pPr>
              <w:jc w:val="both"/>
              <w:rPr>
                <w:sz w:val="28"/>
                <w:szCs w:val="28"/>
                <w:lang w:val="ky-KG"/>
              </w:rPr>
            </w:pPr>
            <w:r w:rsidRPr="000A7F32">
              <w:rPr>
                <w:sz w:val="28"/>
                <w:szCs w:val="28"/>
                <w:lang w:val="ky-KG"/>
              </w:rPr>
              <w:t>Менеджер ресторана “Алтын Бак”</w:t>
            </w:r>
          </w:p>
        </w:tc>
        <w:tc>
          <w:tcPr>
            <w:tcW w:w="1408" w:type="dxa"/>
          </w:tcPr>
          <w:p w:rsidR="000653A6" w:rsidRPr="000A7F32" w:rsidRDefault="000653A6" w:rsidP="00E0126B">
            <w:pPr>
              <w:jc w:val="both"/>
              <w:rPr>
                <w:sz w:val="28"/>
                <w:szCs w:val="28"/>
                <w:lang w:val="ky-KG"/>
              </w:rPr>
            </w:pPr>
          </w:p>
        </w:tc>
        <w:tc>
          <w:tcPr>
            <w:tcW w:w="2835" w:type="dxa"/>
          </w:tcPr>
          <w:p w:rsidR="000653A6" w:rsidRPr="000A7F32" w:rsidRDefault="000653A6" w:rsidP="00E0126B">
            <w:pPr>
              <w:jc w:val="both"/>
              <w:rPr>
                <w:sz w:val="28"/>
                <w:szCs w:val="28"/>
                <w:lang w:val="ky-KG"/>
              </w:rPr>
            </w:pPr>
            <w:r w:rsidRPr="000A7F32">
              <w:rPr>
                <w:sz w:val="28"/>
                <w:szCs w:val="28"/>
                <w:lang w:val="ky-KG"/>
              </w:rPr>
              <w:t>Кочералиев И.У.</w:t>
            </w:r>
          </w:p>
        </w:tc>
      </w:tr>
    </w:tbl>
    <w:p w:rsidR="005F1089" w:rsidRPr="000A7F32" w:rsidRDefault="005F1089" w:rsidP="000653A6">
      <w:pPr>
        <w:spacing w:after="160" w:line="259" w:lineRule="auto"/>
      </w:pPr>
    </w:p>
    <w:sectPr w:rsidR="005F1089" w:rsidRPr="000A7F32" w:rsidSect="000653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A5F" w:rsidRDefault="00BD2A5F" w:rsidP="00BE3D83">
      <w:pPr>
        <w:spacing w:after="0" w:line="240" w:lineRule="auto"/>
      </w:pPr>
      <w:r>
        <w:separator/>
      </w:r>
    </w:p>
  </w:endnote>
  <w:endnote w:type="continuationSeparator" w:id="0">
    <w:p w:rsidR="00BD2A5F" w:rsidRDefault="00BD2A5F" w:rsidP="00BE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91981"/>
      <w:docPartObj>
        <w:docPartGallery w:val="Page Numbers (Bottom of Page)"/>
        <w:docPartUnique/>
      </w:docPartObj>
    </w:sdtPr>
    <w:sdtEndPr>
      <w:rPr>
        <w:rFonts w:ascii="Times New Roman" w:hAnsi="Times New Roman"/>
        <w:sz w:val="28"/>
        <w:szCs w:val="28"/>
      </w:rPr>
    </w:sdtEndPr>
    <w:sdtContent>
      <w:p w:rsidR="000A074F" w:rsidRPr="00BE3D83" w:rsidRDefault="000A074F">
        <w:pPr>
          <w:pStyle w:val="a7"/>
          <w:jc w:val="center"/>
          <w:rPr>
            <w:rFonts w:ascii="Times New Roman" w:hAnsi="Times New Roman"/>
            <w:sz w:val="28"/>
            <w:szCs w:val="28"/>
          </w:rPr>
        </w:pPr>
        <w:r w:rsidRPr="00BE3D83">
          <w:rPr>
            <w:rFonts w:ascii="Times New Roman" w:hAnsi="Times New Roman"/>
            <w:sz w:val="28"/>
            <w:szCs w:val="28"/>
          </w:rPr>
          <w:fldChar w:fldCharType="begin"/>
        </w:r>
        <w:r w:rsidRPr="00BE3D83">
          <w:rPr>
            <w:rFonts w:ascii="Times New Roman" w:hAnsi="Times New Roman"/>
            <w:sz w:val="28"/>
            <w:szCs w:val="28"/>
          </w:rPr>
          <w:instrText>PAGE   \* MERGEFORMAT</w:instrText>
        </w:r>
        <w:r w:rsidRPr="00BE3D83">
          <w:rPr>
            <w:rFonts w:ascii="Times New Roman" w:hAnsi="Times New Roman"/>
            <w:sz w:val="28"/>
            <w:szCs w:val="28"/>
          </w:rPr>
          <w:fldChar w:fldCharType="separate"/>
        </w:r>
        <w:r w:rsidR="00003209">
          <w:rPr>
            <w:rFonts w:ascii="Times New Roman" w:hAnsi="Times New Roman"/>
            <w:noProof/>
            <w:sz w:val="28"/>
            <w:szCs w:val="28"/>
          </w:rPr>
          <w:t>29</w:t>
        </w:r>
        <w:r w:rsidRPr="00BE3D83">
          <w:rPr>
            <w:rFonts w:ascii="Times New Roman" w:hAnsi="Times New Roman"/>
            <w:sz w:val="28"/>
            <w:szCs w:val="28"/>
          </w:rPr>
          <w:fldChar w:fldCharType="end"/>
        </w:r>
      </w:p>
    </w:sdtContent>
  </w:sdt>
  <w:p w:rsidR="000A074F" w:rsidRDefault="000A07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A5F" w:rsidRDefault="00BD2A5F" w:rsidP="00BE3D83">
      <w:pPr>
        <w:spacing w:after="0" w:line="240" w:lineRule="auto"/>
      </w:pPr>
      <w:r>
        <w:separator/>
      </w:r>
    </w:p>
  </w:footnote>
  <w:footnote w:type="continuationSeparator" w:id="0">
    <w:p w:rsidR="00BD2A5F" w:rsidRDefault="00BD2A5F" w:rsidP="00BE3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bullet"/>
      <w:lvlText w:val="-"/>
      <w:lvlJc w:val="left"/>
      <w:rPr>
        <w:b/>
        <w:bCs/>
        <w:i w:val="0"/>
        <w:iCs w:val="0"/>
        <w:smallCaps w:val="0"/>
        <w:strike w:val="0"/>
        <w:color w:val="000000"/>
        <w:spacing w:val="0"/>
        <w:w w:val="100"/>
        <w:position w:val="0"/>
        <w:sz w:val="26"/>
        <w:szCs w:val="26"/>
        <w:u w:val="none"/>
      </w:rPr>
    </w:lvl>
    <w:lvl w:ilvl="1">
      <w:start w:val="1"/>
      <w:numFmt w:val="bullet"/>
      <w:lvlText w:val="-"/>
      <w:lvlJc w:val="left"/>
      <w:rPr>
        <w:b/>
        <w:bCs/>
        <w:i w:val="0"/>
        <w:iCs w:val="0"/>
        <w:smallCaps w:val="0"/>
        <w:strike w:val="0"/>
        <w:color w:val="000000"/>
        <w:spacing w:val="0"/>
        <w:w w:val="100"/>
        <w:position w:val="0"/>
        <w:sz w:val="26"/>
        <w:szCs w:val="26"/>
        <w:u w:val="none"/>
      </w:rPr>
    </w:lvl>
    <w:lvl w:ilvl="2">
      <w:start w:val="1"/>
      <w:numFmt w:val="bullet"/>
      <w:lvlText w:val="-"/>
      <w:lvlJc w:val="left"/>
      <w:rPr>
        <w:b/>
        <w:bCs/>
        <w:i w:val="0"/>
        <w:iCs w:val="0"/>
        <w:smallCaps w:val="0"/>
        <w:strike w:val="0"/>
        <w:color w:val="000000"/>
        <w:spacing w:val="0"/>
        <w:w w:val="100"/>
        <w:position w:val="0"/>
        <w:sz w:val="26"/>
        <w:szCs w:val="26"/>
        <w:u w:val="none"/>
      </w:rPr>
    </w:lvl>
    <w:lvl w:ilvl="3">
      <w:start w:val="1"/>
      <w:numFmt w:val="bullet"/>
      <w:lvlText w:val="-"/>
      <w:lvlJc w:val="left"/>
      <w:rPr>
        <w:b/>
        <w:bCs/>
        <w:i w:val="0"/>
        <w:iCs w:val="0"/>
        <w:smallCaps w:val="0"/>
        <w:strike w:val="0"/>
        <w:color w:val="000000"/>
        <w:spacing w:val="0"/>
        <w:w w:val="100"/>
        <w:position w:val="0"/>
        <w:sz w:val="26"/>
        <w:szCs w:val="26"/>
        <w:u w:val="none"/>
      </w:rPr>
    </w:lvl>
    <w:lvl w:ilvl="4">
      <w:start w:val="1"/>
      <w:numFmt w:val="bullet"/>
      <w:lvlText w:val="-"/>
      <w:lvlJc w:val="left"/>
      <w:rPr>
        <w:b/>
        <w:bCs/>
        <w:i w:val="0"/>
        <w:iCs w:val="0"/>
        <w:smallCaps w:val="0"/>
        <w:strike w:val="0"/>
        <w:color w:val="000000"/>
        <w:spacing w:val="0"/>
        <w:w w:val="100"/>
        <w:position w:val="0"/>
        <w:sz w:val="26"/>
        <w:szCs w:val="26"/>
        <w:u w:val="none"/>
      </w:rPr>
    </w:lvl>
    <w:lvl w:ilvl="5">
      <w:start w:val="1"/>
      <w:numFmt w:val="bullet"/>
      <w:lvlText w:val="-"/>
      <w:lvlJc w:val="left"/>
      <w:rPr>
        <w:b/>
        <w:bCs/>
        <w:i w:val="0"/>
        <w:iCs w:val="0"/>
        <w:smallCaps w:val="0"/>
        <w:strike w:val="0"/>
        <w:color w:val="000000"/>
        <w:spacing w:val="0"/>
        <w:w w:val="100"/>
        <w:position w:val="0"/>
        <w:sz w:val="26"/>
        <w:szCs w:val="26"/>
        <w:u w:val="none"/>
      </w:rPr>
    </w:lvl>
    <w:lvl w:ilvl="6">
      <w:start w:val="1"/>
      <w:numFmt w:val="bullet"/>
      <w:lvlText w:val="-"/>
      <w:lvlJc w:val="left"/>
      <w:rPr>
        <w:b/>
        <w:bCs/>
        <w:i w:val="0"/>
        <w:iCs w:val="0"/>
        <w:smallCaps w:val="0"/>
        <w:strike w:val="0"/>
        <w:color w:val="000000"/>
        <w:spacing w:val="0"/>
        <w:w w:val="100"/>
        <w:position w:val="0"/>
        <w:sz w:val="26"/>
        <w:szCs w:val="26"/>
        <w:u w:val="none"/>
      </w:rPr>
    </w:lvl>
    <w:lvl w:ilvl="7">
      <w:start w:val="1"/>
      <w:numFmt w:val="bullet"/>
      <w:lvlText w:val="-"/>
      <w:lvlJc w:val="left"/>
      <w:rPr>
        <w:b/>
        <w:bCs/>
        <w:i w:val="0"/>
        <w:iCs w:val="0"/>
        <w:smallCaps w:val="0"/>
        <w:strike w:val="0"/>
        <w:color w:val="000000"/>
        <w:spacing w:val="0"/>
        <w:w w:val="100"/>
        <w:position w:val="0"/>
        <w:sz w:val="26"/>
        <w:szCs w:val="26"/>
        <w:u w:val="none"/>
      </w:rPr>
    </w:lvl>
    <w:lvl w:ilvl="8">
      <w:start w:val="1"/>
      <w:numFmt w:val="bullet"/>
      <w:lvlText w:val="-"/>
      <w:lvlJc w:val="left"/>
      <w:rPr>
        <w:b/>
        <w:bCs/>
        <w:i w:val="0"/>
        <w:iCs w:val="0"/>
        <w:smallCaps w:val="0"/>
        <w:strike w:val="0"/>
        <w:color w:val="000000"/>
        <w:spacing w:val="0"/>
        <w:w w:val="100"/>
        <w:position w:val="0"/>
        <w:sz w:val="26"/>
        <w:szCs w:val="26"/>
        <w:u w:val="none"/>
      </w:rPr>
    </w:lvl>
  </w:abstractNum>
  <w:abstractNum w:abstractNumId="3">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color w:val="auto"/>
      </w:rPr>
    </w:lvl>
  </w:abstractNum>
  <w:abstractNum w:abstractNumId="4">
    <w:nsid w:val="00000012"/>
    <w:multiLevelType w:val="singleLevel"/>
    <w:tmpl w:val="00000012"/>
    <w:name w:val="WW8Num19"/>
    <w:lvl w:ilvl="0">
      <w:start w:val="1"/>
      <w:numFmt w:val="bullet"/>
      <w:lvlText w:val=""/>
      <w:lvlJc w:val="left"/>
      <w:pPr>
        <w:tabs>
          <w:tab w:val="num" w:pos="0"/>
        </w:tabs>
        <w:ind w:left="360" w:hanging="360"/>
      </w:pPr>
      <w:rPr>
        <w:rFonts w:ascii="Symbol" w:hAnsi="Symbol" w:cs="Symbol"/>
        <w:color w:val="auto"/>
      </w:rPr>
    </w:lvl>
  </w:abstractNum>
  <w:abstractNum w:abstractNumId="5">
    <w:nsid w:val="00000014"/>
    <w:multiLevelType w:val="singleLevel"/>
    <w:tmpl w:val="00000014"/>
    <w:name w:val="WW8Num21"/>
    <w:lvl w:ilvl="0">
      <w:start w:val="1"/>
      <w:numFmt w:val="bullet"/>
      <w:lvlText w:val=""/>
      <w:lvlJc w:val="left"/>
      <w:pPr>
        <w:tabs>
          <w:tab w:val="num" w:pos="0"/>
        </w:tabs>
        <w:ind w:left="360" w:hanging="360"/>
      </w:pPr>
      <w:rPr>
        <w:rFonts w:ascii="Symbol" w:hAnsi="Symbol" w:cs="Symbol"/>
        <w:color w:val="auto"/>
      </w:rPr>
    </w:lvl>
  </w:abstractNum>
  <w:abstractNum w:abstractNumId="6">
    <w:nsid w:val="00000015"/>
    <w:multiLevelType w:val="singleLevel"/>
    <w:tmpl w:val="00000015"/>
    <w:name w:val="WW8Num22"/>
    <w:lvl w:ilvl="0">
      <w:start w:val="1"/>
      <w:numFmt w:val="bullet"/>
      <w:lvlText w:val=""/>
      <w:lvlJc w:val="left"/>
      <w:pPr>
        <w:tabs>
          <w:tab w:val="num" w:pos="0"/>
        </w:tabs>
        <w:ind w:left="360" w:hanging="360"/>
      </w:pPr>
      <w:rPr>
        <w:rFonts w:ascii="Symbol" w:hAnsi="Symbol" w:cs="Symbol"/>
      </w:rPr>
    </w:lvl>
  </w:abstractNum>
  <w:abstractNum w:abstractNumId="7">
    <w:nsid w:val="03032BE2"/>
    <w:multiLevelType w:val="singleLevel"/>
    <w:tmpl w:val="8C2E3842"/>
    <w:lvl w:ilvl="0">
      <w:start w:val="12"/>
      <w:numFmt w:val="decimal"/>
      <w:lvlText w:val="7.%1."/>
      <w:legacy w:legacy="1" w:legacySpace="0" w:legacyIndent="619"/>
      <w:lvlJc w:val="left"/>
      <w:rPr>
        <w:rFonts w:ascii="Times New Roman" w:hAnsi="Times New Roman" w:cs="Times New Roman" w:hint="default"/>
      </w:rPr>
    </w:lvl>
  </w:abstractNum>
  <w:abstractNum w:abstractNumId="8">
    <w:nsid w:val="054610A4"/>
    <w:multiLevelType w:val="hybridMultilevel"/>
    <w:tmpl w:val="4FA61886"/>
    <w:lvl w:ilvl="0" w:tplc="5204C9F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5AB0FD5"/>
    <w:multiLevelType w:val="hybridMultilevel"/>
    <w:tmpl w:val="369C6AF2"/>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2">
    <w:nsid w:val="10C63409"/>
    <w:multiLevelType w:val="multilevel"/>
    <w:tmpl w:val="DF6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C15468"/>
    <w:multiLevelType w:val="hybridMultilevel"/>
    <w:tmpl w:val="AB880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0B59B1"/>
    <w:multiLevelType w:val="multilevel"/>
    <w:tmpl w:val="3450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95C72"/>
    <w:multiLevelType w:val="hybridMultilevel"/>
    <w:tmpl w:val="758AD4D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nsid w:val="23AE1048"/>
    <w:multiLevelType w:val="hybridMultilevel"/>
    <w:tmpl w:val="7DF80588"/>
    <w:lvl w:ilvl="0" w:tplc="5204C9FE">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41B4961"/>
    <w:multiLevelType w:val="singleLevel"/>
    <w:tmpl w:val="A656CD4C"/>
    <w:lvl w:ilvl="0">
      <w:start w:val="1"/>
      <w:numFmt w:val="decimal"/>
      <w:lvlText w:val="4.3.%1."/>
      <w:legacy w:legacy="1" w:legacySpace="0" w:legacyIndent="696"/>
      <w:lvlJc w:val="left"/>
      <w:rPr>
        <w:rFonts w:ascii="Times New Roman" w:hAnsi="Times New Roman" w:cs="Times New Roman" w:hint="default"/>
      </w:rPr>
    </w:lvl>
  </w:abstractNum>
  <w:abstractNum w:abstractNumId="19">
    <w:nsid w:val="264D0214"/>
    <w:multiLevelType w:val="singleLevel"/>
    <w:tmpl w:val="E6109302"/>
    <w:lvl w:ilvl="0">
      <w:start w:val="1"/>
      <w:numFmt w:val="decimal"/>
      <w:lvlText w:val="8.%1."/>
      <w:legacy w:legacy="1" w:legacySpace="0" w:legacyIndent="480"/>
      <w:lvlJc w:val="left"/>
      <w:rPr>
        <w:rFonts w:ascii="Times New Roman" w:hAnsi="Times New Roman" w:cs="Times New Roman" w:hint="default"/>
      </w:rPr>
    </w:lvl>
  </w:abstractNum>
  <w:abstractNum w:abstractNumId="20">
    <w:nsid w:val="28DF3E61"/>
    <w:multiLevelType w:val="multilevel"/>
    <w:tmpl w:val="A19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5D20B9"/>
    <w:multiLevelType w:val="hybridMultilevel"/>
    <w:tmpl w:val="0BEE0778"/>
    <w:lvl w:ilvl="0" w:tplc="FFFFFFFF">
      <w:start w:val="1"/>
      <w:numFmt w:val="bullet"/>
      <w:lvlText w:val="–"/>
      <w:lvlJc w:val="left"/>
      <w:pPr>
        <w:tabs>
          <w:tab w:val="num" w:pos="993"/>
        </w:tabs>
        <w:ind w:left="993" w:hanging="425"/>
      </w:pPr>
      <w:rPr>
        <w:rFonts w:ascii="Times New Roman" w:hAnsi="Times New Roman" w:cs="Times New Roman" w:hint="default"/>
      </w:rPr>
    </w:lvl>
    <w:lvl w:ilvl="1" w:tplc="FFFFFFFF" w:tentative="1">
      <w:start w:val="1"/>
      <w:numFmt w:val="bullet"/>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22">
    <w:nsid w:val="3C066D58"/>
    <w:multiLevelType w:val="multilevel"/>
    <w:tmpl w:val="26E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16F7639"/>
    <w:multiLevelType w:val="multilevel"/>
    <w:tmpl w:val="52D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3F7117"/>
    <w:multiLevelType w:val="multilevel"/>
    <w:tmpl w:val="B3C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64766F"/>
    <w:multiLevelType w:val="singleLevel"/>
    <w:tmpl w:val="BC02337C"/>
    <w:lvl w:ilvl="0">
      <w:start w:val="1"/>
      <w:numFmt w:val="decimal"/>
      <w:lvlText w:val="4.%1."/>
      <w:legacy w:legacy="1" w:legacySpace="0" w:legacyIndent="485"/>
      <w:lvlJc w:val="left"/>
      <w:rPr>
        <w:rFonts w:ascii="Times New Roman" w:hAnsi="Times New Roman" w:cs="Times New Roman" w:hint="default"/>
      </w:rPr>
    </w:lvl>
  </w:abstractNum>
  <w:abstractNum w:abstractNumId="27">
    <w:nsid w:val="4B314B37"/>
    <w:multiLevelType w:val="multilevel"/>
    <w:tmpl w:val="656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715F9"/>
    <w:multiLevelType w:val="multilevel"/>
    <w:tmpl w:val="2B4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E6A70"/>
    <w:multiLevelType w:val="multilevel"/>
    <w:tmpl w:val="2474D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866406"/>
    <w:multiLevelType w:val="multilevel"/>
    <w:tmpl w:val="F31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B029D5"/>
    <w:multiLevelType w:val="multilevel"/>
    <w:tmpl w:val="2D8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38291D"/>
    <w:multiLevelType w:val="singleLevel"/>
    <w:tmpl w:val="FA36872C"/>
    <w:lvl w:ilvl="0">
      <w:start w:val="1"/>
      <w:numFmt w:val="decimal"/>
      <w:lvlText w:val="4.3.%1."/>
      <w:legacy w:legacy="1" w:legacySpace="0" w:legacyIndent="692"/>
      <w:lvlJc w:val="left"/>
      <w:rPr>
        <w:rFonts w:ascii="Times New Roman" w:hAnsi="Times New Roman" w:cs="Times New Roman" w:hint="default"/>
      </w:rPr>
    </w:lvl>
  </w:abstractNum>
  <w:abstractNum w:abstractNumId="33">
    <w:nsid w:val="52321E8F"/>
    <w:multiLevelType w:val="multilevel"/>
    <w:tmpl w:val="FF9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1E1405"/>
    <w:multiLevelType w:val="hybridMultilevel"/>
    <w:tmpl w:val="37761C7E"/>
    <w:lvl w:ilvl="0" w:tplc="29C4A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C347BE3"/>
    <w:multiLevelType w:val="multilevel"/>
    <w:tmpl w:val="2E2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50123B0"/>
    <w:multiLevelType w:val="multilevel"/>
    <w:tmpl w:val="92B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324927"/>
    <w:multiLevelType w:val="multilevel"/>
    <w:tmpl w:val="512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C330586"/>
    <w:multiLevelType w:val="hybridMultilevel"/>
    <w:tmpl w:val="37226586"/>
    <w:lvl w:ilvl="0" w:tplc="FFFFFFFF">
      <w:start w:val="1"/>
      <w:numFmt w:val="bullet"/>
      <w:lvlText w:val="–"/>
      <w:lvlJc w:val="left"/>
      <w:pPr>
        <w:tabs>
          <w:tab w:val="num" w:pos="4820"/>
        </w:tabs>
        <w:ind w:left="4820" w:hanging="425"/>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5">
    <w:abstractNumId w:val="14"/>
  </w:num>
  <w:num w:numId="6">
    <w:abstractNumId w:val="28"/>
  </w:num>
  <w:num w:numId="7">
    <w:abstractNumId w:val="16"/>
  </w:num>
  <w:num w:numId="8">
    <w:abstractNumId w:val="13"/>
  </w:num>
  <w:num w:numId="9">
    <w:abstractNumId w:val="18"/>
  </w:num>
  <w:num w:numId="10">
    <w:abstractNumId w:val="29"/>
  </w:num>
  <w:num w:numId="11">
    <w:abstractNumId w:val="1"/>
  </w:num>
  <w:num w:numId="12">
    <w:abstractNumId w:val="2"/>
  </w:num>
  <w:num w:numId="13">
    <w:abstractNumId w:val="7"/>
  </w:num>
  <w:num w:numId="14">
    <w:abstractNumId w:val="19"/>
  </w:num>
  <w:num w:numId="15">
    <w:abstractNumId w:val="26"/>
  </w:num>
  <w:num w:numId="16">
    <w:abstractNumId w:val="32"/>
  </w:num>
  <w:num w:numId="17">
    <w:abstractNumId w:val="0"/>
    <w:lvlOverride w:ilvl="0">
      <w:lvl w:ilvl="0">
        <w:numFmt w:val="bullet"/>
        <w:lvlText w:val="-"/>
        <w:legacy w:legacy="1" w:legacySpace="0" w:legacyIndent="139"/>
        <w:lvlJc w:val="left"/>
        <w:rPr>
          <w:rFonts w:ascii="Times New Roman" w:hAnsi="Times New Roman" w:hint="default"/>
        </w:rPr>
      </w:lvl>
    </w:lvlOverride>
  </w:num>
  <w:num w:numId="18">
    <w:abstractNumId w:val="34"/>
  </w:num>
  <w:num w:numId="19">
    <w:abstractNumId w:val="3"/>
  </w:num>
  <w:num w:numId="20">
    <w:abstractNumId w:val="4"/>
  </w:num>
  <w:num w:numId="21">
    <w:abstractNumId w:val="5"/>
  </w:num>
  <w:num w:numId="22">
    <w:abstractNumId w:val="6"/>
  </w:num>
  <w:num w:numId="23">
    <w:abstractNumId w:val="15"/>
  </w:num>
  <w:num w:numId="24">
    <w:abstractNumId w:val="27"/>
  </w:num>
  <w:num w:numId="25">
    <w:abstractNumId w:val="21"/>
  </w:num>
  <w:num w:numId="26">
    <w:abstractNumId w:val="41"/>
  </w:num>
  <w:num w:numId="27">
    <w:abstractNumId w:val="39"/>
  </w:num>
  <w:num w:numId="28">
    <w:abstractNumId w:val="24"/>
  </w:num>
  <w:num w:numId="29">
    <w:abstractNumId w:val="22"/>
  </w:num>
  <w:num w:numId="30">
    <w:abstractNumId w:val="12"/>
  </w:num>
  <w:num w:numId="31">
    <w:abstractNumId w:val="31"/>
  </w:num>
  <w:num w:numId="32">
    <w:abstractNumId w:val="36"/>
  </w:num>
  <w:num w:numId="33">
    <w:abstractNumId w:val="30"/>
  </w:num>
  <w:num w:numId="34">
    <w:abstractNumId w:val="25"/>
  </w:num>
  <w:num w:numId="35">
    <w:abstractNumId w:val="20"/>
  </w:num>
  <w:num w:numId="36">
    <w:abstractNumId w:val="33"/>
  </w:num>
  <w:num w:numId="37">
    <w:abstractNumId w:val="38"/>
  </w:num>
  <w:num w:numId="38">
    <w:abstractNumId w:val="11"/>
  </w:num>
  <w:num w:numId="39">
    <w:abstractNumId w:val="8"/>
  </w:num>
  <w:num w:numId="40">
    <w:abstractNumId w:val="17"/>
  </w:num>
  <w:num w:numId="41">
    <w:abstractNumId w:val="9"/>
  </w:num>
  <w:num w:numId="42">
    <w:abstractNumId w:val="3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49"/>
    <w:rsid w:val="00002E0F"/>
    <w:rsid w:val="00003209"/>
    <w:rsid w:val="00003C1E"/>
    <w:rsid w:val="00021692"/>
    <w:rsid w:val="000263E2"/>
    <w:rsid w:val="000308A8"/>
    <w:rsid w:val="000319AE"/>
    <w:rsid w:val="000550A0"/>
    <w:rsid w:val="000653A6"/>
    <w:rsid w:val="0006605B"/>
    <w:rsid w:val="00092FCD"/>
    <w:rsid w:val="000944F9"/>
    <w:rsid w:val="000A074F"/>
    <w:rsid w:val="000A7E87"/>
    <w:rsid w:val="000A7F32"/>
    <w:rsid w:val="000B3051"/>
    <w:rsid w:val="000C2E84"/>
    <w:rsid w:val="000C40C9"/>
    <w:rsid w:val="000C4B84"/>
    <w:rsid w:val="000C5CB0"/>
    <w:rsid w:val="000D6799"/>
    <w:rsid w:val="0010689A"/>
    <w:rsid w:val="00122AFF"/>
    <w:rsid w:val="00122D52"/>
    <w:rsid w:val="00127CB3"/>
    <w:rsid w:val="001460F0"/>
    <w:rsid w:val="00146E53"/>
    <w:rsid w:val="00153500"/>
    <w:rsid w:val="001543C7"/>
    <w:rsid w:val="001652F1"/>
    <w:rsid w:val="0016617C"/>
    <w:rsid w:val="001709C4"/>
    <w:rsid w:val="001800AD"/>
    <w:rsid w:val="001854C8"/>
    <w:rsid w:val="00190C3B"/>
    <w:rsid w:val="00197EF4"/>
    <w:rsid w:val="001B33F9"/>
    <w:rsid w:val="001C2E82"/>
    <w:rsid w:val="001C4EEE"/>
    <w:rsid w:val="001D34CB"/>
    <w:rsid w:val="001D3C0B"/>
    <w:rsid w:val="001F5E99"/>
    <w:rsid w:val="00202B5D"/>
    <w:rsid w:val="0020655A"/>
    <w:rsid w:val="00206EF3"/>
    <w:rsid w:val="00212C3D"/>
    <w:rsid w:val="00215D7B"/>
    <w:rsid w:val="002179CA"/>
    <w:rsid w:val="00221BA6"/>
    <w:rsid w:val="002222CD"/>
    <w:rsid w:val="0022733F"/>
    <w:rsid w:val="002301C7"/>
    <w:rsid w:val="002850E3"/>
    <w:rsid w:val="00287D5B"/>
    <w:rsid w:val="002A3A17"/>
    <w:rsid w:val="002B44B7"/>
    <w:rsid w:val="002B6249"/>
    <w:rsid w:val="002C671E"/>
    <w:rsid w:val="002D5CB6"/>
    <w:rsid w:val="002D6A96"/>
    <w:rsid w:val="003049C0"/>
    <w:rsid w:val="00321253"/>
    <w:rsid w:val="00321F4C"/>
    <w:rsid w:val="00326508"/>
    <w:rsid w:val="00331E71"/>
    <w:rsid w:val="00334E4C"/>
    <w:rsid w:val="0034053B"/>
    <w:rsid w:val="003419FB"/>
    <w:rsid w:val="00351D66"/>
    <w:rsid w:val="00364BB8"/>
    <w:rsid w:val="00373A30"/>
    <w:rsid w:val="0037579F"/>
    <w:rsid w:val="00382850"/>
    <w:rsid w:val="00385B90"/>
    <w:rsid w:val="00395D24"/>
    <w:rsid w:val="003A04FD"/>
    <w:rsid w:val="003B70D2"/>
    <w:rsid w:val="003C39BD"/>
    <w:rsid w:val="003D7BB6"/>
    <w:rsid w:val="003E2DB8"/>
    <w:rsid w:val="00400502"/>
    <w:rsid w:val="004019C0"/>
    <w:rsid w:val="004142F7"/>
    <w:rsid w:val="00430155"/>
    <w:rsid w:val="0043286C"/>
    <w:rsid w:val="00450CA9"/>
    <w:rsid w:val="00463B02"/>
    <w:rsid w:val="004667FC"/>
    <w:rsid w:val="004802D4"/>
    <w:rsid w:val="00480EB6"/>
    <w:rsid w:val="0049719C"/>
    <w:rsid w:val="004A1FA9"/>
    <w:rsid w:val="004A3B1A"/>
    <w:rsid w:val="004A5113"/>
    <w:rsid w:val="004A5C5D"/>
    <w:rsid w:val="004A6746"/>
    <w:rsid w:val="004B57FA"/>
    <w:rsid w:val="004B749F"/>
    <w:rsid w:val="004C0A00"/>
    <w:rsid w:val="004C1299"/>
    <w:rsid w:val="004D0622"/>
    <w:rsid w:val="004E737D"/>
    <w:rsid w:val="004F1DCA"/>
    <w:rsid w:val="004F4C98"/>
    <w:rsid w:val="00506D12"/>
    <w:rsid w:val="00510DE2"/>
    <w:rsid w:val="00530C41"/>
    <w:rsid w:val="00547833"/>
    <w:rsid w:val="00561792"/>
    <w:rsid w:val="005A162F"/>
    <w:rsid w:val="005A3E79"/>
    <w:rsid w:val="005B4E29"/>
    <w:rsid w:val="005B636F"/>
    <w:rsid w:val="005D3B04"/>
    <w:rsid w:val="005D3DD9"/>
    <w:rsid w:val="005E3509"/>
    <w:rsid w:val="005F1089"/>
    <w:rsid w:val="005F4043"/>
    <w:rsid w:val="00603695"/>
    <w:rsid w:val="006201D3"/>
    <w:rsid w:val="0063347C"/>
    <w:rsid w:val="00636AA6"/>
    <w:rsid w:val="00650B2E"/>
    <w:rsid w:val="0065509E"/>
    <w:rsid w:val="0065555A"/>
    <w:rsid w:val="006736F9"/>
    <w:rsid w:val="00686C66"/>
    <w:rsid w:val="006872FC"/>
    <w:rsid w:val="00694000"/>
    <w:rsid w:val="006961B6"/>
    <w:rsid w:val="006A701A"/>
    <w:rsid w:val="006B20DD"/>
    <w:rsid w:val="006B4A4D"/>
    <w:rsid w:val="006C51B1"/>
    <w:rsid w:val="006E6E63"/>
    <w:rsid w:val="006F25E6"/>
    <w:rsid w:val="006F3DB5"/>
    <w:rsid w:val="006F4255"/>
    <w:rsid w:val="006F43C0"/>
    <w:rsid w:val="00710B65"/>
    <w:rsid w:val="0072787D"/>
    <w:rsid w:val="00737ED1"/>
    <w:rsid w:val="00744D6E"/>
    <w:rsid w:val="00745D6E"/>
    <w:rsid w:val="00750DA3"/>
    <w:rsid w:val="007747F5"/>
    <w:rsid w:val="00776123"/>
    <w:rsid w:val="00781DE8"/>
    <w:rsid w:val="00794199"/>
    <w:rsid w:val="00797734"/>
    <w:rsid w:val="007A4C59"/>
    <w:rsid w:val="007B044E"/>
    <w:rsid w:val="007C1547"/>
    <w:rsid w:val="007C3511"/>
    <w:rsid w:val="007C6191"/>
    <w:rsid w:val="007D130F"/>
    <w:rsid w:val="007D14D3"/>
    <w:rsid w:val="007D4113"/>
    <w:rsid w:val="007E2B19"/>
    <w:rsid w:val="007F755F"/>
    <w:rsid w:val="008026C0"/>
    <w:rsid w:val="00844920"/>
    <w:rsid w:val="008515A3"/>
    <w:rsid w:val="00852B73"/>
    <w:rsid w:val="008574F0"/>
    <w:rsid w:val="00863F1A"/>
    <w:rsid w:val="00864C8D"/>
    <w:rsid w:val="00886F76"/>
    <w:rsid w:val="008A2793"/>
    <w:rsid w:val="008A34EE"/>
    <w:rsid w:val="008D23CE"/>
    <w:rsid w:val="008D7C06"/>
    <w:rsid w:val="00901FE2"/>
    <w:rsid w:val="009222D7"/>
    <w:rsid w:val="00922FBE"/>
    <w:rsid w:val="00935018"/>
    <w:rsid w:val="009624EC"/>
    <w:rsid w:val="00981219"/>
    <w:rsid w:val="00981BCD"/>
    <w:rsid w:val="00991E62"/>
    <w:rsid w:val="009942C8"/>
    <w:rsid w:val="00997DE9"/>
    <w:rsid w:val="009A1AEF"/>
    <w:rsid w:val="009A3BEF"/>
    <w:rsid w:val="009A7604"/>
    <w:rsid w:val="009D05E5"/>
    <w:rsid w:val="009E0611"/>
    <w:rsid w:val="009E22B2"/>
    <w:rsid w:val="009E4B1F"/>
    <w:rsid w:val="009F470E"/>
    <w:rsid w:val="009F509B"/>
    <w:rsid w:val="009F59D8"/>
    <w:rsid w:val="00A06635"/>
    <w:rsid w:val="00A25311"/>
    <w:rsid w:val="00A30133"/>
    <w:rsid w:val="00A31784"/>
    <w:rsid w:val="00A336BF"/>
    <w:rsid w:val="00A516EE"/>
    <w:rsid w:val="00A704E9"/>
    <w:rsid w:val="00A75253"/>
    <w:rsid w:val="00A81923"/>
    <w:rsid w:val="00A83033"/>
    <w:rsid w:val="00A91C16"/>
    <w:rsid w:val="00AA31A9"/>
    <w:rsid w:val="00AA5822"/>
    <w:rsid w:val="00AA63EF"/>
    <w:rsid w:val="00AA6C10"/>
    <w:rsid w:val="00AB1640"/>
    <w:rsid w:val="00AB1F23"/>
    <w:rsid w:val="00AB4772"/>
    <w:rsid w:val="00AC368D"/>
    <w:rsid w:val="00AC3A0C"/>
    <w:rsid w:val="00AD3553"/>
    <w:rsid w:val="00AE0B52"/>
    <w:rsid w:val="00AE5899"/>
    <w:rsid w:val="00AF0388"/>
    <w:rsid w:val="00B12574"/>
    <w:rsid w:val="00B46F35"/>
    <w:rsid w:val="00B6039C"/>
    <w:rsid w:val="00B64D74"/>
    <w:rsid w:val="00B663D0"/>
    <w:rsid w:val="00B703A2"/>
    <w:rsid w:val="00B95959"/>
    <w:rsid w:val="00BA29B2"/>
    <w:rsid w:val="00BB19BC"/>
    <w:rsid w:val="00BB4303"/>
    <w:rsid w:val="00BB624E"/>
    <w:rsid w:val="00BC3767"/>
    <w:rsid w:val="00BC3DA5"/>
    <w:rsid w:val="00BC4989"/>
    <w:rsid w:val="00BD2A5F"/>
    <w:rsid w:val="00BE08C8"/>
    <w:rsid w:val="00BE2922"/>
    <w:rsid w:val="00BE3D83"/>
    <w:rsid w:val="00BE47C3"/>
    <w:rsid w:val="00BF3F94"/>
    <w:rsid w:val="00C16427"/>
    <w:rsid w:val="00C20349"/>
    <w:rsid w:val="00C64763"/>
    <w:rsid w:val="00C67B35"/>
    <w:rsid w:val="00C85BDB"/>
    <w:rsid w:val="00C93CEE"/>
    <w:rsid w:val="00CA7A72"/>
    <w:rsid w:val="00CC4D6F"/>
    <w:rsid w:val="00CF3827"/>
    <w:rsid w:val="00CF6322"/>
    <w:rsid w:val="00D26378"/>
    <w:rsid w:val="00D42021"/>
    <w:rsid w:val="00D5139E"/>
    <w:rsid w:val="00D56304"/>
    <w:rsid w:val="00D638A6"/>
    <w:rsid w:val="00D66488"/>
    <w:rsid w:val="00D80B13"/>
    <w:rsid w:val="00D81B5D"/>
    <w:rsid w:val="00D84474"/>
    <w:rsid w:val="00D924F2"/>
    <w:rsid w:val="00D92DD6"/>
    <w:rsid w:val="00DA7AB4"/>
    <w:rsid w:val="00DC3943"/>
    <w:rsid w:val="00DC6199"/>
    <w:rsid w:val="00DD0FDA"/>
    <w:rsid w:val="00DD1BAC"/>
    <w:rsid w:val="00DD5828"/>
    <w:rsid w:val="00DD6EB5"/>
    <w:rsid w:val="00DE697C"/>
    <w:rsid w:val="00E00660"/>
    <w:rsid w:val="00E0126B"/>
    <w:rsid w:val="00E04634"/>
    <w:rsid w:val="00E04C15"/>
    <w:rsid w:val="00E12774"/>
    <w:rsid w:val="00E44412"/>
    <w:rsid w:val="00E67842"/>
    <w:rsid w:val="00E73668"/>
    <w:rsid w:val="00E76432"/>
    <w:rsid w:val="00E77A4F"/>
    <w:rsid w:val="00E82DD7"/>
    <w:rsid w:val="00E85814"/>
    <w:rsid w:val="00E8608A"/>
    <w:rsid w:val="00E946F1"/>
    <w:rsid w:val="00E95E35"/>
    <w:rsid w:val="00EA2F49"/>
    <w:rsid w:val="00EA41FD"/>
    <w:rsid w:val="00EB6023"/>
    <w:rsid w:val="00EB692A"/>
    <w:rsid w:val="00ED0AFD"/>
    <w:rsid w:val="00EE04CC"/>
    <w:rsid w:val="00EF37D3"/>
    <w:rsid w:val="00EF77FC"/>
    <w:rsid w:val="00F0031C"/>
    <w:rsid w:val="00F049FD"/>
    <w:rsid w:val="00F3412F"/>
    <w:rsid w:val="00F41208"/>
    <w:rsid w:val="00F44EF1"/>
    <w:rsid w:val="00F47257"/>
    <w:rsid w:val="00F556AA"/>
    <w:rsid w:val="00F60587"/>
    <w:rsid w:val="00F61991"/>
    <w:rsid w:val="00F67C5A"/>
    <w:rsid w:val="00F82440"/>
    <w:rsid w:val="00FA5463"/>
    <w:rsid w:val="00FA68C0"/>
    <w:rsid w:val="00FB1C97"/>
    <w:rsid w:val="00FB30CB"/>
    <w:rsid w:val="00FC466A"/>
    <w:rsid w:val="00FC7654"/>
    <w:rsid w:val="00FE307E"/>
    <w:rsid w:val="00FF180B"/>
    <w:rsid w:val="00FF4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6249"/>
    <w:pPr>
      <w:ind w:left="720"/>
      <w:contextualSpacing/>
    </w:pPr>
  </w:style>
  <w:style w:type="paragraph" w:customStyle="1" w:styleId="Style11">
    <w:name w:val="Style11"/>
    <w:basedOn w:val="a"/>
    <w:uiPriority w:val="99"/>
    <w:rsid w:val="002B6249"/>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2B6249"/>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2B624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2B62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B6249"/>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2B624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2B6249"/>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2B6249"/>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2B6249"/>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2B6249"/>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2B624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2B6249"/>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2B624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2B6249"/>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2B6249"/>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2B6249"/>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2B6249"/>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2B6249"/>
    <w:pPr>
      <w:spacing w:before="200"/>
      <w:jc w:val="center"/>
    </w:pPr>
    <w:rPr>
      <w:rFonts w:ascii="Arial" w:hAnsi="Arial" w:cs="Arial"/>
      <w:i/>
      <w:iCs/>
      <w:sz w:val="20"/>
      <w:szCs w:val="20"/>
    </w:rPr>
  </w:style>
  <w:style w:type="character" w:styleId="a5">
    <w:name w:val="page number"/>
    <w:basedOn w:val="a0"/>
    <w:uiPriority w:val="99"/>
    <w:semiHidden/>
    <w:unhideWhenUsed/>
    <w:rsid w:val="002B6249"/>
    <w:rPr>
      <w:rFonts w:ascii="Times New Roman" w:hAnsi="Times New Roman" w:cs="Times New Roman" w:hint="default"/>
    </w:rPr>
  </w:style>
  <w:style w:type="character" w:customStyle="1" w:styleId="FontStyle74">
    <w:name w:val="Font Style74"/>
    <w:uiPriority w:val="99"/>
    <w:rsid w:val="002B6249"/>
    <w:rPr>
      <w:rFonts w:ascii="Times New Roman" w:hAnsi="Times New Roman" w:cs="Times New Roman" w:hint="default"/>
      <w:sz w:val="18"/>
    </w:rPr>
  </w:style>
  <w:style w:type="character" w:customStyle="1" w:styleId="FontStyle75">
    <w:name w:val="Font Style75"/>
    <w:uiPriority w:val="99"/>
    <w:rsid w:val="002B6249"/>
    <w:rPr>
      <w:rFonts w:ascii="Times New Roman" w:hAnsi="Times New Roman" w:cs="Times New Roman" w:hint="default"/>
      <w:b/>
      <w:bCs w:val="0"/>
      <w:sz w:val="18"/>
    </w:rPr>
  </w:style>
  <w:style w:type="character" w:customStyle="1" w:styleId="FontStyle78">
    <w:name w:val="Font Style78"/>
    <w:uiPriority w:val="99"/>
    <w:rsid w:val="002B6249"/>
    <w:rPr>
      <w:rFonts w:ascii="Times New Roman" w:hAnsi="Times New Roman" w:cs="Times New Roman" w:hint="default"/>
      <w:b/>
      <w:bCs w:val="0"/>
      <w:i/>
      <w:iCs w:val="0"/>
      <w:sz w:val="16"/>
    </w:rPr>
  </w:style>
  <w:style w:type="character" w:customStyle="1" w:styleId="FontStyle76">
    <w:name w:val="Font Style76"/>
    <w:uiPriority w:val="99"/>
    <w:rsid w:val="002B6249"/>
    <w:rPr>
      <w:rFonts w:ascii="Times New Roman" w:hAnsi="Times New Roman" w:cs="Times New Roman" w:hint="default"/>
      <w:b/>
      <w:bCs w:val="0"/>
      <w:spacing w:val="20"/>
      <w:sz w:val="16"/>
    </w:rPr>
  </w:style>
  <w:style w:type="character" w:customStyle="1" w:styleId="FontStyle79">
    <w:name w:val="Font Style79"/>
    <w:uiPriority w:val="99"/>
    <w:rsid w:val="002B6249"/>
    <w:rPr>
      <w:rFonts w:ascii="Times New Roman" w:hAnsi="Times New Roman" w:cs="Times New Roman" w:hint="default"/>
      <w:b/>
      <w:bCs w:val="0"/>
      <w:i/>
      <w:iCs w:val="0"/>
      <w:sz w:val="18"/>
    </w:rPr>
  </w:style>
  <w:style w:type="table" w:styleId="a6">
    <w:name w:val="Table Grid"/>
    <w:basedOn w:val="a1"/>
    <w:uiPriority w:val="39"/>
    <w:rsid w:val="002B6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D52"/>
  </w:style>
  <w:style w:type="paragraph" w:styleId="a7">
    <w:name w:val="footer"/>
    <w:basedOn w:val="a"/>
    <w:link w:val="a8"/>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B64D74"/>
    <w:rPr>
      <w:rFonts w:ascii="Calibri" w:eastAsia="Calibri" w:hAnsi="Calibri" w:cs="Times New Roman"/>
    </w:rPr>
  </w:style>
  <w:style w:type="paragraph" w:styleId="a9">
    <w:name w:val="Balloon Text"/>
    <w:basedOn w:val="a"/>
    <w:link w:val="aa"/>
    <w:uiPriority w:val="99"/>
    <w:semiHidden/>
    <w:unhideWhenUsed/>
    <w:rsid w:val="00B64D7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64D74"/>
    <w:rPr>
      <w:rFonts w:ascii="Tahoma" w:eastAsia="Calibri" w:hAnsi="Tahoma" w:cs="Tahoma"/>
      <w:sz w:val="16"/>
      <w:szCs w:val="16"/>
    </w:rPr>
  </w:style>
  <w:style w:type="paragraph" w:styleId="ab">
    <w:name w:val="header"/>
    <w:basedOn w:val="a"/>
    <w:link w:val="ac"/>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B64D74"/>
    <w:rPr>
      <w:rFonts w:ascii="Calibri" w:eastAsia="Calibri" w:hAnsi="Calibri" w:cs="Times New Roman"/>
    </w:rPr>
  </w:style>
  <w:style w:type="character" w:customStyle="1" w:styleId="ad">
    <w:name w:val="Основной текст + Курсив"/>
    <w:basedOn w:val="a0"/>
    <w:rsid w:val="00B64D74"/>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_"/>
    <w:basedOn w:val="a0"/>
    <w:link w:val="2"/>
    <w:rsid w:val="00B64D74"/>
    <w:rPr>
      <w:rFonts w:ascii="Times New Roman" w:eastAsia="Times New Roman" w:hAnsi="Times New Roman" w:cs="Times New Roman"/>
      <w:sz w:val="27"/>
      <w:szCs w:val="27"/>
      <w:shd w:val="clear" w:color="auto" w:fill="FFFFFF"/>
    </w:rPr>
  </w:style>
  <w:style w:type="character" w:customStyle="1" w:styleId="1">
    <w:name w:val="Основной текст1"/>
    <w:basedOn w:val="ae"/>
    <w:rsid w:val="00B64D74"/>
    <w:rPr>
      <w:rFonts w:ascii="Times New Roman" w:eastAsia="Times New Roman" w:hAnsi="Times New Roman" w:cs="Times New Roman"/>
      <w:sz w:val="27"/>
      <w:szCs w:val="27"/>
      <w:u w:val="single"/>
      <w:shd w:val="clear" w:color="auto" w:fill="FFFFFF"/>
    </w:rPr>
  </w:style>
  <w:style w:type="paragraph" w:customStyle="1" w:styleId="2">
    <w:name w:val="Основной текст2"/>
    <w:basedOn w:val="a"/>
    <w:link w:val="ae"/>
    <w:rsid w:val="00B64D74"/>
    <w:pPr>
      <w:shd w:val="clear" w:color="auto" w:fill="FFFFFF"/>
      <w:spacing w:after="0" w:line="322" w:lineRule="exact"/>
      <w:jc w:val="both"/>
    </w:pPr>
    <w:rPr>
      <w:rFonts w:ascii="Times New Roman" w:eastAsia="Times New Roman" w:hAnsi="Times New Roman" w:cs="Times New Roman"/>
      <w:sz w:val="27"/>
      <w:szCs w:val="27"/>
      <w:lang w:eastAsia="en-US"/>
    </w:rPr>
  </w:style>
  <w:style w:type="paragraph" w:customStyle="1" w:styleId="ConsPlusNonformat">
    <w:name w:val="ConsPlusNonformat"/>
    <w:uiPriority w:val="99"/>
    <w:rsid w:val="00B6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f"/>
    <w:uiPriority w:val="99"/>
    <w:rsid w:val="00B64D74"/>
    <w:rPr>
      <w:rFonts w:ascii="Times New Roman" w:hAnsi="Times New Roman" w:cs="Times New Roman"/>
      <w:sz w:val="28"/>
      <w:szCs w:val="28"/>
      <w:shd w:val="clear" w:color="auto" w:fill="FFFFFF"/>
    </w:rPr>
  </w:style>
  <w:style w:type="paragraph" w:styleId="af">
    <w:name w:val="Body Text"/>
    <w:basedOn w:val="a"/>
    <w:link w:val="10"/>
    <w:uiPriority w:val="99"/>
    <w:rsid w:val="00B64D74"/>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0">
    <w:name w:val="Основной текст Знак"/>
    <w:basedOn w:val="a0"/>
    <w:uiPriority w:val="99"/>
    <w:semiHidden/>
    <w:rsid w:val="00B64D74"/>
    <w:rPr>
      <w:rFonts w:eastAsiaTheme="minorEastAsia"/>
      <w:lang w:eastAsia="ru-RU"/>
    </w:rPr>
  </w:style>
  <w:style w:type="character" w:customStyle="1" w:styleId="12pt">
    <w:name w:val="Основной текст + 12 pt"/>
    <w:basedOn w:val="10"/>
    <w:uiPriority w:val="99"/>
    <w:rsid w:val="00B64D74"/>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B64D74"/>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B64D74"/>
    <w:rPr>
      <w:rFonts w:ascii="Times New Roman" w:hAnsi="Times New Roman" w:cs="Times New Roman"/>
      <w:shd w:val="clear" w:color="auto" w:fill="FFFFFF"/>
    </w:rPr>
  </w:style>
  <w:style w:type="paragraph" w:customStyle="1" w:styleId="61">
    <w:name w:val="Основной текст (6)1"/>
    <w:basedOn w:val="a"/>
    <w:link w:val="6"/>
    <w:uiPriority w:val="99"/>
    <w:rsid w:val="00B64D74"/>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1">
    <w:name w:val="список с точками"/>
    <w:basedOn w:val="a"/>
    <w:rsid w:val="00B64D74"/>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B64D74"/>
    <w:rPr>
      <w:rFonts w:ascii="Times New Roman" w:hAnsi="Times New Roman" w:cs="Times New Roman" w:hint="default"/>
      <w:sz w:val="26"/>
      <w:szCs w:val="26"/>
    </w:rPr>
  </w:style>
  <w:style w:type="paragraph" w:styleId="af2">
    <w:name w:val="No Spacing"/>
    <w:uiPriority w:val="1"/>
    <w:qFormat/>
    <w:rsid w:val="000C4B84"/>
    <w:pPr>
      <w:spacing w:after="0" w:line="240" w:lineRule="auto"/>
    </w:pPr>
    <w:rPr>
      <w:rFonts w:eastAsiaTheme="minorEastAsia"/>
      <w:lang w:eastAsia="ru-RU"/>
    </w:rPr>
  </w:style>
  <w:style w:type="paragraph" w:styleId="af3">
    <w:name w:val="annotation text"/>
    <w:basedOn w:val="a"/>
    <w:link w:val="af4"/>
    <w:uiPriority w:val="99"/>
    <w:semiHidden/>
    <w:unhideWhenUsed/>
    <w:rsid w:val="005E3509"/>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5E3509"/>
    <w:rPr>
      <w:rFonts w:ascii="Calibri" w:eastAsia="Calibri" w:hAnsi="Calibri" w:cs="Times New Roman"/>
      <w:sz w:val="20"/>
      <w:szCs w:val="20"/>
    </w:rPr>
  </w:style>
  <w:style w:type="paragraph" w:customStyle="1" w:styleId="c88">
    <w:name w:val="c88"/>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3049C0"/>
  </w:style>
  <w:style w:type="character" w:customStyle="1" w:styleId="c24">
    <w:name w:val="c24"/>
    <w:basedOn w:val="a0"/>
    <w:rsid w:val="003049C0"/>
  </w:style>
  <w:style w:type="paragraph" w:customStyle="1" w:styleId="c17">
    <w:name w:val="c17"/>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B4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6B4A4D"/>
  </w:style>
  <w:style w:type="paragraph" w:customStyle="1" w:styleId="c20">
    <w:name w:val="c20"/>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76123"/>
  </w:style>
  <w:style w:type="character" w:customStyle="1" w:styleId="c9">
    <w:name w:val="c9"/>
    <w:basedOn w:val="a0"/>
    <w:rsid w:val="00776123"/>
  </w:style>
  <w:style w:type="paragraph" w:customStyle="1" w:styleId="c32">
    <w:name w:val="c32"/>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80B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DD0FD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Indent"/>
    <w:basedOn w:val="a"/>
    <w:uiPriority w:val="99"/>
    <w:semiHidden/>
    <w:unhideWhenUsed/>
    <w:rsid w:val="00190C3B"/>
    <w:pPr>
      <w:ind w:left="708"/>
    </w:pPr>
  </w:style>
  <w:style w:type="table" w:customStyle="1" w:styleId="11">
    <w:name w:val="Сетка таблицы1"/>
    <w:basedOn w:val="a1"/>
    <w:next w:val="a6"/>
    <w:uiPriority w:val="39"/>
    <w:rsid w:val="0006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62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B6249"/>
    <w:pPr>
      <w:ind w:left="720"/>
      <w:contextualSpacing/>
    </w:pPr>
  </w:style>
  <w:style w:type="paragraph" w:customStyle="1" w:styleId="Style11">
    <w:name w:val="Style11"/>
    <w:basedOn w:val="a"/>
    <w:uiPriority w:val="99"/>
    <w:rsid w:val="002B6249"/>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2B6249"/>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2B624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2B624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2B6249"/>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paragraph" w:customStyle="1" w:styleId="Style18">
    <w:name w:val="Style18"/>
    <w:basedOn w:val="a"/>
    <w:uiPriority w:val="99"/>
    <w:rsid w:val="002B6249"/>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2B6249"/>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uiPriority w:val="99"/>
    <w:rsid w:val="002B6249"/>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paragraph" w:customStyle="1" w:styleId="Style1">
    <w:name w:val="Style1"/>
    <w:basedOn w:val="a"/>
    <w:uiPriority w:val="99"/>
    <w:rsid w:val="002B6249"/>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2B6249"/>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40">
    <w:name w:val="Style40"/>
    <w:basedOn w:val="a"/>
    <w:uiPriority w:val="99"/>
    <w:rsid w:val="002B6249"/>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2B6249"/>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2B6249"/>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9">
    <w:name w:val="Style49"/>
    <w:basedOn w:val="a"/>
    <w:uiPriority w:val="99"/>
    <w:rsid w:val="002B6249"/>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55">
    <w:name w:val="Style55"/>
    <w:basedOn w:val="a"/>
    <w:uiPriority w:val="99"/>
    <w:rsid w:val="002B6249"/>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31">
    <w:name w:val="Style31"/>
    <w:basedOn w:val="a"/>
    <w:uiPriority w:val="99"/>
    <w:rsid w:val="002B6249"/>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64">
    <w:name w:val="Style64"/>
    <w:basedOn w:val="a"/>
    <w:uiPriority w:val="99"/>
    <w:rsid w:val="002B6249"/>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tkRekvizit">
    <w:name w:val="_Реквизит (tkRekvizit)"/>
    <w:basedOn w:val="a"/>
    <w:uiPriority w:val="99"/>
    <w:rsid w:val="002B6249"/>
    <w:pPr>
      <w:spacing w:before="200"/>
      <w:jc w:val="center"/>
    </w:pPr>
    <w:rPr>
      <w:rFonts w:ascii="Arial" w:hAnsi="Arial" w:cs="Arial"/>
      <w:i/>
      <w:iCs/>
      <w:sz w:val="20"/>
      <w:szCs w:val="20"/>
    </w:rPr>
  </w:style>
  <w:style w:type="character" w:styleId="a5">
    <w:name w:val="page number"/>
    <w:basedOn w:val="a0"/>
    <w:uiPriority w:val="99"/>
    <w:semiHidden/>
    <w:unhideWhenUsed/>
    <w:rsid w:val="002B6249"/>
    <w:rPr>
      <w:rFonts w:ascii="Times New Roman" w:hAnsi="Times New Roman" w:cs="Times New Roman" w:hint="default"/>
    </w:rPr>
  </w:style>
  <w:style w:type="character" w:customStyle="1" w:styleId="FontStyle74">
    <w:name w:val="Font Style74"/>
    <w:uiPriority w:val="99"/>
    <w:rsid w:val="002B6249"/>
    <w:rPr>
      <w:rFonts w:ascii="Times New Roman" w:hAnsi="Times New Roman" w:cs="Times New Roman" w:hint="default"/>
      <w:sz w:val="18"/>
    </w:rPr>
  </w:style>
  <w:style w:type="character" w:customStyle="1" w:styleId="FontStyle75">
    <w:name w:val="Font Style75"/>
    <w:uiPriority w:val="99"/>
    <w:rsid w:val="002B6249"/>
    <w:rPr>
      <w:rFonts w:ascii="Times New Roman" w:hAnsi="Times New Roman" w:cs="Times New Roman" w:hint="default"/>
      <w:b/>
      <w:bCs w:val="0"/>
      <w:sz w:val="18"/>
    </w:rPr>
  </w:style>
  <w:style w:type="character" w:customStyle="1" w:styleId="FontStyle78">
    <w:name w:val="Font Style78"/>
    <w:uiPriority w:val="99"/>
    <w:rsid w:val="002B6249"/>
    <w:rPr>
      <w:rFonts w:ascii="Times New Roman" w:hAnsi="Times New Roman" w:cs="Times New Roman" w:hint="default"/>
      <w:b/>
      <w:bCs w:val="0"/>
      <w:i/>
      <w:iCs w:val="0"/>
      <w:sz w:val="16"/>
    </w:rPr>
  </w:style>
  <w:style w:type="character" w:customStyle="1" w:styleId="FontStyle76">
    <w:name w:val="Font Style76"/>
    <w:uiPriority w:val="99"/>
    <w:rsid w:val="002B6249"/>
    <w:rPr>
      <w:rFonts w:ascii="Times New Roman" w:hAnsi="Times New Roman" w:cs="Times New Roman" w:hint="default"/>
      <w:b/>
      <w:bCs w:val="0"/>
      <w:spacing w:val="20"/>
      <w:sz w:val="16"/>
    </w:rPr>
  </w:style>
  <w:style w:type="character" w:customStyle="1" w:styleId="FontStyle79">
    <w:name w:val="Font Style79"/>
    <w:uiPriority w:val="99"/>
    <w:rsid w:val="002B6249"/>
    <w:rPr>
      <w:rFonts w:ascii="Times New Roman" w:hAnsi="Times New Roman" w:cs="Times New Roman" w:hint="default"/>
      <w:b/>
      <w:bCs w:val="0"/>
      <w:i/>
      <w:iCs w:val="0"/>
      <w:sz w:val="18"/>
    </w:rPr>
  </w:style>
  <w:style w:type="table" w:styleId="a6">
    <w:name w:val="Table Grid"/>
    <w:basedOn w:val="a1"/>
    <w:uiPriority w:val="39"/>
    <w:rsid w:val="002B62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22D52"/>
  </w:style>
  <w:style w:type="paragraph" w:styleId="a7">
    <w:name w:val="footer"/>
    <w:basedOn w:val="a"/>
    <w:link w:val="a8"/>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rsid w:val="00B64D74"/>
    <w:rPr>
      <w:rFonts w:ascii="Calibri" w:eastAsia="Calibri" w:hAnsi="Calibri" w:cs="Times New Roman"/>
    </w:rPr>
  </w:style>
  <w:style w:type="paragraph" w:styleId="a9">
    <w:name w:val="Balloon Text"/>
    <w:basedOn w:val="a"/>
    <w:link w:val="aa"/>
    <w:uiPriority w:val="99"/>
    <w:semiHidden/>
    <w:unhideWhenUsed/>
    <w:rsid w:val="00B64D74"/>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B64D74"/>
    <w:rPr>
      <w:rFonts w:ascii="Tahoma" w:eastAsia="Calibri" w:hAnsi="Tahoma" w:cs="Tahoma"/>
      <w:sz w:val="16"/>
      <w:szCs w:val="16"/>
    </w:rPr>
  </w:style>
  <w:style w:type="paragraph" w:styleId="ab">
    <w:name w:val="header"/>
    <w:basedOn w:val="a"/>
    <w:link w:val="ac"/>
    <w:uiPriority w:val="99"/>
    <w:unhideWhenUsed/>
    <w:rsid w:val="00B64D74"/>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B64D74"/>
    <w:rPr>
      <w:rFonts w:ascii="Calibri" w:eastAsia="Calibri" w:hAnsi="Calibri" w:cs="Times New Roman"/>
    </w:rPr>
  </w:style>
  <w:style w:type="character" w:customStyle="1" w:styleId="ad">
    <w:name w:val="Основной текст + Курсив"/>
    <w:basedOn w:val="a0"/>
    <w:rsid w:val="00B64D74"/>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_"/>
    <w:basedOn w:val="a0"/>
    <w:link w:val="2"/>
    <w:rsid w:val="00B64D74"/>
    <w:rPr>
      <w:rFonts w:ascii="Times New Roman" w:eastAsia="Times New Roman" w:hAnsi="Times New Roman" w:cs="Times New Roman"/>
      <w:sz w:val="27"/>
      <w:szCs w:val="27"/>
      <w:shd w:val="clear" w:color="auto" w:fill="FFFFFF"/>
    </w:rPr>
  </w:style>
  <w:style w:type="character" w:customStyle="1" w:styleId="1">
    <w:name w:val="Основной текст1"/>
    <w:basedOn w:val="ae"/>
    <w:rsid w:val="00B64D74"/>
    <w:rPr>
      <w:rFonts w:ascii="Times New Roman" w:eastAsia="Times New Roman" w:hAnsi="Times New Roman" w:cs="Times New Roman"/>
      <w:sz w:val="27"/>
      <w:szCs w:val="27"/>
      <w:u w:val="single"/>
      <w:shd w:val="clear" w:color="auto" w:fill="FFFFFF"/>
    </w:rPr>
  </w:style>
  <w:style w:type="paragraph" w:customStyle="1" w:styleId="2">
    <w:name w:val="Основной текст2"/>
    <w:basedOn w:val="a"/>
    <w:link w:val="ae"/>
    <w:rsid w:val="00B64D74"/>
    <w:pPr>
      <w:shd w:val="clear" w:color="auto" w:fill="FFFFFF"/>
      <w:spacing w:after="0" w:line="322" w:lineRule="exact"/>
      <w:jc w:val="both"/>
    </w:pPr>
    <w:rPr>
      <w:rFonts w:ascii="Times New Roman" w:eastAsia="Times New Roman" w:hAnsi="Times New Roman" w:cs="Times New Roman"/>
      <w:sz w:val="27"/>
      <w:szCs w:val="27"/>
      <w:lang w:eastAsia="en-US"/>
    </w:rPr>
  </w:style>
  <w:style w:type="paragraph" w:customStyle="1" w:styleId="ConsPlusNonformat">
    <w:name w:val="ConsPlusNonformat"/>
    <w:uiPriority w:val="99"/>
    <w:rsid w:val="00B64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Основной текст Знак1"/>
    <w:basedOn w:val="a0"/>
    <w:link w:val="af"/>
    <w:uiPriority w:val="99"/>
    <w:rsid w:val="00B64D74"/>
    <w:rPr>
      <w:rFonts w:ascii="Times New Roman" w:hAnsi="Times New Roman" w:cs="Times New Roman"/>
      <w:sz w:val="28"/>
      <w:szCs w:val="28"/>
      <w:shd w:val="clear" w:color="auto" w:fill="FFFFFF"/>
    </w:rPr>
  </w:style>
  <w:style w:type="paragraph" w:styleId="af">
    <w:name w:val="Body Text"/>
    <w:basedOn w:val="a"/>
    <w:link w:val="10"/>
    <w:uiPriority w:val="99"/>
    <w:rsid w:val="00B64D74"/>
    <w:pPr>
      <w:widowControl w:val="0"/>
      <w:shd w:val="clear" w:color="auto" w:fill="FFFFFF"/>
      <w:spacing w:after="0" w:line="240" w:lineRule="atLeast"/>
      <w:ind w:hanging="1660"/>
    </w:pPr>
    <w:rPr>
      <w:rFonts w:ascii="Times New Roman" w:eastAsiaTheme="minorHAnsi" w:hAnsi="Times New Roman" w:cs="Times New Roman"/>
      <w:sz w:val="28"/>
      <w:szCs w:val="28"/>
      <w:lang w:eastAsia="en-US"/>
    </w:rPr>
  </w:style>
  <w:style w:type="character" w:customStyle="1" w:styleId="af0">
    <w:name w:val="Основной текст Знак"/>
    <w:basedOn w:val="a0"/>
    <w:uiPriority w:val="99"/>
    <w:semiHidden/>
    <w:rsid w:val="00B64D74"/>
    <w:rPr>
      <w:rFonts w:eastAsiaTheme="minorEastAsia"/>
      <w:lang w:eastAsia="ru-RU"/>
    </w:rPr>
  </w:style>
  <w:style w:type="character" w:customStyle="1" w:styleId="12pt">
    <w:name w:val="Основной текст + 12 pt"/>
    <w:basedOn w:val="10"/>
    <w:uiPriority w:val="99"/>
    <w:rsid w:val="00B64D74"/>
    <w:rPr>
      <w:rFonts w:ascii="Times New Roman" w:hAnsi="Times New Roman" w:cs="Times New Roman"/>
      <w:sz w:val="24"/>
      <w:szCs w:val="24"/>
      <w:shd w:val="clear" w:color="auto" w:fill="FFFFFF"/>
    </w:rPr>
  </w:style>
  <w:style w:type="character" w:customStyle="1" w:styleId="6Exact">
    <w:name w:val="Основной текст (6) Exact"/>
    <w:basedOn w:val="a0"/>
    <w:uiPriority w:val="99"/>
    <w:rsid w:val="00B64D74"/>
    <w:rPr>
      <w:rFonts w:ascii="Times New Roman" w:hAnsi="Times New Roman" w:cs="Times New Roman"/>
      <w:spacing w:val="-4"/>
      <w:sz w:val="23"/>
      <w:szCs w:val="23"/>
      <w:u w:val="none"/>
    </w:rPr>
  </w:style>
  <w:style w:type="character" w:customStyle="1" w:styleId="6">
    <w:name w:val="Основной текст (6)_"/>
    <w:basedOn w:val="a0"/>
    <w:link w:val="61"/>
    <w:uiPriority w:val="99"/>
    <w:rsid w:val="00B64D74"/>
    <w:rPr>
      <w:rFonts w:ascii="Times New Roman" w:hAnsi="Times New Roman" w:cs="Times New Roman"/>
      <w:shd w:val="clear" w:color="auto" w:fill="FFFFFF"/>
    </w:rPr>
  </w:style>
  <w:style w:type="paragraph" w:customStyle="1" w:styleId="61">
    <w:name w:val="Основной текст (6)1"/>
    <w:basedOn w:val="a"/>
    <w:link w:val="6"/>
    <w:uiPriority w:val="99"/>
    <w:rsid w:val="00B64D74"/>
    <w:pPr>
      <w:widowControl w:val="0"/>
      <w:shd w:val="clear" w:color="auto" w:fill="FFFFFF"/>
      <w:spacing w:after="0" w:line="269" w:lineRule="exact"/>
    </w:pPr>
    <w:rPr>
      <w:rFonts w:ascii="Times New Roman" w:eastAsiaTheme="minorHAnsi" w:hAnsi="Times New Roman" w:cs="Times New Roman"/>
      <w:lang w:eastAsia="en-US"/>
    </w:rPr>
  </w:style>
  <w:style w:type="paragraph" w:customStyle="1" w:styleId="af1">
    <w:name w:val="список с точками"/>
    <w:basedOn w:val="a"/>
    <w:rsid w:val="00B64D74"/>
    <w:pPr>
      <w:spacing w:after="0" w:line="312" w:lineRule="auto"/>
      <w:ind w:left="720" w:hanging="360"/>
      <w:jc w:val="both"/>
    </w:pPr>
    <w:rPr>
      <w:rFonts w:ascii="Times New Roman" w:eastAsia="Times New Roman" w:hAnsi="Times New Roman" w:cs="Times New Roman"/>
      <w:sz w:val="24"/>
      <w:szCs w:val="24"/>
    </w:rPr>
  </w:style>
  <w:style w:type="character" w:customStyle="1" w:styleId="FontStyle42">
    <w:name w:val="Font Style42"/>
    <w:basedOn w:val="a0"/>
    <w:rsid w:val="00B64D74"/>
    <w:rPr>
      <w:rFonts w:ascii="Times New Roman" w:hAnsi="Times New Roman" w:cs="Times New Roman" w:hint="default"/>
      <w:sz w:val="26"/>
      <w:szCs w:val="26"/>
    </w:rPr>
  </w:style>
  <w:style w:type="paragraph" w:styleId="af2">
    <w:name w:val="No Spacing"/>
    <w:uiPriority w:val="1"/>
    <w:qFormat/>
    <w:rsid w:val="000C4B84"/>
    <w:pPr>
      <w:spacing w:after="0" w:line="240" w:lineRule="auto"/>
    </w:pPr>
    <w:rPr>
      <w:rFonts w:eastAsiaTheme="minorEastAsia"/>
      <w:lang w:eastAsia="ru-RU"/>
    </w:rPr>
  </w:style>
  <w:style w:type="paragraph" w:styleId="af3">
    <w:name w:val="annotation text"/>
    <w:basedOn w:val="a"/>
    <w:link w:val="af4"/>
    <w:uiPriority w:val="99"/>
    <w:semiHidden/>
    <w:unhideWhenUsed/>
    <w:rsid w:val="005E3509"/>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5E3509"/>
    <w:rPr>
      <w:rFonts w:ascii="Calibri" w:eastAsia="Calibri" w:hAnsi="Calibri" w:cs="Times New Roman"/>
      <w:sz w:val="20"/>
      <w:szCs w:val="20"/>
    </w:rPr>
  </w:style>
  <w:style w:type="paragraph" w:customStyle="1" w:styleId="c88">
    <w:name w:val="c88"/>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a0"/>
    <w:rsid w:val="003049C0"/>
  </w:style>
  <w:style w:type="character" w:customStyle="1" w:styleId="c24">
    <w:name w:val="c24"/>
    <w:basedOn w:val="a0"/>
    <w:rsid w:val="003049C0"/>
  </w:style>
  <w:style w:type="paragraph" w:customStyle="1" w:styleId="c17">
    <w:name w:val="c17"/>
    <w:basedOn w:val="a"/>
    <w:rsid w:val="00304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6B4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6B4A4D"/>
  </w:style>
  <w:style w:type="paragraph" w:customStyle="1" w:styleId="c20">
    <w:name w:val="c20"/>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76123"/>
  </w:style>
  <w:style w:type="character" w:customStyle="1" w:styleId="c9">
    <w:name w:val="c9"/>
    <w:basedOn w:val="a0"/>
    <w:rsid w:val="00776123"/>
  </w:style>
  <w:style w:type="paragraph" w:customStyle="1" w:styleId="c32">
    <w:name w:val="c32"/>
    <w:basedOn w:val="a"/>
    <w:rsid w:val="00776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80B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mailrucssattributepostfix">
    <w:name w:val="msonormal_mailru_css_attribute_postfix"/>
    <w:basedOn w:val="a"/>
    <w:rsid w:val="00DD0FD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Indent"/>
    <w:basedOn w:val="a"/>
    <w:uiPriority w:val="99"/>
    <w:semiHidden/>
    <w:unhideWhenUsed/>
    <w:rsid w:val="00190C3B"/>
    <w:pPr>
      <w:ind w:left="708"/>
    </w:pPr>
  </w:style>
  <w:style w:type="table" w:customStyle="1" w:styleId="11">
    <w:name w:val="Сетка таблицы1"/>
    <w:basedOn w:val="a1"/>
    <w:next w:val="a6"/>
    <w:uiPriority w:val="39"/>
    <w:rsid w:val="0006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41">
      <w:bodyDiv w:val="1"/>
      <w:marLeft w:val="0"/>
      <w:marRight w:val="0"/>
      <w:marTop w:val="0"/>
      <w:marBottom w:val="0"/>
      <w:divBdr>
        <w:top w:val="none" w:sz="0" w:space="0" w:color="auto"/>
        <w:left w:val="none" w:sz="0" w:space="0" w:color="auto"/>
        <w:bottom w:val="none" w:sz="0" w:space="0" w:color="auto"/>
        <w:right w:val="none" w:sz="0" w:space="0" w:color="auto"/>
      </w:divBdr>
      <w:divsChild>
        <w:div w:id="932205075">
          <w:marLeft w:val="60"/>
          <w:marRight w:val="60"/>
          <w:marTop w:val="100"/>
          <w:marBottom w:val="100"/>
          <w:divBdr>
            <w:top w:val="none" w:sz="0" w:space="0" w:color="auto"/>
            <w:left w:val="none" w:sz="0" w:space="0" w:color="auto"/>
            <w:bottom w:val="none" w:sz="0" w:space="0" w:color="auto"/>
            <w:right w:val="none" w:sz="0" w:space="0" w:color="auto"/>
          </w:divBdr>
          <w:divsChild>
            <w:div w:id="747993536">
              <w:marLeft w:val="0"/>
              <w:marRight w:val="0"/>
              <w:marTop w:val="0"/>
              <w:marBottom w:val="0"/>
              <w:divBdr>
                <w:top w:val="none" w:sz="0" w:space="0" w:color="auto"/>
                <w:left w:val="none" w:sz="0" w:space="0" w:color="auto"/>
                <w:bottom w:val="none" w:sz="0" w:space="0" w:color="auto"/>
                <w:right w:val="none" w:sz="0" w:space="0" w:color="auto"/>
              </w:divBdr>
            </w:div>
            <w:div w:id="1465854556">
              <w:marLeft w:val="0"/>
              <w:marRight w:val="0"/>
              <w:marTop w:val="0"/>
              <w:marBottom w:val="0"/>
              <w:divBdr>
                <w:top w:val="none" w:sz="0" w:space="0" w:color="auto"/>
                <w:left w:val="none" w:sz="0" w:space="0" w:color="auto"/>
                <w:bottom w:val="none" w:sz="0" w:space="0" w:color="auto"/>
                <w:right w:val="none" w:sz="0" w:space="0" w:color="auto"/>
              </w:divBdr>
            </w:div>
            <w:div w:id="808086471">
              <w:marLeft w:val="0"/>
              <w:marRight w:val="0"/>
              <w:marTop w:val="0"/>
              <w:marBottom w:val="0"/>
              <w:divBdr>
                <w:top w:val="none" w:sz="0" w:space="0" w:color="auto"/>
                <w:left w:val="none" w:sz="0" w:space="0" w:color="auto"/>
                <w:bottom w:val="none" w:sz="0" w:space="0" w:color="auto"/>
                <w:right w:val="none" w:sz="0" w:space="0" w:color="auto"/>
              </w:divBdr>
            </w:div>
            <w:div w:id="1652513720">
              <w:marLeft w:val="0"/>
              <w:marRight w:val="0"/>
              <w:marTop w:val="0"/>
              <w:marBottom w:val="0"/>
              <w:divBdr>
                <w:top w:val="none" w:sz="0" w:space="0" w:color="auto"/>
                <w:left w:val="none" w:sz="0" w:space="0" w:color="auto"/>
                <w:bottom w:val="none" w:sz="0" w:space="0" w:color="auto"/>
                <w:right w:val="none" w:sz="0" w:space="0" w:color="auto"/>
              </w:divBdr>
            </w:div>
            <w:div w:id="1018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1082">
      <w:bodyDiv w:val="1"/>
      <w:marLeft w:val="0"/>
      <w:marRight w:val="0"/>
      <w:marTop w:val="0"/>
      <w:marBottom w:val="0"/>
      <w:divBdr>
        <w:top w:val="none" w:sz="0" w:space="0" w:color="auto"/>
        <w:left w:val="none" w:sz="0" w:space="0" w:color="auto"/>
        <w:bottom w:val="none" w:sz="0" w:space="0" w:color="auto"/>
        <w:right w:val="none" w:sz="0" w:space="0" w:color="auto"/>
      </w:divBdr>
    </w:div>
    <w:div w:id="185796024">
      <w:bodyDiv w:val="1"/>
      <w:marLeft w:val="0"/>
      <w:marRight w:val="0"/>
      <w:marTop w:val="0"/>
      <w:marBottom w:val="0"/>
      <w:divBdr>
        <w:top w:val="none" w:sz="0" w:space="0" w:color="auto"/>
        <w:left w:val="none" w:sz="0" w:space="0" w:color="auto"/>
        <w:bottom w:val="none" w:sz="0" w:space="0" w:color="auto"/>
        <w:right w:val="none" w:sz="0" w:space="0" w:color="auto"/>
      </w:divBdr>
      <w:divsChild>
        <w:div w:id="862402857">
          <w:marLeft w:val="60"/>
          <w:marRight w:val="60"/>
          <w:marTop w:val="100"/>
          <w:marBottom w:val="100"/>
          <w:divBdr>
            <w:top w:val="none" w:sz="0" w:space="0" w:color="auto"/>
            <w:left w:val="none" w:sz="0" w:space="0" w:color="auto"/>
            <w:bottom w:val="none" w:sz="0" w:space="0" w:color="auto"/>
            <w:right w:val="none" w:sz="0" w:space="0" w:color="auto"/>
          </w:divBdr>
          <w:divsChild>
            <w:div w:id="1834030730">
              <w:marLeft w:val="0"/>
              <w:marRight w:val="0"/>
              <w:marTop w:val="0"/>
              <w:marBottom w:val="0"/>
              <w:divBdr>
                <w:top w:val="none" w:sz="0" w:space="0" w:color="auto"/>
                <w:left w:val="none" w:sz="0" w:space="0" w:color="auto"/>
                <w:bottom w:val="none" w:sz="0" w:space="0" w:color="auto"/>
                <w:right w:val="none" w:sz="0" w:space="0" w:color="auto"/>
              </w:divBdr>
            </w:div>
          </w:divsChild>
        </w:div>
        <w:div w:id="1730379425">
          <w:marLeft w:val="60"/>
          <w:marRight w:val="60"/>
          <w:marTop w:val="100"/>
          <w:marBottom w:val="100"/>
          <w:divBdr>
            <w:top w:val="none" w:sz="0" w:space="0" w:color="auto"/>
            <w:left w:val="none" w:sz="0" w:space="0" w:color="auto"/>
            <w:bottom w:val="none" w:sz="0" w:space="0" w:color="auto"/>
            <w:right w:val="none" w:sz="0" w:space="0" w:color="auto"/>
          </w:divBdr>
          <w:divsChild>
            <w:div w:id="1812285637">
              <w:marLeft w:val="0"/>
              <w:marRight w:val="0"/>
              <w:marTop w:val="0"/>
              <w:marBottom w:val="0"/>
              <w:divBdr>
                <w:top w:val="none" w:sz="0" w:space="0" w:color="auto"/>
                <w:left w:val="none" w:sz="0" w:space="0" w:color="auto"/>
                <w:bottom w:val="none" w:sz="0" w:space="0" w:color="auto"/>
                <w:right w:val="none" w:sz="0" w:space="0" w:color="auto"/>
              </w:divBdr>
            </w:div>
            <w:div w:id="15509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718">
      <w:bodyDiv w:val="1"/>
      <w:marLeft w:val="0"/>
      <w:marRight w:val="0"/>
      <w:marTop w:val="0"/>
      <w:marBottom w:val="0"/>
      <w:divBdr>
        <w:top w:val="none" w:sz="0" w:space="0" w:color="auto"/>
        <w:left w:val="none" w:sz="0" w:space="0" w:color="auto"/>
        <w:bottom w:val="none" w:sz="0" w:space="0" w:color="auto"/>
        <w:right w:val="none" w:sz="0" w:space="0" w:color="auto"/>
      </w:divBdr>
    </w:div>
    <w:div w:id="828254238">
      <w:bodyDiv w:val="1"/>
      <w:marLeft w:val="0"/>
      <w:marRight w:val="0"/>
      <w:marTop w:val="0"/>
      <w:marBottom w:val="0"/>
      <w:divBdr>
        <w:top w:val="none" w:sz="0" w:space="0" w:color="auto"/>
        <w:left w:val="none" w:sz="0" w:space="0" w:color="auto"/>
        <w:bottom w:val="none" w:sz="0" w:space="0" w:color="auto"/>
        <w:right w:val="none" w:sz="0" w:space="0" w:color="auto"/>
      </w:divBdr>
      <w:divsChild>
        <w:div w:id="34890501">
          <w:marLeft w:val="60"/>
          <w:marRight w:val="60"/>
          <w:marTop w:val="100"/>
          <w:marBottom w:val="100"/>
          <w:divBdr>
            <w:top w:val="none" w:sz="0" w:space="0" w:color="auto"/>
            <w:left w:val="none" w:sz="0" w:space="0" w:color="auto"/>
            <w:bottom w:val="none" w:sz="0" w:space="0" w:color="auto"/>
            <w:right w:val="none" w:sz="0" w:space="0" w:color="auto"/>
          </w:divBdr>
          <w:divsChild>
            <w:div w:id="1168254819">
              <w:marLeft w:val="0"/>
              <w:marRight w:val="0"/>
              <w:marTop w:val="0"/>
              <w:marBottom w:val="0"/>
              <w:divBdr>
                <w:top w:val="none" w:sz="0" w:space="0" w:color="auto"/>
                <w:left w:val="none" w:sz="0" w:space="0" w:color="auto"/>
                <w:bottom w:val="none" w:sz="0" w:space="0" w:color="auto"/>
                <w:right w:val="none" w:sz="0" w:space="0" w:color="auto"/>
              </w:divBdr>
            </w:div>
            <w:div w:id="579171706">
              <w:marLeft w:val="0"/>
              <w:marRight w:val="0"/>
              <w:marTop w:val="0"/>
              <w:marBottom w:val="0"/>
              <w:divBdr>
                <w:top w:val="none" w:sz="0" w:space="0" w:color="auto"/>
                <w:left w:val="none" w:sz="0" w:space="0" w:color="auto"/>
                <w:bottom w:val="none" w:sz="0" w:space="0" w:color="auto"/>
                <w:right w:val="none" w:sz="0" w:space="0" w:color="auto"/>
              </w:divBdr>
            </w:div>
            <w:div w:id="29309940">
              <w:marLeft w:val="0"/>
              <w:marRight w:val="0"/>
              <w:marTop w:val="0"/>
              <w:marBottom w:val="0"/>
              <w:divBdr>
                <w:top w:val="none" w:sz="0" w:space="0" w:color="auto"/>
                <w:left w:val="none" w:sz="0" w:space="0" w:color="auto"/>
                <w:bottom w:val="none" w:sz="0" w:space="0" w:color="auto"/>
                <w:right w:val="none" w:sz="0" w:space="0" w:color="auto"/>
              </w:divBdr>
            </w:div>
            <w:div w:id="438455566">
              <w:marLeft w:val="0"/>
              <w:marRight w:val="0"/>
              <w:marTop w:val="0"/>
              <w:marBottom w:val="0"/>
              <w:divBdr>
                <w:top w:val="none" w:sz="0" w:space="0" w:color="auto"/>
                <w:left w:val="none" w:sz="0" w:space="0" w:color="auto"/>
                <w:bottom w:val="none" w:sz="0" w:space="0" w:color="auto"/>
                <w:right w:val="none" w:sz="0" w:space="0" w:color="auto"/>
              </w:divBdr>
            </w:div>
            <w:div w:id="989597379">
              <w:marLeft w:val="0"/>
              <w:marRight w:val="0"/>
              <w:marTop w:val="0"/>
              <w:marBottom w:val="0"/>
              <w:divBdr>
                <w:top w:val="none" w:sz="0" w:space="0" w:color="auto"/>
                <w:left w:val="none" w:sz="0" w:space="0" w:color="auto"/>
                <w:bottom w:val="none" w:sz="0" w:space="0" w:color="auto"/>
                <w:right w:val="none" w:sz="0" w:space="0" w:color="auto"/>
              </w:divBdr>
            </w:div>
            <w:div w:id="1842353740">
              <w:marLeft w:val="0"/>
              <w:marRight w:val="0"/>
              <w:marTop w:val="0"/>
              <w:marBottom w:val="0"/>
              <w:divBdr>
                <w:top w:val="none" w:sz="0" w:space="0" w:color="auto"/>
                <w:left w:val="none" w:sz="0" w:space="0" w:color="auto"/>
                <w:bottom w:val="none" w:sz="0" w:space="0" w:color="auto"/>
                <w:right w:val="none" w:sz="0" w:space="0" w:color="auto"/>
              </w:divBdr>
            </w:div>
            <w:div w:id="1771775478">
              <w:marLeft w:val="0"/>
              <w:marRight w:val="0"/>
              <w:marTop w:val="0"/>
              <w:marBottom w:val="0"/>
              <w:divBdr>
                <w:top w:val="none" w:sz="0" w:space="0" w:color="auto"/>
                <w:left w:val="none" w:sz="0" w:space="0" w:color="auto"/>
                <w:bottom w:val="none" w:sz="0" w:space="0" w:color="auto"/>
                <w:right w:val="none" w:sz="0" w:space="0" w:color="auto"/>
              </w:divBdr>
            </w:div>
            <w:div w:id="18048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6054">
      <w:bodyDiv w:val="1"/>
      <w:marLeft w:val="0"/>
      <w:marRight w:val="0"/>
      <w:marTop w:val="0"/>
      <w:marBottom w:val="0"/>
      <w:divBdr>
        <w:top w:val="none" w:sz="0" w:space="0" w:color="auto"/>
        <w:left w:val="none" w:sz="0" w:space="0" w:color="auto"/>
        <w:bottom w:val="none" w:sz="0" w:space="0" w:color="auto"/>
        <w:right w:val="none" w:sz="0" w:space="0" w:color="auto"/>
      </w:divBdr>
      <w:divsChild>
        <w:div w:id="2041585465">
          <w:marLeft w:val="60"/>
          <w:marRight w:val="60"/>
          <w:marTop w:val="100"/>
          <w:marBottom w:val="100"/>
          <w:divBdr>
            <w:top w:val="none" w:sz="0" w:space="0" w:color="auto"/>
            <w:left w:val="none" w:sz="0" w:space="0" w:color="auto"/>
            <w:bottom w:val="none" w:sz="0" w:space="0" w:color="auto"/>
            <w:right w:val="none" w:sz="0" w:space="0" w:color="auto"/>
          </w:divBdr>
          <w:divsChild>
            <w:div w:id="743721252">
              <w:marLeft w:val="0"/>
              <w:marRight w:val="0"/>
              <w:marTop w:val="0"/>
              <w:marBottom w:val="0"/>
              <w:divBdr>
                <w:top w:val="none" w:sz="0" w:space="0" w:color="auto"/>
                <w:left w:val="none" w:sz="0" w:space="0" w:color="auto"/>
                <w:bottom w:val="none" w:sz="0" w:space="0" w:color="auto"/>
                <w:right w:val="none" w:sz="0" w:space="0" w:color="auto"/>
              </w:divBdr>
            </w:div>
            <w:div w:id="2027292553">
              <w:marLeft w:val="0"/>
              <w:marRight w:val="0"/>
              <w:marTop w:val="0"/>
              <w:marBottom w:val="0"/>
              <w:divBdr>
                <w:top w:val="none" w:sz="0" w:space="0" w:color="auto"/>
                <w:left w:val="none" w:sz="0" w:space="0" w:color="auto"/>
                <w:bottom w:val="none" w:sz="0" w:space="0" w:color="auto"/>
                <w:right w:val="none" w:sz="0" w:space="0" w:color="auto"/>
              </w:divBdr>
            </w:div>
            <w:div w:id="651177825">
              <w:marLeft w:val="0"/>
              <w:marRight w:val="0"/>
              <w:marTop w:val="0"/>
              <w:marBottom w:val="0"/>
              <w:divBdr>
                <w:top w:val="none" w:sz="0" w:space="0" w:color="auto"/>
                <w:left w:val="none" w:sz="0" w:space="0" w:color="auto"/>
                <w:bottom w:val="none" w:sz="0" w:space="0" w:color="auto"/>
                <w:right w:val="none" w:sz="0" w:space="0" w:color="auto"/>
              </w:divBdr>
            </w:div>
            <w:div w:id="827329272">
              <w:marLeft w:val="0"/>
              <w:marRight w:val="0"/>
              <w:marTop w:val="0"/>
              <w:marBottom w:val="0"/>
              <w:divBdr>
                <w:top w:val="none" w:sz="0" w:space="0" w:color="auto"/>
                <w:left w:val="none" w:sz="0" w:space="0" w:color="auto"/>
                <w:bottom w:val="none" w:sz="0" w:space="0" w:color="auto"/>
                <w:right w:val="none" w:sz="0" w:space="0" w:color="auto"/>
              </w:divBdr>
            </w:div>
            <w:div w:id="1365253781">
              <w:marLeft w:val="0"/>
              <w:marRight w:val="0"/>
              <w:marTop w:val="0"/>
              <w:marBottom w:val="0"/>
              <w:divBdr>
                <w:top w:val="none" w:sz="0" w:space="0" w:color="auto"/>
                <w:left w:val="none" w:sz="0" w:space="0" w:color="auto"/>
                <w:bottom w:val="none" w:sz="0" w:space="0" w:color="auto"/>
                <w:right w:val="none" w:sz="0" w:space="0" w:color="auto"/>
              </w:divBdr>
            </w:div>
            <w:div w:id="1275022755">
              <w:marLeft w:val="0"/>
              <w:marRight w:val="0"/>
              <w:marTop w:val="0"/>
              <w:marBottom w:val="0"/>
              <w:divBdr>
                <w:top w:val="none" w:sz="0" w:space="0" w:color="auto"/>
                <w:left w:val="none" w:sz="0" w:space="0" w:color="auto"/>
                <w:bottom w:val="none" w:sz="0" w:space="0" w:color="auto"/>
                <w:right w:val="none" w:sz="0" w:space="0" w:color="auto"/>
              </w:divBdr>
            </w:div>
            <w:div w:id="2127238516">
              <w:marLeft w:val="0"/>
              <w:marRight w:val="0"/>
              <w:marTop w:val="0"/>
              <w:marBottom w:val="0"/>
              <w:divBdr>
                <w:top w:val="none" w:sz="0" w:space="0" w:color="auto"/>
                <w:left w:val="none" w:sz="0" w:space="0" w:color="auto"/>
                <w:bottom w:val="none" w:sz="0" w:space="0" w:color="auto"/>
                <w:right w:val="none" w:sz="0" w:space="0" w:color="auto"/>
              </w:divBdr>
            </w:div>
            <w:div w:id="441537279">
              <w:marLeft w:val="0"/>
              <w:marRight w:val="0"/>
              <w:marTop w:val="0"/>
              <w:marBottom w:val="0"/>
              <w:divBdr>
                <w:top w:val="none" w:sz="0" w:space="0" w:color="auto"/>
                <w:left w:val="none" w:sz="0" w:space="0" w:color="auto"/>
                <w:bottom w:val="none" w:sz="0" w:space="0" w:color="auto"/>
                <w:right w:val="none" w:sz="0" w:space="0" w:color="auto"/>
              </w:divBdr>
            </w:div>
            <w:div w:id="301811506">
              <w:marLeft w:val="0"/>
              <w:marRight w:val="0"/>
              <w:marTop w:val="0"/>
              <w:marBottom w:val="0"/>
              <w:divBdr>
                <w:top w:val="none" w:sz="0" w:space="0" w:color="auto"/>
                <w:left w:val="none" w:sz="0" w:space="0" w:color="auto"/>
                <w:bottom w:val="none" w:sz="0" w:space="0" w:color="auto"/>
                <w:right w:val="none" w:sz="0" w:space="0" w:color="auto"/>
              </w:divBdr>
            </w:div>
            <w:div w:id="2037727166">
              <w:marLeft w:val="0"/>
              <w:marRight w:val="0"/>
              <w:marTop w:val="0"/>
              <w:marBottom w:val="0"/>
              <w:divBdr>
                <w:top w:val="none" w:sz="0" w:space="0" w:color="auto"/>
                <w:left w:val="none" w:sz="0" w:space="0" w:color="auto"/>
                <w:bottom w:val="none" w:sz="0" w:space="0" w:color="auto"/>
                <w:right w:val="none" w:sz="0" w:space="0" w:color="auto"/>
              </w:divBdr>
            </w:div>
            <w:div w:id="1925141584">
              <w:marLeft w:val="0"/>
              <w:marRight w:val="0"/>
              <w:marTop w:val="0"/>
              <w:marBottom w:val="0"/>
              <w:divBdr>
                <w:top w:val="none" w:sz="0" w:space="0" w:color="auto"/>
                <w:left w:val="none" w:sz="0" w:space="0" w:color="auto"/>
                <w:bottom w:val="none" w:sz="0" w:space="0" w:color="auto"/>
                <w:right w:val="none" w:sz="0" w:space="0" w:color="auto"/>
              </w:divBdr>
            </w:div>
            <w:div w:id="704411153">
              <w:marLeft w:val="0"/>
              <w:marRight w:val="0"/>
              <w:marTop w:val="0"/>
              <w:marBottom w:val="0"/>
              <w:divBdr>
                <w:top w:val="none" w:sz="0" w:space="0" w:color="auto"/>
                <w:left w:val="none" w:sz="0" w:space="0" w:color="auto"/>
                <w:bottom w:val="none" w:sz="0" w:space="0" w:color="auto"/>
                <w:right w:val="none" w:sz="0" w:space="0" w:color="auto"/>
              </w:divBdr>
            </w:div>
            <w:div w:id="301889322">
              <w:marLeft w:val="0"/>
              <w:marRight w:val="0"/>
              <w:marTop w:val="0"/>
              <w:marBottom w:val="0"/>
              <w:divBdr>
                <w:top w:val="none" w:sz="0" w:space="0" w:color="auto"/>
                <w:left w:val="none" w:sz="0" w:space="0" w:color="auto"/>
                <w:bottom w:val="none" w:sz="0" w:space="0" w:color="auto"/>
                <w:right w:val="none" w:sz="0" w:space="0" w:color="auto"/>
              </w:divBdr>
            </w:div>
            <w:div w:id="831019213">
              <w:marLeft w:val="0"/>
              <w:marRight w:val="0"/>
              <w:marTop w:val="0"/>
              <w:marBottom w:val="0"/>
              <w:divBdr>
                <w:top w:val="none" w:sz="0" w:space="0" w:color="auto"/>
                <w:left w:val="none" w:sz="0" w:space="0" w:color="auto"/>
                <w:bottom w:val="none" w:sz="0" w:space="0" w:color="auto"/>
                <w:right w:val="none" w:sz="0" w:space="0" w:color="auto"/>
              </w:divBdr>
            </w:div>
            <w:div w:id="1099065141">
              <w:marLeft w:val="0"/>
              <w:marRight w:val="0"/>
              <w:marTop w:val="0"/>
              <w:marBottom w:val="0"/>
              <w:divBdr>
                <w:top w:val="none" w:sz="0" w:space="0" w:color="auto"/>
                <w:left w:val="none" w:sz="0" w:space="0" w:color="auto"/>
                <w:bottom w:val="none" w:sz="0" w:space="0" w:color="auto"/>
                <w:right w:val="none" w:sz="0" w:space="0" w:color="auto"/>
              </w:divBdr>
            </w:div>
            <w:div w:id="81607570">
              <w:marLeft w:val="0"/>
              <w:marRight w:val="0"/>
              <w:marTop w:val="0"/>
              <w:marBottom w:val="0"/>
              <w:divBdr>
                <w:top w:val="none" w:sz="0" w:space="0" w:color="auto"/>
                <w:left w:val="none" w:sz="0" w:space="0" w:color="auto"/>
                <w:bottom w:val="none" w:sz="0" w:space="0" w:color="auto"/>
                <w:right w:val="none" w:sz="0" w:space="0" w:color="auto"/>
              </w:divBdr>
            </w:div>
            <w:div w:id="2065374569">
              <w:marLeft w:val="0"/>
              <w:marRight w:val="0"/>
              <w:marTop w:val="0"/>
              <w:marBottom w:val="0"/>
              <w:divBdr>
                <w:top w:val="none" w:sz="0" w:space="0" w:color="auto"/>
                <w:left w:val="none" w:sz="0" w:space="0" w:color="auto"/>
                <w:bottom w:val="none" w:sz="0" w:space="0" w:color="auto"/>
                <w:right w:val="none" w:sz="0" w:space="0" w:color="auto"/>
              </w:divBdr>
            </w:div>
            <w:div w:id="1573925550">
              <w:marLeft w:val="0"/>
              <w:marRight w:val="0"/>
              <w:marTop w:val="0"/>
              <w:marBottom w:val="0"/>
              <w:divBdr>
                <w:top w:val="none" w:sz="0" w:space="0" w:color="auto"/>
                <w:left w:val="none" w:sz="0" w:space="0" w:color="auto"/>
                <w:bottom w:val="none" w:sz="0" w:space="0" w:color="auto"/>
                <w:right w:val="none" w:sz="0" w:space="0" w:color="auto"/>
              </w:divBdr>
            </w:div>
            <w:div w:id="1250582217">
              <w:marLeft w:val="0"/>
              <w:marRight w:val="0"/>
              <w:marTop w:val="0"/>
              <w:marBottom w:val="0"/>
              <w:divBdr>
                <w:top w:val="none" w:sz="0" w:space="0" w:color="auto"/>
                <w:left w:val="none" w:sz="0" w:space="0" w:color="auto"/>
                <w:bottom w:val="none" w:sz="0" w:space="0" w:color="auto"/>
                <w:right w:val="none" w:sz="0" w:space="0" w:color="auto"/>
              </w:divBdr>
            </w:div>
            <w:div w:id="17487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971">
      <w:bodyDiv w:val="1"/>
      <w:marLeft w:val="0"/>
      <w:marRight w:val="0"/>
      <w:marTop w:val="0"/>
      <w:marBottom w:val="0"/>
      <w:divBdr>
        <w:top w:val="none" w:sz="0" w:space="0" w:color="auto"/>
        <w:left w:val="none" w:sz="0" w:space="0" w:color="auto"/>
        <w:bottom w:val="none" w:sz="0" w:space="0" w:color="auto"/>
        <w:right w:val="none" w:sz="0" w:space="0" w:color="auto"/>
      </w:divBdr>
      <w:divsChild>
        <w:div w:id="474375973">
          <w:marLeft w:val="60"/>
          <w:marRight w:val="60"/>
          <w:marTop w:val="100"/>
          <w:marBottom w:val="100"/>
          <w:divBdr>
            <w:top w:val="none" w:sz="0" w:space="0" w:color="auto"/>
            <w:left w:val="none" w:sz="0" w:space="0" w:color="auto"/>
            <w:bottom w:val="none" w:sz="0" w:space="0" w:color="auto"/>
            <w:right w:val="none" w:sz="0" w:space="0" w:color="auto"/>
          </w:divBdr>
          <w:divsChild>
            <w:div w:id="391513536">
              <w:marLeft w:val="0"/>
              <w:marRight w:val="0"/>
              <w:marTop w:val="0"/>
              <w:marBottom w:val="0"/>
              <w:divBdr>
                <w:top w:val="none" w:sz="0" w:space="0" w:color="auto"/>
                <w:left w:val="none" w:sz="0" w:space="0" w:color="auto"/>
                <w:bottom w:val="none" w:sz="0" w:space="0" w:color="auto"/>
                <w:right w:val="none" w:sz="0" w:space="0" w:color="auto"/>
              </w:divBdr>
            </w:div>
          </w:divsChild>
        </w:div>
        <w:div w:id="1079057643">
          <w:marLeft w:val="60"/>
          <w:marRight w:val="60"/>
          <w:marTop w:val="100"/>
          <w:marBottom w:val="100"/>
          <w:divBdr>
            <w:top w:val="none" w:sz="0" w:space="0" w:color="auto"/>
            <w:left w:val="none" w:sz="0" w:space="0" w:color="auto"/>
            <w:bottom w:val="none" w:sz="0" w:space="0" w:color="auto"/>
            <w:right w:val="none" w:sz="0" w:space="0" w:color="auto"/>
          </w:divBdr>
          <w:divsChild>
            <w:div w:id="302124510">
              <w:marLeft w:val="0"/>
              <w:marRight w:val="0"/>
              <w:marTop w:val="0"/>
              <w:marBottom w:val="0"/>
              <w:divBdr>
                <w:top w:val="none" w:sz="0" w:space="0" w:color="auto"/>
                <w:left w:val="none" w:sz="0" w:space="0" w:color="auto"/>
                <w:bottom w:val="none" w:sz="0" w:space="0" w:color="auto"/>
                <w:right w:val="none" w:sz="0" w:space="0" w:color="auto"/>
              </w:divBdr>
            </w:div>
            <w:div w:id="2090540923">
              <w:marLeft w:val="0"/>
              <w:marRight w:val="0"/>
              <w:marTop w:val="0"/>
              <w:marBottom w:val="0"/>
              <w:divBdr>
                <w:top w:val="none" w:sz="0" w:space="0" w:color="auto"/>
                <w:left w:val="none" w:sz="0" w:space="0" w:color="auto"/>
                <w:bottom w:val="none" w:sz="0" w:space="0" w:color="auto"/>
                <w:right w:val="none" w:sz="0" w:space="0" w:color="auto"/>
              </w:divBdr>
            </w:div>
          </w:divsChild>
        </w:div>
        <w:div w:id="753163835">
          <w:marLeft w:val="60"/>
          <w:marRight w:val="60"/>
          <w:marTop w:val="100"/>
          <w:marBottom w:val="100"/>
          <w:divBdr>
            <w:top w:val="none" w:sz="0" w:space="0" w:color="auto"/>
            <w:left w:val="none" w:sz="0" w:space="0" w:color="auto"/>
            <w:bottom w:val="none" w:sz="0" w:space="0" w:color="auto"/>
            <w:right w:val="none" w:sz="0" w:space="0" w:color="auto"/>
          </w:divBdr>
          <w:divsChild>
            <w:div w:id="909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60">
      <w:bodyDiv w:val="1"/>
      <w:marLeft w:val="0"/>
      <w:marRight w:val="0"/>
      <w:marTop w:val="0"/>
      <w:marBottom w:val="0"/>
      <w:divBdr>
        <w:top w:val="none" w:sz="0" w:space="0" w:color="auto"/>
        <w:left w:val="none" w:sz="0" w:space="0" w:color="auto"/>
        <w:bottom w:val="none" w:sz="0" w:space="0" w:color="auto"/>
        <w:right w:val="none" w:sz="0" w:space="0" w:color="auto"/>
      </w:divBdr>
      <w:divsChild>
        <w:div w:id="1833719496">
          <w:marLeft w:val="60"/>
          <w:marRight w:val="60"/>
          <w:marTop w:val="100"/>
          <w:marBottom w:val="100"/>
          <w:divBdr>
            <w:top w:val="none" w:sz="0" w:space="0" w:color="auto"/>
            <w:left w:val="none" w:sz="0" w:space="0" w:color="auto"/>
            <w:bottom w:val="none" w:sz="0" w:space="0" w:color="auto"/>
            <w:right w:val="none" w:sz="0" w:space="0" w:color="auto"/>
          </w:divBdr>
          <w:divsChild>
            <w:div w:id="1645816537">
              <w:marLeft w:val="0"/>
              <w:marRight w:val="0"/>
              <w:marTop w:val="0"/>
              <w:marBottom w:val="0"/>
              <w:divBdr>
                <w:top w:val="none" w:sz="0" w:space="0" w:color="auto"/>
                <w:left w:val="none" w:sz="0" w:space="0" w:color="auto"/>
                <w:bottom w:val="none" w:sz="0" w:space="0" w:color="auto"/>
                <w:right w:val="none" w:sz="0" w:space="0" w:color="auto"/>
              </w:divBdr>
            </w:div>
          </w:divsChild>
        </w:div>
        <w:div w:id="435487741">
          <w:marLeft w:val="60"/>
          <w:marRight w:val="60"/>
          <w:marTop w:val="100"/>
          <w:marBottom w:val="100"/>
          <w:divBdr>
            <w:top w:val="none" w:sz="0" w:space="0" w:color="auto"/>
            <w:left w:val="none" w:sz="0" w:space="0" w:color="auto"/>
            <w:bottom w:val="none" w:sz="0" w:space="0" w:color="auto"/>
            <w:right w:val="none" w:sz="0" w:space="0" w:color="auto"/>
          </w:divBdr>
          <w:divsChild>
            <w:div w:id="1235433510">
              <w:marLeft w:val="0"/>
              <w:marRight w:val="0"/>
              <w:marTop w:val="0"/>
              <w:marBottom w:val="0"/>
              <w:divBdr>
                <w:top w:val="none" w:sz="0" w:space="0" w:color="auto"/>
                <w:left w:val="none" w:sz="0" w:space="0" w:color="auto"/>
                <w:bottom w:val="none" w:sz="0" w:space="0" w:color="auto"/>
                <w:right w:val="none" w:sz="0" w:space="0" w:color="auto"/>
              </w:divBdr>
            </w:div>
            <w:div w:id="354354813">
              <w:marLeft w:val="0"/>
              <w:marRight w:val="0"/>
              <w:marTop w:val="0"/>
              <w:marBottom w:val="0"/>
              <w:divBdr>
                <w:top w:val="none" w:sz="0" w:space="0" w:color="auto"/>
                <w:left w:val="none" w:sz="0" w:space="0" w:color="auto"/>
                <w:bottom w:val="none" w:sz="0" w:space="0" w:color="auto"/>
                <w:right w:val="none" w:sz="0" w:space="0" w:color="auto"/>
              </w:divBdr>
            </w:div>
            <w:div w:id="744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51200">
      <w:bodyDiv w:val="1"/>
      <w:marLeft w:val="0"/>
      <w:marRight w:val="0"/>
      <w:marTop w:val="0"/>
      <w:marBottom w:val="0"/>
      <w:divBdr>
        <w:top w:val="none" w:sz="0" w:space="0" w:color="auto"/>
        <w:left w:val="none" w:sz="0" w:space="0" w:color="auto"/>
        <w:bottom w:val="none" w:sz="0" w:space="0" w:color="auto"/>
        <w:right w:val="none" w:sz="0" w:space="0" w:color="auto"/>
      </w:divBdr>
      <w:divsChild>
        <w:div w:id="4139001">
          <w:marLeft w:val="60"/>
          <w:marRight w:val="60"/>
          <w:marTop w:val="100"/>
          <w:marBottom w:val="100"/>
          <w:divBdr>
            <w:top w:val="none" w:sz="0" w:space="0" w:color="auto"/>
            <w:left w:val="none" w:sz="0" w:space="0" w:color="auto"/>
            <w:bottom w:val="none" w:sz="0" w:space="0" w:color="auto"/>
            <w:right w:val="none" w:sz="0" w:space="0" w:color="auto"/>
          </w:divBdr>
          <w:divsChild>
            <w:div w:id="1755586706">
              <w:marLeft w:val="0"/>
              <w:marRight w:val="0"/>
              <w:marTop w:val="0"/>
              <w:marBottom w:val="0"/>
              <w:divBdr>
                <w:top w:val="none" w:sz="0" w:space="0" w:color="auto"/>
                <w:left w:val="none" w:sz="0" w:space="0" w:color="auto"/>
                <w:bottom w:val="none" w:sz="0" w:space="0" w:color="auto"/>
                <w:right w:val="none" w:sz="0" w:space="0" w:color="auto"/>
              </w:divBdr>
            </w:div>
            <w:div w:id="558051463">
              <w:marLeft w:val="0"/>
              <w:marRight w:val="0"/>
              <w:marTop w:val="0"/>
              <w:marBottom w:val="0"/>
              <w:divBdr>
                <w:top w:val="none" w:sz="0" w:space="0" w:color="auto"/>
                <w:left w:val="none" w:sz="0" w:space="0" w:color="auto"/>
                <w:bottom w:val="none" w:sz="0" w:space="0" w:color="auto"/>
                <w:right w:val="none" w:sz="0" w:space="0" w:color="auto"/>
              </w:divBdr>
            </w:div>
            <w:div w:id="779570820">
              <w:marLeft w:val="0"/>
              <w:marRight w:val="0"/>
              <w:marTop w:val="0"/>
              <w:marBottom w:val="0"/>
              <w:divBdr>
                <w:top w:val="none" w:sz="0" w:space="0" w:color="auto"/>
                <w:left w:val="none" w:sz="0" w:space="0" w:color="auto"/>
                <w:bottom w:val="none" w:sz="0" w:space="0" w:color="auto"/>
                <w:right w:val="none" w:sz="0" w:space="0" w:color="auto"/>
              </w:divBdr>
            </w:div>
            <w:div w:id="778333579">
              <w:marLeft w:val="0"/>
              <w:marRight w:val="0"/>
              <w:marTop w:val="0"/>
              <w:marBottom w:val="0"/>
              <w:divBdr>
                <w:top w:val="none" w:sz="0" w:space="0" w:color="auto"/>
                <w:left w:val="none" w:sz="0" w:space="0" w:color="auto"/>
                <w:bottom w:val="none" w:sz="0" w:space="0" w:color="auto"/>
                <w:right w:val="none" w:sz="0" w:space="0" w:color="auto"/>
              </w:divBdr>
            </w:div>
            <w:div w:id="671103528">
              <w:marLeft w:val="0"/>
              <w:marRight w:val="0"/>
              <w:marTop w:val="0"/>
              <w:marBottom w:val="0"/>
              <w:divBdr>
                <w:top w:val="none" w:sz="0" w:space="0" w:color="auto"/>
                <w:left w:val="none" w:sz="0" w:space="0" w:color="auto"/>
                <w:bottom w:val="none" w:sz="0" w:space="0" w:color="auto"/>
                <w:right w:val="none" w:sz="0" w:space="0" w:color="auto"/>
              </w:divBdr>
            </w:div>
            <w:div w:id="560021592">
              <w:marLeft w:val="0"/>
              <w:marRight w:val="0"/>
              <w:marTop w:val="0"/>
              <w:marBottom w:val="0"/>
              <w:divBdr>
                <w:top w:val="none" w:sz="0" w:space="0" w:color="auto"/>
                <w:left w:val="none" w:sz="0" w:space="0" w:color="auto"/>
                <w:bottom w:val="none" w:sz="0" w:space="0" w:color="auto"/>
                <w:right w:val="none" w:sz="0" w:space="0" w:color="auto"/>
              </w:divBdr>
            </w:div>
            <w:div w:id="275255908">
              <w:marLeft w:val="0"/>
              <w:marRight w:val="0"/>
              <w:marTop w:val="0"/>
              <w:marBottom w:val="0"/>
              <w:divBdr>
                <w:top w:val="none" w:sz="0" w:space="0" w:color="auto"/>
                <w:left w:val="none" w:sz="0" w:space="0" w:color="auto"/>
                <w:bottom w:val="none" w:sz="0" w:space="0" w:color="auto"/>
                <w:right w:val="none" w:sz="0" w:space="0" w:color="auto"/>
              </w:divBdr>
            </w:div>
            <w:div w:id="592396985">
              <w:marLeft w:val="0"/>
              <w:marRight w:val="0"/>
              <w:marTop w:val="0"/>
              <w:marBottom w:val="0"/>
              <w:divBdr>
                <w:top w:val="none" w:sz="0" w:space="0" w:color="auto"/>
                <w:left w:val="none" w:sz="0" w:space="0" w:color="auto"/>
                <w:bottom w:val="none" w:sz="0" w:space="0" w:color="auto"/>
                <w:right w:val="none" w:sz="0" w:space="0" w:color="auto"/>
              </w:divBdr>
            </w:div>
            <w:div w:id="1266379045">
              <w:marLeft w:val="0"/>
              <w:marRight w:val="0"/>
              <w:marTop w:val="0"/>
              <w:marBottom w:val="0"/>
              <w:divBdr>
                <w:top w:val="none" w:sz="0" w:space="0" w:color="auto"/>
                <w:left w:val="none" w:sz="0" w:space="0" w:color="auto"/>
                <w:bottom w:val="none" w:sz="0" w:space="0" w:color="auto"/>
                <w:right w:val="none" w:sz="0" w:space="0" w:color="auto"/>
              </w:divBdr>
            </w:div>
            <w:div w:id="1403209909">
              <w:marLeft w:val="0"/>
              <w:marRight w:val="0"/>
              <w:marTop w:val="0"/>
              <w:marBottom w:val="0"/>
              <w:divBdr>
                <w:top w:val="none" w:sz="0" w:space="0" w:color="auto"/>
                <w:left w:val="none" w:sz="0" w:space="0" w:color="auto"/>
                <w:bottom w:val="none" w:sz="0" w:space="0" w:color="auto"/>
                <w:right w:val="none" w:sz="0" w:space="0" w:color="auto"/>
              </w:divBdr>
            </w:div>
            <w:div w:id="1910532716">
              <w:marLeft w:val="0"/>
              <w:marRight w:val="0"/>
              <w:marTop w:val="0"/>
              <w:marBottom w:val="0"/>
              <w:divBdr>
                <w:top w:val="none" w:sz="0" w:space="0" w:color="auto"/>
                <w:left w:val="none" w:sz="0" w:space="0" w:color="auto"/>
                <w:bottom w:val="none" w:sz="0" w:space="0" w:color="auto"/>
                <w:right w:val="none" w:sz="0" w:space="0" w:color="auto"/>
              </w:divBdr>
            </w:div>
            <w:div w:id="1211306808">
              <w:marLeft w:val="0"/>
              <w:marRight w:val="0"/>
              <w:marTop w:val="0"/>
              <w:marBottom w:val="0"/>
              <w:divBdr>
                <w:top w:val="none" w:sz="0" w:space="0" w:color="auto"/>
                <w:left w:val="none" w:sz="0" w:space="0" w:color="auto"/>
                <w:bottom w:val="none" w:sz="0" w:space="0" w:color="auto"/>
                <w:right w:val="none" w:sz="0" w:space="0" w:color="auto"/>
              </w:divBdr>
            </w:div>
            <w:div w:id="1743945135">
              <w:marLeft w:val="0"/>
              <w:marRight w:val="0"/>
              <w:marTop w:val="0"/>
              <w:marBottom w:val="0"/>
              <w:divBdr>
                <w:top w:val="none" w:sz="0" w:space="0" w:color="auto"/>
                <w:left w:val="none" w:sz="0" w:space="0" w:color="auto"/>
                <w:bottom w:val="none" w:sz="0" w:space="0" w:color="auto"/>
                <w:right w:val="none" w:sz="0" w:space="0" w:color="auto"/>
              </w:divBdr>
            </w:div>
            <w:div w:id="1558859223">
              <w:marLeft w:val="0"/>
              <w:marRight w:val="0"/>
              <w:marTop w:val="0"/>
              <w:marBottom w:val="0"/>
              <w:divBdr>
                <w:top w:val="none" w:sz="0" w:space="0" w:color="auto"/>
                <w:left w:val="none" w:sz="0" w:space="0" w:color="auto"/>
                <w:bottom w:val="none" w:sz="0" w:space="0" w:color="auto"/>
                <w:right w:val="none" w:sz="0" w:space="0" w:color="auto"/>
              </w:divBdr>
            </w:div>
            <w:div w:id="1580750626">
              <w:marLeft w:val="0"/>
              <w:marRight w:val="0"/>
              <w:marTop w:val="0"/>
              <w:marBottom w:val="0"/>
              <w:divBdr>
                <w:top w:val="none" w:sz="0" w:space="0" w:color="auto"/>
                <w:left w:val="none" w:sz="0" w:space="0" w:color="auto"/>
                <w:bottom w:val="none" w:sz="0" w:space="0" w:color="auto"/>
                <w:right w:val="none" w:sz="0" w:space="0" w:color="auto"/>
              </w:divBdr>
            </w:div>
            <w:div w:id="1313873606">
              <w:marLeft w:val="0"/>
              <w:marRight w:val="0"/>
              <w:marTop w:val="0"/>
              <w:marBottom w:val="0"/>
              <w:divBdr>
                <w:top w:val="none" w:sz="0" w:space="0" w:color="auto"/>
                <w:left w:val="none" w:sz="0" w:space="0" w:color="auto"/>
                <w:bottom w:val="none" w:sz="0" w:space="0" w:color="auto"/>
                <w:right w:val="none" w:sz="0" w:space="0" w:color="auto"/>
              </w:divBdr>
            </w:div>
            <w:div w:id="430660114">
              <w:marLeft w:val="0"/>
              <w:marRight w:val="0"/>
              <w:marTop w:val="0"/>
              <w:marBottom w:val="0"/>
              <w:divBdr>
                <w:top w:val="none" w:sz="0" w:space="0" w:color="auto"/>
                <w:left w:val="none" w:sz="0" w:space="0" w:color="auto"/>
                <w:bottom w:val="none" w:sz="0" w:space="0" w:color="auto"/>
                <w:right w:val="none" w:sz="0" w:space="0" w:color="auto"/>
              </w:divBdr>
            </w:div>
            <w:div w:id="387807749">
              <w:marLeft w:val="0"/>
              <w:marRight w:val="0"/>
              <w:marTop w:val="0"/>
              <w:marBottom w:val="0"/>
              <w:divBdr>
                <w:top w:val="none" w:sz="0" w:space="0" w:color="auto"/>
                <w:left w:val="none" w:sz="0" w:space="0" w:color="auto"/>
                <w:bottom w:val="none" w:sz="0" w:space="0" w:color="auto"/>
                <w:right w:val="none" w:sz="0" w:space="0" w:color="auto"/>
              </w:divBdr>
            </w:div>
            <w:div w:id="1132332004">
              <w:marLeft w:val="0"/>
              <w:marRight w:val="0"/>
              <w:marTop w:val="0"/>
              <w:marBottom w:val="0"/>
              <w:divBdr>
                <w:top w:val="none" w:sz="0" w:space="0" w:color="auto"/>
                <w:left w:val="none" w:sz="0" w:space="0" w:color="auto"/>
                <w:bottom w:val="none" w:sz="0" w:space="0" w:color="auto"/>
                <w:right w:val="none" w:sz="0" w:space="0" w:color="auto"/>
              </w:divBdr>
            </w:div>
            <w:div w:id="986132542">
              <w:marLeft w:val="0"/>
              <w:marRight w:val="0"/>
              <w:marTop w:val="0"/>
              <w:marBottom w:val="0"/>
              <w:divBdr>
                <w:top w:val="none" w:sz="0" w:space="0" w:color="auto"/>
                <w:left w:val="none" w:sz="0" w:space="0" w:color="auto"/>
                <w:bottom w:val="none" w:sz="0" w:space="0" w:color="auto"/>
                <w:right w:val="none" w:sz="0" w:space="0" w:color="auto"/>
              </w:divBdr>
            </w:div>
            <w:div w:id="1099134628">
              <w:marLeft w:val="0"/>
              <w:marRight w:val="0"/>
              <w:marTop w:val="0"/>
              <w:marBottom w:val="0"/>
              <w:divBdr>
                <w:top w:val="none" w:sz="0" w:space="0" w:color="auto"/>
                <w:left w:val="none" w:sz="0" w:space="0" w:color="auto"/>
                <w:bottom w:val="none" w:sz="0" w:space="0" w:color="auto"/>
                <w:right w:val="none" w:sz="0" w:space="0" w:color="auto"/>
              </w:divBdr>
            </w:div>
            <w:div w:id="787822879">
              <w:marLeft w:val="0"/>
              <w:marRight w:val="0"/>
              <w:marTop w:val="0"/>
              <w:marBottom w:val="0"/>
              <w:divBdr>
                <w:top w:val="none" w:sz="0" w:space="0" w:color="auto"/>
                <w:left w:val="none" w:sz="0" w:space="0" w:color="auto"/>
                <w:bottom w:val="none" w:sz="0" w:space="0" w:color="auto"/>
                <w:right w:val="none" w:sz="0" w:space="0" w:color="auto"/>
              </w:divBdr>
            </w:div>
            <w:div w:id="1957901596">
              <w:marLeft w:val="0"/>
              <w:marRight w:val="0"/>
              <w:marTop w:val="0"/>
              <w:marBottom w:val="0"/>
              <w:divBdr>
                <w:top w:val="none" w:sz="0" w:space="0" w:color="auto"/>
                <w:left w:val="none" w:sz="0" w:space="0" w:color="auto"/>
                <w:bottom w:val="none" w:sz="0" w:space="0" w:color="auto"/>
                <w:right w:val="none" w:sz="0" w:space="0" w:color="auto"/>
              </w:divBdr>
            </w:div>
            <w:div w:id="330646517">
              <w:marLeft w:val="0"/>
              <w:marRight w:val="0"/>
              <w:marTop w:val="0"/>
              <w:marBottom w:val="0"/>
              <w:divBdr>
                <w:top w:val="none" w:sz="0" w:space="0" w:color="auto"/>
                <w:left w:val="none" w:sz="0" w:space="0" w:color="auto"/>
                <w:bottom w:val="none" w:sz="0" w:space="0" w:color="auto"/>
                <w:right w:val="none" w:sz="0" w:space="0" w:color="auto"/>
              </w:divBdr>
            </w:div>
            <w:div w:id="1029138543">
              <w:marLeft w:val="0"/>
              <w:marRight w:val="0"/>
              <w:marTop w:val="0"/>
              <w:marBottom w:val="0"/>
              <w:divBdr>
                <w:top w:val="none" w:sz="0" w:space="0" w:color="auto"/>
                <w:left w:val="none" w:sz="0" w:space="0" w:color="auto"/>
                <w:bottom w:val="none" w:sz="0" w:space="0" w:color="auto"/>
                <w:right w:val="none" w:sz="0" w:space="0" w:color="auto"/>
              </w:divBdr>
            </w:div>
            <w:div w:id="614289005">
              <w:marLeft w:val="0"/>
              <w:marRight w:val="0"/>
              <w:marTop w:val="0"/>
              <w:marBottom w:val="0"/>
              <w:divBdr>
                <w:top w:val="none" w:sz="0" w:space="0" w:color="auto"/>
                <w:left w:val="none" w:sz="0" w:space="0" w:color="auto"/>
                <w:bottom w:val="none" w:sz="0" w:space="0" w:color="auto"/>
                <w:right w:val="none" w:sz="0" w:space="0" w:color="auto"/>
              </w:divBdr>
            </w:div>
            <w:div w:id="1174491043">
              <w:marLeft w:val="0"/>
              <w:marRight w:val="0"/>
              <w:marTop w:val="0"/>
              <w:marBottom w:val="0"/>
              <w:divBdr>
                <w:top w:val="none" w:sz="0" w:space="0" w:color="auto"/>
                <w:left w:val="none" w:sz="0" w:space="0" w:color="auto"/>
                <w:bottom w:val="none" w:sz="0" w:space="0" w:color="auto"/>
                <w:right w:val="none" w:sz="0" w:space="0" w:color="auto"/>
              </w:divBdr>
            </w:div>
            <w:div w:id="963653419">
              <w:marLeft w:val="0"/>
              <w:marRight w:val="0"/>
              <w:marTop w:val="0"/>
              <w:marBottom w:val="0"/>
              <w:divBdr>
                <w:top w:val="none" w:sz="0" w:space="0" w:color="auto"/>
                <w:left w:val="none" w:sz="0" w:space="0" w:color="auto"/>
                <w:bottom w:val="none" w:sz="0" w:space="0" w:color="auto"/>
                <w:right w:val="none" w:sz="0" w:space="0" w:color="auto"/>
              </w:divBdr>
            </w:div>
            <w:div w:id="608245631">
              <w:marLeft w:val="0"/>
              <w:marRight w:val="0"/>
              <w:marTop w:val="0"/>
              <w:marBottom w:val="0"/>
              <w:divBdr>
                <w:top w:val="none" w:sz="0" w:space="0" w:color="auto"/>
                <w:left w:val="none" w:sz="0" w:space="0" w:color="auto"/>
                <w:bottom w:val="none" w:sz="0" w:space="0" w:color="auto"/>
                <w:right w:val="none" w:sz="0" w:space="0" w:color="auto"/>
              </w:divBdr>
            </w:div>
            <w:div w:id="1855335964">
              <w:marLeft w:val="0"/>
              <w:marRight w:val="0"/>
              <w:marTop w:val="0"/>
              <w:marBottom w:val="0"/>
              <w:divBdr>
                <w:top w:val="none" w:sz="0" w:space="0" w:color="auto"/>
                <w:left w:val="none" w:sz="0" w:space="0" w:color="auto"/>
                <w:bottom w:val="none" w:sz="0" w:space="0" w:color="auto"/>
                <w:right w:val="none" w:sz="0" w:space="0" w:color="auto"/>
              </w:divBdr>
            </w:div>
            <w:div w:id="10955805">
              <w:marLeft w:val="0"/>
              <w:marRight w:val="0"/>
              <w:marTop w:val="0"/>
              <w:marBottom w:val="0"/>
              <w:divBdr>
                <w:top w:val="none" w:sz="0" w:space="0" w:color="auto"/>
                <w:left w:val="none" w:sz="0" w:space="0" w:color="auto"/>
                <w:bottom w:val="none" w:sz="0" w:space="0" w:color="auto"/>
                <w:right w:val="none" w:sz="0" w:space="0" w:color="auto"/>
              </w:divBdr>
            </w:div>
            <w:div w:id="1775593905">
              <w:marLeft w:val="0"/>
              <w:marRight w:val="0"/>
              <w:marTop w:val="0"/>
              <w:marBottom w:val="0"/>
              <w:divBdr>
                <w:top w:val="none" w:sz="0" w:space="0" w:color="auto"/>
                <w:left w:val="none" w:sz="0" w:space="0" w:color="auto"/>
                <w:bottom w:val="none" w:sz="0" w:space="0" w:color="auto"/>
                <w:right w:val="none" w:sz="0" w:space="0" w:color="auto"/>
              </w:divBdr>
            </w:div>
            <w:div w:id="1178807525">
              <w:marLeft w:val="0"/>
              <w:marRight w:val="0"/>
              <w:marTop w:val="0"/>
              <w:marBottom w:val="0"/>
              <w:divBdr>
                <w:top w:val="none" w:sz="0" w:space="0" w:color="auto"/>
                <w:left w:val="none" w:sz="0" w:space="0" w:color="auto"/>
                <w:bottom w:val="none" w:sz="0" w:space="0" w:color="auto"/>
                <w:right w:val="none" w:sz="0" w:space="0" w:color="auto"/>
              </w:divBdr>
            </w:div>
            <w:div w:id="1934391587">
              <w:marLeft w:val="0"/>
              <w:marRight w:val="0"/>
              <w:marTop w:val="0"/>
              <w:marBottom w:val="0"/>
              <w:divBdr>
                <w:top w:val="none" w:sz="0" w:space="0" w:color="auto"/>
                <w:left w:val="none" w:sz="0" w:space="0" w:color="auto"/>
                <w:bottom w:val="none" w:sz="0" w:space="0" w:color="auto"/>
                <w:right w:val="none" w:sz="0" w:space="0" w:color="auto"/>
              </w:divBdr>
            </w:div>
            <w:div w:id="1710838352">
              <w:marLeft w:val="0"/>
              <w:marRight w:val="0"/>
              <w:marTop w:val="0"/>
              <w:marBottom w:val="0"/>
              <w:divBdr>
                <w:top w:val="none" w:sz="0" w:space="0" w:color="auto"/>
                <w:left w:val="none" w:sz="0" w:space="0" w:color="auto"/>
                <w:bottom w:val="none" w:sz="0" w:space="0" w:color="auto"/>
                <w:right w:val="none" w:sz="0" w:space="0" w:color="auto"/>
              </w:divBdr>
            </w:div>
            <w:div w:id="2002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0446">
      <w:bodyDiv w:val="1"/>
      <w:marLeft w:val="0"/>
      <w:marRight w:val="0"/>
      <w:marTop w:val="0"/>
      <w:marBottom w:val="0"/>
      <w:divBdr>
        <w:top w:val="none" w:sz="0" w:space="0" w:color="auto"/>
        <w:left w:val="none" w:sz="0" w:space="0" w:color="auto"/>
        <w:bottom w:val="none" w:sz="0" w:space="0" w:color="auto"/>
        <w:right w:val="none" w:sz="0" w:space="0" w:color="auto"/>
      </w:divBdr>
    </w:div>
    <w:div w:id="1231112389">
      <w:bodyDiv w:val="1"/>
      <w:marLeft w:val="0"/>
      <w:marRight w:val="0"/>
      <w:marTop w:val="0"/>
      <w:marBottom w:val="0"/>
      <w:divBdr>
        <w:top w:val="none" w:sz="0" w:space="0" w:color="auto"/>
        <w:left w:val="none" w:sz="0" w:space="0" w:color="auto"/>
        <w:bottom w:val="none" w:sz="0" w:space="0" w:color="auto"/>
        <w:right w:val="none" w:sz="0" w:space="0" w:color="auto"/>
      </w:divBdr>
    </w:div>
    <w:div w:id="1248349389">
      <w:bodyDiv w:val="1"/>
      <w:marLeft w:val="0"/>
      <w:marRight w:val="0"/>
      <w:marTop w:val="0"/>
      <w:marBottom w:val="0"/>
      <w:divBdr>
        <w:top w:val="none" w:sz="0" w:space="0" w:color="auto"/>
        <w:left w:val="none" w:sz="0" w:space="0" w:color="auto"/>
        <w:bottom w:val="none" w:sz="0" w:space="0" w:color="auto"/>
        <w:right w:val="none" w:sz="0" w:space="0" w:color="auto"/>
      </w:divBdr>
      <w:divsChild>
        <w:div w:id="116221699">
          <w:marLeft w:val="60"/>
          <w:marRight w:val="60"/>
          <w:marTop w:val="100"/>
          <w:marBottom w:val="100"/>
          <w:divBdr>
            <w:top w:val="none" w:sz="0" w:space="0" w:color="auto"/>
            <w:left w:val="none" w:sz="0" w:space="0" w:color="auto"/>
            <w:bottom w:val="none" w:sz="0" w:space="0" w:color="auto"/>
            <w:right w:val="none" w:sz="0" w:space="0" w:color="auto"/>
          </w:divBdr>
          <w:divsChild>
            <w:div w:id="372536911">
              <w:marLeft w:val="0"/>
              <w:marRight w:val="0"/>
              <w:marTop w:val="0"/>
              <w:marBottom w:val="0"/>
              <w:divBdr>
                <w:top w:val="none" w:sz="0" w:space="0" w:color="auto"/>
                <w:left w:val="none" w:sz="0" w:space="0" w:color="auto"/>
                <w:bottom w:val="none" w:sz="0" w:space="0" w:color="auto"/>
                <w:right w:val="none" w:sz="0" w:space="0" w:color="auto"/>
              </w:divBdr>
            </w:div>
            <w:div w:id="1718747169">
              <w:marLeft w:val="0"/>
              <w:marRight w:val="0"/>
              <w:marTop w:val="0"/>
              <w:marBottom w:val="0"/>
              <w:divBdr>
                <w:top w:val="none" w:sz="0" w:space="0" w:color="auto"/>
                <w:left w:val="none" w:sz="0" w:space="0" w:color="auto"/>
                <w:bottom w:val="none" w:sz="0" w:space="0" w:color="auto"/>
                <w:right w:val="none" w:sz="0" w:space="0" w:color="auto"/>
              </w:divBdr>
            </w:div>
            <w:div w:id="17232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2243">
      <w:bodyDiv w:val="1"/>
      <w:marLeft w:val="0"/>
      <w:marRight w:val="0"/>
      <w:marTop w:val="0"/>
      <w:marBottom w:val="0"/>
      <w:divBdr>
        <w:top w:val="none" w:sz="0" w:space="0" w:color="auto"/>
        <w:left w:val="none" w:sz="0" w:space="0" w:color="auto"/>
        <w:bottom w:val="none" w:sz="0" w:space="0" w:color="auto"/>
        <w:right w:val="none" w:sz="0" w:space="0" w:color="auto"/>
      </w:divBdr>
      <w:divsChild>
        <w:div w:id="1155561885">
          <w:marLeft w:val="60"/>
          <w:marRight w:val="60"/>
          <w:marTop w:val="100"/>
          <w:marBottom w:val="100"/>
          <w:divBdr>
            <w:top w:val="none" w:sz="0" w:space="0" w:color="auto"/>
            <w:left w:val="none" w:sz="0" w:space="0" w:color="auto"/>
            <w:bottom w:val="none" w:sz="0" w:space="0" w:color="auto"/>
            <w:right w:val="none" w:sz="0" w:space="0" w:color="auto"/>
          </w:divBdr>
          <w:divsChild>
            <w:div w:id="149832013">
              <w:marLeft w:val="0"/>
              <w:marRight w:val="0"/>
              <w:marTop w:val="0"/>
              <w:marBottom w:val="0"/>
              <w:divBdr>
                <w:top w:val="none" w:sz="0" w:space="0" w:color="auto"/>
                <w:left w:val="none" w:sz="0" w:space="0" w:color="auto"/>
                <w:bottom w:val="none" w:sz="0" w:space="0" w:color="auto"/>
                <w:right w:val="none" w:sz="0" w:space="0" w:color="auto"/>
              </w:divBdr>
            </w:div>
            <w:div w:id="1254435823">
              <w:marLeft w:val="0"/>
              <w:marRight w:val="0"/>
              <w:marTop w:val="0"/>
              <w:marBottom w:val="0"/>
              <w:divBdr>
                <w:top w:val="none" w:sz="0" w:space="0" w:color="auto"/>
                <w:left w:val="none" w:sz="0" w:space="0" w:color="auto"/>
                <w:bottom w:val="none" w:sz="0" w:space="0" w:color="auto"/>
                <w:right w:val="none" w:sz="0" w:space="0" w:color="auto"/>
              </w:divBdr>
            </w:div>
            <w:div w:id="2088846607">
              <w:marLeft w:val="0"/>
              <w:marRight w:val="0"/>
              <w:marTop w:val="0"/>
              <w:marBottom w:val="0"/>
              <w:divBdr>
                <w:top w:val="none" w:sz="0" w:space="0" w:color="auto"/>
                <w:left w:val="none" w:sz="0" w:space="0" w:color="auto"/>
                <w:bottom w:val="none" w:sz="0" w:space="0" w:color="auto"/>
                <w:right w:val="none" w:sz="0" w:space="0" w:color="auto"/>
              </w:divBdr>
            </w:div>
            <w:div w:id="2050454886">
              <w:marLeft w:val="0"/>
              <w:marRight w:val="0"/>
              <w:marTop w:val="0"/>
              <w:marBottom w:val="0"/>
              <w:divBdr>
                <w:top w:val="none" w:sz="0" w:space="0" w:color="auto"/>
                <w:left w:val="none" w:sz="0" w:space="0" w:color="auto"/>
                <w:bottom w:val="none" w:sz="0" w:space="0" w:color="auto"/>
                <w:right w:val="none" w:sz="0" w:space="0" w:color="auto"/>
              </w:divBdr>
            </w:div>
            <w:div w:id="1820222769">
              <w:marLeft w:val="0"/>
              <w:marRight w:val="0"/>
              <w:marTop w:val="0"/>
              <w:marBottom w:val="0"/>
              <w:divBdr>
                <w:top w:val="none" w:sz="0" w:space="0" w:color="auto"/>
                <w:left w:val="none" w:sz="0" w:space="0" w:color="auto"/>
                <w:bottom w:val="none" w:sz="0" w:space="0" w:color="auto"/>
                <w:right w:val="none" w:sz="0" w:space="0" w:color="auto"/>
              </w:divBdr>
            </w:div>
            <w:div w:id="768702521">
              <w:marLeft w:val="0"/>
              <w:marRight w:val="0"/>
              <w:marTop w:val="0"/>
              <w:marBottom w:val="0"/>
              <w:divBdr>
                <w:top w:val="none" w:sz="0" w:space="0" w:color="auto"/>
                <w:left w:val="none" w:sz="0" w:space="0" w:color="auto"/>
                <w:bottom w:val="none" w:sz="0" w:space="0" w:color="auto"/>
                <w:right w:val="none" w:sz="0" w:space="0" w:color="auto"/>
              </w:divBdr>
            </w:div>
            <w:div w:id="1575503755">
              <w:marLeft w:val="0"/>
              <w:marRight w:val="0"/>
              <w:marTop w:val="0"/>
              <w:marBottom w:val="0"/>
              <w:divBdr>
                <w:top w:val="none" w:sz="0" w:space="0" w:color="auto"/>
                <w:left w:val="none" w:sz="0" w:space="0" w:color="auto"/>
                <w:bottom w:val="none" w:sz="0" w:space="0" w:color="auto"/>
                <w:right w:val="none" w:sz="0" w:space="0" w:color="auto"/>
              </w:divBdr>
            </w:div>
            <w:div w:id="1315254573">
              <w:marLeft w:val="0"/>
              <w:marRight w:val="0"/>
              <w:marTop w:val="0"/>
              <w:marBottom w:val="0"/>
              <w:divBdr>
                <w:top w:val="none" w:sz="0" w:space="0" w:color="auto"/>
                <w:left w:val="none" w:sz="0" w:space="0" w:color="auto"/>
                <w:bottom w:val="none" w:sz="0" w:space="0" w:color="auto"/>
                <w:right w:val="none" w:sz="0" w:space="0" w:color="auto"/>
              </w:divBdr>
            </w:div>
            <w:div w:id="567886093">
              <w:marLeft w:val="0"/>
              <w:marRight w:val="0"/>
              <w:marTop w:val="0"/>
              <w:marBottom w:val="0"/>
              <w:divBdr>
                <w:top w:val="none" w:sz="0" w:space="0" w:color="auto"/>
                <w:left w:val="none" w:sz="0" w:space="0" w:color="auto"/>
                <w:bottom w:val="none" w:sz="0" w:space="0" w:color="auto"/>
                <w:right w:val="none" w:sz="0" w:space="0" w:color="auto"/>
              </w:divBdr>
            </w:div>
            <w:div w:id="650139443">
              <w:marLeft w:val="0"/>
              <w:marRight w:val="0"/>
              <w:marTop w:val="0"/>
              <w:marBottom w:val="0"/>
              <w:divBdr>
                <w:top w:val="none" w:sz="0" w:space="0" w:color="auto"/>
                <w:left w:val="none" w:sz="0" w:space="0" w:color="auto"/>
                <w:bottom w:val="none" w:sz="0" w:space="0" w:color="auto"/>
                <w:right w:val="none" w:sz="0" w:space="0" w:color="auto"/>
              </w:divBdr>
            </w:div>
            <w:div w:id="1806240473">
              <w:marLeft w:val="0"/>
              <w:marRight w:val="0"/>
              <w:marTop w:val="0"/>
              <w:marBottom w:val="0"/>
              <w:divBdr>
                <w:top w:val="none" w:sz="0" w:space="0" w:color="auto"/>
                <w:left w:val="none" w:sz="0" w:space="0" w:color="auto"/>
                <w:bottom w:val="none" w:sz="0" w:space="0" w:color="auto"/>
                <w:right w:val="none" w:sz="0" w:space="0" w:color="auto"/>
              </w:divBdr>
            </w:div>
            <w:div w:id="910849261">
              <w:marLeft w:val="0"/>
              <w:marRight w:val="0"/>
              <w:marTop w:val="0"/>
              <w:marBottom w:val="0"/>
              <w:divBdr>
                <w:top w:val="none" w:sz="0" w:space="0" w:color="auto"/>
                <w:left w:val="none" w:sz="0" w:space="0" w:color="auto"/>
                <w:bottom w:val="none" w:sz="0" w:space="0" w:color="auto"/>
                <w:right w:val="none" w:sz="0" w:space="0" w:color="auto"/>
              </w:divBdr>
            </w:div>
            <w:div w:id="1096025099">
              <w:marLeft w:val="0"/>
              <w:marRight w:val="0"/>
              <w:marTop w:val="0"/>
              <w:marBottom w:val="0"/>
              <w:divBdr>
                <w:top w:val="none" w:sz="0" w:space="0" w:color="auto"/>
                <w:left w:val="none" w:sz="0" w:space="0" w:color="auto"/>
                <w:bottom w:val="none" w:sz="0" w:space="0" w:color="auto"/>
                <w:right w:val="none" w:sz="0" w:space="0" w:color="auto"/>
              </w:divBdr>
            </w:div>
            <w:div w:id="581723222">
              <w:marLeft w:val="0"/>
              <w:marRight w:val="0"/>
              <w:marTop w:val="0"/>
              <w:marBottom w:val="0"/>
              <w:divBdr>
                <w:top w:val="none" w:sz="0" w:space="0" w:color="auto"/>
                <w:left w:val="none" w:sz="0" w:space="0" w:color="auto"/>
                <w:bottom w:val="none" w:sz="0" w:space="0" w:color="auto"/>
                <w:right w:val="none" w:sz="0" w:space="0" w:color="auto"/>
              </w:divBdr>
            </w:div>
            <w:div w:id="1370448631">
              <w:marLeft w:val="0"/>
              <w:marRight w:val="0"/>
              <w:marTop w:val="0"/>
              <w:marBottom w:val="0"/>
              <w:divBdr>
                <w:top w:val="none" w:sz="0" w:space="0" w:color="auto"/>
                <w:left w:val="none" w:sz="0" w:space="0" w:color="auto"/>
                <w:bottom w:val="none" w:sz="0" w:space="0" w:color="auto"/>
                <w:right w:val="none" w:sz="0" w:space="0" w:color="auto"/>
              </w:divBdr>
            </w:div>
            <w:div w:id="1109082225">
              <w:marLeft w:val="0"/>
              <w:marRight w:val="0"/>
              <w:marTop w:val="0"/>
              <w:marBottom w:val="0"/>
              <w:divBdr>
                <w:top w:val="none" w:sz="0" w:space="0" w:color="auto"/>
                <w:left w:val="none" w:sz="0" w:space="0" w:color="auto"/>
                <w:bottom w:val="none" w:sz="0" w:space="0" w:color="auto"/>
                <w:right w:val="none" w:sz="0" w:space="0" w:color="auto"/>
              </w:divBdr>
            </w:div>
            <w:div w:id="1157068324">
              <w:marLeft w:val="0"/>
              <w:marRight w:val="0"/>
              <w:marTop w:val="0"/>
              <w:marBottom w:val="0"/>
              <w:divBdr>
                <w:top w:val="none" w:sz="0" w:space="0" w:color="auto"/>
                <w:left w:val="none" w:sz="0" w:space="0" w:color="auto"/>
                <w:bottom w:val="none" w:sz="0" w:space="0" w:color="auto"/>
                <w:right w:val="none" w:sz="0" w:space="0" w:color="auto"/>
              </w:divBdr>
            </w:div>
            <w:div w:id="1631205786">
              <w:marLeft w:val="0"/>
              <w:marRight w:val="0"/>
              <w:marTop w:val="0"/>
              <w:marBottom w:val="0"/>
              <w:divBdr>
                <w:top w:val="none" w:sz="0" w:space="0" w:color="auto"/>
                <w:left w:val="none" w:sz="0" w:space="0" w:color="auto"/>
                <w:bottom w:val="none" w:sz="0" w:space="0" w:color="auto"/>
                <w:right w:val="none" w:sz="0" w:space="0" w:color="auto"/>
              </w:divBdr>
            </w:div>
            <w:div w:id="1576552918">
              <w:marLeft w:val="0"/>
              <w:marRight w:val="0"/>
              <w:marTop w:val="0"/>
              <w:marBottom w:val="0"/>
              <w:divBdr>
                <w:top w:val="none" w:sz="0" w:space="0" w:color="auto"/>
                <w:left w:val="none" w:sz="0" w:space="0" w:color="auto"/>
                <w:bottom w:val="none" w:sz="0" w:space="0" w:color="auto"/>
                <w:right w:val="none" w:sz="0" w:space="0" w:color="auto"/>
              </w:divBdr>
            </w:div>
            <w:div w:id="682900624">
              <w:marLeft w:val="0"/>
              <w:marRight w:val="0"/>
              <w:marTop w:val="0"/>
              <w:marBottom w:val="0"/>
              <w:divBdr>
                <w:top w:val="none" w:sz="0" w:space="0" w:color="auto"/>
                <w:left w:val="none" w:sz="0" w:space="0" w:color="auto"/>
                <w:bottom w:val="none" w:sz="0" w:space="0" w:color="auto"/>
                <w:right w:val="none" w:sz="0" w:space="0" w:color="auto"/>
              </w:divBdr>
            </w:div>
            <w:div w:id="2027053006">
              <w:marLeft w:val="0"/>
              <w:marRight w:val="0"/>
              <w:marTop w:val="0"/>
              <w:marBottom w:val="0"/>
              <w:divBdr>
                <w:top w:val="none" w:sz="0" w:space="0" w:color="auto"/>
                <w:left w:val="none" w:sz="0" w:space="0" w:color="auto"/>
                <w:bottom w:val="none" w:sz="0" w:space="0" w:color="auto"/>
                <w:right w:val="none" w:sz="0" w:space="0" w:color="auto"/>
              </w:divBdr>
            </w:div>
            <w:div w:id="2095465910">
              <w:marLeft w:val="0"/>
              <w:marRight w:val="0"/>
              <w:marTop w:val="0"/>
              <w:marBottom w:val="0"/>
              <w:divBdr>
                <w:top w:val="none" w:sz="0" w:space="0" w:color="auto"/>
                <w:left w:val="none" w:sz="0" w:space="0" w:color="auto"/>
                <w:bottom w:val="none" w:sz="0" w:space="0" w:color="auto"/>
                <w:right w:val="none" w:sz="0" w:space="0" w:color="auto"/>
              </w:divBdr>
            </w:div>
            <w:div w:id="41753735">
              <w:marLeft w:val="0"/>
              <w:marRight w:val="0"/>
              <w:marTop w:val="0"/>
              <w:marBottom w:val="0"/>
              <w:divBdr>
                <w:top w:val="none" w:sz="0" w:space="0" w:color="auto"/>
                <w:left w:val="none" w:sz="0" w:space="0" w:color="auto"/>
                <w:bottom w:val="none" w:sz="0" w:space="0" w:color="auto"/>
                <w:right w:val="none" w:sz="0" w:space="0" w:color="auto"/>
              </w:divBdr>
            </w:div>
            <w:div w:id="1771701138">
              <w:marLeft w:val="0"/>
              <w:marRight w:val="0"/>
              <w:marTop w:val="0"/>
              <w:marBottom w:val="0"/>
              <w:divBdr>
                <w:top w:val="none" w:sz="0" w:space="0" w:color="auto"/>
                <w:left w:val="none" w:sz="0" w:space="0" w:color="auto"/>
                <w:bottom w:val="none" w:sz="0" w:space="0" w:color="auto"/>
                <w:right w:val="none" w:sz="0" w:space="0" w:color="auto"/>
              </w:divBdr>
            </w:div>
            <w:div w:id="193466569">
              <w:marLeft w:val="0"/>
              <w:marRight w:val="0"/>
              <w:marTop w:val="0"/>
              <w:marBottom w:val="0"/>
              <w:divBdr>
                <w:top w:val="none" w:sz="0" w:space="0" w:color="auto"/>
                <w:left w:val="none" w:sz="0" w:space="0" w:color="auto"/>
                <w:bottom w:val="none" w:sz="0" w:space="0" w:color="auto"/>
                <w:right w:val="none" w:sz="0" w:space="0" w:color="auto"/>
              </w:divBdr>
            </w:div>
            <w:div w:id="2045596575">
              <w:marLeft w:val="0"/>
              <w:marRight w:val="0"/>
              <w:marTop w:val="0"/>
              <w:marBottom w:val="0"/>
              <w:divBdr>
                <w:top w:val="none" w:sz="0" w:space="0" w:color="auto"/>
                <w:left w:val="none" w:sz="0" w:space="0" w:color="auto"/>
                <w:bottom w:val="none" w:sz="0" w:space="0" w:color="auto"/>
                <w:right w:val="none" w:sz="0" w:space="0" w:color="auto"/>
              </w:divBdr>
            </w:div>
            <w:div w:id="475877027">
              <w:marLeft w:val="0"/>
              <w:marRight w:val="0"/>
              <w:marTop w:val="0"/>
              <w:marBottom w:val="0"/>
              <w:divBdr>
                <w:top w:val="none" w:sz="0" w:space="0" w:color="auto"/>
                <w:left w:val="none" w:sz="0" w:space="0" w:color="auto"/>
                <w:bottom w:val="none" w:sz="0" w:space="0" w:color="auto"/>
                <w:right w:val="none" w:sz="0" w:space="0" w:color="auto"/>
              </w:divBdr>
            </w:div>
            <w:div w:id="1934047188">
              <w:marLeft w:val="0"/>
              <w:marRight w:val="0"/>
              <w:marTop w:val="0"/>
              <w:marBottom w:val="0"/>
              <w:divBdr>
                <w:top w:val="none" w:sz="0" w:space="0" w:color="auto"/>
                <w:left w:val="none" w:sz="0" w:space="0" w:color="auto"/>
                <w:bottom w:val="none" w:sz="0" w:space="0" w:color="auto"/>
                <w:right w:val="none" w:sz="0" w:space="0" w:color="auto"/>
              </w:divBdr>
            </w:div>
            <w:div w:id="1196508304">
              <w:marLeft w:val="0"/>
              <w:marRight w:val="0"/>
              <w:marTop w:val="0"/>
              <w:marBottom w:val="0"/>
              <w:divBdr>
                <w:top w:val="none" w:sz="0" w:space="0" w:color="auto"/>
                <w:left w:val="none" w:sz="0" w:space="0" w:color="auto"/>
                <w:bottom w:val="none" w:sz="0" w:space="0" w:color="auto"/>
                <w:right w:val="none" w:sz="0" w:space="0" w:color="auto"/>
              </w:divBdr>
            </w:div>
            <w:div w:id="1401102064">
              <w:marLeft w:val="0"/>
              <w:marRight w:val="0"/>
              <w:marTop w:val="0"/>
              <w:marBottom w:val="0"/>
              <w:divBdr>
                <w:top w:val="none" w:sz="0" w:space="0" w:color="auto"/>
                <w:left w:val="none" w:sz="0" w:space="0" w:color="auto"/>
                <w:bottom w:val="none" w:sz="0" w:space="0" w:color="auto"/>
                <w:right w:val="none" w:sz="0" w:space="0" w:color="auto"/>
              </w:divBdr>
            </w:div>
            <w:div w:id="1878203271">
              <w:marLeft w:val="0"/>
              <w:marRight w:val="0"/>
              <w:marTop w:val="0"/>
              <w:marBottom w:val="0"/>
              <w:divBdr>
                <w:top w:val="none" w:sz="0" w:space="0" w:color="auto"/>
                <w:left w:val="none" w:sz="0" w:space="0" w:color="auto"/>
                <w:bottom w:val="none" w:sz="0" w:space="0" w:color="auto"/>
                <w:right w:val="none" w:sz="0" w:space="0" w:color="auto"/>
              </w:divBdr>
            </w:div>
            <w:div w:id="3980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789">
      <w:bodyDiv w:val="1"/>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60"/>
          <w:marRight w:val="60"/>
          <w:marTop w:val="100"/>
          <w:marBottom w:val="100"/>
          <w:divBdr>
            <w:top w:val="none" w:sz="0" w:space="0" w:color="auto"/>
            <w:left w:val="none" w:sz="0" w:space="0" w:color="auto"/>
            <w:bottom w:val="none" w:sz="0" w:space="0" w:color="auto"/>
            <w:right w:val="none" w:sz="0" w:space="0" w:color="auto"/>
          </w:divBdr>
          <w:divsChild>
            <w:div w:id="758479097">
              <w:marLeft w:val="0"/>
              <w:marRight w:val="0"/>
              <w:marTop w:val="0"/>
              <w:marBottom w:val="0"/>
              <w:divBdr>
                <w:top w:val="none" w:sz="0" w:space="0" w:color="auto"/>
                <w:left w:val="none" w:sz="0" w:space="0" w:color="auto"/>
                <w:bottom w:val="none" w:sz="0" w:space="0" w:color="auto"/>
                <w:right w:val="none" w:sz="0" w:space="0" w:color="auto"/>
              </w:divBdr>
            </w:div>
            <w:div w:id="214046062">
              <w:marLeft w:val="0"/>
              <w:marRight w:val="0"/>
              <w:marTop w:val="0"/>
              <w:marBottom w:val="0"/>
              <w:divBdr>
                <w:top w:val="none" w:sz="0" w:space="0" w:color="auto"/>
                <w:left w:val="none" w:sz="0" w:space="0" w:color="auto"/>
                <w:bottom w:val="none" w:sz="0" w:space="0" w:color="auto"/>
                <w:right w:val="none" w:sz="0" w:space="0" w:color="auto"/>
              </w:divBdr>
            </w:div>
            <w:div w:id="969290412">
              <w:marLeft w:val="0"/>
              <w:marRight w:val="0"/>
              <w:marTop w:val="0"/>
              <w:marBottom w:val="0"/>
              <w:divBdr>
                <w:top w:val="none" w:sz="0" w:space="0" w:color="auto"/>
                <w:left w:val="none" w:sz="0" w:space="0" w:color="auto"/>
                <w:bottom w:val="none" w:sz="0" w:space="0" w:color="auto"/>
                <w:right w:val="none" w:sz="0" w:space="0" w:color="auto"/>
              </w:divBdr>
            </w:div>
            <w:div w:id="420881910">
              <w:marLeft w:val="0"/>
              <w:marRight w:val="0"/>
              <w:marTop w:val="0"/>
              <w:marBottom w:val="0"/>
              <w:divBdr>
                <w:top w:val="none" w:sz="0" w:space="0" w:color="auto"/>
                <w:left w:val="none" w:sz="0" w:space="0" w:color="auto"/>
                <w:bottom w:val="none" w:sz="0" w:space="0" w:color="auto"/>
                <w:right w:val="none" w:sz="0" w:space="0" w:color="auto"/>
              </w:divBdr>
            </w:div>
            <w:div w:id="1526748279">
              <w:marLeft w:val="0"/>
              <w:marRight w:val="0"/>
              <w:marTop w:val="0"/>
              <w:marBottom w:val="0"/>
              <w:divBdr>
                <w:top w:val="none" w:sz="0" w:space="0" w:color="auto"/>
                <w:left w:val="none" w:sz="0" w:space="0" w:color="auto"/>
                <w:bottom w:val="none" w:sz="0" w:space="0" w:color="auto"/>
                <w:right w:val="none" w:sz="0" w:space="0" w:color="auto"/>
              </w:divBdr>
            </w:div>
            <w:div w:id="111243380">
              <w:marLeft w:val="0"/>
              <w:marRight w:val="0"/>
              <w:marTop w:val="0"/>
              <w:marBottom w:val="0"/>
              <w:divBdr>
                <w:top w:val="none" w:sz="0" w:space="0" w:color="auto"/>
                <w:left w:val="none" w:sz="0" w:space="0" w:color="auto"/>
                <w:bottom w:val="none" w:sz="0" w:space="0" w:color="auto"/>
                <w:right w:val="none" w:sz="0" w:space="0" w:color="auto"/>
              </w:divBdr>
            </w:div>
            <w:div w:id="871923165">
              <w:marLeft w:val="0"/>
              <w:marRight w:val="0"/>
              <w:marTop w:val="0"/>
              <w:marBottom w:val="0"/>
              <w:divBdr>
                <w:top w:val="none" w:sz="0" w:space="0" w:color="auto"/>
                <w:left w:val="none" w:sz="0" w:space="0" w:color="auto"/>
                <w:bottom w:val="none" w:sz="0" w:space="0" w:color="auto"/>
                <w:right w:val="none" w:sz="0" w:space="0" w:color="auto"/>
              </w:divBdr>
            </w:div>
            <w:div w:id="833226352">
              <w:marLeft w:val="0"/>
              <w:marRight w:val="0"/>
              <w:marTop w:val="0"/>
              <w:marBottom w:val="0"/>
              <w:divBdr>
                <w:top w:val="none" w:sz="0" w:space="0" w:color="auto"/>
                <w:left w:val="none" w:sz="0" w:space="0" w:color="auto"/>
                <w:bottom w:val="none" w:sz="0" w:space="0" w:color="auto"/>
                <w:right w:val="none" w:sz="0" w:space="0" w:color="auto"/>
              </w:divBdr>
            </w:div>
            <w:div w:id="1984845567">
              <w:marLeft w:val="0"/>
              <w:marRight w:val="0"/>
              <w:marTop w:val="0"/>
              <w:marBottom w:val="0"/>
              <w:divBdr>
                <w:top w:val="none" w:sz="0" w:space="0" w:color="auto"/>
                <w:left w:val="none" w:sz="0" w:space="0" w:color="auto"/>
                <w:bottom w:val="none" w:sz="0" w:space="0" w:color="auto"/>
                <w:right w:val="none" w:sz="0" w:space="0" w:color="auto"/>
              </w:divBdr>
            </w:div>
            <w:div w:id="167259298">
              <w:marLeft w:val="0"/>
              <w:marRight w:val="0"/>
              <w:marTop w:val="0"/>
              <w:marBottom w:val="0"/>
              <w:divBdr>
                <w:top w:val="none" w:sz="0" w:space="0" w:color="auto"/>
                <w:left w:val="none" w:sz="0" w:space="0" w:color="auto"/>
                <w:bottom w:val="none" w:sz="0" w:space="0" w:color="auto"/>
                <w:right w:val="none" w:sz="0" w:space="0" w:color="auto"/>
              </w:divBdr>
            </w:div>
            <w:div w:id="1683703611">
              <w:marLeft w:val="0"/>
              <w:marRight w:val="0"/>
              <w:marTop w:val="0"/>
              <w:marBottom w:val="0"/>
              <w:divBdr>
                <w:top w:val="none" w:sz="0" w:space="0" w:color="auto"/>
                <w:left w:val="none" w:sz="0" w:space="0" w:color="auto"/>
                <w:bottom w:val="none" w:sz="0" w:space="0" w:color="auto"/>
                <w:right w:val="none" w:sz="0" w:space="0" w:color="auto"/>
              </w:divBdr>
            </w:div>
            <w:div w:id="953438337">
              <w:marLeft w:val="0"/>
              <w:marRight w:val="0"/>
              <w:marTop w:val="0"/>
              <w:marBottom w:val="0"/>
              <w:divBdr>
                <w:top w:val="none" w:sz="0" w:space="0" w:color="auto"/>
                <w:left w:val="none" w:sz="0" w:space="0" w:color="auto"/>
                <w:bottom w:val="none" w:sz="0" w:space="0" w:color="auto"/>
                <w:right w:val="none" w:sz="0" w:space="0" w:color="auto"/>
              </w:divBdr>
            </w:div>
            <w:div w:id="1920602394">
              <w:marLeft w:val="0"/>
              <w:marRight w:val="0"/>
              <w:marTop w:val="0"/>
              <w:marBottom w:val="0"/>
              <w:divBdr>
                <w:top w:val="none" w:sz="0" w:space="0" w:color="auto"/>
                <w:left w:val="none" w:sz="0" w:space="0" w:color="auto"/>
                <w:bottom w:val="none" w:sz="0" w:space="0" w:color="auto"/>
                <w:right w:val="none" w:sz="0" w:space="0" w:color="auto"/>
              </w:divBdr>
            </w:div>
            <w:div w:id="434788240">
              <w:marLeft w:val="0"/>
              <w:marRight w:val="0"/>
              <w:marTop w:val="0"/>
              <w:marBottom w:val="0"/>
              <w:divBdr>
                <w:top w:val="none" w:sz="0" w:space="0" w:color="auto"/>
                <w:left w:val="none" w:sz="0" w:space="0" w:color="auto"/>
                <w:bottom w:val="none" w:sz="0" w:space="0" w:color="auto"/>
                <w:right w:val="none" w:sz="0" w:space="0" w:color="auto"/>
              </w:divBdr>
            </w:div>
            <w:div w:id="1257204420">
              <w:marLeft w:val="0"/>
              <w:marRight w:val="0"/>
              <w:marTop w:val="0"/>
              <w:marBottom w:val="0"/>
              <w:divBdr>
                <w:top w:val="none" w:sz="0" w:space="0" w:color="auto"/>
                <w:left w:val="none" w:sz="0" w:space="0" w:color="auto"/>
                <w:bottom w:val="none" w:sz="0" w:space="0" w:color="auto"/>
                <w:right w:val="none" w:sz="0" w:space="0" w:color="auto"/>
              </w:divBdr>
            </w:div>
            <w:div w:id="2128157686">
              <w:marLeft w:val="0"/>
              <w:marRight w:val="0"/>
              <w:marTop w:val="0"/>
              <w:marBottom w:val="0"/>
              <w:divBdr>
                <w:top w:val="none" w:sz="0" w:space="0" w:color="auto"/>
                <w:left w:val="none" w:sz="0" w:space="0" w:color="auto"/>
                <w:bottom w:val="none" w:sz="0" w:space="0" w:color="auto"/>
                <w:right w:val="none" w:sz="0" w:space="0" w:color="auto"/>
              </w:divBdr>
            </w:div>
            <w:div w:id="952977158">
              <w:marLeft w:val="0"/>
              <w:marRight w:val="0"/>
              <w:marTop w:val="0"/>
              <w:marBottom w:val="0"/>
              <w:divBdr>
                <w:top w:val="none" w:sz="0" w:space="0" w:color="auto"/>
                <w:left w:val="none" w:sz="0" w:space="0" w:color="auto"/>
                <w:bottom w:val="none" w:sz="0" w:space="0" w:color="auto"/>
                <w:right w:val="none" w:sz="0" w:space="0" w:color="auto"/>
              </w:divBdr>
            </w:div>
            <w:div w:id="1311133378">
              <w:marLeft w:val="0"/>
              <w:marRight w:val="0"/>
              <w:marTop w:val="0"/>
              <w:marBottom w:val="0"/>
              <w:divBdr>
                <w:top w:val="none" w:sz="0" w:space="0" w:color="auto"/>
                <w:left w:val="none" w:sz="0" w:space="0" w:color="auto"/>
                <w:bottom w:val="none" w:sz="0" w:space="0" w:color="auto"/>
                <w:right w:val="none" w:sz="0" w:space="0" w:color="auto"/>
              </w:divBdr>
            </w:div>
            <w:div w:id="10228981">
              <w:marLeft w:val="0"/>
              <w:marRight w:val="0"/>
              <w:marTop w:val="0"/>
              <w:marBottom w:val="0"/>
              <w:divBdr>
                <w:top w:val="none" w:sz="0" w:space="0" w:color="auto"/>
                <w:left w:val="none" w:sz="0" w:space="0" w:color="auto"/>
                <w:bottom w:val="none" w:sz="0" w:space="0" w:color="auto"/>
                <w:right w:val="none" w:sz="0" w:space="0" w:color="auto"/>
              </w:divBdr>
            </w:div>
            <w:div w:id="2064475140">
              <w:marLeft w:val="0"/>
              <w:marRight w:val="0"/>
              <w:marTop w:val="0"/>
              <w:marBottom w:val="0"/>
              <w:divBdr>
                <w:top w:val="none" w:sz="0" w:space="0" w:color="auto"/>
                <w:left w:val="none" w:sz="0" w:space="0" w:color="auto"/>
                <w:bottom w:val="none" w:sz="0" w:space="0" w:color="auto"/>
                <w:right w:val="none" w:sz="0" w:space="0" w:color="auto"/>
              </w:divBdr>
            </w:div>
            <w:div w:id="109130416">
              <w:marLeft w:val="0"/>
              <w:marRight w:val="0"/>
              <w:marTop w:val="0"/>
              <w:marBottom w:val="0"/>
              <w:divBdr>
                <w:top w:val="none" w:sz="0" w:space="0" w:color="auto"/>
                <w:left w:val="none" w:sz="0" w:space="0" w:color="auto"/>
                <w:bottom w:val="none" w:sz="0" w:space="0" w:color="auto"/>
                <w:right w:val="none" w:sz="0" w:space="0" w:color="auto"/>
              </w:divBdr>
            </w:div>
            <w:div w:id="548347488">
              <w:marLeft w:val="0"/>
              <w:marRight w:val="0"/>
              <w:marTop w:val="0"/>
              <w:marBottom w:val="0"/>
              <w:divBdr>
                <w:top w:val="none" w:sz="0" w:space="0" w:color="auto"/>
                <w:left w:val="none" w:sz="0" w:space="0" w:color="auto"/>
                <w:bottom w:val="none" w:sz="0" w:space="0" w:color="auto"/>
                <w:right w:val="none" w:sz="0" w:space="0" w:color="auto"/>
              </w:divBdr>
            </w:div>
            <w:div w:id="1696611809">
              <w:marLeft w:val="0"/>
              <w:marRight w:val="0"/>
              <w:marTop w:val="0"/>
              <w:marBottom w:val="0"/>
              <w:divBdr>
                <w:top w:val="none" w:sz="0" w:space="0" w:color="auto"/>
                <w:left w:val="none" w:sz="0" w:space="0" w:color="auto"/>
                <w:bottom w:val="none" w:sz="0" w:space="0" w:color="auto"/>
                <w:right w:val="none" w:sz="0" w:space="0" w:color="auto"/>
              </w:divBdr>
            </w:div>
            <w:div w:id="2085518590">
              <w:marLeft w:val="0"/>
              <w:marRight w:val="0"/>
              <w:marTop w:val="0"/>
              <w:marBottom w:val="0"/>
              <w:divBdr>
                <w:top w:val="none" w:sz="0" w:space="0" w:color="auto"/>
                <w:left w:val="none" w:sz="0" w:space="0" w:color="auto"/>
                <w:bottom w:val="none" w:sz="0" w:space="0" w:color="auto"/>
                <w:right w:val="none" w:sz="0" w:space="0" w:color="auto"/>
              </w:divBdr>
            </w:div>
            <w:div w:id="1468432320">
              <w:marLeft w:val="0"/>
              <w:marRight w:val="0"/>
              <w:marTop w:val="0"/>
              <w:marBottom w:val="0"/>
              <w:divBdr>
                <w:top w:val="none" w:sz="0" w:space="0" w:color="auto"/>
                <w:left w:val="none" w:sz="0" w:space="0" w:color="auto"/>
                <w:bottom w:val="none" w:sz="0" w:space="0" w:color="auto"/>
                <w:right w:val="none" w:sz="0" w:space="0" w:color="auto"/>
              </w:divBdr>
            </w:div>
            <w:div w:id="287905350">
              <w:marLeft w:val="0"/>
              <w:marRight w:val="0"/>
              <w:marTop w:val="0"/>
              <w:marBottom w:val="0"/>
              <w:divBdr>
                <w:top w:val="none" w:sz="0" w:space="0" w:color="auto"/>
                <w:left w:val="none" w:sz="0" w:space="0" w:color="auto"/>
                <w:bottom w:val="none" w:sz="0" w:space="0" w:color="auto"/>
                <w:right w:val="none" w:sz="0" w:space="0" w:color="auto"/>
              </w:divBdr>
            </w:div>
            <w:div w:id="39332591">
              <w:marLeft w:val="0"/>
              <w:marRight w:val="0"/>
              <w:marTop w:val="0"/>
              <w:marBottom w:val="0"/>
              <w:divBdr>
                <w:top w:val="none" w:sz="0" w:space="0" w:color="auto"/>
                <w:left w:val="none" w:sz="0" w:space="0" w:color="auto"/>
                <w:bottom w:val="none" w:sz="0" w:space="0" w:color="auto"/>
                <w:right w:val="none" w:sz="0" w:space="0" w:color="auto"/>
              </w:divBdr>
            </w:div>
            <w:div w:id="472261878">
              <w:marLeft w:val="0"/>
              <w:marRight w:val="0"/>
              <w:marTop w:val="0"/>
              <w:marBottom w:val="0"/>
              <w:divBdr>
                <w:top w:val="none" w:sz="0" w:space="0" w:color="auto"/>
                <w:left w:val="none" w:sz="0" w:space="0" w:color="auto"/>
                <w:bottom w:val="none" w:sz="0" w:space="0" w:color="auto"/>
                <w:right w:val="none" w:sz="0" w:space="0" w:color="auto"/>
              </w:divBdr>
            </w:div>
            <w:div w:id="311373750">
              <w:marLeft w:val="0"/>
              <w:marRight w:val="0"/>
              <w:marTop w:val="0"/>
              <w:marBottom w:val="0"/>
              <w:divBdr>
                <w:top w:val="none" w:sz="0" w:space="0" w:color="auto"/>
                <w:left w:val="none" w:sz="0" w:space="0" w:color="auto"/>
                <w:bottom w:val="none" w:sz="0" w:space="0" w:color="auto"/>
                <w:right w:val="none" w:sz="0" w:space="0" w:color="auto"/>
              </w:divBdr>
            </w:div>
            <w:div w:id="1824391237">
              <w:marLeft w:val="0"/>
              <w:marRight w:val="0"/>
              <w:marTop w:val="0"/>
              <w:marBottom w:val="0"/>
              <w:divBdr>
                <w:top w:val="none" w:sz="0" w:space="0" w:color="auto"/>
                <w:left w:val="none" w:sz="0" w:space="0" w:color="auto"/>
                <w:bottom w:val="none" w:sz="0" w:space="0" w:color="auto"/>
                <w:right w:val="none" w:sz="0" w:space="0" w:color="auto"/>
              </w:divBdr>
            </w:div>
            <w:div w:id="1310670268">
              <w:marLeft w:val="0"/>
              <w:marRight w:val="0"/>
              <w:marTop w:val="0"/>
              <w:marBottom w:val="0"/>
              <w:divBdr>
                <w:top w:val="none" w:sz="0" w:space="0" w:color="auto"/>
                <w:left w:val="none" w:sz="0" w:space="0" w:color="auto"/>
                <w:bottom w:val="none" w:sz="0" w:space="0" w:color="auto"/>
                <w:right w:val="none" w:sz="0" w:space="0" w:color="auto"/>
              </w:divBdr>
            </w:div>
          </w:divsChild>
        </w:div>
        <w:div w:id="1664236667">
          <w:marLeft w:val="60"/>
          <w:marRight w:val="60"/>
          <w:marTop w:val="100"/>
          <w:marBottom w:val="100"/>
          <w:divBdr>
            <w:top w:val="none" w:sz="0" w:space="0" w:color="auto"/>
            <w:left w:val="none" w:sz="0" w:space="0" w:color="auto"/>
            <w:bottom w:val="none" w:sz="0" w:space="0" w:color="auto"/>
            <w:right w:val="none" w:sz="0" w:space="0" w:color="auto"/>
          </w:divBdr>
          <w:divsChild>
            <w:div w:id="2061974458">
              <w:marLeft w:val="0"/>
              <w:marRight w:val="0"/>
              <w:marTop w:val="0"/>
              <w:marBottom w:val="0"/>
              <w:divBdr>
                <w:top w:val="none" w:sz="0" w:space="0" w:color="auto"/>
                <w:left w:val="none" w:sz="0" w:space="0" w:color="auto"/>
                <w:bottom w:val="none" w:sz="0" w:space="0" w:color="auto"/>
                <w:right w:val="none" w:sz="0" w:space="0" w:color="auto"/>
              </w:divBdr>
            </w:div>
          </w:divsChild>
        </w:div>
        <w:div w:id="1171263389">
          <w:marLeft w:val="60"/>
          <w:marRight w:val="60"/>
          <w:marTop w:val="100"/>
          <w:marBottom w:val="100"/>
          <w:divBdr>
            <w:top w:val="none" w:sz="0" w:space="0" w:color="auto"/>
            <w:left w:val="none" w:sz="0" w:space="0" w:color="auto"/>
            <w:bottom w:val="none" w:sz="0" w:space="0" w:color="auto"/>
            <w:right w:val="none" w:sz="0" w:space="0" w:color="auto"/>
          </w:divBdr>
          <w:divsChild>
            <w:div w:id="1363439809">
              <w:marLeft w:val="0"/>
              <w:marRight w:val="0"/>
              <w:marTop w:val="0"/>
              <w:marBottom w:val="0"/>
              <w:divBdr>
                <w:top w:val="none" w:sz="0" w:space="0" w:color="auto"/>
                <w:left w:val="none" w:sz="0" w:space="0" w:color="auto"/>
                <w:bottom w:val="none" w:sz="0" w:space="0" w:color="auto"/>
                <w:right w:val="none" w:sz="0" w:space="0" w:color="auto"/>
              </w:divBdr>
            </w:div>
          </w:divsChild>
        </w:div>
        <w:div w:id="686102040">
          <w:marLeft w:val="60"/>
          <w:marRight w:val="60"/>
          <w:marTop w:val="100"/>
          <w:marBottom w:val="100"/>
          <w:divBdr>
            <w:top w:val="none" w:sz="0" w:space="0" w:color="auto"/>
            <w:left w:val="none" w:sz="0" w:space="0" w:color="auto"/>
            <w:bottom w:val="none" w:sz="0" w:space="0" w:color="auto"/>
            <w:right w:val="none" w:sz="0" w:space="0" w:color="auto"/>
          </w:divBdr>
          <w:divsChild>
            <w:div w:id="425345516">
              <w:marLeft w:val="0"/>
              <w:marRight w:val="0"/>
              <w:marTop w:val="0"/>
              <w:marBottom w:val="0"/>
              <w:divBdr>
                <w:top w:val="none" w:sz="0" w:space="0" w:color="auto"/>
                <w:left w:val="none" w:sz="0" w:space="0" w:color="auto"/>
                <w:bottom w:val="none" w:sz="0" w:space="0" w:color="auto"/>
                <w:right w:val="none" w:sz="0" w:space="0" w:color="auto"/>
              </w:divBdr>
            </w:div>
          </w:divsChild>
        </w:div>
        <w:div w:id="1861311980">
          <w:marLeft w:val="60"/>
          <w:marRight w:val="60"/>
          <w:marTop w:val="100"/>
          <w:marBottom w:val="100"/>
          <w:divBdr>
            <w:top w:val="none" w:sz="0" w:space="0" w:color="auto"/>
            <w:left w:val="none" w:sz="0" w:space="0" w:color="auto"/>
            <w:bottom w:val="none" w:sz="0" w:space="0" w:color="auto"/>
            <w:right w:val="none" w:sz="0" w:space="0" w:color="auto"/>
          </w:divBdr>
          <w:divsChild>
            <w:div w:id="767891705">
              <w:marLeft w:val="0"/>
              <w:marRight w:val="0"/>
              <w:marTop w:val="0"/>
              <w:marBottom w:val="0"/>
              <w:divBdr>
                <w:top w:val="none" w:sz="0" w:space="0" w:color="auto"/>
                <w:left w:val="none" w:sz="0" w:space="0" w:color="auto"/>
                <w:bottom w:val="none" w:sz="0" w:space="0" w:color="auto"/>
                <w:right w:val="none" w:sz="0" w:space="0" w:color="auto"/>
              </w:divBdr>
            </w:div>
            <w:div w:id="432479894">
              <w:marLeft w:val="0"/>
              <w:marRight w:val="0"/>
              <w:marTop w:val="0"/>
              <w:marBottom w:val="0"/>
              <w:divBdr>
                <w:top w:val="none" w:sz="0" w:space="0" w:color="auto"/>
                <w:left w:val="none" w:sz="0" w:space="0" w:color="auto"/>
                <w:bottom w:val="none" w:sz="0" w:space="0" w:color="auto"/>
                <w:right w:val="none" w:sz="0" w:space="0" w:color="auto"/>
              </w:divBdr>
            </w:div>
          </w:divsChild>
        </w:div>
        <w:div w:id="444888495">
          <w:marLeft w:val="60"/>
          <w:marRight w:val="60"/>
          <w:marTop w:val="100"/>
          <w:marBottom w:val="100"/>
          <w:divBdr>
            <w:top w:val="none" w:sz="0" w:space="0" w:color="auto"/>
            <w:left w:val="none" w:sz="0" w:space="0" w:color="auto"/>
            <w:bottom w:val="none" w:sz="0" w:space="0" w:color="auto"/>
            <w:right w:val="none" w:sz="0" w:space="0" w:color="auto"/>
          </w:divBdr>
          <w:divsChild>
            <w:div w:id="882135877">
              <w:marLeft w:val="0"/>
              <w:marRight w:val="0"/>
              <w:marTop w:val="0"/>
              <w:marBottom w:val="0"/>
              <w:divBdr>
                <w:top w:val="none" w:sz="0" w:space="0" w:color="auto"/>
                <w:left w:val="none" w:sz="0" w:space="0" w:color="auto"/>
                <w:bottom w:val="none" w:sz="0" w:space="0" w:color="auto"/>
                <w:right w:val="none" w:sz="0" w:space="0" w:color="auto"/>
              </w:divBdr>
            </w:div>
          </w:divsChild>
        </w:div>
        <w:div w:id="1912888903">
          <w:marLeft w:val="60"/>
          <w:marRight w:val="60"/>
          <w:marTop w:val="100"/>
          <w:marBottom w:val="100"/>
          <w:divBdr>
            <w:top w:val="none" w:sz="0" w:space="0" w:color="auto"/>
            <w:left w:val="none" w:sz="0" w:space="0" w:color="auto"/>
            <w:bottom w:val="none" w:sz="0" w:space="0" w:color="auto"/>
            <w:right w:val="none" w:sz="0" w:space="0" w:color="auto"/>
          </w:divBdr>
          <w:divsChild>
            <w:div w:id="1411075434">
              <w:marLeft w:val="0"/>
              <w:marRight w:val="0"/>
              <w:marTop w:val="0"/>
              <w:marBottom w:val="0"/>
              <w:divBdr>
                <w:top w:val="none" w:sz="0" w:space="0" w:color="auto"/>
                <w:left w:val="none" w:sz="0" w:space="0" w:color="auto"/>
                <w:bottom w:val="none" w:sz="0" w:space="0" w:color="auto"/>
                <w:right w:val="none" w:sz="0" w:space="0" w:color="auto"/>
              </w:divBdr>
            </w:div>
          </w:divsChild>
        </w:div>
        <w:div w:id="1618100191">
          <w:marLeft w:val="60"/>
          <w:marRight w:val="60"/>
          <w:marTop w:val="100"/>
          <w:marBottom w:val="100"/>
          <w:divBdr>
            <w:top w:val="none" w:sz="0" w:space="0" w:color="auto"/>
            <w:left w:val="none" w:sz="0" w:space="0" w:color="auto"/>
            <w:bottom w:val="none" w:sz="0" w:space="0" w:color="auto"/>
            <w:right w:val="none" w:sz="0" w:space="0" w:color="auto"/>
          </w:divBdr>
          <w:divsChild>
            <w:div w:id="2143036915">
              <w:marLeft w:val="0"/>
              <w:marRight w:val="0"/>
              <w:marTop w:val="0"/>
              <w:marBottom w:val="0"/>
              <w:divBdr>
                <w:top w:val="none" w:sz="0" w:space="0" w:color="auto"/>
                <w:left w:val="none" w:sz="0" w:space="0" w:color="auto"/>
                <w:bottom w:val="none" w:sz="0" w:space="0" w:color="auto"/>
                <w:right w:val="none" w:sz="0" w:space="0" w:color="auto"/>
              </w:divBdr>
            </w:div>
          </w:divsChild>
        </w:div>
        <w:div w:id="1511139689">
          <w:marLeft w:val="60"/>
          <w:marRight w:val="60"/>
          <w:marTop w:val="100"/>
          <w:marBottom w:val="100"/>
          <w:divBdr>
            <w:top w:val="none" w:sz="0" w:space="0" w:color="auto"/>
            <w:left w:val="none" w:sz="0" w:space="0" w:color="auto"/>
            <w:bottom w:val="none" w:sz="0" w:space="0" w:color="auto"/>
            <w:right w:val="none" w:sz="0" w:space="0" w:color="auto"/>
          </w:divBdr>
          <w:divsChild>
            <w:div w:id="1444574373">
              <w:marLeft w:val="0"/>
              <w:marRight w:val="0"/>
              <w:marTop w:val="0"/>
              <w:marBottom w:val="0"/>
              <w:divBdr>
                <w:top w:val="none" w:sz="0" w:space="0" w:color="auto"/>
                <w:left w:val="none" w:sz="0" w:space="0" w:color="auto"/>
                <w:bottom w:val="none" w:sz="0" w:space="0" w:color="auto"/>
                <w:right w:val="none" w:sz="0" w:space="0" w:color="auto"/>
              </w:divBdr>
            </w:div>
            <w:div w:id="466703829">
              <w:marLeft w:val="0"/>
              <w:marRight w:val="0"/>
              <w:marTop w:val="0"/>
              <w:marBottom w:val="0"/>
              <w:divBdr>
                <w:top w:val="none" w:sz="0" w:space="0" w:color="auto"/>
                <w:left w:val="none" w:sz="0" w:space="0" w:color="auto"/>
                <w:bottom w:val="none" w:sz="0" w:space="0" w:color="auto"/>
                <w:right w:val="none" w:sz="0" w:space="0" w:color="auto"/>
              </w:divBdr>
            </w:div>
            <w:div w:id="1543244527">
              <w:marLeft w:val="0"/>
              <w:marRight w:val="0"/>
              <w:marTop w:val="0"/>
              <w:marBottom w:val="0"/>
              <w:divBdr>
                <w:top w:val="none" w:sz="0" w:space="0" w:color="auto"/>
                <w:left w:val="none" w:sz="0" w:space="0" w:color="auto"/>
                <w:bottom w:val="none" w:sz="0" w:space="0" w:color="auto"/>
                <w:right w:val="none" w:sz="0" w:space="0" w:color="auto"/>
              </w:divBdr>
            </w:div>
            <w:div w:id="287013359">
              <w:marLeft w:val="0"/>
              <w:marRight w:val="0"/>
              <w:marTop w:val="0"/>
              <w:marBottom w:val="0"/>
              <w:divBdr>
                <w:top w:val="none" w:sz="0" w:space="0" w:color="auto"/>
                <w:left w:val="none" w:sz="0" w:space="0" w:color="auto"/>
                <w:bottom w:val="none" w:sz="0" w:space="0" w:color="auto"/>
                <w:right w:val="none" w:sz="0" w:space="0" w:color="auto"/>
              </w:divBdr>
            </w:div>
            <w:div w:id="42022483">
              <w:marLeft w:val="0"/>
              <w:marRight w:val="0"/>
              <w:marTop w:val="0"/>
              <w:marBottom w:val="0"/>
              <w:divBdr>
                <w:top w:val="none" w:sz="0" w:space="0" w:color="auto"/>
                <w:left w:val="none" w:sz="0" w:space="0" w:color="auto"/>
                <w:bottom w:val="none" w:sz="0" w:space="0" w:color="auto"/>
                <w:right w:val="none" w:sz="0" w:space="0" w:color="auto"/>
              </w:divBdr>
            </w:div>
            <w:div w:id="746849400">
              <w:marLeft w:val="0"/>
              <w:marRight w:val="0"/>
              <w:marTop w:val="0"/>
              <w:marBottom w:val="0"/>
              <w:divBdr>
                <w:top w:val="none" w:sz="0" w:space="0" w:color="auto"/>
                <w:left w:val="none" w:sz="0" w:space="0" w:color="auto"/>
                <w:bottom w:val="none" w:sz="0" w:space="0" w:color="auto"/>
                <w:right w:val="none" w:sz="0" w:space="0" w:color="auto"/>
              </w:divBdr>
            </w:div>
            <w:div w:id="177357645">
              <w:marLeft w:val="0"/>
              <w:marRight w:val="0"/>
              <w:marTop w:val="0"/>
              <w:marBottom w:val="0"/>
              <w:divBdr>
                <w:top w:val="none" w:sz="0" w:space="0" w:color="auto"/>
                <w:left w:val="none" w:sz="0" w:space="0" w:color="auto"/>
                <w:bottom w:val="none" w:sz="0" w:space="0" w:color="auto"/>
                <w:right w:val="none" w:sz="0" w:space="0" w:color="auto"/>
              </w:divBdr>
            </w:div>
            <w:div w:id="82994775">
              <w:marLeft w:val="0"/>
              <w:marRight w:val="0"/>
              <w:marTop w:val="0"/>
              <w:marBottom w:val="0"/>
              <w:divBdr>
                <w:top w:val="none" w:sz="0" w:space="0" w:color="auto"/>
                <w:left w:val="none" w:sz="0" w:space="0" w:color="auto"/>
                <w:bottom w:val="none" w:sz="0" w:space="0" w:color="auto"/>
                <w:right w:val="none" w:sz="0" w:space="0" w:color="auto"/>
              </w:divBdr>
            </w:div>
            <w:div w:id="732658526">
              <w:marLeft w:val="0"/>
              <w:marRight w:val="0"/>
              <w:marTop w:val="0"/>
              <w:marBottom w:val="0"/>
              <w:divBdr>
                <w:top w:val="none" w:sz="0" w:space="0" w:color="auto"/>
                <w:left w:val="none" w:sz="0" w:space="0" w:color="auto"/>
                <w:bottom w:val="none" w:sz="0" w:space="0" w:color="auto"/>
                <w:right w:val="none" w:sz="0" w:space="0" w:color="auto"/>
              </w:divBdr>
            </w:div>
            <w:div w:id="61753953">
              <w:marLeft w:val="0"/>
              <w:marRight w:val="0"/>
              <w:marTop w:val="0"/>
              <w:marBottom w:val="0"/>
              <w:divBdr>
                <w:top w:val="none" w:sz="0" w:space="0" w:color="auto"/>
                <w:left w:val="none" w:sz="0" w:space="0" w:color="auto"/>
                <w:bottom w:val="none" w:sz="0" w:space="0" w:color="auto"/>
                <w:right w:val="none" w:sz="0" w:space="0" w:color="auto"/>
              </w:divBdr>
            </w:div>
            <w:div w:id="52394959">
              <w:marLeft w:val="0"/>
              <w:marRight w:val="0"/>
              <w:marTop w:val="0"/>
              <w:marBottom w:val="0"/>
              <w:divBdr>
                <w:top w:val="none" w:sz="0" w:space="0" w:color="auto"/>
                <w:left w:val="none" w:sz="0" w:space="0" w:color="auto"/>
                <w:bottom w:val="none" w:sz="0" w:space="0" w:color="auto"/>
                <w:right w:val="none" w:sz="0" w:space="0" w:color="auto"/>
              </w:divBdr>
            </w:div>
            <w:div w:id="1733698800">
              <w:marLeft w:val="0"/>
              <w:marRight w:val="0"/>
              <w:marTop w:val="0"/>
              <w:marBottom w:val="0"/>
              <w:divBdr>
                <w:top w:val="none" w:sz="0" w:space="0" w:color="auto"/>
                <w:left w:val="none" w:sz="0" w:space="0" w:color="auto"/>
                <w:bottom w:val="none" w:sz="0" w:space="0" w:color="auto"/>
                <w:right w:val="none" w:sz="0" w:space="0" w:color="auto"/>
              </w:divBdr>
            </w:div>
            <w:div w:id="742869244">
              <w:marLeft w:val="0"/>
              <w:marRight w:val="0"/>
              <w:marTop w:val="0"/>
              <w:marBottom w:val="0"/>
              <w:divBdr>
                <w:top w:val="none" w:sz="0" w:space="0" w:color="auto"/>
                <w:left w:val="none" w:sz="0" w:space="0" w:color="auto"/>
                <w:bottom w:val="none" w:sz="0" w:space="0" w:color="auto"/>
                <w:right w:val="none" w:sz="0" w:space="0" w:color="auto"/>
              </w:divBdr>
            </w:div>
            <w:div w:id="408578821">
              <w:marLeft w:val="0"/>
              <w:marRight w:val="0"/>
              <w:marTop w:val="0"/>
              <w:marBottom w:val="0"/>
              <w:divBdr>
                <w:top w:val="none" w:sz="0" w:space="0" w:color="auto"/>
                <w:left w:val="none" w:sz="0" w:space="0" w:color="auto"/>
                <w:bottom w:val="none" w:sz="0" w:space="0" w:color="auto"/>
                <w:right w:val="none" w:sz="0" w:space="0" w:color="auto"/>
              </w:divBdr>
            </w:div>
            <w:div w:id="1203860054">
              <w:marLeft w:val="0"/>
              <w:marRight w:val="0"/>
              <w:marTop w:val="0"/>
              <w:marBottom w:val="0"/>
              <w:divBdr>
                <w:top w:val="none" w:sz="0" w:space="0" w:color="auto"/>
                <w:left w:val="none" w:sz="0" w:space="0" w:color="auto"/>
                <w:bottom w:val="none" w:sz="0" w:space="0" w:color="auto"/>
                <w:right w:val="none" w:sz="0" w:space="0" w:color="auto"/>
              </w:divBdr>
            </w:div>
            <w:div w:id="5793574">
              <w:marLeft w:val="0"/>
              <w:marRight w:val="0"/>
              <w:marTop w:val="0"/>
              <w:marBottom w:val="0"/>
              <w:divBdr>
                <w:top w:val="none" w:sz="0" w:space="0" w:color="auto"/>
                <w:left w:val="none" w:sz="0" w:space="0" w:color="auto"/>
                <w:bottom w:val="none" w:sz="0" w:space="0" w:color="auto"/>
                <w:right w:val="none" w:sz="0" w:space="0" w:color="auto"/>
              </w:divBdr>
            </w:div>
            <w:div w:id="1271545608">
              <w:marLeft w:val="0"/>
              <w:marRight w:val="0"/>
              <w:marTop w:val="0"/>
              <w:marBottom w:val="0"/>
              <w:divBdr>
                <w:top w:val="none" w:sz="0" w:space="0" w:color="auto"/>
                <w:left w:val="none" w:sz="0" w:space="0" w:color="auto"/>
                <w:bottom w:val="none" w:sz="0" w:space="0" w:color="auto"/>
                <w:right w:val="none" w:sz="0" w:space="0" w:color="auto"/>
              </w:divBdr>
            </w:div>
            <w:div w:id="897546888">
              <w:marLeft w:val="0"/>
              <w:marRight w:val="0"/>
              <w:marTop w:val="0"/>
              <w:marBottom w:val="0"/>
              <w:divBdr>
                <w:top w:val="none" w:sz="0" w:space="0" w:color="auto"/>
                <w:left w:val="none" w:sz="0" w:space="0" w:color="auto"/>
                <w:bottom w:val="none" w:sz="0" w:space="0" w:color="auto"/>
                <w:right w:val="none" w:sz="0" w:space="0" w:color="auto"/>
              </w:divBdr>
            </w:div>
            <w:div w:id="1558273115">
              <w:marLeft w:val="0"/>
              <w:marRight w:val="0"/>
              <w:marTop w:val="0"/>
              <w:marBottom w:val="0"/>
              <w:divBdr>
                <w:top w:val="none" w:sz="0" w:space="0" w:color="auto"/>
                <w:left w:val="none" w:sz="0" w:space="0" w:color="auto"/>
                <w:bottom w:val="none" w:sz="0" w:space="0" w:color="auto"/>
                <w:right w:val="none" w:sz="0" w:space="0" w:color="auto"/>
              </w:divBdr>
            </w:div>
            <w:div w:id="728068041">
              <w:marLeft w:val="0"/>
              <w:marRight w:val="0"/>
              <w:marTop w:val="0"/>
              <w:marBottom w:val="0"/>
              <w:divBdr>
                <w:top w:val="none" w:sz="0" w:space="0" w:color="auto"/>
                <w:left w:val="none" w:sz="0" w:space="0" w:color="auto"/>
                <w:bottom w:val="none" w:sz="0" w:space="0" w:color="auto"/>
                <w:right w:val="none" w:sz="0" w:space="0" w:color="auto"/>
              </w:divBdr>
            </w:div>
            <w:div w:id="559445748">
              <w:marLeft w:val="0"/>
              <w:marRight w:val="0"/>
              <w:marTop w:val="0"/>
              <w:marBottom w:val="0"/>
              <w:divBdr>
                <w:top w:val="none" w:sz="0" w:space="0" w:color="auto"/>
                <w:left w:val="none" w:sz="0" w:space="0" w:color="auto"/>
                <w:bottom w:val="none" w:sz="0" w:space="0" w:color="auto"/>
                <w:right w:val="none" w:sz="0" w:space="0" w:color="auto"/>
              </w:divBdr>
            </w:div>
            <w:div w:id="137262356">
              <w:marLeft w:val="0"/>
              <w:marRight w:val="0"/>
              <w:marTop w:val="0"/>
              <w:marBottom w:val="0"/>
              <w:divBdr>
                <w:top w:val="none" w:sz="0" w:space="0" w:color="auto"/>
                <w:left w:val="none" w:sz="0" w:space="0" w:color="auto"/>
                <w:bottom w:val="none" w:sz="0" w:space="0" w:color="auto"/>
                <w:right w:val="none" w:sz="0" w:space="0" w:color="auto"/>
              </w:divBdr>
            </w:div>
            <w:div w:id="522324600">
              <w:marLeft w:val="0"/>
              <w:marRight w:val="0"/>
              <w:marTop w:val="0"/>
              <w:marBottom w:val="0"/>
              <w:divBdr>
                <w:top w:val="none" w:sz="0" w:space="0" w:color="auto"/>
                <w:left w:val="none" w:sz="0" w:space="0" w:color="auto"/>
                <w:bottom w:val="none" w:sz="0" w:space="0" w:color="auto"/>
                <w:right w:val="none" w:sz="0" w:space="0" w:color="auto"/>
              </w:divBdr>
            </w:div>
            <w:div w:id="974943893">
              <w:marLeft w:val="0"/>
              <w:marRight w:val="0"/>
              <w:marTop w:val="0"/>
              <w:marBottom w:val="0"/>
              <w:divBdr>
                <w:top w:val="none" w:sz="0" w:space="0" w:color="auto"/>
                <w:left w:val="none" w:sz="0" w:space="0" w:color="auto"/>
                <w:bottom w:val="none" w:sz="0" w:space="0" w:color="auto"/>
                <w:right w:val="none" w:sz="0" w:space="0" w:color="auto"/>
              </w:divBdr>
            </w:div>
            <w:div w:id="1577058432">
              <w:marLeft w:val="0"/>
              <w:marRight w:val="0"/>
              <w:marTop w:val="0"/>
              <w:marBottom w:val="0"/>
              <w:divBdr>
                <w:top w:val="none" w:sz="0" w:space="0" w:color="auto"/>
                <w:left w:val="none" w:sz="0" w:space="0" w:color="auto"/>
                <w:bottom w:val="none" w:sz="0" w:space="0" w:color="auto"/>
                <w:right w:val="none" w:sz="0" w:space="0" w:color="auto"/>
              </w:divBdr>
            </w:div>
            <w:div w:id="910506953">
              <w:marLeft w:val="0"/>
              <w:marRight w:val="0"/>
              <w:marTop w:val="0"/>
              <w:marBottom w:val="0"/>
              <w:divBdr>
                <w:top w:val="none" w:sz="0" w:space="0" w:color="auto"/>
                <w:left w:val="none" w:sz="0" w:space="0" w:color="auto"/>
                <w:bottom w:val="none" w:sz="0" w:space="0" w:color="auto"/>
                <w:right w:val="none" w:sz="0" w:space="0" w:color="auto"/>
              </w:divBdr>
            </w:div>
            <w:div w:id="551385832">
              <w:marLeft w:val="0"/>
              <w:marRight w:val="0"/>
              <w:marTop w:val="0"/>
              <w:marBottom w:val="0"/>
              <w:divBdr>
                <w:top w:val="none" w:sz="0" w:space="0" w:color="auto"/>
                <w:left w:val="none" w:sz="0" w:space="0" w:color="auto"/>
                <w:bottom w:val="none" w:sz="0" w:space="0" w:color="auto"/>
                <w:right w:val="none" w:sz="0" w:space="0" w:color="auto"/>
              </w:divBdr>
            </w:div>
            <w:div w:id="1257905979">
              <w:marLeft w:val="0"/>
              <w:marRight w:val="0"/>
              <w:marTop w:val="0"/>
              <w:marBottom w:val="0"/>
              <w:divBdr>
                <w:top w:val="none" w:sz="0" w:space="0" w:color="auto"/>
                <w:left w:val="none" w:sz="0" w:space="0" w:color="auto"/>
                <w:bottom w:val="none" w:sz="0" w:space="0" w:color="auto"/>
                <w:right w:val="none" w:sz="0" w:space="0" w:color="auto"/>
              </w:divBdr>
            </w:div>
            <w:div w:id="577592025">
              <w:marLeft w:val="0"/>
              <w:marRight w:val="0"/>
              <w:marTop w:val="0"/>
              <w:marBottom w:val="0"/>
              <w:divBdr>
                <w:top w:val="none" w:sz="0" w:space="0" w:color="auto"/>
                <w:left w:val="none" w:sz="0" w:space="0" w:color="auto"/>
                <w:bottom w:val="none" w:sz="0" w:space="0" w:color="auto"/>
                <w:right w:val="none" w:sz="0" w:space="0" w:color="auto"/>
              </w:divBdr>
            </w:div>
            <w:div w:id="1463958850">
              <w:marLeft w:val="0"/>
              <w:marRight w:val="0"/>
              <w:marTop w:val="0"/>
              <w:marBottom w:val="0"/>
              <w:divBdr>
                <w:top w:val="none" w:sz="0" w:space="0" w:color="auto"/>
                <w:left w:val="none" w:sz="0" w:space="0" w:color="auto"/>
                <w:bottom w:val="none" w:sz="0" w:space="0" w:color="auto"/>
                <w:right w:val="none" w:sz="0" w:space="0" w:color="auto"/>
              </w:divBdr>
            </w:div>
            <w:div w:id="628557500">
              <w:marLeft w:val="0"/>
              <w:marRight w:val="0"/>
              <w:marTop w:val="0"/>
              <w:marBottom w:val="0"/>
              <w:divBdr>
                <w:top w:val="none" w:sz="0" w:space="0" w:color="auto"/>
                <w:left w:val="none" w:sz="0" w:space="0" w:color="auto"/>
                <w:bottom w:val="none" w:sz="0" w:space="0" w:color="auto"/>
                <w:right w:val="none" w:sz="0" w:space="0" w:color="auto"/>
              </w:divBdr>
            </w:div>
            <w:div w:id="1843668491">
              <w:marLeft w:val="0"/>
              <w:marRight w:val="0"/>
              <w:marTop w:val="0"/>
              <w:marBottom w:val="0"/>
              <w:divBdr>
                <w:top w:val="none" w:sz="0" w:space="0" w:color="auto"/>
                <w:left w:val="none" w:sz="0" w:space="0" w:color="auto"/>
                <w:bottom w:val="none" w:sz="0" w:space="0" w:color="auto"/>
                <w:right w:val="none" w:sz="0" w:space="0" w:color="auto"/>
              </w:divBdr>
            </w:div>
            <w:div w:id="66612376">
              <w:marLeft w:val="0"/>
              <w:marRight w:val="0"/>
              <w:marTop w:val="0"/>
              <w:marBottom w:val="0"/>
              <w:divBdr>
                <w:top w:val="none" w:sz="0" w:space="0" w:color="auto"/>
                <w:left w:val="none" w:sz="0" w:space="0" w:color="auto"/>
                <w:bottom w:val="none" w:sz="0" w:space="0" w:color="auto"/>
                <w:right w:val="none" w:sz="0" w:space="0" w:color="auto"/>
              </w:divBdr>
            </w:div>
            <w:div w:id="1019771523">
              <w:marLeft w:val="0"/>
              <w:marRight w:val="0"/>
              <w:marTop w:val="0"/>
              <w:marBottom w:val="0"/>
              <w:divBdr>
                <w:top w:val="none" w:sz="0" w:space="0" w:color="auto"/>
                <w:left w:val="none" w:sz="0" w:space="0" w:color="auto"/>
                <w:bottom w:val="none" w:sz="0" w:space="0" w:color="auto"/>
                <w:right w:val="none" w:sz="0" w:space="0" w:color="auto"/>
              </w:divBdr>
            </w:div>
            <w:div w:id="508058050">
              <w:marLeft w:val="0"/>
              <w:marRight w:val="0"/>
              <w:marTop w:val="0"/>
              <w:marBottom w:val="0"/>
              <w:divBdr>
                <w:top w:val="none" w:sz="0" w:space="0" w:color="auto"/>
                <w:left w:val="none" w:sz="0" w:space="0" w:color="auto"/>
                <w:bottom w:val="none" w:sz="0" w:space="0" w:color="auto"/>
                <w:right w:val="none" w:sz="0" w:space="0" w:color="auto"/>
              </w:divBdr>
            </w:div>
            <w:div w:id="8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8231">
      <w:bodyDiv w:val="1"/>
      <w:marLeft w:val="0"/>
      <w:marRight w:val="0"/>
      <w:marTop w:val="0"/>
      <w:marBottom w:val="0"/>
      <w:divBdr>
        <w:top w:val="none" w:sz="0" w:space="0" w:color="auto"/>
        <w:left w:val="none" w:sz="0" w:space="0" w:color="auto"/>
        <w:bottom w:val="none" w:sz="0" w:space="0" w:color="auto"/>
        <w:right w:val="none" w:sz="0" w:space="0" w:color="auto"/>
      </w:divBdr>
      <w:divsChild>
        <w:div w:id="1754428283">
          <w:marLeft w:val="60"/>
          <w:marRight w:val="60"/>
          <w:marTop w:val="100"/>
          <w:marBottom w:val="100"/>
          <w:divBdr>
            <w:top w:val="none" w:sz="0" w:space="0" w:color="auto"/>
            <w:left w:val="none" w:sz="0" w:space="0" w:color="auto"/>
            <w:bottom w:val="none" w:sz="0" w:space="0" w:color="auto"/>
            <w:right w:val="none" w:sz="0" w:space="0" w:color="auto"/>
          </w:divBdr>
          <w:divsChild>
            <w:div w:id="1583947682">
              <w:marLeft w:val="0"/>
              <w:marRight w:val="0"/>
              <w:marTop w:val="0"/>
              <w:marBottom w:val="0"/>
              <w:divBdr>
                <w:top w:val="none" w:sz="0" w:space="0" w:color="auto"/>
                <w:left w:val="none" w:sz="0" w:space="0" w:color="auto"/>
                <w:bottom w:val="none" w:sz="0" w:space="0" w:color="auto"/>
                <w:right w:val="none" w:sz="0" w:space="0" w:color="auto"/>
              </w:divBdr>
            </w:div>
            <w:div w:id="160776528">
              <w:marLeft w:val="0"/>
              <w:marRight w:val="0"/>
              <w:marTop w:val="0"/>
              <w:marBottom w:val="0"/>
              <w:divBdr>
                <w:top w:val="none" w:sz="0" w:space="0" w:color="auto"/>
                <w:left w:val="none" w:sz="0" w:space="0" w:color="auto"/>
                <w:bottom w:val="none" w:sz="0" w:space="0" w:color="auto"/>
                <w:right w:val="none" w:sz="0" w:space="0" w:color="auto"/>
              </w:divBdr>
            </w:div>
            <w:div w:id="655037765">
              <w:marLeft w:val="0"/>
              <w:marRight w:val="0"/>
              <w:marTop w:val="0"/>
              <w:marBottom w:val="0"/>
              <w:divBdr>
                <w:top w:val="none" w:sz="0" w:space="0" w:color="auto"/>
                <w:left w:val="none" w:sz="0" w:space="0" w:color="auto"/>
                <w:bottom w:val="none" w:sz="0" w:space="0" w:color="auto"/>
                <w:right w:val="none" w:sz="0" w:space="0" w:color="auto"/>
              </w:divBdr>
            </w:div>
            <w:div w:id="26876242">
              <w:marLeft w:val="0"/>
              <w:marRight w:val="0"/>
              <w:marTop w:val="0"/>
              <w:marBottom w:val="0"/>
              <w:divBdr>
                <w:top w:val="none" w:sz="0" w:space="0" w:color="auto"/>
                <w:left w:val="none" w:sz="0" w:space="0" w:color="auto"/>
                <w:bottom w:val="none" w:sz="0" w:space="0" w:color="auto"/>
                <w:right w:val="none" w:sz="0" w:space="0" w:color="auto"/>
              </w:divBdr>
            </w:div>
            <w:div w:id="1964536173">
              <w:marLeft w:val="0"/>
              <w:marRight w:val="0"/>
              <w:marTop w:val="0"/>
              <w:marBottom w:val="0"/>
              <w:divBdr>
                <w:top w:val="none" w:sz="0" w:space="0" w:color="auto"/>
                <w:left w:val="none" w:sz="0" w:space="0" w:color="auto"/>
                <w:bottom w:val="none" w:sz="0" w:space="0" w:color="auto"/>
                <w:right w:val="none" w:sz="0" w:space="0" w:color="auto"/>
              </w:divBdr>
            </w:div>
            <w:div w:id="129901202">
              <w:marLeft w:val="0"/>
              <w:marRight w:val="0"/>
              <w:marTop w:val="0"/>
              <w:marBottom w:val="0"/>
              <w:divBdr>
                <w:top w:val="none" w:sz="0" w:space="0" w:color="auto"/>
                <w:left w:val="none" w:sz="0" w:space="0" w:color="auto"/>
                <w:bottom w:val="none" w:sz="0" w:space="0" w:color="auto"/>
                <w:right w:val="none" w:sz="0" w:space="0" w:color="auto"/>
              </w:divBdr>
            </w:div>
            <w:div w:id="1434009488">
              <w:marLeft w:val="0"/>
              <w:marRight w:val="0"/>
              <w:marTop w:val="0"/>
              <w:marBottom w:val="0"/>
              <w:divBdr>
                <w:top w:val="none" w:sz="0" w:space="0" w:color="auto"/>
                <w:left w:val="none" w:sz="0" w:space="0" w:color="auto"/>
                <w:bottom w:val="none" w:sz="0" w:space="0" w:color="auto"/>
                <w:right w:val="none" w:sz="0" w:space="0" w:color="auto"/>
              </w:divBdr>
            </w:div>
            <w:div w:id="588343854">
              <w:marLeft w:val="0"/>
              <w:marRight w:val="0"/>
              <w:marTop w:val="0"/>
              <w:marBottom w:val="0"/>
              <w:divBdr>
                <w:top w:val="none" w:sz="0" w:space="0" w:color="auto"/>
                <w:left w:val="none" w:sz="0" w:space="0" w:color="auto"/>
                <w:bottom w:val="none" w:sz="0" w:space="0" w:color="auto"/>
                <w:right w:val="none" w:sz="0" w:space="0" w:color="auto"/>
              </w:divBdr>
            </w:div>
            <w:div w:id="90126359">
              <w:marLeft w:val="0"/>
              <w:marRight w:val="0"/>
              <w:marTop w:val="0"/>
              <w:marBottom w:val="0"/>
              <w:divBdr>
                <w:top w:val="none" w:sz="0" w:space="0" w:color="auto"/>
                <w:left w:val="none" w:sz="0" w:space="0" w:color="auto"/>
                <w:bottom w:val="none" w:sz="0" w:space="0" w:color="auto"/>
                <w:right w:val="none" w:sz="0" w:space="0" w:color="auto"/>
              </w:divBdr>
            </w:div>
            <w:div w:id="1842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504">
      <w:bodyDiv w:val="1"/>
      <w:marLeft w:val="0"/>
      <w:marRight w:val="0"/>
      <w:marTop w:val="0"/>
      <w:marBottom w:val="0"/>
      <w:divBdr>
        <w:top w:val="none" w:sz="0" w:space="0" w:color="auto"/>
        <w:left w:val="none" w:sz="0" w:space="0" w:color="auto"/>
        <w:bottom w:val="none" w:sz="0" w:space="0" w:color="auto"/>
        <w:right w:val="none" w:sz="0" w:space="0" w:color="auto"/>
      </w:divBdr>
    </w:div>
    <w:div w:id="1392121854">
      <w:bodyDiv w:val="1"/>
      <w:marLeft w:val="0"/>
      <w:marRight w:val="0"/>
      <w:marTop w:val="0"/>
      <w:marBottom w:val="0"/>
      <w:divBdr>
        <w:top w:val="none" w:sz="0" w:space="0" w:color="auto"/>
        <w:left w:val="none" w:sz="0" w:space="0" w:color="auto"/>
        <w:bottom w:val="none" w:sz="0" w:space="0" w:color="auto"/>
        <w:right w:val="none" w:sz="0" w:space="0" w:color="auto"/>
      </w:divBdr>
    </w:div>
    <w:div w:id="1536426121">
      <w:bodyDiv w:val="1"/>
      <w:marLeft w:val="0"/>
      <w:marRight w:val="0"/>
      <w:marTop w:val="0"/>
      <w:marBottom w:val="0"/>
      <w:divBdr>
        <w:top w:val="none" w:sz="0" w:space="0" w:color="auto"/>
        <w:left w:val="none" w:sz="0" w:space="0" w:color="auto"/>
        <w:bottom w:val="none" w:sz="0" w:space="0" w:color="auto"/>
        <w:right w:val="none" w:sz="0" w:space="0" w:color="auto"/>
      </w:divBdr>
      <w:divsChild>
        <w:div w:id="1865242655">
          <w:marLeft w:val="60"/>
          <w:marRight w:val="60"/>
          <w:marTop w:val="100"/>
          <w:marBottom w:val="100"/>
          <w:divBdr>
            <w:top w:val="none" w:sz="0" w:space="0" w:color="auto"/>
            <w:left w:val="none" w:sz="0" w:space="0" w:color="auto"/>
            <w:bottom w:val="none" w:sz="0" w:space="0" w:color="auto"/>
            <w:right w:val="none" w:sz="0" w:space="0" w:color="auto"/>
          </w:divBdr>
          <w:divsChild>
            <w:div w:id="274993250">
              <w:marLeft w:val="0"/>
              <w:marRight w:val="0"/>
              <w:marTop w:val="0"/>
              <w:marBottom w:val="0"/>
              <w:divBdr>
                <w:top w:val="none" w:sz="0" w:space="0" w:color="auto"/>
                <w:left w:val="none" w:sz="0" w:space="0" w:color="auto"/>
                <w:bottom w:val="none" w:sz="0" w:space="0" w:color="auto"/>
                <w:right w:val="none" w:sz="0" w:space="0" w:color="auto"/>
              </w:divBdr>
            </w:div>
            <w:div w:id="52511770">
              <w:marLeft w:val="0"/>
              <w:marRight w:val="0"/>
              <w:marTop w:val="0"/>
              <w:marBottom w:val="0"/>
              <w:divBdr>
                <w:top w:val="none" w:sz="0" w:space="0" w:color="auto"/>
                <w:left w:val="none" w:sz="0" w:space="0" w:color="auto"/>
                <w:bottom w:val="none" w:sz="0" w:space="0" w:color="auto"/>
                <w:right w:val="none" w:sz="0" w:space="0" w:color="auto"/>
              </w:divBdr>
            </w:div>
            <w:div w:id="833495038">
              <w:marLeft w:val="0"/>
              <w:marRight w:val="0"/>
              <w:marTop w:val="0"/>
              <w:marBottom w:val="0"/>
              <w:divBdr>
                <w:top w:val="none" w:sz="0" w:space="0" w:color="auto"/>
                <w:left w:val="none" w:sz="0" w:space="0" w:color="auto"/>
                <w:bottom w:val="none" w:sz="0" w:space="0" w:color="auto"/>
                <w:right w:val="none" w:sz="0" w:space="0" w:color="auto"/>
              </w:divBdr>
            </w:div>
            <w:div w:id="1564606587">
              <w:marLeft w:val="0"/>
              <w:marRight w:val="0"/>
              <w:marTop w:val="0"/>
              <w:marBottom w:val="0"/>
              <w:divBdr>
                <w:top w:val="none" w:sz="0" w:space="0" w:color="auto"/>
                <w:left w:val="none" w:sz="0" w:space="0" w:color="auto"/>
                <w:bottom w:val="none" w:sz="0" w:space="0" w:color="auto"/>
                <w:right w:val="none" w:sz="0" w:space="0" w:color="auto"/>
              </w:divBdr>
            </w:div>
            <w:div w:id="2115439145">
              <w:marLeft w:val="0"/>
              <w:marRight w:val="0"/>
              <w:marTop w:val="0"/>
              <w:marBottom w:val="0"/>
              <w:divBdr>
                <w:top w:val="none" w:sz="0" w:space="0" w:color="auto"/>
                <w:left w:val="none" w:sz="0" w:space="0" w:color="auto"/>
                <w:bottom w:val="none" w:sz="0" w:space="0" w:color="auto"/>
                <w:right w:val="none" w:sz="0" w:space="0" w:color="auto"/>
              </w:divBdr>
            </w:div>
            <w:div w:id="1541236291">
              <w:marLeft w:val="0"/>
              <w:marRight w:val="0"/>
              <w:marTop w:val="0"/>
              <w:marBottom w:val="0"/>
              <w:divBdr>
                <w:top w:val="none" w:sz="0" w:space="0" w:color="auto"/>
                <w:left w:val="none" w:sz="0" w:space="0" w:color="auto"/>
                <w:bottom w:val="none" w:sz="0" w:space="0" w:color="auto"/>
                <w:right w:val="none" w:sz="0" w:space="0" w:color="auto"/>
              </w:divBdr>
            </w:div>
            <w:div w:id="1274751075">
              <w:marLeft w:val="0"/>
              <w:marRight w:val="0"/>
              <w:marTop w:val="0"/>
              <w:marBottom w:val="0"/>
              <w:divBdr>
                <w:top w:val="none" w:sz="0" w:space="0" w:color="auto"/>
                <w:left w:val="none" w:sz="0" w:space="0" w:color="auto"/>
                <w:bottom w:val="none" w:sz="0" w:space="0" w:color="auto"/>
                <w:right w:val="none" w:sz="0" w:space="0" w:color="auto"/>
              </w:divBdr>
            </w:div>
            <w:div w:id="2037272553">
              <w:marLeft w:val="0"/>
              <w:marRight w:val="0"/>
              <w:marTop w:val="0"/>
              <w:marBottom w:val="0"/>
              <w:divBdr>
                <w:top w:val="none" w:sz="0" w:space="0" w:color="auto"/>
                <w:left w:val="none" w:sz="0" w:space="0" w:color="auto"/>
                <w:bottom w:val="none" w:sz="0" w:space="0" w:color="auto"/>
                <w:right w:val="none" w:sz="0" w:space="0" w:color="auto"/>
              </w:divBdr>
            </w:div>
            <w:div w:id="1017123703">
              <w:marLeft w:val="0"/>
              <w:marRight w:val="0"/>
              <w:marTop w:val="0"/>
              <w:marBottom w:val="0"/>
              <w:divBdr>
                <w:top w:val="none" w:sz="0" w:space="0" w:color="auto"/>
                <w:left w:val="none" w:sz="0" w:space="0" w:color="auto"/>
                <w:bottom w:val="none" w:sz="0" w:space="0" w:color="auto"/>
                <w:right w:val="none" w:sz="0" w:space="0" w:color="auto"/>
              </w:divBdr>
            </w:div>
            <w:div w:id="14636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114">
      <w:bodyDiv w:val="1"/>
      <w:marLeft w:val="0"/>
      <w:marRight w:val="0"/>
      <w:marTop w:val="0"/>
      <w:marBottom w:val="0"/>
      <w:divBdr>
        <w:top w:val="none" w:sz="0" w:space="0" w:color="auto"/>
        <w:left w:val="none" w:sz="0" w:space="0" w:color="auto"/>
        <w:bottom w:val="none" w:sz="0" w:space="0" w:color="auto"/>
        <w:right w:val="none" w:sz="0" w:space="0" w:color="auto"/>
      </w:divBdr>
      <w:divsChild>
        <w:div w:id="2036927152">
          <w:marLeft w:val="60"/>
          <w:marRight w:val="60"/>
          <w:marTop w:val="100"/>
          <w:marBottom w:val="100"/>
          <w:divBdr>
            <w:top w:val="none" w:sz="0" w:space="0" w:color="auto"/>
            <w:left w:val="none" w:sz="0" w:space="0" w:color="auto"/>
            <w:bottom w:val="none" w:sz="0" w:space="0" w:color="auto"/>
            <w:right w:val="none" w:sz="0" w:space="0" w:color="auto"/>
          </w:divBdr>
          <w:divsChild>
            <w:div w:id="1564946118">
              <w:marLeft w:val="0"/>
              <w:marRight w:val="0"/>
              <w:marTop w:val="0"/>
              <w:marBottom w:val="0"/>
              <w:divBdr>
                <w:top w:val="none" w:sz="0" w:space="0" w:color="auto"/>
                <w:left w:val="none" w:sz="0" w:space="0" w:color="auto"/>
                <w:bottom w:val="none" w:sz="0" w:space="0" w:color="auto"/>
                <w:right w:val="none" w:sz="0" w:space="0" w:color="auto"/>
              </w:divBdr>
              <w:divsChild>
                <w:div w:id="1811022551">
                  <w:marLeft w:val="0"/>
                  <w:marRight w:val="0"/>
                  <w:marTop w:val="0"/>
                  <w:marBottom w:val="0"/>
                  <w:divBdr>
                    <w:top w:val="none" w:sz="0" w:space="0" w:color="auto"/>
                    <w:left w:val="none" w:sz="0" w:space="0" w:color="auto"/>
                    <w:bottom w:val="none" w:sz="0" w:space="0" w:color="auto"/>
                    <w:right w:val="none" w:sz="0" w:space="0" w:color="auto"/>
                  </w:divBdr>
                  <w:divsChild>
                    <w:div w:id="2065979101">
                      <w:marLeft w:val="60"/>
                      <w:marRight w:val="60"/>
                      <w:marTop w:val="100"/>
                      <w:marBottom w:val="100"/>
                      <w:divBdr>
                        <w:top w:val="none" w:sz="0" w:space="0" w:color="auto"/>
                        <w:left w:val="none" w:sz="0" w:space="0" w:color="auto"/>
                        <w:bottom w:val="none" w:sz="0" w:space="0" w:color="auto"/>
                        <w:right w:val="none" w:sz="0" w:space="0" w:color="auto"/>
                      </w:divBdr>
                      <w:divsChild>
                        <w:div w:id="1823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67681">
          <w:marLeft w:val="60"/>
          <w:marRight w:val="60"/>
          <w:marTop w:val="100"/>
          <w:marBottom w:val="100"/>
          <w:divBdr>
            <w:top w:val="none" w:sz="0" w:space="0" w:color="auto"/>
            <w:left w:val="none" w:sz="0" w:space="0" w:color="auto"/>
            <w:bottom w:val="none" w:sz="0" w:space="0" w:color="auto"/>
            <w:right w:val="none" w:sz="0" w:space="0" w:color="auto"/>
          </w:divBdr>
          <w:divsChild>
            <w:div w:id="236017548">
              <w:marLeft w:val="0"/>
              <w:marRight w:val="0"/>
              <w:marTop w:val="0"/>
              <w:marBottom w:val="0"/>
              <w:divBdr>
                <w:top w:val="none" w:sz="0" w:space="0" w:color="auto"/>
                <w:left w:val="none" w:sz="0" w:space="0" w:color="auto"/>
                <w:bottom w:val="none" w:sz="0" w:space="0" w:color="auto"/>
                <w:right w:val="none" w:sz="0" w:space="0" w:color="auto"/>
              </w:divBdr>
            </w:div>
            <w:div w:id="6473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487">
      <w:bodyDiv w:val="1"/>
      <w:marLeft w:val="0"/>
      <w:marRight w:val="0"/>
      <w:marTop w:val="0"/>
      <w:marBottom w:val="0"/>
      <w:divBdr>
        <w:top w:val="none" w:sz="0" w:space="0" w:color="auto"/>
        <w:left w:val="none" w:sz="0" w:space="0" w:color="auto"/>
        <w:bottom w:val="none" w:sz="0" w:space="0" w:color="auto"/>
        <w:right w:val="none" w:sz="0" w:space="0" w:color="auto"/>
      </w:divBdr>
    </w:div>
    <w:div w:id="1809206848">
      <w:bodyDiv w:val="1"/>
      <w:marLeft w:val="75"/>
      <w:marRight w:val="75"/>
      <w:marTop w:val="75"/>
      <w:marBottom w:val="75"/>
      <w:divBdr>
        <w:top w:val="none" w:sz="0" w:space="0" w:color="auto"/>
        <w:left w:val="none" w:sz="0" w:space="0" w:color="auto"/>
        <w:bottom w:val="none" w:sz="0" w:space="0" w:color="auto"/>
        <w:right w:val="none" w:sz="0" w:space="0" w:color="auto"/>
      </w:divBdr>
      <w:divsChild>
        <w:div w:id="1967084098">
          <w:marLeft w:val="225"/>
          <w:marRight w:val="150"/>
          <w:marTop w:val="0"/>
          <w:marBottom w:val="0"/>
          <w:divBdr>
            <w:top w:val="single" w:sz="6" w:space="11" w:color="C0C0C0"/>
            <w:left w:val="single" w:sz="6" w:space="0" w:color="C0C0C0"/>
            <w:bottom w:val="single" w:sz="6" w:space="0" w:color="C0C0C0"/>
            <w:right w:val="single" w:sz="6" w:space="0" w:color="C0C0C0"/>
          </w:divBdr>
          <w:divsChild>
            <w:div w:id="10740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5693">
      <w:bodyDiv w:val="1"/>
      <w:marLeft w:val="0"/>
      <w:marRight w:val="0"/>
      <w:marTop w:val="0"/>
      <w:marBottom w:val="0"/>
      <w:divBdr>
        <w:top w:val="none" w:sz="0" w:space="0" w:color="auto"/>
        <w:left w:val="none" w:sz="0" w:space="0" w:color="auto"/>
        <w:bottom w:val="none" w:sz="0" w:space="0" w:color="auto"/>
        <w:right w:val="none" w:sz="0" w:space="0" w:color="auto"/>
      </w:divBdr>
      <w:divsChild>
        <w:div w:id="591359155">
          <w:marLeft w:val="60"/>
          <w:marRight w:val="60"/>
          <w:marTop w:val="100"/>
          <w:marBottom w:val="100"/>
          <w:divBdr>
            <w:top w:val="none" w:sz="0" w:space="0" w:color="auto"/>
            <w:left w:val="none" w:sz="0" w:space="0" w:color="auto"/>
            <w:bottom w:val="none" w:sz="0" w:space="0" w:color="auto"/>
            <w:right w:val="none" w:sz="0" w:space="0" w:color="auto"/>
          </w:divBdr>
          <w:divsChild>
            <w:div w:id="1821842905">
              <w:marLeft w:val="0"/>
              <w:marRight w:val="0"/>
              <w:marTop w:val="0"/>
              <w:marBottom w:val="0"/>
              <w:divBdr>
                <w:top w:val="none" w:sz="0" w:space="0" w:color="auto"/>
                <w:left w:val="none" w:sz="0" w:space="0" w:color="auto"/>
                <w:bottom w:val="none" w:sz="0" w:space="0" w:color="auto"/>
                <w:right w:val="none" w:sz="0" w:space="0" w:color="auto"/>
              </w:divBdr>
            </w:div>
            <w:div w:id="827214077">
              <w:marLeft w:val="0"/>
              <w:marRight w:val="0"/>
              <w:marTop w:val="0"/>
              <w:marBottom w:val="0"/>
              <w:divBdr>
                <w:top w:val="none" w:sz="0" w:space="0" w:color="auto"/>
                <w:left w:val="none" w:sz="0" w:space="0" w:color="auto"/>
                <w:bottom w:val="none" w:sz="0" w:space="0" w:color="auto"/>
                <w:right w:val="none" w:sz="0" w:space="0" w:color="auto"/>
              </w:divBdr>
            </w:div>
            <w:div w:id="548609936">
              <w:marLeft w:val="0"/>
              <w:marRight w:val="0"/>
              <w:marTop w:val="0"/>
              <w:marBottom w:val="0"/>
              <w:divBdr>
                <w:top w:val="none" w:sz="0" w:space="0" w:color="auto"/>
                <w:left w:val="none" w:sz="0" w:space="0" w:color="auto"/>
                <w:bottom w:val="none" w:sz="0" w:space="0" w:color="auto"/>
                <w:right w:val="none" w:sz="0" w:space="0" w:color="auto"/>
              </w:divBdr>
            </w:div>
            <w:div w:id="1902935216">
              <w:marLeft w:val="0"/>
              <w:marRight w:val="0"/>
              <w:marTop w:val="0"/>
              <w:marBottom w:val="0"/>
              <w:divBdr>
                <w:top w:val="none" w:sz="0" w:space="0" w:color="auto"/>
                <w:left w:val="none" w:sz="0" w:space="0" w:color="auto"/>
                <w:bottom w:val="none" w:sz="0" w:space="0" w:color="auto"/>
                <w:right w:val="none" w:sz="0" w:space="0" w:color="auto"/>
              </w:divBdr>
            </w:div>
            <w:div w:id="693120655">
              <w:marLeft w:val="0"/>
              <w:marRight w:val="0"/>
              <w:marTop w:val="0"/>
              <w:marBottom w:val="0"/>
              <w:divBdr>
                <w:top w:val="none" w:sz="0" w:space="0" w:color="auto"/>
                <w:left w:val="none" w:sz="0" w:space="0" w:color="auto"/>
                <w:bottom w:val="none" w:sz="0" w:space="0" w:color="auto"/>
                <w:right w:val="none" w:sz="0" w:space="0" w:color="auto"/>
              </w:divBdr>
            </w:div>
            <w:div w:id="778794281">
              <w:marLeft w:val="0"/>
              <w:marRight w:val="0"/>
              <w:marTop w:val="0"/>
              <w:marBottom w:val="0"/>
              <w:divBdr>
                <w:top w:val="none" w:sz="0" w:space="0" w:color="auto"/>
                <w:left w:val="none" w:sz="0" w:space="0" w:color="auto"/>
                <w:bottom w:val="none" w:sz="0" w:space="0" w:color="auto"/>
                <w:right w:val="none" w:sz="0" w:space="0" w:color="auto"/>
              </w:divBdr>
            </w:div>
            <w:div w:id="1644582175">
              <w:marLeft w:val="0"/>
              <w:marRight w:val="0"/>
              <w:marTop w:val="0"/>
              <w:marBottom w:val="0"/>
              <w:divBdr>
                <w:top w:val="none" w:sz="0" w:space="0" w:color="auto"/>
                <w:left w:val="none" w:sz="0" w:space="0" w:color="auto"/>
                <w:bottom w:val="none" w:sz="0" w:space="0" w:color="auto"/>
                <w:right w:val="none" w:sz="0" w:space="0" w:color="auto"/>
              </w:divBdr>
            </w:div>
            <w:div w:id="980380532">
              <w:marLeft w:val="0"/>
              <w:marRight w:val="0"/>
              <w:marTop w:val="0"/>
              <w:marBottom w:val="0"/>
              <w:divBdr>
                <w:top w:val="none" w:sz="0" w:space="0" w:color="auto"/>
                <w:left w:val="none" w:sz="0" w:space="0" w:color="auto"/>
                <w:bottom w:val="none" w:sz="0" w:space="0" w:color="auto"/>
                <w:right w:val="none" w:sz="0" w:space="0" w:color="auto"/>
              </w:divBdr>
            </w:div>
            <w:div w:id="19319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7394">
      <w:bodyDiv w:val="1"/>
      <w:marLeft w:val="0"/>
      <w:marRight w:val="0"/>
      <w:marTop w:val="0"/>
      <w:marBottom w:val="0"/>
      <w:divBdr>
        <w:top w:val="none" w:sz="0" w:space="0" w:color="auto"/>
        <w:left w:val="none" w:sz="0" w:space="0" w:color="auto"/>
        <w:bottom w:val="none" w:sz="0" w:space="0" w:color="auto"/>
        <w:right w:val="none" w:sz="0" w:space="0" w:color="auto"/>
      </w:divBdr>
      <w:divsChild>
        <w:div w:id="1422988259">
          <w:marLeft w:val="60"/>
          <w:marRight w:val="60"/>
          <w:marTop w:val="100"/>
          <w:marBottom w:val="100"/>
          <w:divBdr>
            <w:top w:val="none" w:sz="0" w:space="0" w:color="auto"/>
            <w:left w:val="none" w:sz="0" w:space="0" w:color="auto"/>
            <w:bottom w:val="none" w:sz="0" w:space="0" w:color="auto"/>
            <w:right w:val="none" w:sz="0" w:space="0" w:color="auto"/>
          </w:divBdr>
          <w:divsChild>
            <w:div w:id="1019281825">
              <w:marLeft w:val="0"/>
              <w:marRight w:val="0"/>
              <w:marTop w:val="0"/>
              <w:marBottom w:val="0"/>
              <w:divBdr>
                <w:top w:val="none" w:sz="0" w:space="0" w:color="auto"/>
                <w:left w:val="none" w:sz="0" w:space="0" w:color="auto"/>
                <w:bottom w:val="none" w:sz="0" w:space="0" w:color="auto"/>
                <w:right w:val="none" w:sz="0" w:space="0" w:color="auto"/>
              </w:divBdr>
            </w:div>
            <w:div w:id="333608826">
              <w:marLeft w:val="0"/>
              <w:marRight w:val="0"/>
              <w:marTop w:val="0"/>
              <w:marBottom w:val="0"/>
              <w:divBdr>
                <w:top w:val="none" w:sz="0" w:space="0" w:color="auto"/>
                <w:left w:val="none" w:sz="0" w:space="0" w:color="auto"/>
                <w:bottom w:val="none" w:sz="0" w:space="0" w:color="auto"/>
                <w:right w:val="none" w:sz="0" w:space="0" w:color="auto"/>
              </w:divBdr>
            </w:div>
            <w:div w:id="557712278">
              <w:marLeft w:val="0"/>
              <w:marRight w:val="0"/>
              <w:marTop w:val="0"/>
              <w:marBottom w:val="0"/>
              <w:divBdr>
                <w:top w:val="none" w:sz="0" w:space="0" w:color="auto"/>
                <w:left w:val="none" w:sz="0" w:space="0" w:color="auto"/>
                <w:bottom w:val="none" w:sz="0" w:space="0" w:color="auto"/>
                <w:right w:val="none" w:sz="0" w:space="0" w:color="auto"/>
              </w:divBdr>
            </w:div>
            <w:div w:id="5598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8227">
      <w:bodyDiv w:val="1"/>
      <w:marLeft w:val="0"/>
      <w:marRight w:val="0"/>
      <w:marTop w:val="0"/>
      <w:marBottom w:val="0"/>
      <w:divBdr>
        <w:top w:val="none" w:sz="0" w:space="0" w:color="auto"/>
        <w:left w:val="none" w:sz="0" w:space="0" w:color="auto"/>
        <w:bottom w:val="none" w:sz="0" w:space="0" w:color="auto"/>
        <w:right w:val="none" w:sz="0" w:space="0" w:color="auto"/>
      </w:divBdr>
      <w:divsChild>
        <w:div w:id="1101342754">
          <w:marLeft w:val="60"/>
          <w:marRight w:val="60"/>
          <w:marTop w:val="100"/>
          <w:marBottom w:val="100"/>
          <w:divBdr>
            <w:top w:val="none" w:sz="0" w:space="0" w:color="auto"/>
            <w:left w:val="none" w:sz="0" w:space="0" w:color="auto"/>
            <w:bottom w:val="none" w:sz="0" w:space="0" w:color="auto"/>
            <w:right w:val="none" w:sz="0" w:space="0" w:color="auto"/>
          </w:divBdr>
          <w:divsChild>
            <w:div w:id="1681465382">
              <w:marLeft w:val="0"/>
              <w:marRight w:val="0"/>
              <w:marTop w:val="0"/>
              <w:marBottom w:val="0"/>
              <w:divBdr>
                <w:top w:val="none" w:sz="0" w:space="0" w:color="auto"/>
                <w:left w:val="none" w:sz="0" w:space="0" w:color="auto"/>
                <w:bottom w:val="none" w:sz="0" w:space="0" w:color="auto"/>
                <w:right w:val="none" w:sz="0" w:space="0" w:color="auto"/>
              </w:divBdr>
            </w:div>
            <w:div w:id="1818570871">
              <w:marLeft w:val="0"/>
              <w:marRight w:val="0"/>
              <w:marTop w:val="0"/>
              <w:marBottom w:val="0"/>
              <w:divBdr>
                <w:top w:val="none" w:sz="0" w:space="0" w:color="auto"/>
                <w:left w:val="none" w:sz="0" w:space="0" w:color="auto"/>
                <w:bottom w:val="none" w:sz="0" w:space="0" w:color="auto"/>
                <w:right w:val="none" w:sz="0" w:space="0" w:color="auto"/>
              </w:divBdr>
            </w:div>
            <w:div w:id="1498378322">
              <w:marLeft w:val="0"/>
              <w:marRight w:val="0"/>
              <w:marTop w:val="0"/>
              <w:marBottom w:val="0"/>
              <w:divBdr>
                <w:top w:val="none" w:sz="0" w:space="0" w:color="auto"/>
                <w:left w:val="none" w:sz="0" w:space="0" w:color="auto"/>
                <w:bottom w:val="none" w:sz="0" w:space="0" w:color="auto"/>
                <w:right w:val="none" w:sz="0" w:space="0" w:color="auto"/>
              </w:divBdr>
            </w:div>
            <w:div w:id="442456756">
              <w:marLeft w:val="0"/>
              <w:marRight w:val="0"/>
              <w:marTop w:val="0"/>
              <w:marBottom w:val="0"/>
              <w:divBdr>
                <w:top w:val="none" w:sz="0" w:space="0" w:color="auto"/>
                <w:left w:val="none" w:sz="0" w:space="0" w:color="auto"/>
                <w:bottom w:val="none" w:sz="0" w:space="0" w:color="auto"/>
                <w:right w:val="none" w:sz="0" w:space="0" w:color="auto"/>
              </w:divBdr>
            </w:div>
            <w:div w:id="1234900463">
              <w:marLeft w:val="0"/>
              <w:marRight w:val="0"/>
              <w:marTop w:val="0"/>
              <w:marBottom w:val="0"/>
              <w:divBdr>
                <w:top w:val="none" w:sz="0" w:space="0" w:color="auto"/>
                <w:left w:val="none" w:sz="0" w:space="0" w:color="auto"/>
                <w:bottom w:val="none" w:sz="0" w:space="0" w:color="auto"/>
                <w:right w:val="none" w:sz="0" w:space="0" w:color="auto"/>
              </w:divBdr>
            </w:div>
            <w:div w:id="1881700747">
              <w:marLeft w:val="0"/>
              <w:marRight w:val="0"/>
              <w:marTop w:val="0"/>
              <w:marBottom w:val="0"/>
              <w:divBdr>
                <w:top w:val="none" w:sz="0" w:space="0" w:color="auto"/>
                <w:left w:val="none" w:sz="0" w:space="0" w:color="auto"/>
                <w:bottom w:val="none" w:sz="0" w:space="0" w:color="auto"/>
                <w:right w:val="none" w:sz="0" w:space="0" w:color="auto"/>
              </w:divBdr>
            </w:div>
            <w:div w:id="1749687652">
              <w:marLeft w:val="0"/>
              <w:marRight w:val="0"/>
              <w:marTop w:val="0"/>
              <w:marBottom w:val="0"/>
              <w:divBdr>
                <w:top w:val="none" w:sz="0" w:space="0" w:color="auto"/>
                <w:left w:val="none" w:sz="0" w:space="0" w:color="auto"/>
                <w:bottom w:val="none" w:sz="0" w:space="0" w:color="auto"/>
                <w:right w:val="none" w:sz="0" w:space="0" w:color="auto"/>
              </w:divBdr>
            </w:div>
            <w:div w:id="69887174">
              <w:marLeft w:val="0"/>
              <w:marRight w:val="0"/>
              <w:marTop w:val="0"/>
              <w:marBottom w:val="0"/>
              <w:divBdr>
                <w:top w:val="none" w:sz="0" w:space="0" w:color="auto"/>
                <w:left w:val="none" w:sz="0" w:space="0" w:color="auto"/>
                <w:bottom w:val="none" w:sz="0" w:space="0" w:color="auto"/>
                <w:right w:val="none" w:sz="0" w:space="0" w:color="auto"/>
              </w:divBdr>
            </w:div>
            <w:div w:id="376203752">
              <w:marLeft w:val="0"/>
              <w:marRight w:val="0"/>
              <w:marTop w:val="0"/>
              <w:marBottom w:val="0"/>
              <w:divBdr>
                <w:top w:val="none" w:sz="0" w:space="0" w:color="auto"/>
                <w:left w:val="none" w:sz="0" w:space="0" w:color="auto"/>
                <w:bottom w:val="none" w:sz="0" w:space="0" w:color="auto"/>
                <w:right w:val="none" w:sz="0" w:space="0" w:color="auto"/>
              </w:divBdr>
            </w:div>
            <w:div w:id="48042377">
              <w:marLeft w:val="0"/>
              <w:marRight w:val="0"/>
              <w:marTop w:val="0"/>
              <w:marBottom w:val="0"/>
              <w:divBdr>
                <w:top w:val="none" w:sz="0" w:space="0" w:color="auto"/>
                <w:left w:val="none" w:sz="0" w:space="0" w:color="auto"/>
                <w:bottom w:val="none" w:sz="0" w:space="0" w:color="auto"/>
                <w:right w:val="none" w:sz="0" w:space="0" w:color="auto"/>
              </w:divBdr>
            </w:div>
            <w:div w:id="1083916445">
              <w:marLeft w:val="0"/>
              <w:marRight w:val="0"/>
              <w:marTop w:val="0"/>
              <w:marBottom w:val="0"/>
              <w:divBdr>
                <w:top w:val="none" w:sz="0" w:space="0" w:color="auto"/>
                <w:left w:val="none" w:sz="0" w:space="0" w:color="auto"/>
                <w:bottom w:val="none" w:sz="0" w:space="0" w:color="auto"/>
                <w:right w:val="none" w:sz="0" w:space="0" w:color="auto"/>
              </w:divBdr>
            </w:div>
            <w:div w:id="1409692231">
              <w:marLeft w:val="0"/>
              <w:marRight w:val="0"/>
              <w:marTop w:val="0"/>
              <w:marBottom w:val="0"/>
              <w:divBdr>
                <w:top w:val="none" w:sz="0" w:space="0" w:color="auto"/>
                <w:left w:val="none" w:sz="0" w:space="0" w:color="auto"/>
                <w:bottom w:val="none" w:sz="0" w:space="0" w:color="auto"/>
                <w:right w:val="none" w:sz="0" w:space="0" w:color="auto"/>
              </w:divBdr>
            </w:div>
            <w:div w:id="1867869886">
              <w:marLeft w:val="0"/>
              <w:marRight w:val="0"/>
              <w:marTop w:val="0"/>
              <w:marBottom w:val="0"/>
              <w:divBdr>
                <w:top w:val="none" w:sz="0" w:space="0" w:color="auto"/>
                <w:left w:val="none" w:sz="0" w:space="0" w:color="auto"/>
                <w:bottom w:val="none" w:sz="0" w:space="0" w:color="auto"/>
                <w:right w:val="none" w:sz="0" w:space="0" w:color="auto"/>
              </w:divBdr>
            </w:div>
            <w:div w:id="448090537">
              <w:marLeft w:val="0"/>
              <w:marRight w:val="0"/>
              <w:marTop w:val="0"/>
              <w:marBottom w:val="0"/>
              <w:divBdr>
                <w:top w:val="none" w:sz="0" w:space="0" w:color="auto"/>
                <w:left w:val="none" w:sz="0" w:space="0" w:color="auto"/>
                <w:bottom w:val="none" w:sz="0" w:space="0" w:color="auto"/>
                <w:right w:val="none" w:sz="0" w:space="0" w:color="auto"/>
              </w:divBdr>
            </w:div>
            <w:div w:id="1641574995">
              <w:marLeft w:val="0"/>
              <w:marRight w:val="0"/>
              <w:marTop w:val="0"/>
              <w:marBottom w:val="0"/>
              <w:divBdr>
                <w:top w:val="none" w:sz="0" w:space="0" w:color="auto"/>
                <w:left w:val="none" w:sz="0" w:space="0" w:color="auto"/>
                <w:bottom w:val="none" w:sz="0" w:space="0" w:color="auto"/>
                <w:right w:val="none" w:sz="0" w:space="0" w:color="auto"/>
              </w:divBdr>
            </w:div>
            <w:div w:id="54938605">
              <w:marLeft w:val="0"/>
              <w:marRight w:val="0"/>
              <w:marTop w:val="0"/>
              <w:marBottom w:val="0"/>
              <w:divBdr>
                <w:top w:val="none" w:sz="0" w:space="0" w:color="auto"/>
                <w:left w:val="none" w:sz="0" w:space="0" w:color="auto"/>
                <w:bottom w:val="none" w:sz="0" w:space="0" w:color="auto"/>
                <w:right w:val="none" w:sz="0" w:space="0" w:color="auto"/>
              </w:divBdr>
            </w:div>
            <w:div w:id="1369063825">
              <w:marLeft w:val="0"/>
              <w:marRight w:val="0"/>
              <w:marTop w:val="0"/>
              <w:marBottom w:val="0"/>
              <w:divBdr>
                <w:top w:val="none" w:sz="0" w:space="0" w:color="auto"/>
                <w:left w:val="none" w:sz="0" w:space="0" w:color="auto"/>
                <w:bottom w:val="none" w:sz="0" w:space="0" w:color="auto"/>
                <w:right w:val="none" w:sz="0" w:space="0" w:color="auto"/>
              </w:divBdr>
            </w:div>
            <w:div w:id="1946813428">
              <w:marLeft w:val="0"/>
              <w:marRight w:val="0"/>
              <w:marTop w:val="0"/>
              <w:marBottom w:val="0"/>
              <w:divBdr>
                <w:top w:val="none" w:sz="0" w:space="0" w:color="auto"/>
                <w:left w:val="none" w:sz="0" w:space="0" w:color="auto"/>
                <w:bottom w:val="none" w:sz="0" w:space="0" w:color="auto"/>
                <w:right w:val="none" w:sz="0" w:space="0" w:color="auto"/>
              </w:divBdr>
            </w:div>
            <w:div w:id="836964298">
              <w:marLeft w:val="0"/>
              <w:marRight w:val="0"/>
              <w:marTop w:val="0"/>
              <w:marBottom w:val="0"/>
              <w:divBdr>
                <w:top w:val="none" w:sz="0" w:space="0" w:color="auto"/>
                <w:left w:val="none" w:sz="0" w:space="0" w:color="auto"/>
                <w:bottom w:val="none" w:sz="0" w:space="0" w:color="auto"/>
                <w:right w:val="none" w:sz="0" w:space="0" w:color="auto"/>
              </w:divBdr>
            </w:div>
            <w:div w:id="1243836972">
              <w:marLeft w:val="0"/>
              <w:marRight w:val="0"/>
              <w:marTop w:val="0"/>
              <w:marBottom w:val="0"/>
              <w:divBdr>
                <w:top w:val="none" w:sz="0" w:space="0" w:color="auto"/>
                <w:left w:val="none" w:sz="0" w:space="0" w:color="auto"/>
                <w:bottom w:val="none" w:sz="0" w:space="0" w:color="auto"/>
                <w:right w:val="none" w:sz="0" w:space="0" w:color="auto"/>
              </w:divBdr>
            </w:div>
            <w:div w:id="669865729">
              <w:marLeft w:val="0"/>
              <w:marRight w:val="0"/>
              <w:marTop w:val="0"/>
              <w:marBottom w:val="0"/>
              <w:divBdr>
                <w:top w:val="none" w:sz="0" w:space="0" w:color="auto"/>
                <w:left w:val="none" w:sz="0" w:space="0" w:color="auto"/>
                <w:bottom w:val="none" w:sz="0" w:space="0" w:color="auto"/>
                <w:right w:val="none" w:sz="0" w:space="0" w:color="auto"/>
              </w:divBdr>
            </w:div>
            <w:div w:id="1524587469">
              <w:marLeft w:val="0"/>
              <w:marRight w:val="0"/>
              <w:marTop w:val="0"/>
              <w:marBottom w:val="0"/>
              <w:divBdr>
                <w:top w:val="none" w:sz="0" w:space="0" w:color="auto"/>
                <w:left w:val="none" w:sz="0" w:space="0" w:color="auto"/>
                <w:bottom w:val="none" w:sz="0" w:space="0" w:color="auto"/>
                <w:right w:val="none" w:sz="0" w:space="0" w:color="auto"/>
              </w:divBdr>
            </w:div>
            <w:div w:id="1587374822">
              <w:marLeft w:val="0"/>
              <w:marRight w:val="0"/>
              <w:marTop w:val="0"/>
              <w:marBottom w:val="0"/>
              <w:divBdr>
                <w:top w:val="none" w:sz="0" w:space="0" w:color="auto"/>
                <w:left w:val="none" w:sz="0" w:space="0" w:color="auto"/>
                <w:bottom w:val="none" w:sz="0" w:space="0" w:color="auto"/>
                <w:right w:val="none" w:sz="0" w:space="0" w:color="auto"/>
              </w:divBdr>
            </w:div>
            <w:div w:id="759444830">
              <w:marLeft w:val="0"/>
              <w:marRight w:val="0"/>
              <w:marTop w:val="0"/>
              <w:marBottom w:val="0"/>
              <w:divBdr>
                <w:top w:val="none" w:sz="0" w:space="0" w:color="auto"/>
                <w:left w:val="none" w:sz="0" w:space="0" w:color="auto"/>
                <w:bottom w:val="none" w:sz="0" w:space="0" w:color="auto"/>
                <w:right w:val="none" w:sz="0" w:space="0" w:color="auto"/>
              </w:divBdr>
            </w:div>
            <w:div w:id="2097676909">
              <w:marLeft w:val="0"/>
              <w:marRight w:val="0"/>
              <w:marTop w:val="0"/>
              <w:marBottom w:val="0"/>
              <w:divBdr>
                <w:top w:val="none" w:sz="0" w:space="0" w:color="auto"/>
                <w:left w:val="none" w:sz="0" w:space="0" w:color="auto"/>
                <w:bottom w:val="none" w:sz="0" w:space="0" w:color="auto"/>
                <w:right w:val="none" w:sz="0" w:space="0" w:color="auto"/>
              </w:divBdr>
            </w:div>
            <w:div w:id="173374794">
              <w:marLeft w:val="0"/>
              <w:marRight w:val="0"/>
              <w:marTop w:val="0"/>
              <w:marBottom w:val="0"/>
              <w:divBdr>
                <w:top w:val="none" w:sz="0" w:space="0" w:color="auto"/>
                <w:left w:val="none" w:sz="0" w:space="0" w:color="auto"/>
                <w:bottom w:val="none" w:sz="0" w:space="0" w:color="auto"/>
                <w:right w:val="none" w:sz="0" w:space="0" w:color="auto"/>
              </w:divBdr>
            </w:div>
            <w:div w:id="690572911">
              <w:marLeft w:val="0"/>
              <w:marRight w:val="0"/>
              <w:marTop w:val="0"/>
              <w:marBottom w:val="0"/>
              <w:divBdr>
                <w:top w:val="none" w:sz="0" w:space="0" w:color="auto"/>
                <w:left w:val="none" w:sz="0" w:space="0" w:color="auto"/>
                <w:bottom w:val="none" w:sz="0" w:space="0" w:color="auto"/>
                <w:right w:val="none" w:sz="0" w:space="0" w:color="auto"/>
              </w:divBdr>
            </w:div>
            <w:div w:id="606543045">
              <w:marLeft w:val="0"/>
              <w:marRight w:val="0"/>
              <w:marTop w:val="0"/>
              <w:marBottom w:val="0"/>
              <w:divBdr>
                <w:top w:val="none" w:sz="0" w:space="0" w:color="auto"/>
                <w:left w:val="none" w:sz="0" w:space="0" w:color="auto"/>
                <w:bottom w:val="none" w:sz="0" w:space="0" w:color="auto"/>
                <w:right w:val="none" w:sz="0" w:space="0" w:color="auto"/>
              </w:divBdr>
            </w:div>
            <w:div w:id="1039821083">
              <w:marLeft w:val="0"/>
              <w:marRight w:val="0"/>
              <w:marTop w:val="0"/>
              <w:marBottom w:val="0"/>
              <w:divBdr>
                <w:top w:val="none" w:sz="0" w:space="0" w:color="auto"/>
                <w:left w:val="none" w:sz="0" w:space="0" w:color="auto"/>
                <w:bottom w:val="none" w:sz="0" w:space="0" w:color="auto"/>
                <w:right w:val="none" w:sz="0" w:space="0" w:color="auto"/>
              </w:divBdr>
            </w:div>
            <w:div w:id="1554654786">
              <w:marLeft w:val="0"/>
              <w:marRight w:val="0"/>
              <w:marTop w:val="0"/>
              <w:marBottom w:val="0"/>
              <w:divBdr>
                <w:top w:val="none" w:sz="0" w:space="0" w:color="auto"/>
                <w:left w:val="none" w:sz="0" w:space="0" w:color="auto"/>
                <w:bottom w:val="none" w:sz="0" w:space="0" w:color="auto"/>
                <w:right w:val="none" w:sz="0" w:space="0" w:color="auto"/>
              </w:divBdr>
            </w:div>
            <w:div w:id="855457528">
              <w:marLeft w:val="0"/>
              <w:marRight w:val="0"/>
              <w:marTop w:val="0"/>
              <w:marBottom w:val="0"/>
              <w:divBdr>
                <w:top w:val="none" w:sz="0" w:space="0" w:color="auto"/>
                <w:left w:val="none" w:sz="0" w:space="0" w:color="auto"/>
                <w:bottom w:val="none" w:sz="0" w:space="0" w:color="auto"/>
                <w:right w:val="none" w:sz="0" w:space="0" w:color="auto"/>
              </w:divBdr>
            </w:div>
          </w:divsChild>
        </w:div>
        <w:div w:id="807743092">
          <w:marLeft w:val="60"/>
          <w:marRight w:val="60"/>
          <w:marTop w:val="100"/>
          <w:marBottom w:val="100"/>
          <w:divBdr>
            <w:top w:val="none" w:sz="0" w:space="0" w:color="auto"/>
            <w:left w:val="none" w:sz="0" w:space="0" w:color="auto"/>
            <w:bottom w:val="none" w:sz="0" w:space="0" w:color="auto"/>
            <w:right w:val="none" w:sz="0" w:space="0" w:color="auto"/>
          </w:divBdr>
          <w:divsChild>
            <w:div w:id="946810951">
              <w:marLeft w:val="0"/>
              <w:marRight w:val="0"/>
              <w:marTop w:val="0"/>
              <w:marBottom w:val="0"/>
              <w:divBdr>
                <w:top w:val="none" w:sz="0" w:space="0" w:color="auto"/>
                <w:left w:val="none" w:sz="0" w:space="0" w:color="auto"/>
                <w:bottom w:val="none" w:sz="0" w:space="0" w:color="auto"/>
                <w:right w:val="none" w:sz="0" w:space="0" w:color="auto"/>
              </w:divBdr>
            </w:div>
          </w:divsChild>
        </w:div>
        <w:div w:id="922954006">
          <w:marLeft w:val="60"/>
          <w:marRight w:val="60"/>
          <w:marTop w:val="100"/>
          <w:marBottom w:val="100"/>
          <w:divBdr>
            <w:top w:val="none" w:sz="0" w:space="0" w:color="auto"/>
            <w:left w:val="none" w:sz="0" w:space="0" w:color="auto"/>
            <w:bottom w:val="none" w:sz="0" w:space="0" w:color="auto"/>
            <w:right w:val="none" w:sz="0" w:space="0" w:color="auto"/>
          </w:divBdr>
          <w:divsChild>
            <w:div w:id="474882819">
              <w:marLeft w:val="0"/>
              <w:marRight w:val="0"/>
              <w:marTop w:val="0"/>
              <w:marBottom w:val="0"/>
              <w:divBdr>
                <w:top w:val="none" w:sz="0" w:space="0" w:color="auto"/>
                <w:left w:val="none" w:sz="0" w:space="0" w:color="auto"/>
                <w:bottom w:val="none" w:sz="0" w:space="0" w:color="auto"/>
                <w:right w:val="none" w:sz="0" w:space="0" w:color="auto"/>
              </w:divBdr>
            </w:div>
          </w:divsChild>
        </w:div>
        <w:div w:id="198054429">
          <w:marLeft w:val="60"/>
          <w:marRight w:val="60"/>
          <w:marTop w:val="100"/>
          <w:marBottom w:val="100"/>
          <w:divBdr>
            <w:top w:val="none" w:sz="0" w:space="0" w:color="auto"/>
            <w:left w:val="none" w:sz="0" w:space="0" w:color="auto"/>
            <w:bottom w:val="none" w:sz="0" w:space="0" w:color="auto"/>
            <w:right w:val="none" w:sz="0" w:space="0" w:color="auto"/>
          </w:divBdr>
          <w:divsChild>
            <w:div w:id="1420983542">
              <w:marLeft w:val="0"/>
              <w:marRight w:val="0"/>
              <w:marTop w:val="0"/>
              <w:marBottom w:val="0"/>
              <w:divBdr>
                <w:top w:val="none" w:sz="0" w:space="0" w:color="auto"/>
                <w:left w:val="none" w:sz="0" w:space="0" w:color="auto"/>
                <w:bottom w:val="none" w:sz="0" w:space="0" w:color="auto"/>
                <w:right w:val="none" w:sz="0" w:space="0" w:color="auto"/>
              </w:divBdr>
            </w:div>
          </w:divsChild>
        </w:div>
        <w:div w:id="1640188862">
          <w:marLeft w:val="60"/>
          <w:marRight w:val="60"/>
          <w:marTop w:val="100"/>
          <w:marBottom w:val="100"/>
          <w:divBdr>
            <w:top w:val="none" w:sz="0" w:space="0" w:color="auto"/>
            <w:left w:val="none" w:sz="0" w:space="0" w:color="auto"/>
            <w:bottom w:val="none" w:sz="0" w:space="0" w:color="auto"/>
            <w:right w:val="none" w:sz="0" w:space="0" w:color="auto"/>
          </w:divBdr>
          <w:divsChild>
            <w:div w:id="1621953484">
              <w:marLeft w:val="0"/>
              <w:marRight w:val="0"/>
              <w:marTop w:val="0"/>
              <w:marBottom w:val="0"/>
              <w:divBdr>
                <w:top w:val="none" w:sz="0" w:space="0" w:color="auto"/>
                <w:left w:val="none" w:sz="0" w:space="0" w:color="auto"/>
                <w:bottom w:val="none" w:sz="0" w:space="0" w:color="auto"/>
                <w:right w:val="none" w:sz="0" w:space="0" w:color="auto"/>
              </w:divBdr>
            </w:div>
            <w:div w:id="235165404">
              <w:marLeft w:val="0"/>
              <w:marRight w:val="0"/>
              <w:marTop w:val="0"/>
              <w:marBottom w:val="0"/>
              <w:divBdr>
                <w:top w:val="none" w:sz="0" w:space="0" w:color="auto"/>
                <w:left w:val="none" w:sz="0" w:space="0" w:color="auto"/>
                <w:bottom w:val="none" w:sz="0" w:space="0" w:color="auto"/>
                <w:right w:val="none" w:sz="0" w:space="0" w:color="auto"/>
              </w:divBdr>
            </w:div>
          </w:divsChild>
        </w:div>
        <w:div w:id="1448623887">
          <w:marLeft w:val="60"/>
          <w:marRight w:val="60"/>
          <w:marTop w:val="100"/>
          <w:marBottom w:val="100"/>
          <w:divBdr>
            <w:top w:val="none" w:sz="0" w:space="0" w:color="auto"/>
            <w:left w:val="none" w:sz="0" w:space="0" w:color="auto"/>
            <w:bottom w:val="none" w:sz="0" w:space="0" w:color="auto"/>
            <w:right w:val="none" w:sz="0" w:space="0" w:color="auto"/>
          </w:divBdr>
          <w:divsChild>
            <w:div w:id="2128813230">
              <w:marLeft w:val="0"/>
              <w:marRight w:val="0"/>
              <w:marTop w:val="0"/>
              <w:marBottom w:val="0"/>
              <w:divBdr>
                <w:top w:val="none" w:sz="0" w:space="0" w:color="auto"/>
                <w:left w:val="none" w:sz="0" w:space="0" w:color="auto"/>
                <w:bottom w:val="none" w:sz="0" w:space="0" w:color="auto"/>
                <w:right w:val="none" w:sz="0" w:space="0" w:color="auto"/>
              </w:divBdr>
            </w:div>
          </w:divsChild>
        </w:div>
        <w:div w:id="104278810">
          <w:marLeft w:val="60"/>
          <w:marRight w:val="60"/>
          <w:marTop w:val="100"/>
          <w:marBottom w:val="100"/>
          <w:divBdr>
            <w:top w:val="none" w:sz="0" w:space="0" w:color="auto"/>
            <w:left w:val="none" w:sz="0" w:space="0" w:color="auto"/>
            <w:bottom w:val="none" w:sz="0" w:space="0" w:color="auto"/>
            <w:right w:val="none" w:sz="0" w:space="0" w:color="auto"/>
          </w:divBdr>
          <w:divsChild>
            <w:div w:id="981348829">
              <w:marLeft w:val="0"/>
              <w:marRight w:val="0"/>
              <w:marTop w:val="0"/>
              <w:marBottom w:val="0"/>
              <w:divBdr>
                <w:top w:val="none" w:sz="0" w:space="0" w:color="auto"/>
                <w:left w:val="none" w:sz="0" w:space="0" w:color="auto"/>
                <w:bottom w:val="none" w:sz="0" w:space="0" w:color="auto"/>
                <w:right w:val="none" w:sz="0" w:space="0" w:color="auto"/>
              </w:divBdr>
            </w:div>
          </w:divsChild>
        </w:div>
        <w:div w:id="821702680">
          <w:marLeft w:val="60"/>
          <w:marRight w:val="60"/>
          <w:marTop w:val="100"/>
          <w:marBottom w:val="100"/>
          <w:divBdr>
            <w:top w:val="none" w:sz="0" w:space="0" w:color="auto"/>
            <w:left w:val="none" w:sz="0" w:space="0" w:color="auto"/>
            <w:bottom w:val="none" w:sz="0" w:space="0" w:color="auto"/>
            <w:right w:val="none" w:sz="0" w:space="0" w:color="auto"/>
          </w:divBdr>
          <w:divsChild>
            <w:div w:id="284431780">
              <w:marLeft w:val="0"/>
              <w:marRight w:val="0"/>
              <w:marTop w:val="0"/>
              <w:marBottom w:val="0"/>
              <w:divBdr>
                <w:top w:val="none" w:sz="0" w:space="0" w:color="auto"/>
                <w:left w:val="none" w:sz="0" w:space="0" w:color="auto"/>
                <w:bottom w:val="none" w:sz="0" w:space="0" w:color="auto"/>
                <w:right w:val="none" w:sz="0" w:space="0" w:color="auto"/>
              </w:divBdr>
            </w:div>
          </w:divsChild>
        </w:div>
        <w:div w:id="2040081410">
          <w:marLeft w:val="60"/>
          <w:marRight w:val="60"/>
          <w:marTop w:val="100"/>
          <w:marBottom w:val="100"/>
          <w:divBdr>
            <w:top w:val="none" w:sz="0" w:space="0" w:color="auto"/>
            <w:left w:val="none" w:sz="0" w:space="0" w:color="auto"/>
            <w:bottom w:val="none" w:sz="0" w:space="0" w:color="auto"/>
            <w:right w:val="none" w:sz="0" w:space="0" w:color="auto"/>
          </w:divBdr>
          <w:divsChild>
            <w:div w:id="628124464">
              <w:marLeft w:val="0"/>
              <w:marRight w:val="0"/>
              <w:marTop w:val="0"/>
              <w:marBottom w:val="0"/>
              <w:divBdr>
                <w:top w:val="none" w:sz="0" w:space="0" w:color="auto"/>
                <w:left w:val="none" w:sz="0" w:space="0" w:color="auto"/>
                <w:bottom w:val="none" w:sz="0" w:space="0" w:color="auto"/>
                <w:right w:val="none" w:sz="0" w:space="0" w:color="auto"/>
              </w:divBdr>
            </w:div>
            <w:div w:id="715352858">
              <w:marLeft w:val="0"/>
              <w:marRight w:val="0"/>
              <w:marTop w:val="0"/>
              <w:marBottom w:val="0"/>
              <w:divBdr>
                <w:top w:val="none" w:sz="0" w:space="0" w:color="auto"/>
                <w:left w:val="none" w:sz="0" w:space="0" w:color="auto"/>
                <w:bottom w:val="none" w:sz="0" w:space="0" w:color="auto"/>
                <w:right w:val="none" w:sz="0" w:space="0" w:color="auto"/>
              </w:divBdr>
            </w:div>
            <w:div w:id="1941982613">
              <w:marLeft w:val="0"/>
              <w:marRight w:val="0"/>
              <w:marTop w:val="0"/>
              <w:marBottom w:val="0"/>
              <w:divBdr>
                <w:top w:val="none" w:sz="0" w:space="0" w:color="auto"/>
                <w:left w:val="none" w:sz="0" w:space="0" w:color="auto"/>
                <w:bottom w:val="none" w:sz="0" w:space="0" w:color="auto"/>
                <w:right w:val="none" w:sz="0" w:space="0" w:color="auto"/>
              </w:divBdr>
            </w:div>
            <w:div w:id="1910505574">
              <w:marLeft w:val="0"/>
              <w:marRight w:val="0"/>
              <w:marTop w:val="0"/>
              <w:marBottom w:val="0"/>
              <w:divBdr>
                <w:top w:val="none" w:sz="0" w:space="0" w:color="auto"/>
                <w:left w:val="none" w:sz="0" w:space="0" w:color="auto"/>
                <w:bottom w:val="none" w:sz="0" w:space="0" w:color="auto"/>
                <w:right w:val="none" w:sz="0" w:space="0" w:color="auto"/>
              </w:divBdr>
            </w:div>
            <w:div w:id="1357274086">
              <w:marLeft w:val="0"/>
              <w:marRight w:val="0"/>
              <w:marTop w:val="0"/>
              <w:marBottom w:val="0"/>
              <w:divBdr>
                <w:top w:val="none" w:sz="0" w:space="0" w:color="auto"/>
                <w:left w:val="none" w:sz="0" w:space="0" w:color="auto"/>
                <w:bottom w:val="none" w:sz="0" w:space="0" w:color="auto"/>
                <w:right w:val="none" w:sz="0" w:space="0" w:color="auto"/>
              </w:divBdr>
            </w:div>
            <w:div w:id="727344152">
              <w:marLeft w:val="0"/>
              <w:marRight w:val="0"/>
              <w:marTop w:val="0"/>
              <w:marBottom w:val="0"/>
              <w:divBdr>
                <w:top w:val="none" w:sz="0" w:space="0" w:color="auto"/>
                <w:left w:val="none" w:sz="0" w:space="0" w:color="auto"/>
                <w:bottom w:val="none" w:sz="0" w:space="0" w:color="auto"/>
                <w:right w:val="none" w:sz="0" w:space="0" w:color="auto"/>
              </w:divBdr>
            </w:div>
            <w:div w:id="429159705">
              <w:marLeft w:val="0"/>
              <w:marRight w:val="0"/>
              <w:marTop w:val="0"/>
              <w:marBottom w:val="0"/>
              <w:divBdr>
                <w:top w:val="none" w:sz="0" w:space="0" w:color="auto"/>
                <w:left w:val="none" w:sz="0" w:space="0" w:color="auto"/>
                <w:bottom w:val="none" w:sz="0" w:space="0" w:color="auto"/>
                <w:right w:val="none" w:sz="0" w:space="0" w:color="auto"/>
              </w:divBdr>
            </w:div>
            <w:div w:id="2013331465">
              <w:marLeft w:val="0"/>
              <w:marRight w:val="0"/>
              <w:marTop w:val="0"/>
              <w:marBottom w:val="0"/>
              <w:divBdr>
                <w:top w:val="none" w:sz="0" w:space="0" w:color="auto"/>
                <w:left w:val="none" w:sz="0" w:space="0" w:color="auto"/>
                <w:bottom w:val="none" w:sz="0" w:space="0" w:color="auto"/>
                <w:right w:val="none" w:sz="0" w:space="0" w:color="auto"/>
              </w:divBdr>
            </w:div>
            <w:div w:id="1819031618">
              <w:marLeft w:val="0"/>
              <w:marRight w:val="0"/>
              <w:marTop w:val="0"/>
              <w:marBottom w:val="0"/>
              <w:divBdr>
                <w:top w:val="none" w:sz="0" w:space="0" w:color="auto"/>
                <w:left w:val="none" w:sz="0" w:space="0" w:color="auto"/>
                <w:bottom w:val="none" w:sz="0" w:space="0" w:color="auto"/>
                <w:right w:val="none" w:sz="0" w:space="0" w:color="auto"/>
              </w:divBdr>
            </w:div>
            <w:div w:id="1509637430">
              <w:marLeft w:val="0"/>
              <w:marRight w:val="0"/>
              <w:marTop w:val="0"/>
              <w:marBottom w:val="0"/>
              <w:divBdr>
                <w:top w:val="none" w:sz="0" w:space="0" w:color="auto"/>
                <w:left w:val="none" w:sz="0" w:space="0" w:color="auto"/>
                <w:bottom w:val="none" w:sz="0" w:space="0" w:color="auto"/>
                <w:right w:val="none" w:sz="0" w:space="0" w:color="auto"/>
              </w:divBdr>
            </w:div>
            <w:div w:id="1603487616">
              <w:marLeft w:val="0"/>
              <w:marRight w:val="0"/>
              <w:marTop w:val="0"/>
              <w:marBottom w:val="0"/>
              <w:divBdr>
                <w:top w:val="none" w:sz="0" w:space="0" w:color="auto"/>
                <w:left w:val="none" w:sz="0" w:space="0" w:color="auto"/>
                <w:bottom w:val="none" w:sz="0" w:space="0" w:color="auto"/>
                <w:right w:val="none" w:sz="0" w:space="0" w:color="auto"/>
              </w:divBdr>
            </w:div>
            <w:div w:id="560797984">
              <w:marLeft w:val="0"/>
              <w:marRight w:val="0"/>
              <w:marTop w:val="0"/>
              <w:marBottom w:val="0"/>
              <w:divBdr>
                <w:top w:val="none" w:sz="0" w:space="0" w:color="auto"/>
                <w:left w:val="none" w:sz="0" w:space="0" w:color="auto"/>
                <w:bottom w:val="none" w:sz="0" w:space="0" w:color="auto"/>
                <w:right w:val="none" w:sz="0" w:space="0" w:color="auto"/>
              </w:divBdr>
            </w:div>
            <w:div w:id="1930888737">
              <w:marLeft w:val="0"/>
              <w:marRight w:val="0"/>
              <w:marTop w:val="0"/>
              <w:marBottom w:val="0"/>
              <w:divBdr>
                <w:top w:val="none" w:sz="0" w:space="0" w:color="auto"/>
                <w:left w:val="none" w:sz="0" w:space="0" w:color="auto"/>
                <w:bottom w:val="none" w:sz="0" w:space="0" w:color="auto"/>
                <w:right w:val="none" w:sz="0" w:space="0" w:color="auto"/>
              </w:divBdr>
            </w:div>
            <w:div w:id="902642688">
              <w:marLeft w:val="0"/>
              <w:marRight w:val="0"/>
              <w:marTop w:val="0"/>
              <w:marBottom w:val="0"/>
              <w:divBdr>
                <w:top w:val="none" w:sz="0" w:space="0" w:color="auto"/>
                <w:left w:val="none" w:sz="0" w:space="0" w:color="auto"/>
                <w:bottom w:val="none" w:sz="0" w:space="0" w:color="auto"/>
                <w:right w:val="none" w:sz="0" w:space="0" w:color="auto"/>
              </w:divBdr>
            </w:div>
            <w:div w:id="1662269435">
              <w:marLeft w:val="0"/>
              <w:marRight w:val="0"/>
              <w:marTop w:val="0"/>
              <w:marBottom w:val="0"/>
              <w:divBdr>
                <w:top w:val="none" w:sz="0" w:space="0" w:color="auto"/>
                <w:left w:val="none" w:sz="0" w:space="0" w:color="auto"/>
                <w:bottom w:val="none" w:sz="0" w:space="0" w:color="auto"/>
                <w:right w:val="none" w:sz="0" w:space="0" w:color="auto"/>
              </w:divBdr>
            </w:div>
            <w:div w:id="512452962">
              <w:marLeft w:val="0"/>
              <w:marRight w:val="0"/>
              <w:marTop w:val="0"/>
              <w:marBottom w:val="0"/>
              <w:divBdr>
                <w:top w:val="none" w:sz="0" w:space="0" w:color="auto"/>
                <w:left w:val="none" w:sz="0" w:space="0" w:color="auto"/>
                <w:bottom w:val="none" w:sz="0" w:space="0" w:color="auto"/>
                <w:right w:val="none" w:sz="0" w:space="0" w:color="auto"/>
              </w:divBdr>
            </w:div>
            <w:div w:id="2077581075">
              <w:marLeft w:val="0"/>
              <w:marRight w:val="0"/>
              <w:marTop w:val="0"/>
              <w:marBottom w:val="0"/>
              <w:divBdr>
                <w:top w:val="none" w:sz="0" w:space="0" w:color="auto"/>
                <w:left w:val="none" w:sz="0" w:space="0" w:color="auto"/>
                <w:bottom w:val="none" w:sz="0" w:space="0" w:color="auto"/>
                <w:right w:val="none" w:sz="0" w:space="0" w:color="auto"/>
              </w:divBdr>
            </w:div>
            <w:div w:id="1889994950">
              <w:marLeft w:val="0"/>
              <w:marRight w:val="0"/>
              <w:marTop w:val="0"/>
              <w:marBottom w:val="0"/>
              <w:divBdr>
                <w:top w:val="none" w:sz="0" w:space="0" w:color="auto"/>
                <w:left w:val="none" w:sz="0" w:space="0" w:color="auto"/>
                <w:bottom w:val="none" w:sz="0" w:space="0" w:color="auto"/>
                <w:right w:val="none" w:sz="0" w:space="0" w:color="auto"/>
              </w:divBdr>
            </w:div>
            <w:div w:id="573441370">
              <w:marLeft w:val="0"/>
              <w:marRight w:val="0"/>
              <w:marTop w:val="0"/>
              <w:marBottom w:val="0"/>
              <w:divBdr>
                <w:top w:val="none" w:sz="0" w:space="0" w:color="auto"/>
                <w:left w:val="none" w:sz="0" w:space="0" w:color="auto"/>
                <w:bottom w:val="none" w:sz="0" w:space="0" w:color="auto"/>
                <w:right w:val="none" w:sz="0" w:space="0" w:color="auto"/>
              </w:divBdr>
            </w:div>
            <w:div w:id="1588925176">
              <w:marLeft w:val="0"/>
              <w:marRight w:val="0"/>
              <w:marTop w:val="0"/>
              <w:marBottom w:val="0"/>
              <w:divBdr>
                <w:top w:val="none" w:sz="0" w:space="0" w:color="auto"/>
                <w:left w:val="none" w:sz="0" w:space="0" w:color="auto"/>
                <w:bottom w:val="none" w:sz="0" w:space="0" w:color="auto"/>
                <w:right w:val="none" w:sz="0" w:space="0" w:color="auto"/>
              </w:divBdr>
            </w:div>
            <w:div w:id="1272394972">
              <w:marLeft w:val="0"/>
              <w:marRight w:val="0"/>
              <w:marTop w:val="0"/>
              <w:marBottom w:val="0"/>
              <w:divBdr>
                <w:top w:val="none" w:sz="0" w:space="0" w:color="auto"/>
                <w:left w:val="none" w:sz="0" w:space="0" w:color="auto"/>
                <w:bottom w:val="none" w:sz="0" w:space="0" w:color="auto"/>
                <w:right w:val="none" w:sz="0" w:space="0" w:color="auto"/>
              </w:divBdr>
            </w:div>
            <w:div w:id="1830945682">
              <w:marLeft w:val="0"/>
              <w:marRight w:val="0"/>
              <w:marTop w:val="0"/>
              <w:marBottom w:val="0"/>
              <w:divBdr>
                <w:top w:val="none" w:sz="0" w:space="0" w:color="auto"/>
                <w:left w:val="none" w:sz="0" w:space="0" w:color="auto"/>
                <w:bottom w:val="none" w:sz="0" w:space="0" w:color="auto"/>
                <w:right w:val="none" w:sz="0" w:space="0" w:color="auto"/>
              </w:divBdr>
            </w:div>
            <w:div w:id="1929077623">
              <w:marLeft w:val="0"/>
              <w:marRight w:val="0"/>
              <w:marTop w:val="0"/>
              <w:marBottom w:val="0"/>
              <w:divBdr>
                <w:top w:val="none" w:sz="0" w:space="0" w:color="auto"/>
                <w:left w:val="none" w:sz="0" w:space="0" w:color="auto"/>
                <w:bottom w:val="none" w:sz="0" w:space="0" w:color="auto"/>
                <w:right w:val="none" w:sz="0" w:space="0" w:color="auto"/>
              </w:divBdr>
            </w:div>
            <w:div w:id="1964146041">
              <w:marLeft w:val="0"/>
              <w:marRight w:val="0"/>
              <w:marTop w:val="0"/>
              <w:marBottom w:val="0"/>
              <w:divBdr>
                <w:top w:val="none" w:sz="0" w:space="0" w:color="auto"/>
                <w:left w:val="none" w:sz="0" w:space="0" w:color="auto"/>
                <w:bottom w:val="none" w:sz="0" w:space="0" w:color="auto"/>
                <w:right w:val="none" w:sz="0" w:space="0" w:color="auto"/>
              </w:divBdr>
            </w:div>
            <w:div w:id="792137637">
              <w:marLeft w:val="0"/>
              <w:marRight w:val="0"/>
              <w:marTop w:val="0"/>
              <w:marBottom w:val="0"/>
              <w:divBdr>
                <w:top w:val="none" w:sz="0" w:space="0" w:color="auto"/>
                <w:left w:val="none" w:sz="0" w:space="0" w:color="auto"/>
                <w:bottom w:val="none" w:sz="0" w:space="0" w:color="auto"/>
                <w:right w:val="none" w:sz="0" w:space="0" w:color="auto"/>
              </w:divBdr>
            </w:div>
            <w:div w:id="1104770569">
              <w:marLeft w:val="0"/>
              <w:marRight w:val="0"/>
              <w:marTop w:val="0"/>
              <w:marBottom w:val="0"/>
              <w:divBdr>
                <w:top w:val="none" w:sz="0" w:space="0" w:color="auto"/>
                <w:left w:val="none" w:sz="0" w:space="0" w:color="auto"/>
                <w:bottom w:val="none" w:sz="0" w:space="0" w:color="auto"/>
                <w:right w:val="none" w:sz="0" w:space="0" w:color="auto"/>
              </w:divBdr>
            </w:div>
            <w:div w:id="1482194596">
              <w:marLeft w:val="0"/>
              <w:marRight w:val="0"/>
              <w:marTop w:val="0"/>
              <w:marBottom w:val="0"/>
              <w:divBdr>
                <w:top w:val="none" w:sz="0" w:space="0" w:color="auto"/>
                <w:left w:val="none" w:sz="0" w:space="0" w:color="auto"/>
                <w:bottom w:val="none" w:sz="0" w:space="0" w:color="auto"/>
                <w:right w:val="none" w:sz="0" w:space="0" w:color="auto"/>
              </w:divBdr>
            </w:div>
            <w:div w:id="15617258">
              <w:marLeft w:val="0"/>
              <w:marRight w:val="0"/>
              <w:marTop w:val="0"/>
              <w:marBottom w:val="0"/>
              <w:divBdr>
                <w:top w:val="none" w:sz="0" w:space="0" w:color="auto"/>
                <w:left w:val="none" w:sz="0" w:space="0" w:color="auto"/>
                <w:bottom w:val="none" w:sz="0" w:space="0" w:color="auto"/>
                <w:right w:val="none" w:sz="0" w:space="0" w:color="auto"/>
              </w:divBdr>
            </w:div>
            <w:div w:id="1045563684">
              <w:marLeft w:val="0"/>
              <w:marRight w:val="0"/>
              <w:marTop w:val="0"/>
              <w:marBottom w:val="0"/>
              <w:divBdr>
                <w:top w:val="none" w:sz="0" w:space="0" w:color="auto"/>
                <w:left w:val="none" w:sz="0" w:space="0" w:color="auto"/>
                <w:bottom w:val="none" w:sz="0" w:space="0" w:color="auto"/>
                <w:right w:val="none" w:sz="0" w:space="0" w:color="auto"/>
              </w:divBdr>
            </w:div>
            <w:div w:id="725907559">
              <w:marLeft w:val="0"/>
              <w:marRight w:val="0"/>
              <w:marTop w:val="0"/>
              <w:marBottom w:val="0"/>
              <w:divBdr>
                <w:top w:val="none" w:sz="0" w:space="0" w:color="auto"/>
                <w:left w:val="none" w:sz="0" w:space="0" w:color="auto"/>
                <w:bottom w:val="none" w:sz="0" w:space="0" w:color="auto"/>
                <w:right w:val="none" w:sz="0" w:space="0" w:color="auto"/>
              </w:divBdr>
            </w:div>
            <w:div w:id="619338966">
              <w:marLeft w:val="0"/>
              <w:marRight w:val="0"/>
              <w:marTop w:val="0"/>
              <w:marBottom w:val="0"/>
              <w:divBdr>
                <w:top w:val="none" w:sz="0" w:space="0" w:color="auto"/>
                <w:left w:val="none" w:sz="0" w:space="0" w:color="auto"/>
                <w:bottom w:val="none" w:sz="0" w:space="0" w:color="auto"/>
                <w:right w:val="none" w:sz="0" w:space="0" w:color="auto"/>
              </w:divBdr>
            </w:div>
            <w:div w:id="316424773">
              <w:marLeft w:val="0"/>
              <w:marRight w:val="0"/>
              <w:marTop w:val="0"/>
              <w:marBottom w:val="0"/>
              <w:divBdr>
                <w:top w:val="none" w:sz="0" w:space="0" w:color="auto"/>
                <w:left w:val="none" w:sz="0" w:space="0" w:color="auto"/>
                <w:bottom w:val="none" w:sz="0" w:space="0" w:color="auto"/>
                <w:right w:val="none" w:sz="0" w:space="0" w:color="auto"/>
              </w:divBdr>
            </w:div>
            <w:div w:id="1715231140">
              <w:marLeft w:val="0"/>
              <w:marRight w:val="0"/>
              <w:marTop w:val="0"/>
              <w:marBottom w:val="0"/>
              <w:divBdr>
                <w:top w:val="none" w:sz="0" w:space="0" w:color="auto"/>
                <w:left w:val="none" w:sz="0" w:space="0" w:color="auto"/>
                <w:bottom w:val="none" w:sz="0" w:space="0" w:color="auto"/>
                <w:right w:val="none" w:sz="0" w:space="0" w:color="auto"/>
              </w:divBdr>
            </w:div>
            <w:div w:id="415827696">
              <w:marLeft w:val="0"/>
              <w:marRight w:val="0"/>
              <w:marTop w:val="0"/>
              <w:marBottom w:val="0"/>
              <w:divBdr>
                <w:top w:val="none" w:sz="0" w:space="0" w:color="auto"/>
                <w:left w:val="none" w:sz="0" w:space="0" w:color="auto"/>
                <w:bottom w:val="none" w:sz="0" w:space="0" w:color="auto"/>
                <w:right w:val="none" w:sz="0" w:space="0" w:color="auto"/>
              </w:divBdr>
            </w:div>
            <w:div w:id="632642884">
              <w:marLeft w:val="0"/>
              <w:marRight w:val="0"/>
              <w:marTop w:val="0"/>
              <w:marBottom w:val="0"/>
              <w:divBdr>
                <w:top w:val="none" w:sz="0" w:space="0" w:color="auto"/>
                <w:left w:val="none" w:sz="0" w:space="0" w:color="auto"/>
                <w:bottom w:val="none" w:sz="0" w:space="0" w:color="auto"/>
                <w:right w:val="none" w:sz="0" w:space="0" w:color="auto"/>
              </w:divBdr>
            </w:div>
            <w:div w:id="8132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9825">
      <w:bodyDiv w:val="1"/>
      <w:marLeft w:val="0"/>
      <w:marRight w:val="0"/>
      <w:marTop w:val="0"/>
      <w:marBottom w:val="0"/>
      <w:divBdr>
        <w:top w:val="none" w:sz="0" w:space="0" w:color="auto"/>
        <w:left w:val="none" w:sz="0" w:space="0" w:color="auto"/>
        <w:bottom w:val="none" w:sz="0" w:space="0" w:color="auto"/>
        <w:right w:val="none" w:sz="0" w:space="0" w:color="auto"/>
      </w:divBdr>
    </w:div>
    <w:div w:id="21270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6940F-E9B6-4454-8060-A700B421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29</Pages>
  <Words>7985</Words>
  <Characters>45516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Серго-дом</cp:lastModifiedBy>
  <cp:revision>77</cp:revision>
  <cp:lastPrinted>2019-04-05T09:34:00Z</cp:lastPrinted>
  <dcterms:created xsi:type="dcterms:W3CDTF">2019-03-25T17:41:00Z</dcterms:created>
  <dcterms:modified xsi:type="dcterms:W3CDTF">2019-04-09T00:55:00Z</dcterms:modified>
</cp:coreProperties>
</file>