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3B" w:rsidRPr="00AF594F" w:rsidRDefault="00190C3B" w:rsidP="00190C3B">
      <w:pPr>
        <w:pStyle w:val="af5"/>
        <w:widowControl w:val="0"/>
        <w:spacing w:after="0"/>
        <w:ind w:left="34"/>
        <w:jc w:val="center"/>
        <w:rPr>
          <w:rFonts w:ascii="Times New Roman" w:eastAsia="Times New Roman" w:hAnsi="Times New Roman" w:cs="Times New Roman"/>
          <w:b/>
          <w:sz w:val="28"/>
          <w:szCs w:val="28"/>
        </w:rPr>
      </w:pPr>
      <w:r w:rsidRPr="00AF594F">
        <w:rPr>
          <w:rFonts w:ascii="Times New Roman" w:eastAsia="Times New Roman" w:hAnsi="Times New Roman" w:cs="Times New Roman"/>
          <w:b/>
          <w:sz w:val="28"/>
          <w:szCs w:val="28"/>
        </w:rPr>
        <w:t xml:space="preserve">МИНИСТЕРСТВО ОБРАЗОВАНИЯ И НАУКИ </w:t>
      </w:r>
    </w:p>
    <w:p w:rsidR="00190C3B" w:rsidRPr="00AF594F" w:rsidRDefault="00190C3B" w:rsidP="00190C3B">
      <w:pPr>
        <w:widowControl w:val="0"/>
        <w:spacing w:after="0" w:line="240" w:lineRule="auto"/>
        <w:ind w:left="34"/>
        <w:jc w:val="center"/>
        <w:rPr>
          <w:rFonts w:ascii="Times New Roman" w:eastAsia="Times New Roman" w:hAnsi="Times New Roman" w:cs="Times New Roman"/>
          <w:b/>
          <w:sz w:val="28"/>
          <w:szCs w:val="28"/>
        </w:rPr>
      </w:pPr>
      <w:r w:rsidRPr="00AF594F">
        <w:rPr>
          <w:rFonts w:ascii="Times New Roman" w:eastAsia="Times New Roman" w:hAnsi="Times New Roman" w:cs="Times New Roman"/>
          <w:b/>
          <w:sz w:val="28"/>
          <w:szCs w:val="28"/>
        </w:rPr>
        <w:t>КЫРГЫЗСКОЙ РЕСПУБЛИКИ</w:t>
      </w:r>
    </w:p>
    <w:p w:rsidR="00190C3B" w:rsidRPr="00AF594F"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AF594F"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AF594F" w:rsidRDefault="00680057" w:rsidP="00190C3B">
      <w:pPr>
        <w:shd w:val="clear" w:color="auto" w:fill="FFFFFF"/>
        <w:spacing w:after="0" w:line="240" w:lineRule="auto"/>
        <w:ind w:left="4555" w:firstLine="1483"/>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3918585</wp:posOffset>
                </wp:positionH>
                <wp:positionV relativeFrom="paragraph">
                  <wp:posOffset>9223375</wp:posOffset>
                </wp:positionV>
                <wp:extent cx="399415" cy="247015"/>
                <wp:effectExtent l="9525" t="5080" r="10160"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08.55pt;margin-top:726.25pt;width:31.4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" strokecolor="white [3212]">
                <v:textbox style="mso-fit-shape-to-text:t">
                  <w:txbxContent>
                    <w:p w:rsidR="009B7353" w:rsidRDefault="009B7353"/>
                  </w:txbxContent>
                </v:textbox>
              </v:shape>
            </w:pict>
          </mc:Fallback>
        </mc:AlternateContent>
      </w:r>
    </w:p>
    <w:p w:rsidR="00190C3B" w:rsidRPr="00AF594F"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AF594F"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AF594F">
        <w:rPr>
          <w:rFonts w:ascii="Times New Roman" w:eastAsia="Times New Roman" w:hAnsi="Times New Roman" w:cs="Times New Roman"/>
          <w:sz w:val="28"/>
          <w:szCs w:val="28"/>
        </w:rPr>
        <w:t>УТВЕРЖДЕН</w:t>
      </w:r>
    </w:p>
    <w:p w:rsidR="00190C3B" w:rsidRPr="00AF594F"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AF594F">
        <w:rPr>
          <w:rFonts w:ascii="Times New Roman" w:eastAsia="Times New Roman" w:hAnsi="Times New Roman" w:cs="Times New Roman"/>
          <w:sz w:val="28"/>
          <w:szCs w:val="28"/>
        </w:rPr>
        <w:t>Министерством образования и науки Кыргызской Республики</w:t>
      </w:r>
    </w:p>
    <w:p w:rsidR="00190C3B" w:rsidRPr="00AF594F" w:rsidRDefault="00190C3B" w:rsidP="00190C3B">
      <w:pPr>
        <w:shd w:val="clear" w:color="auto" w:fill="FFFFFF"/>
        <w:spacing w:after="0" w:line="240" w:lineRule="auto"/>
        <w:ind w:left="5103"/>
        <w:rPr>
          <w:rFonts w:ascii="Times New Roman" w:eastAsia="Times New Roman" w:hAnsi="Times New Roman" w:cs="Times New Roman"/>
          <w:spacing w:val="-2"/>
          <w:sz w:val="28"/>
          <w:szCs w:val="28"/>
        </w:rPr>
      </w:pPr>
      <w:r w:rsidRPr="00AF594F">
        <w:rPr>
          <w:rFonts w:ascii="Times New Roman" w:eastAsia="Times New Roman" w:hAnsi="Times New Roman" w:cs="Times New Roman"/>
          <w:sz w:val="28"/>
          <w:szCs w:val="28"/>
        </w:rPr>
        <w:t>Приказ № ________________</w:t>
      </w:r>
    </w:p>
    <w:p w:rsidR="00190C3B" w:rsidRPr="00AF594F" w:rsidRDefault="00190C3B" w:rsidP="00190C3B">
      <w:pPr>
        <w:shd w:val="clear" w:color="auto" w:fill="FFFFFF"/>
        <w:spacing w:after="0" w:line="240" w:lineRule="auto"/>
        <w:ind w:left="5103"/>
        <w:rPr>
          <w:rFonts w:ascii="Times New Roman" w:eastAsia="Times New Roman" w:hAnsi="Times New Roman" w:cs="Times New Roman"/>
          <w:sz w:val="28"/>
          <w:szCs w:val="28"/>
          <w:u w:val="single"/>
        </w:rPr>
      </w:pPr>
      <w:r w:rsidRPr="00CE6C2F">
        <w:rPr>
          <w:rFonts w:ascii="Times New Roman" w:eastAsia="Times New Roman" w:hAnsi="Times New Roman" w:cs="Times New Roman"/>
          <w:spacing w:val="54"/>
          <w:sz w:val="28"/>
          <w:szCs w:val="28"/>
        </w:rPr>
        <w:t xml:space="preserve">от </w:t>
      </w:r>
      <w:r w:rsidRPr="00AF594F">
        <w:rPr>
          <w:rFonts w:ascii="Times New Roman" w:eastAsia="Times New Roman" w:hAnsi="Times New Roman" w:cs="Times New Roman"/>
          <w:spacing w:val="54"/>
          <w:sz w:val="28"/>
          <w:szCs w:val="28"/>
          <w:u w:val="single"/>
        </w:rPr>
        <w:t>«  »</w:t>
      </w:r>
      <w:r w:rsidRPr="00AF594F">
        <w:rPr>
          <w:rFonts w:ascii="Times New Roman" w:eastAsia="Times New Roman" w:hAnsi="Times New Roman" w:cs="Times New Roman"/>
          <w:i/>
          <w:iCs/>
          <w:sz w:val="28"/>
          <w:szCs w:val="28"/>
          <w:u w:val="single"/>
        </w:rPr>
        <w:t xml:space="preserve"> </w:t>
      </w:r>
      <w:r w:rsidRPr="00AF594F">
        <w:rPr>
          <w:rFonts w:ascii="Times New Roman" w:eastAsia="Times New Roman" w:hAnsi="Times New Roman" w:cs="Times New Roman"/>
          <w:iCs/>
          <w:sz w:val="28"/>
          <w:szCs w:val="28"/>
          <w:u w:val="single"/>
        </w:rPr>
        <w:t xml:space="preserve">                     </w:t>
      </w:r>
      <w:r w:rsidRPr="00AF594F">
        <w:rPr>
          <w:rFonts w:ascii="Times New Roman" w:eastAsia="Times New Roman" w:hAnsi="Times New Roman" w:cs="Times New Roman"/>
          <w:i/>
          <w:iCs/>
          <w:sz w:val="28"/>
          <w:szCs w:val="28"/>
          <w:u w:val="single"/>
        </w:rPr>
        <w:t xml:space="preserve"> </w:t>
      </w:r>
      <w:r w:rsidRPr="00CE6C2F">
        <w:rPr>
          <w:rFonts w:ascii="Times New Roman" w:eastAsia="Times New Roman" w:hAnsi="Times New Roman" w:cs="Times New Roman"/>
          <w:sz w:val="28"/>
          <w:szCs w:val="28"/>
        </w:rPr>
        <w:t>2019 г.</w:t>
      </w:r>
    </w:p>
    <w:p w:rsidR="00190C3B" w:rsidRPr="00AF594F" w:rsidRDefault="00190C3B" w:rsidP="00190C3B">
      <w:pPr>
        <w:shd w:val="clear" w:color="auto" w:fill="FFFFFF"/>
        <w:spacing w:after="0" w:line="240" w:lineRule="auto"/>
        <w:ind w:left="5103"/>
        <w:rPr>
          <w:rFonts w:ascii="Times New Roman" w:eastAsia="Times New Roman" w:hAnsi="Times New Roman" w:cs="Times New Roman"/>
          <w:sz w:val="28"/>
          <w:szCs w:val="28"/>
          <w:u w:val="single"/>
        </w:rPr>
      </w:pPr>
    </w:p>
    <w:p w:rsidR="00190C3B" w:rsidRPr="00AF594F"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AF594F">
        <w:rPr>
          <w:rFonts w:ascii="Times New Roman" w:eastAsia="Times New Roman" w:hAnsi="Times New Roman" w:cs="Times New Roman"/>
          <w:sz w:val="28"/>
          <w:szCs w:val="28"/>
        </w:rPr>
        <w:t>Регистрационный номер______________</w:t>
      </w:r>
    </w:p>
    <w:p w:rsidR="00190C3B" w:rsidRPr="00AF594F" w:rsidRDefault="00190C3B" w:rsidP="00190C3B">
      <w:pPr>
        <w:shd w:val="clear" w:color="auto" w:fill="FFFFFF"/>
        <w:spacing w:after="0" w:line="240" w:lineRule="auto"/>
        <w:ind w:left="4820"/>
        <w:jc w:val="both"/>
        <w:rPr>
          <w:rFonts w:ascii="Times New Roman" w:eastAsia="Times New Roman" w:hAnsi="Times New Roman" w:cs="Times New Roman"/>
          <w:sz w:val="24"/>
          <w:szCs w:val="24"/>
        </w:rPr>
      </w:pPr>
    </w:p>
    <w:p w:rsidR="00190C3B" w:rsidRPr="00AF594F"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AF594F"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AF594F"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AF594F"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AF594F"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AF594F"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AF594F"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AF594F">
        <w:rPr>
          <w:rFonts w:ascii="Times New Roman" w:eastAsia="Times New Roman" w:hAnsi="Times New Roman" w:cs="Times New Roman"/>
          <w:b/>
          <w:bCs/>
          <w:sz w:val="28"/>
          <w:szCs w:val="28"/>
        </w:rPr>
        <w:t>ГОСУДАРСТВЕННЫЙ ОБРАЗОВАТЕЛЬНЫЙ СТАНДАРТ</w:t>
      </w:r>
    </w:p>
    <w:p w:rsidR="00190C3B" w:rsidRPr="00AF594F"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AF594F">
        <w:rPr>
          <w:rFonts w:ascii="Times New Roman" w:eastAsia="Times New Roman" w:hAnsi="Times New Roman" w:cs="Times New Roman"/>
          <w:b/>
          <w:bCs/>
          <w:sz w:val="28"/>
          <w:szCs w:val="28"/>
        </w:rPr>
        <w:t xml:space="preserve"> СРЕДНЕГО ПРОФЕССИОНАЛЬНОГО ОБРАЗОВАНИЯ  </w:t>
      </w:r>
    </w:p>
    <w:p w:rsidR="00190C3B" w:rsidRPr="00AF594F"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AF594F">
        <w:rPr>
          <w:rFonts w:ascii="Times New Roman" w:eastAsia="Times New Roman" w:hAnsi="Times New Roman" w:cs="Times New Roman"/>
          <w:b/>
          <w:bCs/>
          <w:sz w:val="28"/>
          <w:szCs w:val="28"/>
        </w:rPr>
        <w:t>КЫРГЫЗСКОЙ РЕСПУБЛИКИ</w:t>
      </w: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r w:rsidRPr="00AF594F">
        <w:rPr>
          <w:rFonts w:ascii="Times New Roman" w:eastAsia="Times New Roman" w:hAnsi="Times New Roman" w:cs="Times New Roman"/>
          <w:b/>
          <w:bCs/>
          <w:sz w:val="28"/>
          <w:szCs w:val="28"/>
        </w:rPr>
        <w:tab/>
      </w:r>
    </w:p>
    <w:p w:rsidR="00192C1C" w:rsidRPr="00AF594F" w:rsidRDefault="00190C3B" w:rsidP="00192C1C">
      <w:pPr>
        <w:autoSpaceDE w:val="0"/>
        <w:autoSpaceDN w:val="0"/>
        <w:adjustRightInd w:val="0"/>
        <w:spacing w:after="0" w:line="240" w:lineRule="auto"/>
        <w:ind w:firstLine="567"/>
        <w:jc w:val="center"/>
        <w:rPr>
          <w:rFonts w:ascii="Times New Roman" w:eastAsia="Calibri" w:hAnsi="Times New Roman" w:cs="Times New Roman"/>
          <w:b/>
          <w:sz w:val="28"/>
          <w:szCs w:val="28"/>
          <w:lang w:eastAsia="en-US"/>
        </w:rPr>
      </w:pPr>
      <w:r w:rsidRPr="00AF594F">
        <w:rPr>
          <w:rFonts w:ascii="Times New Roman" w:eastAsia="Times New Roman" w:hAnsi="Times New Roman" w:cs="Times New Roman"/>
          <w:b/>
          <w:spacing w:val="-1"/>
          <w:sz w:val="28"/>
          <w:szCs w:val="28"/>
        </w:rPr>
        <w:t>Специальность:</w:t>
      </w:r>
      <w:r w:rsidRPr="00AF594F">
        <w:rPr>
          <w:rFonts w:ascii="Times New Roman" w:eastAsia="Times New Roman" w:hAnsi="Times New Roman" w:cs="Times New Roman"/>
          <w:b/>
          <w:spacing w:val="-7"/>
          <w:w w:val="90"/>
          <w:sz w:val="28"/>
          <w:szCs w:val="28"/>
        </w:rPr>
        <w:t xml:space="preserve"> </w:t>
      </w:r>
      <w:r w:rsidR="00AF594F" w:rsidRPr="00AF594F">
        <w:rPr>
          <w:rFonts w:ascii="Times New Roman" w:eastAsia="Calibri" w:hAnsi="Times New Roman" w:cs="Times New Roman"/>
          <w:b/>
          <w:sz w:val="28"/>
          <w:szCs w:val="28"/>
          <w:lang w:eastAsia="en-US"/>
        </w:rPr>
        <w:t>100105</w:t>
      </w:r>
      <w:r w:rsidR="00F61C58" w:rsidRPr="00AF594F">
        <w:rPr>
          <w:rFonts w:ascii="Times New Roman" w:eastAsia="Calibri" w:hAnsi="Times New Roman" w:cs="Times New Roman"/>
          <w:b/>
          <w:sz w:val="28"/>
          <w:szCs w:val="28"/>
          <w:lang w:eastAsia="en-US"/>
        </w:rPr>
        <w:t>-</w:t>
      </w:r>
      <w:r w:rsidR="00192C1C" w:rsidRPr="00AF594F">
        <w:rPr>
          <w:rFonts w:ascii="Times New Roman" w:eastAsia="Calibri" w:hAnsi="Times New Roman" w:cs="Times New Roman"/>
          <w:b/>
          <w:sz w:val="28"/>
          <w:szCs w:val="28"/>
          <w:lang w:eastAsia="en-US"/>
        </w:rPr>
        <w:t>«Организация обслуживания в гостиницах и туристических комплексах»</w:t>
      </w:r>
    </w:p>
    <w:p w:rsidR="00190C3B" w:rsidRPr="00AF594F" w:rsidRDefault="00190C3B" w:rsidP="00192C1C">
      <w:pPr>
        <w:shd w:val="clear" w:color="auto" w:fill="FFFFFF"/>
        <w:spacing w:after="0" w:line="240" w:lineRule="auto"/>
        <w:jc w:val="center"/>
        <w:rPr>
          <w:rFonts w:ascii="Times New Roman" w:eastAsia="Times New Roman" w:hAnsi="Times New Roman" w:cs="Times New Roman"/>
          <w:b/>
          <w:spacing w:val="-1"/>
          <w:sz w:val="28"/>
          <w:szCs w:val="28"/>
        </w:rPr>
      </w:pPr>
    </w:p>
    <w:p w:rsidR="00190C3B" w:rsidRPr="00AF594F" w:rsidRDefault="00190C3B" w:rsidP="00190C3B">
      <w:pPr>
        <w:shd w:val="clear" w:color="auto" w:fill="FFFFFF"/>
        <w:spacing w:before="149" w:after="0" w:line="240" w:lineRule="auto"/>
        <w:ind w:right="101"/>
        <w:jc w:val="center"/>
        <w:rPr>
          <w:rFonts w:ascii="Times New Roman" w:eastAsia="Times New Roman" w:hAnsi="Times New Roman" w:cs="Times New Roman"/>
          <w:b/>
          <w:spacing w:val="-1"/>
          <w:sz w:val="28"/>
          <w:szCs w:val="28"/>
        </w:rPr>
      </w:pPr>
      <w:r w:rsidRPr="00AF594F">
        <w:rPr>
          <w:rFonts w:ascii="Times New Roman" w:eastAsia="Times New Roman" w:hAnsi="Times New Roman" w:cs="Times New Roman"/>
          <w:b/>
          <w:spacing w:val="-1"/>
          <w:sz w:val="28"/>
          <w:szCs w:val="28"/>
        </w:rPr>
        <w:t>Квалификация: менеджер</w:t>
      </w: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6404B4"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55C6D13" wp14:editId="55D155DB">
                <wp:simplePos x="0" y="0"/>
                <wp:positionH relativeFrom="column">
                  <wp:posOffset>3918585</wp:posOffset>
                </wp:positionH>
                <wp:positionV relativeFrom="paragraph">
                  <wp:posOffset>9223375</wp:posOffset>
                </wp:positionV>
                <wp:extent cx="399415" cy="247015"/>
                <wp:effectExtent l="9525" t="5080" r="1016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 o:spid="_x0000_s1027" type="#_x0000_t202" style="position:absolute;left:0;text-align:left;margin-left:308.55pt;margin-top:726.25pt;width:31.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" strokecolor="white [3212]">
                <v:textbox style="mso-fit-shape-to-text:t">
                  <w:txbxContent>
                    <w:p w:rsidR="009B7353" w:rsidRDefault="009B7353"/>
                  </w:txbxContent>
                </v:textbox>
              </v:shape>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5AD7983C" wp14:editId="1BF8224C">
                <wp:simplePos x="0" y="0"/>
                <wp:positionH relativeFrom="column">
                  <wp:posOffset>3918585</wp:posOffset>
                </wp:positionH>
                <wp:positionV relativeFrom="paragraph">
                  <wp:posOffset>9223375</wp:posOffset>
                </wp:positionV>
                <wp:extent cx="399415" cy="247015"/>
                <wp:effectExtent l="9525" t="5080" r="10160"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28" type="#_x0000_t202" style="position:absolute;left:0;text-align:left;margin-left:308.55pt;margin-top:726.25pt;width:31.45pt;height:1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" strokecolor="white [3212]">
                <v:textbox style="mso-fit-shape-to-text:t">
                  <w:txbxContent>
                    <w:p w:rsidR="009B7353" w:rsidRDefault="009B7353"/>
                  </w:txbxContent>
                </v:textbox>
              </v:shape>
            </w:pict>
          </mc:Fallback>
        </mc:AlternateContent>
      </w: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6404B4"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194871B0" wp14:editId="0B3E29A2">
                <wp:simplePos x="0" y="0"/>
                <wp:positionH relativeFrom="column">
                  <wp:posOffset>3918585</wp:posOffset>
                </wp:positionH>
                <wp:positionV relativeFrom="paragraph">
                  <wp:posOffset>9223375</wp:posOffset>
                </wp:positionV>
                <wp:extent cx="399415" cy="247015"/>
                <wp:effectExtent l="9525" t="5080" r="1016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 o:spid="_x0000_s1029" type="#_x0000_t202" style="position:absolute;left:0;text-align:left;margin-left:308.55pt;margin-top:726.25pt;width:31.45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" strokecolor="white [3212]">
                <v:textbox style="mso-fit-shape-to-text:t">
                  <w:txbxContent>
                    <w:p w:rsidR="009B7353" w:rsidRDefault="009B7353"/>
                  </w:txbxContent>
                </v:textbox>
              </v:shape>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6ACFE445" wp14:editId="447522A7">
                <wp:simplePos x="0" y="0"/>
                <wp:positionH relativeFrom="column">
                  <wp:posOffset>3918585</wp:posOffset>
                </wp:positionH>
                <wp:positionV relativeFrom="paragraph">
                  <wp:posOffset>9223375</wp:posOffset>
                </wp:positionV>
                <wp:extent cx="399415" cy="247015"/>
                <wp:effectExtent l="9525" t="5080" r="10160"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4" o:spid="_x0000_s1030" type="#_x0000_t202" style="position:absolute;left:0;text-align:left;margin-left:308.55pt;margin-top:726.25pt;width:31.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" strokecolor="white [3212]">
                <v:textbox style="mso-fit-shape-to-text:t">
                  <w:txbxContent>
                    <w:p w:rsidR="009B7353" w:rsidRDefault="009B7353"/>
                  </w:txbxContent>
                </v:textbox>
              </v:shape>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5CBF369C" wp14:editId="2E9EE5A0">
                <wp:simplePos x="0" y="0"/>
                <wp:positionH relativeFrom="column">
                  <wp:posOffset>3918585</wp:posOffset>
                </wp:positionH>
                <wp:positionV relativeFrom="paragraph">
                  <wp:posOffset>9223375</wp:posOffset>
                </wp:positionV>
                <wp:extent cx="399415" cy="247015"/>
                <wp:effectExtent l="9525" t="5080" r="1016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 o:spid="_x0000_s1031" type="#_x0000_t202" style="position:absolute;left:0;text-align:left;margin-left:308.55pt;margin-top:726.25pt;width:31.45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" strokecolor="white [3212]">
                <v:textbox style="mso-fit-shape-to-text:t">
                  <w:txbxContent>
                    <w:p w:rsidR="009B7353" w:rsidRDefault="009B7353"/>
                  </w:txbxContent>
                </v:textbox>
              </v:shape>
            </w:pict>
          </mc:Fallback>
        </mc:AlternateContent>
      </w: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6404B4"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20DBF4A2" wp14:editId="3144A599">
                <wp:simplePos x="0" y="0"/>
                <wp:positionH relativeFrom="column">
                  <wp:posOffset>3918585</wp:posOffset>
                </wp:positionH>
                <wp:positionV relativeFrom="paragraph">
                  <wp:posOffset>9223375</wp:posOffset>
                </wp:positionV>
                <wp:extent cx="399415" cy="247015"/>
                <wp:effectExtent l="9525" t="5080" r="1016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7" o:spid="_x0000_s1032" type="#_x0000_t202" style="position:absolute;left:0;text-align:left;margin-left:308.55pt;margin-top:726.25pt;width:31.45pt;height:1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" strokecolor="white [3212]">
                <v:textbox style="mso-fit-shape-to-text:t">
                  <w:txbxContent>
                    <w:p w:rsidR="009B7353" w:rsidRDefault="009B7353"/>
                  </w:txbxContent>
                </v:textbox>
              </v:shape>
            </w:pict>
          </mc:Fallback>
        </mc:AlternateContent>
      </w:r>
    </w:p>
    <w:p w:rsidR="00190C3B" w:rsidRPr="00AF594F"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AF594F" w:rsidRDefault="00680057" w:rsidP="00190C3B">
      <w:pPr>
        <w:tabs>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r w:rsidRPr="00680057">
        <w:rPr>
          <w:rFonts w:ascii="Times New Roman" w:eastAsia="Times New Roman" w:hAnsi="Times New Roman" w:cs="Times New Roman"/>
          <w:b/>
          <w:bCs/>
          <w:noProof/>
          <w:sz w:val="28"/>
          <w:szCs w:val="28"/>
        </w:rPr>
        <mc:AlternateContent>
          <mc:Choice Requires="wps">
            <w:drawing>
              <wp:anchor distT="0" distB="0" distL="114300" distR="114300" simplePos="0" relativeHeight="251668480" behindDoc="0" locked="0" layoutInCell="1" allowOverlap="1" wp14:anchorId="77043650" wp14:editId="77A48D7A">
                <wp:simplePos x="0" y="0"/>
                <wp:positionH relativeFrom="column">
                  <wp:posOffset>2634615</wp:posOffset>
                </wp:positionH>
                <wp:positionV relativeFrom="paragraph">
                  <wp:posOffset>441325</wp:posOffset>
                </wp:positionV>
                <wp:extent cx="504825" cy="27622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rsidR="009B7353" w:rsidRDefault="009B7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3" type="#_x0000_t202" style="position:absolute;left:0;text-align:left;margin-left:207.45pt;margin-top:34.75pt;width:39.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" stroked="f">
                <v:textbox>
                  <w:txbxContent>
                    <w:p w:rsidR="009B7353" w:rsidRDefault="009B7353"/>
                  </w:txbxContent>
                </v:textbox>
              </v:shape>
            </w:pict>
          </mc:Fallback>
        </mc:AlternateContent>
      </w:r>
      <w:r w:rsidR="006404B4">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3918585</wp:posOffset>
                </wp:positionH>
                <wp:positionV relativeFrom="paragraph">
                  <wp:posOffset>9223375</wp:posOffset>
                </wp:positionV>
                <wp:extent cx="399415" cy="247015"/>
                <wp:effectExtent l="9525" t="5080" r="1016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6" o:spid="_x0000_s1034" type="#_x0000_t202" style="position:absolute;left:0;text-align:left;margin-left:308.55pt;margin-top:726.25pt;width:31.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" strokecolor="white [3212]">
                <v:textbox style="mso-fit-shape-to-text:t">
                  <w:txbxContent>
                    <w:p w:rsidR="009B7353" w:rsidRDefault="009B7353"/>
                  </w:txbxContent>
                </v:textbox>
              </v:shape>
            </w:pict>
          </mc:Fallback>
        </mc:AlternateContent>
      </w:r>
      <w:r w:rsidR="00190C3B" w:rsidRPr="00AF594F">
        <w:rPr>
          <w:rFonts w:ascii="Times New Roman" w:eastAsia="Times New Roman" w:hAnsi="Times New Roman" w:cs="Times New Roman"/>
          <w:b/>
          <w:bCs/>
          <w:sz w:val="28"/>
          <w:szCs w:val="28"/>
        </w:rPr>
        <w:t>Бишкек 2019</w:t>
      </w:r>
    </w:p>
    <w:p w:rsidR="002B6249" w:rsidRPr="00AF594F" w:rsidRDefault="002B6249" w:rsidP="00382850">
      <w:pPr>
        <w:pStyle w:val="Style14"/>
        <w:widowControl/>
        <w:shd w:val="clear" w:color="auto" w:fill="FFFFFF" w:themeFill="background1"/>
        <w:jc w:val="center"/>
        <w:outlineLvl w:val="0"/>
        <w:rPr>
          <w:rStyle w:val="FontStyle75"/>
          <w:rFonts w:eastAsiaTheme="minorEastAsia"/>
          <w:bCs/>
          <w:sz w:val="28"/>
          <w:szCs w:val="28"/>
        </w:rPr>
      </w:pPr>
      <w:r w:rsidRPr="00AF594F">
        <w:rPr>
          <w:rStyle w:val="FontStyle75"/>
          <w:rFonts w:eastAsiaTheme="minorEastAsia"/>
          <w:bCs/>
          <w:sz w:val="28"/>
          <w:szCs w:val="28"/>
        </w:rPr>
        <w:lastRenderedPageBreak/>
        <w:t>Глава 1. Общие положения</w:t>
      </w:r>
    </w:p>
    <w:p w:rsidR="002B6249" w:rsidRPr="00AF594F" w:rsidRDefault="002B6249" w:rsidP="00382850">
      <w:pPr>
        <w:pStyle w:val="Style14"/>
        <w:widowControl/>
        <w:shd w:val="clear" w:color="auto" w:fill="FFFFFF" w:themeFill="background1"/>
        <w:jc w:val="center"/>
        <w:outlineLvl w:val="0"/>
        <w:rPr>
          <w:rStyle w:val="FontStyle75"/>
          <w:rFonts w:eastAsiaTheme="minorEastAsia"/>
          <w:bCs/>
          <w:sz w:val="28"/>
          <w:szCs w:val="28"/>
        </w:rPr>
      </w:pPr>
    </w:p>
    <w:p w:rsidR="002B6249" w:rsidRPr="00AF594F" w:rsidRDefault="002B6249" w:rsidP="00382850">
      <w:pPr>
        <w:pStyle w:val="Style16"/>
        <w:widowControl/>
        <w:numPr>
          <w:ilvl w:val="0"/>
          <w:numId w:val="1"/>
        </w:numPr>
        <w:shd w:val="clear" w:color="auto" w:fill="FFFFFF" w:themeFill="background1"/>
        <w:ind w:left="0" w:firstLine="709"/>
        <w:jc w:val="both"/>
        <w:rPr>
          <w:rStyle w:val="FontStyle74"/>
          <w:sz w:val="28"/>
          <w:szCs w:val="28"/>
        </w:rPr>
      </w:pPr>
      <w:r w:rsidRPr="00AF594F">
        <w:rPr>
          <w:rStyle w:val="FontStyle74"/>
          <w:sz w:val="28"/>
          <w:szCs w:val="28"/>
        </w:rPr>
        <w:t xml:space="preserve">Настоящий Государственный образовательный стандарт </w:t>
      </w:r>
      <w:r w:rsidR="0063347C" w:rsidRPr="00AF594F">
        <w:rPr>
          <w:sz w:val="28"/>
          <w:szCs w:val="28"/>
        </w:rPr>
        <w:t xml:space="preserve">по специальности </w:t>
      </w:r>
      <w:r w:rsidR="0063347C" w:rsidRPr="00AF594F">
        <w:rPr>
          <w:b/>
          <w:sz w:val="28"/>
          <w:szCs w:val="28"/>
        </w:rPr>
        <w:t>1</w:t>
      </w:r>
      <w:r w:rsidR="00192C1C" w:rsidRPr="00AF594F">
        <w:rPr>
          <w:b/>
          <w:sz w:val="28"/>
          <w:szCs w:val="28"/>
        </w:rPr>
        <w:t>00105</w:t>
      </w:r>
      <w:r w:rsidR="00AF594F" w:rsidRPr="00AF594F">
        <w:rPr>
          <w:b/>
          <w:sz w:val="28"/>
          <w:szCs w:val="28"/>
        </w:rPr>
        <w:t>-</w:t>
      </w:r>
      <w:r w:rsidR="0063347C" w:rsidRPr="00AF594F">
        <w:rPr>
          <w:b/>
          <w:sz w:val="28"/>
          <w:szCs w:val="28"/>
        </w:rPr>
        <w:t xml:space="preserve">«Организация обслуживания в </w:t>
      </w:r>
      <w:r w:rsidR="00192C1C" w:rsidRPr="00AF594F">
        <w:rPr>
          <w:rFonts w:eastAsia="Calibri"/>
          <w:b/>
          <w:sz w:val="28"/>
          <w:szCs w:val="28"/>
          <w:lang w:eastAsia="en-US"/>
        </w:rPr>
        <w:t>гостиницах и туристических комплексах</w:t>
      </w:r>
      <w:r w:rsidR="0063347C" w:rsidRPr="00AF594F">
        <w:rPr>
          <w:b/>
          <w:sz w:val="28"/>
          <w:szCs w:val="28"/>
        </w:rPr>
        <w:t>»</w:t>
      </w:r>
      <w:r w:rsidR="00382850" w:rsidRPr="00AF594F">
        <w:rPr>
          <w:sz w:val="28"/>
          <w:szCs w:val="28"/>
        </w:rPr>
        <w:t xml:space="preserve"> </w:t>
      </w:r>
      <w:r w:rsidRPr="00AF594F">
        <w:rPr>
          <w:rStyle w:val="FontStyle74"/>
          <w:sz w:val="28"/>
          <w:szCs w:val="28"/>
        </w:rPr>
        <w:t xml:space="preserve">среднего профессионального образования </w:t>
      </w:r>
      <w:r w:rsidRPr="00AF594F">
        <w:rPr>
          <w:rStyle w:val="FontStyle75"/>
          <w:rFonts w:eastAsiaTheme="minorEastAsia"/>
          <w:b w:val="0"/>
          <w:bCs/>
          <w:sz w:val="28"/>
          <w:szCs w:val="28"/>
        </w:rPr>
        <w:t>Кыргызской Республики</w:t>
      </w:r>
      <w:r w:rsidR="002222CD" w:rsidRPr="00AF594F">
        <w:rPr>
          <w:rStyle w:val="FontStyle75"/>
          <w:rFonts w:eastAsiaTheme="minorEastAsia"/>
          <w:b w:val="0"/>
          <w:bCs/>
          <w:sz w:val="28"/>
          <w:szCs w:val="28"/>
        </w:rPr>
        <w:t xml:space="preserve"> </w:t>
      </w:r>
      <w:r w:rsidRPr="00AF594F">
        <w:rPr>
          <w:rStyle w:val="FontStyle74"/>
          <w:sz w:val="28"/>
          <w:szCs w:val="28"/>
        </w:rPr>
        <w:t xml:space="preserve">разработан в соответствии с Законом Кыргызской Республики </w:t>
      </w:r>
      <w:r w:rsidR="008515A3" w:rsidRPr="00AF594F">
        <w:rPr>
          <w:rStyle w:val="FontStyle74"/>
          <w:sz w:val="28"/>
          <w:szCs w:val="28"/>
        </w:rPr>
        <w:t>«Об</w:t>
      </w:r>
      <w:r w:rsidR="00686C66" w:rsidRPr="00AF594F">
        <w:rPr>
          <w:rStyle w:val="FontStyle74"/>
          <w:sz w:val="28"/>
          <w:szCs w:val="28"/>
        </w:rPr>
        <w:t xml:space="preserve"> </w:t>
      </w:r>
      <w:r w:rsidRPr="00AF594F">
        <w:rPr>
          <w:rStyle w:val="FontStyle74"/>
          <w:sz w:val="28"/>
          <w:szCs w:val="28"/>
        </w:rPr>
        <w:t>образовании</w:t>
      </w:r>
      <w:r w:rsidR="006E6E63" w:rsidRPr="00AF594F">
        <w:rPr>
          <w:rStyle w:val="FontStyle74"/>
          <w:sz w:val="28"/>
          <w:szCs w:val="28"/>
        </w:rPr>
        <w:t xml:space="preserve">” </w:t>
      </w:r>
      <w:r w:rsidRPr="00AF594F">
        <w:rPr>
          <w:rStyle w:val="FontStyle74"/>
          <w:sz w:val="28"/>
          <w:szCs w:val="28"/>
        </w:rPr>
        <w:t>и иными нормативными правовыми актами Кыргызской Республики в области образования.</w:t>
      </w:r>
    </w:p>
    <w:p w:rsidR="002B6249" w:rsidRPr="00AF594F" w:rsidRDefault="002B6249" w:rsidP="00382850">
      <w:pPr>
        <w:pStyle w:val="Style18"/>
        <w:widowControl/>
        <w:shd w:val="clear" w:color="auto" w:fill="FFFFFF" w:themeFill="background1"/>
        <w:spacing w:line="240" w:lineRule="auto"/>
        <w:ind w:firstLine="691"/>
        <w:rPr>
          <w:rStyle w:val="FontStyle74"/>
          <w:sz w:val="28"/>
          <w:szCs w:val="28"/>
        </w:rPr>
      </w:pPr>
      <w:r w:rsidRPr="00AF594F">
        <w:rPr>
          <w:rStyle w:val="FontStyle74"/>
          <w:sz w:val="28"/>
          <w:szCs w:val="28"/>
        </w:rPr>
        <w:t>2.</w:t>
      </w:r>
      <w:r w:rsidRPr="00AF594F">
        <w:rPr>
          <w:rStyle w:val="FontStyle74"/>
          <w:sz w:val="28"/>
          <w:szCs w:val="28"/>
        </w:rPr>
        <w:tab/>
        <w:t xml:space="preserve">В настоящем Государственном образовательном стандарте используются следующие понятия:  </w:t>
      </w:r>
    </w:p>
    <w:p w:rsidR="002B6249" w:rsidRPr="00AF594F" w:rsidRDefault="002B6249" w:rsidP="00382850">
      <w:pPr>
        <w:pStyle w:val="Style20"/>
        <w:widowControl/>
        <w:numPr>
          <w:ilvl w:val="0"/>
          <w:numId w:val="2"/>
        </w:numPr>
        <w:shd w:val="clear" w:color="auto" w:fill="FFFFFF" w:themeFill="background1"/>
        <w:tabs>
          <w:tab w:val="left" w:pos="1013"/>
        </w:tabs>
        <w:spacing w:line="240" w:lineRule="auto"/>
        <w:ind w:left="0" w:firstLine="709"/>
        <w:rPr>
          <w:rStyle w:val="FontStyle74"/>
          <w:bCs/>
          <w:sz w:val="28"/>
          <w:szCs w:val="28"/>
        </w:rPr>
      </w:pPr>
      <w:r w:rsidRPr="00AF594F">
        <w:rPr>
          <w:rStyle w:val="FontStyle75"/>
          <w:rFonts w:eastAsiaTheme="minorEastAsia"/>
          <w:b w:val="0"/>
          <w:bCs/>
          <w:sz w:val="28"/>
          <w:szCs w:val="28"/>
        </w:rPr>
        <w:t>основная профессиональная образовательная программа</w:t>
      </w:r>
      <w:r w:rsidR="00686C66" w:rsidRPr="00AF594F">
        <w:rPr>
          <w:rStyle w:val="FontStyle75"/>
          <w:rFonts w:eastAsiaTheme="minorEastAsia"/>
          <w:b w:val="0"/>
          <w:bCs/>
          <w:sz w:val="28"/>
          <w:szCs w:val="28"/>
        </w:rPr>
        <w:t xml:space="preserve"> </w:t>
      </w:r>
      <w:r w:rsidRPr="00AF594F">
        <w:rPr>
          <w:rStyle w:val="FontStyle74"/>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2B6249" w:rsidRPr="00AF594F"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sz w:val="28"/>
          <w:szCs w:val="28"/>
        </w:rPr>
      </w:pPr>
      <w:r w:rsidRPr="00AF594F">
        <w:rPr>
          <w:rStyle w:val="FontStyle75"/>
          <w:rFonts w:eastAsiaTheme="minorEastAsia"/>
          <w:b w:val="0"/>
          <w:bCs/>
          <w:sz w:val="28"/>
          <w:szCs w:val="28"/>
        </w:rPr>
        <w:t xml:space="preserve">цикл дисциплин </w:t>
      </w:r>
      <w:r w:rsidR="00382850" w:rsidRPr="00AF594F">
        <w:rPr>
          <w:rStyle w:val="FontStyle74"/>
          <w:sz w:val="28"/>
          <w:szCs w:val="28"/>
        </w:rPr>
        <w:t xml:space="preserve">- </w:t>
      </w:r>
      <w:r w:rsidRPr="00AF594F">
        <w:rPr>
          <w:rStyle w:val="FontStyle76"/>
          <w:b w:val="0"/>
          <w:bCs/>
          <w:sz w:val="28"/>
          <w:szCs w:val="28"/>
        </w:rPr>
        <w:t xml:space="preserve">часть </w:t>
      </w:r>
      <w:r w:rsidRPr="00AF594F">
        <w:rPr>
          <w:rStyle w:val="FontStyle74"/>
          <w:sz w:val="28"/>
          <w:szCs w:val="28"/>
        </w:rPr>
        <w:t xml:space="preserve">образовательной программы </w:t>
      </w:r>
      <w:r w:rsidRPr="00AF594F">
        <w:rPr>
          <w:rStyle w:val="FontStyle76"/>
          <w:b w:val="0"/>
          <w:bCs/>
          <w:sz w:val="28"/>
          <w:szCs w:val="28"/>
        </w:rPr>
        <w:t xml:space="preserve">или </w:t>
      </w:r>
      <w:r w:rsidRPr="00AF594F">
        <w:rPr>
          <w:rStyle w:val="FontStyle74"/>
          <w:sz w:val="28"/>
          <w:szCs w:val="28"/>
        </w:rPr>
        <w:t xml:space="preserve">совокупность учебных дисциплин, имеющая определенную </w:t>
      </w:r>
      <w:r w:rsidRPr="00AF594F">
        <w:rPr>
          <w:rStyle w:val="FontStyle76"/>
          <w:b w:val="0"/>
          <w:bCs/>
          <w:sz w:val="28"/>
          <w:szCs w:val="28"/>
        </w:rPr>
        <w:t xml:space="preserve">логическую </w:t>
      </w:r>
      <w:r w:rsidRPr="00AF594F">
        <w:rPr>
          <w:rStyle w:val="FontStyle74"/>
          <w:sz w:val="28"/>
          <w:szCs w:val="28"/>
        </w:rPr>
        <w:t>завершенность по отношению к установленным целям и результатам обучения, воспитания;</w:t>
      </w:r>
    </w:p>
    <w:p w:rsidR="002B6249" w:rsidRPr="00AF594F"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AF594F">
        <w:rPr>
          <w:rStyle w:val="FontStyle75"/>
          <w:rFonts w:eastAsiaTheme="minorEastAsia"/>
          <w:b w:val="0"/>
          <w:bCs/>
          <w:sz w:val="28"/>
          <w:szCs w:val="28"/>
        </w:rPr>
        <w:t xml:space="preserve">модуль </w:t>
      </w:r>
      <w:r w:rsidRPr="00AF594F">
        <w:rPr>
          <w:rStyle w:val="FontStyle74"/>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2B6249" w:rsidRPr="00AF594F"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AF594F">
        <w:rPr>
          <w:rStyle w:val="FontStyle75"/>
          <w:rFonts w:eastAsiaTheme="minorEastAsia"/>
          <w:b w:val="0"/>
          <w:bCs/>
          <w:sz w:val="28"/>
          <w:szCs w:val="28"/>
        </w:rPr>
        <w:t xml:space="preserve">компетенция </w:t>
      </w:r>
      <w:r w:rsidRPr="00AF594F">
        <w:rPr>
          <w:rStyle w:val="FontStyle74"/>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2B6249" w:rsidRPr="00AF594F"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AF594F">
        <w:rPr>
          <w:rStyle w:val="FontStyle75"/>
          <w:rFonts w:eastAsiaTheme="minorEastAsia"/>
          <w:b w:val="0"/>
          <w:bCs/>
          <w:sz w:val="28"/>
          <w:szCs w:val="28"/>
        </w:rPr>
        <w:t xml:space="preserve">кредит (зачетная единица) </w:t>
      </w:r>
      <w:r w:rsidRPr="00AF594F">
        <w:rPr>
          <w:rStyle w:val="FontStyle74"/>
          <w:sz w:val="28"/>
          <w:szCs w:val="28"/>
        </w:rPr>
        <w:t>– условная мера трудоемкости основной профессиональной образовательной программы;</w:t>
      </w:r>
    </w:p>
    <w:p w:rsidR="002B6249" w:rsidRPr="00AF594F"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4"/>
          <w:sz w:val="28"/>
          <w:szCs w:val="28"/>
        </w:rPr>
      </w:pPr>
      <w:r w:rsidRPr="00AF594F">
        <w:rPr>
          <w:rStyle w:val="FontStyle75"/>
          <w:rFonts w:eastAsiaTheme="minorEastAsia"/>
          <w:b w:val="0"/>
          <w:bCs/>
          <w:sz w:val="28"/>
          <w:szCs w:val="28"/>
        </w:rPr>
        <w:t xml:space="preserve">результаты обучения </w:t>
      </w:r>
      <w:r w:rsidRPr="00AF594F">
        <w:rPr>
          <w:rStyle w:val="FontStyle74"/>
          <w:sz w:val="28"/>
          <w:szCs w:val="28"/>
        </w:rPr>
        <w:t>– компетенции, приобретенные в результате обучения по основной образовательной программе/модулю.</w:t>
      </w:r>
    </w:p>
    <w:p w:rsidR="003B70D2" w:rsidRPr="00AF594F" w:rsidRDefault="003B70D2" w:rsidP="00382850">
      <w:pPr>
        <w:pStyle w:val="Style18"/>
        <w:widowControl/>
        <w:shd w:val="clear" w:color="auto" w:fill="FFFFFF" w:themeFill="background1"/>
        <w:spacing w:line="240" w:lineRule="auto"/>
        <w:ind w:firstLine="691"/>
        <w:rPr>
          <w:rStyle w:val="FontStyle75"/>
          <w:b w:val="0"/>
          <w:sz w:val="28"/>
          <w:szCs w:val="28"/>
        </w:rPr>
      </w:pPr>
      <w:r w:rsidRPr="00AF594F">
        <w:rPr>
          <w:rStyle w:val="FontStyle74"/>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82850" w:rsidRPr="00AF594F" w:rsidRDefault="00382850" w:rsidP="00382850">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p>
    <w:p w:rsidR="002B6249" w:rsidRPr="00AF594F" w:rsidRDefault="002B6249" w:rsidP="00382850">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r w:rsidRPr="00AF594F">
        <w:rPr>
          <w:rStyle w:val="FontStyle75"/>
          <w:rFonts w:eastAsiaTheme="minorEastAsia"/>
          <w:bCs/>
          <w:sz w:val="28"/>
          <w:szCs w:val="28"/>
        </w:rPr>
        <w:t>Глава 2. Область применения</w:t>
      </w:r>
    </w:p>
    <w:p w:rsidR="002B6249" w:rsidRPr="00AF594F" w:rsidRDefault="002B6249" w:rsidP="00382850">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2B6249" w:rsidRPr="00AF594F" w:rsidRDefault="002B6249" w:rsidP="00382850">
      <w:pPr>
        <w:pStyle w:val="Style18"/>
        <w:widowControl/>
        <w:shd w:val="clear" w:color="auto" w:fill="FFFFFF" w:themeFill="background1"/>
        <w:spacing w:line="240" w:lineRule="auto"/>
        <w:ind w:firstLine="709"/>
        <w:rPr>
          <w:rStyle w:val="FontStyle75"/>
          <w:rFonts w:eastAsiaTheme="minorEastAsia"/>
          <w:b w:val="0"/>
          <w:bCs/>
          <w:sz w:val="28"/>
          <w:szCs w:val="28"/>
        </w:rPr>
      </w:pPr>
      <w:r w:rsidRPr="00AF594F">
        <w:rPr>
          <w:rStyle w:val="FontStyle75"/>
          <w:rFonts w:eastAsiaTheme="minorEastAsia"/>
          <w:b w:val="0"/>
          <w:bCs/>
          <w:sz w:val="28"/>
          <w:szCs w:val="28"/>
        </w:rPr>
        <w:t>3.</w:t>
      </w:r>
      <w:r w:rsidRPr="00AF594F">
        <w:rPr>
          <w:rStyle w:val="FontStyle75"/>
          <w:rFonts w:eastAsiaTheme="minorEastAsia"/>
          <w:b w:val="0"/>
          <w:bCs/>
          <w:sz w:val="28"/>
          <w:szCs w:val="28"/>
        </w:rPr>
        <w:tab/>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w:t>
      </w:r>
      <w:r w:rsidR="00382850" w:rsidRPr="00AF594F">
        <w:rPr>
          <w:rStyle w:val="FontStyle75"/>
          <w:rFonts w:eastAsiaTheme="minorEastAsia"/>
          <w:b w:val="0"/>
          <w:bCs/>
          <w:sz w:val="28"/>
          <w:szCs w:val="28"/>
        </w:rPr>
        <w:t xml:space="preserve">й программы по специальности </w:t>
      </w:r>
      <w:r w:rsidR="00192C1C" w:rsidRPr="00AF594F">
        <w:rPr>
          <w:b/>
          <w:sz w:val="28"/>
          <w:szCs w:val="28"/>
        </w:rPr>
        <w:t>100105</w:t>
      </w:r>
      <w:r w:rsidR="00AF594F" w:rsidRPr="00AF594F">
        <w:rPr>
          <w:b/>
          <w:sz w:val="28"/>
          <w:szCs w:val="28"/>
        </w:rPr>
        <w:t>-</w:t>
      </w:r>
      <w:r w:rsidR="0063347C" w:rsidRPr="00AF594F">
        <w:rPr>
          <w:b/>
          <w:sz w:val="28"/>
          <w:szCs w:val="28"/>
        </w:rPr>
        <w:t>«Организация обслуживания в</w:t>
      </w:r>
      <w:r w:rsidR="00192C1C" w:rsidRPr="00AF594F">
        <w:rPr>
          <w:b/>
          <w:sz w:val="28"/>
          <w:szCs w:val="28"/>
        </w:rPr>
        <w:t xml:space="preserve"> </w:t>
      </w:r>
      <w:r w:rsidR="00192C1C" w:rsidRPr="00AF594F">
        <w:rPr>
          <w:rFonts w:eastAsia="Calibri"/>
          <w:b/>
          <w:sz w:val="28"/>
          <w:szCs w:val="28"/>
          <w:lang w:eastAsia="en-US"/>
        </w:rPr>
        <w:t xml:space="preserve"> гостиницах и туристических комплексах</w:t>
      </w:r>
      <w:r w:rsidR="0063347C" w:rsidRPr="00AF594F">
        <w:rPr>
          <w:b/>
          <w:sz w:val="28"/>
          <w:szCs w:val="28"/>
        </w:rPr>
        <w:t>»</w:t>
      </w:r>
      <w:r w:rsidR="0063347C" w:rsidRPr="00AF594F">
        <w:rPr>
          <w:sz w:val="28"/>
          <w:szCs w:val="28"/>
        </w:rPr>
        <w:t xml:space="preserve"> </w:t>
      </w:r>
      <w:r w:rsidRPr="00AF594F">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профессионального образования независимо от их </w:t>
      </w:r>
      <w:r w:rsidRPr="00AF594F">
        <w:rPr>
          <w:rStyle w:val="FontStyle75"/>
          <w:rFonts w:eastAsiaTheme="minorEastAsia"/>
          <w:b w:val="0"/>
          <w:bCs/>
          <w:sz w:val="28"/>
          <w:szCs w:val="28"/>
        </w:rPr>
        <w:lastRenderedPageBreak/>
        <w:t>организационно-правовых форм, имеющими лицензию и аккредитацию на территории Кыргызской Республики.</w:t>
      </w:r>
    </w:p>
    <w:p w:rsidR="002B6249" w:rsidRPr="00AF594F" w:rsidRDefault="002B6249" w:rsidP="00382850">
      <w:pPr>
        <w:pStyle w:val="Style18"/>
        <w:widowControl/>
        <w:shd w:val="clear" w:color="auto" w:fill="FFFFFF" w:themeFill="background1"/>
        <w:spacing w:line="240" w:lineRule="auto"/>
        <w:ind w:firstLine="709"/>
        <w:rPr>
          <w:rStyle w:val="FontStyle75"/>
          <w:rFonts w:eastAsiaTheme="minorEastAsia"/>
          <w:b w:val="0"/>
          <w:bCs/>
          <w:sz w:val="28"/>
          <w:szCs w:val="28"/>
        </w:rPr>
      </w:pPr>
      <w:r w:rsidRPr="00AF594F">
        <w:rPr>
          <w:rStyle w:val="FontStyle75"/>
          <w:rFonts w:eastAsiaTheme="minorEastAsia"/>
          <w:b w:val="0"/>
          <w:bCs/>
          <w:sz w:val="28"/>
          <w:szCs w:val="28"/>
        </w:rPr>
        <w:t>4.</w:t>
      </w:r>
      <w:r w:rsidRPr="00AF594F">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00192C1C" w:rsidRPr="00AF594F">
        <w:rPr>
          <w:b/>
          <w:sz w:val="28"/>
          <w:szCs w:val="28"/>
        </w:rPr>
        <w:t>100105</w:t>
      </w:r>
      <w:r w:rsidR="00AF594F" w:rsidRPr="00AF594F">
        <w:rPr>
          <w:b/>
          <w:sz w:val="28"/>
          <w:szCs w:val="28"/>
        </w:rPr>
        <w:t>-</w:t>
      </w:r>
      <w:r w:rsidR="0063347C" w:rsidRPr="00AF594F">
        <w:rPr>
          <w:b/>
          <w:sz w:val="28"/>
          <w:szCs w:val="28"/>
        </w:rPr>
        <w:t xml:space="preserve">«Организация обслуживания </w:t>
      </w:r>
      <w:r w:rsidR="00192C1C" w:rsidRPr="00AF594F">
        <w:rPr>
          <w:rFonts w:eastAsia="Calibri"/>
          <w:b/>
          <w:sz w:val="28"/>
          <w:szCs w:val="28"/>
          <w:lang w:eastAsia="en-US"/>
        </w:rPr>
        <w:t>в гостиницах и туристических комплексах</w:t>
      </w:r>
      <w:r w:rsidR="0063347C" w:rsidRPr="00AF594F">
        <w:rPr>
          <w:b/>
          <w:sz w:val="28"/>
          <w:szCs w:val="28"/>
        </w:rPr>
        <w:t>»</w:t>
      </w:r>
      <w:r w:rsidR="0063347C" w:rsidRPr="00AF594F">
        <w:rPr>
          <w:sz w:val="28"/>
          <w:szCs w:val="28"/>
        </w:rPr>
        <w:t xml:space="preserve"> </w:t>
      </w:r>
      <w:r w:rsidRPr="00AF594F">
        <w:rPr>
          <w:rStyle w:val="FontStyle75"/>
          <w:rFonts w:eastAsiaTheme="minorEastAsia"/>
          <w:b w:val="0"/>
          <w:bCs/>
          <w:sz w:val="28"/>
          <w:szCs w:val="28"/>
        </w:rPr>
        <w:t>являются:</w:t>
      </w:r>
    </w:p>
    <w:p w:rsidR="002B6249" w:rsidRPr="00AF594F" w:rsidRDefault="0063347C" w:rsidP="00382850">
      <w:pPr>
        <w:pStyle w:val="Style18"/>
        <w:widowControl/>
        <w:shd w:val="clear" w:color="auto" w:fill="FFFFFF" w:themeFill="background1"/>
        <w:spacing w:line="240" w:lineRule="auto"/>
        <w:ind w:firstLine="691"/>
        <w:rPr>
          <w:sz w:val="28"/>
          <w:szCs w:val="28"/>
        </w:rPr>
      </w:pPr>
      <w:r w:rsidRPr="00AF594F">
        <w:rPr>
          <w:rStyle w:val="FontStyle75"/>
          <w:rFonts w:eastAsiaTheme="minorEastAsia"/>
          <w:b w:val="0"/>
          <w:bCs/>
          <w:sz w:val="28"/>
          <w:szCs w:val="28"/>
        </w:rPr>
        <w:t>-</w:t>
      </w:r>
      <w:r w:rsidR="00686C66" w:rsidRPr="00AF594F">
        <w:rPr>
          <w:rStyle w:val="FontStyle75"/>
          <w:rFonts w:eastAsiaTheme="minorEastAsia"/>
          <w:b w:val="0"/>
          <w:bCs/>
          <w:sz w:val="28"/>
          <w:szCs w:val="28"/>
        </w:rPr>
        <w:t xml:space="preserve"> </w:t>
      </w:r>
      <w:r w:rsidR="002B6249" w:rsidRPr="00AF594F">
        <w:rPr>
          <w:rStyle w:val="FontStyle75"/>
          <w:b w:val="0"/>
          <w:bCs/>
          <w:sz w:val="28"/>
          <w:szCs w:val="28"/>
        </w:rPr>
        <w:t xml:space="preserve">администрация и педагогический состав </w:t>
      </w:r>
      <w:r w:rsidR="002B6249" w:rsidRPr="00AF594F">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2B6249" w:rsidRPr="00AF594F"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AF594F">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2B6249" w:rsidRPr="00AF594F"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AF594F">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2B6249" w:rsidRPr="00AF594F"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AF594F">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981BCD" w:rsidRPr="00AF594F">
        <w:rPr>
          <w:rStyle w:val="FontStyle75"/>
          <w:rFonts w:eastAsiaTheme="minorEastAsia"/>
          <w:b w:val="0"/>
          <w:bCs/>
          <w:sz w:val="28"/>
          <w:szCs w:val="28"/>
        </w:rPr>
        <w:t>уполномоченного</w:t>
      </w:r>
      <w:r w:rsidR="00382850" w:rsidRPr="00AF594F">
        <w:rPr>
          <w:rStyle w:val="FontStyle75"/>
          <w:rFonts w:eastAsiaTheme="minorEastAsia"/>
          <w:b w:val="0"/>
          <w:bCs/>
          <w:sz w:val="28"/>
          <w:szCs w:val="28"/>
        </w:rPr>
        <w:t xml:space="preserve"> </w:t>
      </w:r>
      <w:r w:rsidR="00981BCD" w:rsidRPr="00AF594F">
        <w:rPr>
          <w:rStyle w:val="FontStyle75"/>
          <w:rFonts w:eastAsiaTheme="minorEastAsia"/>
          <w:b w:val="0"/>
          <w:bCs/>
          <w:sz w:val="28"/>
          <w:szCs w:val="28"/>
        </w:rPr>
        <w:t>государственного</w:t>
      </w:r>
      <w:r w:rsidRPr="00AF594F">
        <w:rPr>
          <w:rStyle w:val="FontStyle75"/>
          <w:rFonts w:eastAsiaTheme="minorEastAsia"/>
          <w:b w:val="0"/>
          <w:bCs/>
          <w:sz w:val="28"/>
          <w:szCs w:val="28"/>
        </w:rPr>
        <w:t xml:space="preserve"> органа в сфере образования Кыргызской Республики;</w:t>
      </w:r>
    </w:p>
    <w:p w:rsidR="002B6249" w:rsidRPr="00AF594F"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AF594F">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3B70D2" w:rsidRPr="00AF594F"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AF594F">
        <w:rPr>
          <w:rStyle w:val="FontStyle75"/>
          <w:rFonts w:eastAsiaTheme="minorEastAsia"/>
          <w:b w:val="0"/>
          <w:bCs/>
          <w:sz w:val="28"/>
          <w:szCs w:val="28"/>
        </w:rPr>
        <w:t>уполномоченные государственные органы в сфере образования, обеспечивающие контроль</w:t>
      </w:r>
      <w:r w:rsidR="00981BCD" w:rsidRPr="00AF594F">
        <w:rPr>
          <w:rStyle w:val="FontStyle75"/>
          <w:rFonts w:eastAsiaTheme="minorEastAsia"/>
          <w:b w:val="0"/>
          <w:bCs/>
          <w:sz w:val="28"/>
          <w:szCs w:val="28"/>
        </w:rPr>
        <w:t xml:space="preserve"> </w:t>
      </w:r>
      <w:r w:rsidRPr="00AF594F">
        <w:rPr>
          <w:rStyle w:val="FontStyle75"/>
          <w:rFonts w:eastAsiaTheme="minorEastAsia"/>
          <w:b w:val="0"/>
          <w:bCs/>
          <w:sz w:val="28"/>
          <w:szCs w:val="28"/>
        </w:rPr>
        <w:t xml:space="preserve">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6F43C0" w:rsidRPr="00AF594F" w:rsidRDefault="006F43C0" w:rsidP="00382850">
      <w:pPr>
        <w:pStyle w:val="Style18"/>
        <w:widowControl/>
        <w:shd w:val="clear" w:color="auto" w:fill="FFFFFF" w:themeFill="background1"/>
        <w:spacing w:line="240" w:lineRule="auto"/>
        <w:ind w:firstLine="0"/>
        <w:jc w:val="center"/>
        <w:rPr>
          <w:rStyle w:val="FontStyle75"/>
          <w:rFonts w:eastAsiaTheme="minorEastAsia"/>
          <w:bCs/>
          <w:sz w:val="28"/>
          <w:szCs w:val="28"/>
        </w:rPr>
      </w:pPr>
    </w:p>
    <w:p w:rsidR="002B6249" w:rsidRPr="00AF594F" w:rsidRDefault="002B6249" w:rsidP="00382850">
      <w:pPr>
        <w:pStyle w:val="Style18"/>
        <w:widowControl/>
        <w:shd w:val="clear" w:color="auto" w:fill="FFFFFF" w:themeFill="background1"/>
        <w:spacing w:line="240" w:lineRule="auto"/>
        <w:ind w:firstLine="0"/>
        <w:jc w:val="center"/>
        <w:rPr>
          <w:rStyle w:val="FontStyle75"/>
          <w:rFonts w:eastAsiaTheme="minorEastAsia"/>
          <w:b w:val="0"/>
          <w:bCs/>
          <w:sz w:val="28"/>
          <w:szCs w:val="28"/>
        </w:rPr>
      </w:pPr>
      <w:r w:rsidRPr="00AF594F">
        <w:rPr>
          <w:rStyle w:val="FontStyle75"/>
          <w:rFonts w:eastAsiaTheme="minorEastAsia"/>
          <w:bCs/>
          <w:sz w:val="28"/>
          <w:szCs w:val="28"/>
        </w:rPr>
        <w:t>Глава 3. Общая характеристика специальности</w:t>
      </w:r>
    </w:p>
    <w:p w:rsidR="002B6249" w:rsidRPr="00AF594F" w:rsidRDefault="002B6249" w:rsidP="00382850">
      <w:pPr>
        <w:pStyle w:val="Style13"/>
        <w:widowControl/>
        <w:shd w:val="clear" w:color="auto" w:fill="FFFFFF" w:themeFill="background1"/>
        <w:spacing w:line="240" w:lineRule="auto"/>
        <w:ind w:firstLine="691"/>
        <w:rPr>
          <w:rStyle w:val="FontStyle74"/>
          <w:sz w:val="28"/>
          <w:szCs w:val="28"/>
        </w:rPr>
      </w:pPr>
    </w:p>
    <w:p w:rsidR="0063347C" w:rsidRPr="00AF594F" w:rsidRDefault="003B70D2" w:rsidP="00382850">
      <w:pPr>
        <w:pStyle w:val="Style18"/>
        <w:widowControl/>
        <w:shd w:val="clear" w:color="auto" w:fill="FFFFFF" w:themeFill="background1"/>
        <w:spacing w:line="240" w:lineRule="auto"/>
        <w:ind w:firstLine="709"/>
        <w:rPr>
          <w:sz w:val="28"/>
          <w:szCs w:val="28"/>
        </w:rPr>
      </w:pPr>
      <w:r w:rsidRPr="00AF594F">
        <w:rPr>
          <w:sz w:val="28"/>
          <w:szCs w:val="28"/>
        </w:rPr>
        <w:t xml:space="preserve">  5. </w:t>
      </w:r>
      <w:r w:rsidR="002B6249" w:rsidRPr="00AF594F">
        <w:rPr>
          <w:sz w:val="28"/>
          <w:szCs w:val="28"/>
        </w:rPr>
        <w:t>Формы освоения основной профессиональной образовательной программы по специальности</w:t>
      </w:r>
      <w:r w:rsidR="00686C66" w:rsidRPr="00AF594F">
        <w:rPr>
          <w:sz w:val="28"/>
          <w:szCs w:val="28"/>
        </w:rPr>
        <w:t xml:space="preserve"> </w:t>
      </w:r>
      <w:r w:rsidR="00192C1C" w:rsidRPr="00AF594F">
        <w:rPr>
          <w:b/>
          <w:sz w:val="28"/>
          <w:szCs w:val="28"/>
        </w:rPr>
        <w:t>100105</w:t>
      </w:r>
      <w:r w:rsidR="00AF594F" w:rsidRPr="00AF594F">
        <w:rPr>
          <w:b/>
          <w:sz w:val="28"/>
          <w:szCs w:val="28"/>
        </w:rPr>
        <w:t>-</w:t>
      </w:r>
      <w:r w:rsidR="0063347C" w:rsidRPr="00AF594F">
        <w:rPr>
          <w:b/>
          <w:sz w:val="28"/>
          <w:szCs w:val="28"/>
        </w:rPr>
        <w:t xml:space="preserve">«Организация обслуживания </w:t>
      </w:r>
      <w:r w:rsidR="00192C1C" w:rsidRPr="00AF594F">
        <w:rPr>
          <w:rFonts w:eastAsia="Calibri"/>
          <w:b/>
          <w:sz w:val="28"/>
          <w:szCs w:val="28"/>
          <w:lang w:eastAsia="en-US"/>
        </w:rPr>
        <w:t>в гостиницах и туристических комплексах</w:t>
      </w:r>
      <w:r w:rsidR="0063347C" w:rsidRPr="00AF594F">
        <w:rPr>
          <w:b/>
          <w:sz w:val="28"/>
          <w:szCs w:val="28"/>
        </w:rPr>
        <w:t>»</w:t>
      </w:r>
      <w:r w:rsidR="0054678B" w:rsidRPr="00AF594F">
        <w:rPr>
          <w:sz w:val="28"/>
          <w:szCs w:val="28"/>
        </w:rPr>
        <w:t>:</w:t>
      </w:r>
    </w:p>
    <w:p w:rsidR="002B6249" w:rsidRPr="00AF594F" w:rsidRDefault="0063347C" w:rsidP="00382850">
      <w:pPr>
        <w:pStyle w:val="Style18"/>
        <w:widowControl/>
        <w:shd w:val="clear" w:color="auto" w:fill="FFFFFF" w:themeFill="background1"/>
        <w:spacing w:line="240" w:lineRule="auto"/>
        <w:ind w:firstLine="709"/>
        <w:jc w:val="left"/>
        <w:rPr>
          <w:sz w:val="28"/>
          <w:szCs w:val="28"/>
        </w:rPr>
      </w:pPr>
      <w:r w:rsidRPr="00AF594F">
        <w:rPr>
          <w:sz w:val="28"/>
          <w:szCs w:val="28"/>
        </w:rPr>
        <w:t>-</w:t>
      </w:r>
      <w:r w:rsidR="00686C66" w:rsidRPr="00AF594F">
        <w:rPr>
          <w:sz w:val="28"/>
          <w:szCs w:val="28"/>
        </w:rPr>
        <w:t xml:space="preserve"> </w:t>
      </w:r>
      <w:r w:rsidR="002B6249" w:rsidRPr="00AF594F">
        <w:rPr>
          <w:sz w:val="28"/>
          <w:szCs w:val="28"/>
        </w:rPr>
        <w:t>очная;</w:t>
      </w:r>
    </w:p>
    <w:p w:rsidR="002B6249" w:rsidRPr="00AF594F" w:rsidRDefault="003B70D2" w:rsidP="00382850">
      <w:pPr>
        <w:shd w:val="clear" w:color="auto" w:fill="FFFFFF" w:themeFill="background1"/>
        <w:tabs>
          <w:tab w:val="left" w:pos="511"/>
        </w:tabs>
        <w:spacing w:after="0" w:line="240" w:lineRule="auto"/>
        <w:ind w:left="691"/>
        <w:rPr>
          <w:rFonts w:ascii="Times New Roman" w:hAnsi="Times New Roman" w:cs="Times New Roman"/>
          <w:sz w:val="28"/>
          <w:szCs w:val="28"/>
        </w:rPr>
      </w:pPr>
      <w:r w:rsidRPr="00AF594F">
        <w:rPr>
          <w:rFonts w:ascii="Times New Roman" w:hAnsi="Times New Roman" w:cs="Times New Roman"/>
          <w:sz w:val="28"/>
          <w:szCs w:val="28"/>
        </w:rPr>
        <w:t>-</w:t>
      </w:r>
      <w:r w:rsidR="00686C66" w:rsidRPr="00AF594F">
        <w:rPr>
          <w:rFonts w:ascii="Times New Roman" w:hAnsi="Times New Roman" w:cs="Times New Roman"/>
          <w:sz w:val="28"/>
          <w:szCs w:val="28"/>
        </w:rPr>
        <w:t xml:space="preserve"> </w:t>
      </w:r>
      <w:r w:rsidR="002B6249" w:rsidRPr="00AF594F">
        <w:rPr>
          <w:rFonts w:ascii="Times New Roman" w:hAnsi="Times New Roman" w:cs="Times New Roman"/>
          <w:sz w:val="28"/>
          <w:szCs w:val="28"/>
        </w:rPr>
        <w:t>очно-заочная (вечерняя);</w:t>
      </w:r>
    </w:p>
    <w:p w:rsidR="002B6249" w:rsidRPr="00AF594F" w:rsidRDefault="003B70D2" w:rsidP="00382850">
      <w:pPr>
        <w:shd w:val="clear" w:color="auto" w:fill="FFFFFF" w:themeFill="background1"/>
        <w:tabs>
          <w:tab w:val="left" w:pos="511"/>
        </w:tabs>
        <w:spacing w:after="0" w:line="240" w:lineRule="auto"/>
        <w:ind w:left="691"/>
        <w:rPr>
          <w:rFonts w:ascii="Times New Roman" w:hAnsi="Times New Roman" w:cs="Times New Roman"/>
          <w:sz w:val="28"/>
          <w:szCs w:val="28"/>
        </w:rPr>
      </w:pPr>
      <w:r w:rsidRPr="00AF594F">
        <w:rPr>
          <w:rFonts w:ascii="Times New Roman" w:hAnsi="Times New Roman" w:cs="Times New Roman"/>
          <w:sz w:val="28"/>
          <w:szCs w:val="28"/>
        </w:rPr>
        <w:t>-</w:t>
      </w:r>
      <w:r w:rsidR="00686C66" w:rsidRPr="00AF594F">
        <w:rPr>
          <w:rFonts w:ascii="Times New Roman" w:hAnsi="Times New Roman" w:cs="Times New Roman"/>
          <w:sz w:val="28"/>
          <w:szCs w:val="28"/>
        </w:rPr>
        <w:t xml:space="preserve"> </w:t>
      </w:r>
      <w:r w:rsidR="0054678B" w:rsidRPr="00AF594F">
        <w:rPr>
          <w:rFonts w:ascii="Times New Roman" w:hAnsi="Times New Roman" w:cs="Times New Roman"/>
          <w:sz w:val="28"/>
          <w:szCs w:val="28"/>
        </w:rPr>
        <w:t>заочная.</w:t>
      </w:r>
    </w:p>
    <w:p w:rsidR="002B6249" w:rsidRPr="00AF594F" w:rsidRDefault="003B70D2" w:rsidP="00382850">
      <w:pPr>
        <w:shd w:val="clear" w:color="auto" w:fill="FFFFFF" w:themeFill="background1"/>
        <w:spacing w:after="0" w:line="240" w:lineRule="auto"/>
        <w:jc w:val="both"/>
        <w:rPr>
          <w:rFonts w:ascii="Times New Roman" w:hAnsi="Times New Roman" w:cs="Times New Roman"/>
          <w:sz w:val="28"/>
          <w:szCs w:val="28"/>
        </w:rPr>
      </w:pPr>
      <w:r w:rsidRPr="00AF594F">
        <w:rPr>
          <w:rFonts w:ascii="Times New Roman" w:hAnsi="Times New Roman" w:cs="Times New Roman"/>
          <w:sz w:val="28"/>
          <w:szCs w:val="28"/>
        </w:rPr>
        <w:t xml:space="preserve">         6.</w:t>
      </w:r>
      <w:r w:rsidR="00A91C16" w:rsidRPr="00AF594F">
        <w:rPr>
          <w:rFonts w:ascii="Times New Roman" w:hAnsi="Times New Roman" w:cs="Times New Roman"/>
          <w:sz w:val="28"/>
          <w:szCs w:val="28"/>
        </w:rPr>
        <w:t xml:space="preserve"> </w:t>
      </w:r>
      <w:r w:rsidR="002B6249" w:rsidRPr="00AF594F">
        <w:rPr>
          <w:rFonts w:ascii="Times New Roman" w:hAnsi="Times New Roman" w:cs="Times New Roman"/>
          <w:sz w:val="28"/>
          <w:szCs w:val="28"/>
        </w:rPr>
        <w:t xml:space="preserve">Нормативный срок освоения </w:t>
      </w:r>
      <w:r w:rsidR="002B6249" w:rsidRPr="00AF594F">
        <w:rPr>
          <w:rStyle w:val="FontStyle75"/>
          <w:b w:val="0"/>
          <w:bCs/>
          <w:sz w:val="28"/>
          <w:szCs w:val="28"/>
        </w:rPr>
        <w:t>основной профессиональной образовательной программы</w:t>
      </w:r>
      <w:r w:rsidR="002B6249" w:rsidRPr="00AF594F">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2B6249" w:rsidRPr="00AF594F" w:rsidRDefault="005E3509" w:rsidP="00A91C16">
      <w:pPr>
        <w:shd w:val="clear" w:color="auto" w:fill="FFFFFF" w:themeFill="background1"/>
        <w:spacing w:after="0" w:line="240" w:lineRule="auto"/>
        <w:ind w:firstLine="709"/>
        <w:jc w:val="both"/>
        <w:rPr>
          <w:rFonts w:ascii="Times New Roman" w:hAnsi="Times New Roman" w:cs="Times New Roman"/>
          <w:sz w:val="28"/>
          <w:szCs w:val="28"/>
        </w:rPr>
      </w:pPr>
      <w:r w:rsidRPr="00AF594F">
        <w:rPr>
          <w:rFonts w:ascii="Times New Roman" w:hAnsi="Times New Roman" w:cs="Times New Roman"/>
          <w:sz w:val="28"/>
          <w:szCs w:val="28"/>
        </w:rPr>
        <w:t>7</w:t>
      </w:r>
      <w:r w:rsidR="002B6249" w:rsidRPr="00AF594F">
        <w:rPr>
          <w:rFonts w:ascii="Times New Roman" w:hAnsi="Times New Roman" w:cs="Times New Roman"/>
          <w:sz w:val="28"/>
          <w:szCs w:val="28"/>
        </w:rPr>
        <w:t>.</w:t>
      </w:r>
      <w:r w:rsidR="00A91C16" w:rsidRPr="00AF594F">
        <w:rPr>
          <w:rFonts w:ascii="Times New Roman" w:hAnsi="Times New Roman" w:cs="Times New Roman"/>
          <w:sz w:val="28"/>
          <w:szCs w:val="28"/>
        </w:rPr>
        <w:t xml:space="preserve"> </w:t>
      </w:r>
      <w:r w:rsidR="002B6249" w:rsidRPr="00AF594F">
        <w:rPr>
          <w:rFonts w:ascii="Times New Roman" w:hAnsi="Times New Roman" w:cs="Times New Roman"/>
          <w:sz w:val="28"/>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w:t>
      </w:r>
      <w:r w:rsidR="002B6249" w:rsidRPr="00AF594F">
        <w:rPr>
          <w:rFonts w:ascii="Times New Roman" w:hAnsi="Times New Roman" w:cs="Times New Roman"/>
          <w:sz w:val="28"/>
          <w:szCs w:val="28"/>
        </w:rPr>
        <w:lastRenderedPageBreak/>
        <w:t>общем образовании не выдается, а оценки по предметам выставляются в документ (диплом) о среднем профессиональном образовании.</w:t>
      </w:r>
    </w:p>
    <w:p w:rsidR="002B6249" w:rsidRPr="00AF594F" w:rsidRDefault="005E3509" w:rsidP="00382850">
      <w:pPr>
        <w:shd w:val="clear" w:color="auto" w:fill="FFFFFF" w:themeFill="background1"/>
        <w:spacing w:after="0" w:line="240" w:lineRule="auto"/>
        <w:ind w:firstLine="691"/>
        <w:jc w:val="both"/>
        <w:rPr>
          <w:rFonts w:ascii="Times New Roman" w:hAnsi="Times New Roman" w:cs="Times New Roman"/>
          <w:sz w:val="28"/>
          <w:szCs w:val="28"/>
        </w:rPr>
      </w:pPr>
      <w:r w:rsidRPr="00AF594F">
        <w:rPr>
          <w:rFonts w:ascii="Times New Roman" w:hAnsi="Times New Roman" w:cs="Times New Roman"/>
          <w:sz w:val="28"/>
          <w:szCs w:val="28"/>
        </w:rPr>
        <w:t>8</w:t>
      </w:r>
      <w:r w:rsidR="004B57FA" w:rsidRPr="00AF594F">
        <w:rPr>
          <w:rFonts w:ascii="Times New Roman" w:hAnsi="Times New Roman" w:cs="Times New Roman"/>
          <w:sz w:val="28"/>
          <w:szCs w:val="28"/>
        </w:rPr>
        <w:t>.</w:t>
      </w:r>
      <w:r w:rsidR="00A91C16" w:rsidRPr="00AF594F">
        <w:rPr>
          <w:rFonts w:ascii="Times New Roman" w:hAnsi="Times New Roman" w:cs="Times New Roman"/>
          <w:sz w:val="28"/>
          <w:szCs w:val="28"/>
        </w:rPr>
        <w:t xml:space="preserve"> </w:t>
      </w:r>
      <w:r w:rsidR="002B6249" w:rsidRPr="00AF594F">
        <w:rPr>
          <w:rFonts w:ascii="Times New Roman" w:hAnsi="Times New Roman" w:cs="Times New Roman"/>
          <w:sz w:val="28"/>
          <w:szCs w:val="28"/>
        </w:rPr>
        <w:t>Абитуриент при поступлении должен иметь один из документов:</w:t>
      </w:r>
    </w:p>
    <w:p w:rsidR="002B6249" w:rsidRPr="00AF594F" w:rsidRDefault="002B6249" w:rsidP="00382850">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AF594F">
        <w:rPr>
          <w:rFonts w:ascii="Times New Roman" w:hAnsi="Times New Roman" w:cs="Times New Roman"/>
          <w:sz w:val="28"/>
          <w:szCs w:val="28"/>
        </w:rPr>
        <w:t>- аттестат о среднем общем образовании;</w:t>
      </w:r>
    </w:p>
    <w:p w:rsidR="002B6249" w:rsidRPr="00AF594F" w:rsidRDefault="002B6249" w:rsidP="00382850">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AF594F">
        <w:rPr>
          <w:rFonts w:ascii="Times New Roman" w:hAnsi="Times New Roman" w:cs="Times New Roman"/>
          <w:sz w:val="28"/>
          <w:szCs w:val="28"/>
        </w:rPr>
        <w:t>- свидетельство об основном общем образовании.</w:t>
      </w:r>
    </w:p>
    <w:p w:rsidR="002B6249" w:rsidRPr="00AF594F" w:rsidRDefault="005E3509" w:rsidP="00382850">
      <w:pPr>
        <w:pStyle w:val="Style6"/>
        <w:widowControl/>
        <w:shd w:val="clear" w:color="auto" w:fill="FFFFFF" w:themeFill="background1"/>
        <w:spacing w:line="240" w:lineRule="auto"/>
        <w:ind w:firstLine="691"/>
        <w:rPr>
          <w:rStyle w:val="FontStyle74"/>
          <w:sz w:val="28"/>
          <w:szCs w:val="28"/>
        </w:rPr>
      </w:pPr>
      <w:r w:rsidRPr="00AF594F">
        <w:rPr>
          <w:rStyle w:val="FontStyle74"/>
          <w:sz w:val="28"/>
          <w:szCs w:val="28"/>
        </w:rPr>
        <w:t>9.</w:t>
      </w:r>
      <w:r w:rsidR="00A91C16" w:rsidRPr="00AF594F">
        <w:rPr>
          <w:rStyle w:val="FontStyle74"/>
          <w:sz w:val="28"/>
          <w:szCs w:val="28"/>
        </w:rPr>
        <w:t xml:space="preserve"> </w:t>
      </w:r>
      <w:r w:rsidR="002B6249" w:rsidRPr="00AF594F">
        <w:rPr>
          <w:rStyle w:val="FontStyle74"/>
          <w:sz w:val="28"/>
          <w:szCs w:val="28"/>
        </w:rPr>
        <w:t xml:space="preserve">Сроки освоения </w:t>
      </w:r>
      <w:r w:rsidR="002B6249" w:rsidRPr="00AF594F">
        <w:rPr>
          <w:rStyle w:val="FontStyle75"/>
          <w:rFonts w:eastAsiaTheme="minorEastAsia"/>
          <w:b w:val="0"/>
          <w:bCs/>
          <w:sz w:val="28"/>
          <w:szCs w:val="28"/>
        </w:rPr>
        <w:t>основной профессиональной образовательной программы среднего профессионального</w:t>
      </w:r>
      <w:r w:rsidR="00981BCD" w:rsidRPr="00AF594F">
        <w:rPr>
          <w:rStyle w:val="FontStyle75"/>
          <w:rFonts w:eastAsiaTheme="minorEastAsia"/>
          <w:b w:val="0"/>
          <w:bCs/>
          <w:sz w:val="28"/>
          <w:szCs w:val="28"/>
        </w:rPr>
        <w:t xml:space="preserve"> </w:t>
      </w:r>
      <w:r w:rsidR="002B6249" w:rsidRPr="00AF594F">
        <w:rPr>
          <w:rStyle w:val="FontStyle75"/>
          <w:rFonts w:eastAsiaTheme="minorEastAsia"/>
          <w:b w:val="0"/>
          <w:bCs/>
          <w:sz w:val="28"/>
          <w:szCs w:val="28"/>
        </w:rPr>
        <w:t>образования</w:t>
      </w:r>
      <w:r w:rsidR="00192C1C" w:rsidRPr="00AF594F">
        <w:rPr>
          <w:rStyle w:val="FontStyle75"/>
          <w:rFonts w:eastAsiaTheme="minorEastAsia"/>
          <w:b w:val="0"/>
          <w:bCs/>
          <w:sz w:val="28"/>
          <w:szCs w:val="28"/>
        </w:rPr>
        <w:t xml:space="preserve"> </w:t>
      </w:r>
      <w:r w:rsidR="002B6249" w:rsidRPr="00AF594F">
        <w:rPr>
          <w:rStyle w:val="FontStyle74"/>
          <w:sz w:val="28"/>
          <w:szCs w:val="28"/>
        </w:rPr>
        <w:t>по очно-заочной (вечерней) и заочной формам обучения,</w:t>
      </w:r>
      <w:r w:rsidR="00863F1A" w:rsidRPr="00AF594F">
        <w:rPr>
          <w:rStyle w:val="FontStyle74"/>
          <w:sz w:val="28"/>
          <w:szCs w:val="28"/>
        </w:rPr>
        <w:t xml:space="preserve"> </w:t>
      </w:r>
      <w:r w:rsidR="002B6249" w:rsidRPr="00AF594F">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увеличиваются </w:t>
      </w:r>
      <w:r w:rsidR="002B6249" w:rsidRPr="00AF594F">
        <w:rPr>
          <w:rStyle w:val="FontStyle75"/>
          <w:rFonts w:eastAsiaTheme="minorEastAsia"/>
          <w:b w:val="0"/>
          <w:bCs/>
          <w:sz w:val="28"/>
          <w:szCs w:val="28"/>
        </w:rPr>
        <w:t>образовательной организацией, реализующей программы среднего профессионального</w:t>
      </w:r>
      <w:r w:rsidR="00981BCD" w:rsidRPr="00AF594F">
        <w:rPr>
          <w:rStyle w:val="FontStyle75"/>
          <w:rFonts w:eastAsiaTheme="minorEastAsia"/>
          <w:b w:val="0"/>
          <w:bCs/>
          <w:sz w:val="28"/>
          <w:szCs w:val="28"/>
        </w:rPr>
        <w:t xml:space="preserve"> </w:t>
      </w:r>
      <w:r w:rsidR="002B6249" w:rsidRPr="00AF594F">
        <w:rPr>
          <w:rStyle w:val="FontStyle75"/>
          <w:rFonts w:eastAsiaTheme="minorEastAsia"/>
          <w:b w:val="0"/>
          <w:bCs/>
          <w:sz w:val="28"/>
          <w:szCs w:val="28"/>
        </w:rPr>
        <w:t>образования,</w:t>
      </w:r>
      <w:r w:rsidR="002B6249" w:rsidRPr="00AF594F">
        <w:rPr>
          <w:rStyle w:val="FontStyle74"/>
          <w:sz w:val="28"/>
          <w:szCs w:val="28"/>
        </w:rPr>
        <w:t xml:space="preserve"> на </w:t>
      </w:r>
      <w:r w:rsidR="002B6249" w:rsidRPr="00AF594F">
        <w:rPr>
          <w:rStyle w:val="FontStyle74"/>
          <w:sz w:val="28"/>
          <w:szCs w:val="28"/>
          <w:shd w:val="clear" w:color="auto" w:fill="FFFFFF" w:themeFill="background1"/>
        </w:rPr>
        <w:t>6 месяцев</w:t>
      </w:r>
      <w:r w:rsidR="002B6249" w:rsidRPr="00AF594F">
        <w:rPr>
          <w:rStyle w:val="FontStyle74"/>
          <w:sz w:val="28"/>
          <w:szCs w:val="28"/>
        </w:rPr>
        <w:t xml:space="preserve"> относительно установленного нормативного срока освоения при очной форме обучения.</w:t>
      </w:r>
    </w:p>
    <w:p w:rsidR="002B6249" w:rsidRPr="00AF594F" w:rsidRDefault="002B6249" w:rsidP="00382850">
      <w:pPr>
        <w:pStyle w:val="tkRekvizit"/>
        <w:spacing w:before="0" w:after="0" w:line="240" w:lineRule="auto"/>
        <w:ind w:firstLine="691"/>
        <w:jc w:val="both"/>
        <w:rPr>
          <w:rStyle w:val="FontStyle74"/>
          <w:i w:val="0"/>
          <w:sz w:val="28"/>
          <w:szCs w:val="28"/>
        </w:rPr>
      </w:pPr>
      <w:r w:rsidRPr="00AF594F">
        <w:rPr>
          <w:rStyle w:val="FontStyle74"/>
          <w:i w:val="0"/>
          <w:sz w:val="28"/>
          <w:szCs w:val="28"/>
        </w:rPr>
        <w:t xml:space="preserve">Иные нормативные сроки освоения </w:t>
      </w:r>
      <w:r w:rsidRPr="00AF594F">
        <w:rPr>
          <w:rStyle w:val="FontStyle75"/>
          <w:b w:val="0"/>
          <w:bCs/>
          <w:i w:val="0"/>
          <w:sz w:val="28"/>
          <w:szCs w:val="28"/>
        </w:rPr>
        <w:t>основной профессиональной образовательной программы среднего профессионального</w:t>
      </w:r>
      <w:r w:rsidR="00981BCD" w:rsidRPr="00AF594F">
        <w:rPr>
          <w:rStyle w:val="FontStyle75"/>
          <w:b w:val="0"/>
          <w:bCs/>
          <w:i w:val="0"/>
          <w:sz w:val="28"/>
          <w:szCs w:val="28"/>
        </w:rPr>
        <w:t xml:space="preserve"> </w:t>
      </w:r>
      <w:r w:rsidRPr="00AF594F">
        <w:rPr>
          <w:rStyle w:val="FontStyle75"/>
          <w:b w:val="0"/>
          <w:bCs/>
          <w:i w:val="0"/>
          <w:sz w:val="28"/>
          <w:szCs w:val="28"/>
        </w:rPr>
        <w:t xml:space="preserve">образования </w:t>
      </w:r>
      <w:r w:rsidRPr="00AF594F">
        <w:rPr>
          <w:rStyle w:val="FontStyle74"/>
          <w:i w:val="0"/>
          <w:sz w:val="28"/>
          <w:szCs w:val="28"/>
        </w:rPr>
        <w:t>утверждаются отдельным нормативным правовым актом.</w:t>
      </w:r>
    </w:p>
    <w:p w:rsidR="002B6249" w:rsidRPr="00AF594F" w:rsidRDefault="005E3509" w:rsidP="00382850">
      <w:pPr>
        <w:pStyle w:val="Style18"/>
        <w:widowControl/>
        <w:shd w:val="clear" w:color="auto" w:fill="FFFFFF" w:themeFill="background1"/>
        <w:spacing w:line="240" w:lineRule="auto"/>
        <w:ind w:firstLine="691"/>
        <w:rPr>
          <w:rStyle w:val="FontStyle74"/>
          <w:sz w:val="28"/>
          <w:szCs w:val="28"/>
        </w:rPr>
      </w:pPr>
      <w:r w:rsidRPr="00AF594F">
        <w:rPr>
          <w:rStyle w:val="FontStyle74"/>
          <w:sz w:val="28"/>
          <w:szCs w:val="28"/>
        </w:rPr>
        <w:t>10</w:t>
      </w:r>
      <w:r w:rsidR="003B70D2" w:rsidRPr="00AF594F">
        <w:rPr>
          <w:rStyle w:val="FontStyle74"/>
          <w:sz w:val="28"/>
          <w:szCs w:val="28"/>
        </w:rPr>
        <w:t xml:space="preserve">. </w:t>
      </w:r>
      <w:r w:rsidR="002B6249" w:rsidRPr="00AF594F">
        <w:rPr>
          <w:rStyle w:val="FontStyle74"/>
          <w:sz w:val="28"/>
          <w:szCs w:val="28"/>
        </w:rPr>
        <w:t xml:space="preserve">Трудоемкость </w:t>
      </w:r>
      <w:r w:rsidR="002B6249" w:rsidRPr="00AF594F">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3B70D2" w:rsidRPr="00AF594F">
        <w:rPr>
          <w:rStyle w:val="FontStyle74"/>
          <w:sz w:val="28"/>
          <w:szCs w:val="28"/>
        </w:rPr>
        <w:t xml:space="preserve"> по очной форме </w:t>
      </w:r>
      <w:r w:rsidR="002B6249" w:rsidRPr="00AF594F">
        <w:rPr>
          <w:rStyle w:val="FontStyle74"/>
          <w:sz w:val="28"/>
          <w:szCs w:val="28"/>
        </w:rPr>
        <w:t xml:space="preserve">обучения </w:t>
      </w:r>
      <w:r w:rsidR="002B6249" w:rsidRPr="00AF594F">
        <w:rPr>
          <w:rStyle w:val="FontStyle74"/>
          <w:sz w:val="28"/>
          <w:szCs w:val="28"/>
          <w:shd w:val="clear" w:color="auto" w:fill="FFFFFF" w:themeFill="background1"/>
        </w:rPr>
        <w:t>составляет не менее</w:t>
      </w:r>
      <w:r w:rsidR="001709C4" w:rsidRPr="00AF594F">
        <w:rPr>
          <w:rStyle w:val="FontStyle74"/>
          <w:sz w:val="28"/>
          <w:szCs w:val="28"/>
          <w:shd w:val="clear" w:color="auto" w:fill="FFFFFF" w:themeFill="background1"/>
        </w:rPr>
        <w:t xml:space="preserve"> </w:t>
      </w:r>
      <w:r w:rsidR="002B6249" w:rsidRPr="00AF594F">
        <w:rPr>
          <w:rStyle w:val="FontStyle74"/>
          <w:sz w:val="28"/>
          <w:szCs w:val="28"/>
        </w:rPr>
        <w:t>120 кредитов (зачетных</w:t>
      </w:r>
      <w:r w:rsidR="00382850" w:rsidRPr="00AF594F">
        <w:rPr>
          <w:rStyle w:val="FontStyle74"/>
          <w:sz w:val="28"/>
          <w:szCs w:val="28"/>
        </w:rPr>
        <w:t xml:space="preserve"> </w:t>
      </w:r>
      <w:r w:rsidR="002B6249" w:rsidRPr="00AF594F">
        <w:rPr>
          <w:rStyle w:val="FontStyle74"/>
          <w:sz w:val="28"/>
          <w:szCs w:val="28"/>
        </w:rPr>
        <w:t>единиц).</w:t>
      </w:r>
      <w:r w:rsidR="00382850" w:rsidRPr="00AF594F">
        <w:rPr>
          <w:rStyle w:val="FontStyle74"/>
          <w:sz w:val="28"/>
          <w:szCs w:val="28"/>
        </w:rPr>
        <w:t xml:space="preserve"> </w:t>
      </w:r>
      <w:r w:rsidR="002B6249" w:rsidRPr="00AF594F">
        <w:rPr>
          <w:rStyle w:val="FontStyle74"/>
          <w:sz w:val="28"/>
          <w:szCs w:val="28"/>
        </w:rPr>
        <w:t>Трудоемкость одного учебного семестра равна не менее 30 кредитам</w:t>
      </w:r>
      <w:r w:rsidR="00382850" w:rsidRPr="00AF594F">
        <w:rPr>
          <w:rStyle w:val="FontStyle74"/>
          <w:sz w:val="28"/>
          <w:szCs w:val="28"/>
        </w:rPr>
        <w:t xml:space="preserve"> </w:t>
      </w:r>
      <w:r w:rsidR="002B6249" w:rsidRPr="00AF594F">
        <w:rPr>
          <w:rStyle w:val="FontStyle74"/>
          <w:sz w:val="28"/>
          <w:szCs w:val="28"/>
        </w:rPr>
        <w:t xml:space="preserve">(зачетным единицам) (при </w:t>
      </w:r>
      <w:r w:rsidR="00ED0AFD" w:rsidRPr="00AF594F">
        <w:rPr>
          <w:rStyle w:val="FontStyle74"/>
          <w:sz w:val="28"/>
          <w:szCs w:val="28"/>
        </w:rPr>
        <w:t>двух семестровой</w:t>
      </w:r>
      <w:r w:rsidR="002B6249" w:rsidRPr="00AF594F">
        <w:rPr>
          <w:rStyle w:val="FontStyle74"/>
          <w:sz w:val="28"/>
          <w:szCs w:val="28"/>
        </w:rPr>
        <w:t xml:space="preserve"> организации</w:t>
      </w:r>
      <w:r w:rsidR="003B70D2" w:rsidRPr="00AF594F">
        <w:rPr>
          <w:rStyle w:val="FontStyle74"/>
          <w:sz w:val="28"/>
          <w:szCs w:val="28"/>
        </w:rPr>
        <w:t xml:space="preserve"> учебного </w:t>
      </w:r>
      <w:r w:rsidR="002B6249" w:rsidRPr="00AF594F">
        <w:rPr>
          <w:rStyle w:val="FontStyle74"/>
          <w:sz w:val="28"/>
          <w:szCs w:val="28"/>
        </w:rPr>
        <w:t>процесса).</w:t>
      </w:r>
    </w:p>
    <w:p w:rsidR="002B6249" w:rsidRPr="00AF594F" w:rsidRDefault="002B6249" w:rsidP="00382850">
      <w:pPr>
        <w:pStyle w:val="Style18"/>
        <w:widowControl/>
        <w:shd w:val="clear" w:color="auto" w:fill="FFFFFF" w:themeFill="background1"/>
        <w:spacing w:line="240" w:lineRule="auto"/>
        <w:ind w:firstLine="691"/>
        <w:rPr>
          <w:rStyle w:val="FontStyle74"/>
          <w:sz w:val="28"/>
          <w:szCs w:val="28"/>
        </w:rPr>
      </w:pPr>
      <w:r w:rsidRPr="00AF594F">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2B6249" w:rsidRPr="00AF594F" w:rsidRDefault="002B6249" w:rsidP="00382850">
      <w:pPr>
        <w:pStyle w:val="Style18"/>
        <w:widowControl/>
        <w:shd w:val="clear" w:color="auto" w:fill="FFFFFF" w:themeFill="background1"/>
        <w:spacing w:line="240" w:lineRule="auto"/>
        <w:ind w:firstLine="691"/>
        <w:rPr>
          <w:rStyle w:val="FontStyle74"/>
          <w:b/>
          <w:sz w:val="28"/>
          <w:szCs w:val="28"/>
        </w:rPr>
      </w:pPr>
      <w:r w:rsidRPr="00AF594F">
        <w:rPr>
          <w:rStyle w:val="FontStyle74"/>
          <w:sz w:val="28"/>
          <w:szCs w:val="28"/>
        </w:rPr>
        <w:t xml:space="preserve">Трудоемкость </w:t>
      </w:r>
      <w:r w:rsidRPr="00AF594F">
        <w:rPr>
          <w:rStyle w:val="FontStyle75"/>
          <w:rFonts w:eastAsiaTheme="minorEastAsia"/>
          <w:b w:val="0"/>
          <w:bCs/>
          <w:sz w:val="28"/>
          <w:szCs w:val="28"/>
        </w:rPr>
        <w:t>основной профессиональной образовательной программы</w:t>
      </w:r>
      <w:r w:rsidR="00636AA6" w:rsidRPr="00AF594F">
        <w:rPr>
          <w:rStyle w:val="FontStyle75"/>
          <w:rFonts w:eastAsiaTheme="minorEastAsia"/>
          <w:b w:val="0"/>
          <w:bCs/>
          <w:sz w:val="28"/>
          <w:szCs w:val="28"/>
        </w:rPr>
        <w:t xml:space="preserve"> </w:t>
      </w:r>
      <w:r w:rsidRPr="00AF594F">
        <w:rPr>
          <w:rStyle w:val="FontStyle74"/>
          <w:sz w:val="28"/>
          <w:szCs w:val="28"/>
        </w:rPr>
        <w:t>по очно-заочной (вечерней) и</w:t>
      </w:r>
      <w:r w:rsidR="00FF180B" w:rsidRPr="00AF594F">
        <w:rPr>
          <w:rStyle w:val="FontStyle74"/>
          <w:sz w:val="28"/>
          <w:szCs w:val="28"/>
        </w:rPr>
        <w:t xml:space="preserve"> </w:t>
      </w:r>
      <w:r w:rsidRPr="00AF594F">
        <w:rPr>
          <w:rStyle w:val="FontStyle74"/>
          <w:sz w:val="28"/>
          <w:szCs w:val="28"/>
        </w:rPr>
        <w:t>заочной формам обучения</w:t>
      </w:r>
      <w:r w:rsidRPr="00AF594F">
        <w:rPr>
          <w:rStyle w:val="FontStyle74"/>
          <w:b/>
          <w:sz w:val="28"/>
          <w:szCs w:val="28"/>
        </w:rPr>
        <w:t>,</w:t>
      </w:r>
      <w:r w:rsidRPr="00AF594F">
        <w:rPr>
          <w:rStyle w:val="FontStyle74"/>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w:t>
      </w:r>
      <w:r w:rsidRPr="00AF594F">
        <w:rPr>
          <w:rStyle w:val="FontStyle74"/>
          <w:sz w:val="28"/>
          <w:szCs w:val="28"/>
          <w:shd w:val="clear" w:color="auto" w:fill="FFFFFF" w:themeFill="background1"/>
        </w:rPr>
        <w:t>не менее 45 кредитов</w:t>
      </w:r>
      <w:r w:rsidRPr="00AF594F">
        <w:rPr>
          <w:rStyle w:val="FontStyle74"/>
          <w:sz w:val="28"/>
          <w:szCs w:val="28"/>
        </w:rPr>
        <w:t xml:space="preserve"> (зачетных единиц).</w:t>
      </w:r>
    </w:p>
    <w:p w:rsidR="00AF594F" w:rsidRPr="00AF594F" w:rsidRDefault="005E3509" w:rsidP="00AF594F">
      <w:pPr>
        <w:pStyle w:val="Style62"/>
        <w:widowControl/>
        <w:shd w:val="clear" w:color="auto" w:fill="FFFFFF" w:themeFill="background1"/>
        <w:spacing w:line="240" w:lineRule="auto"/>
        <w:ind w:firstLine="691"/>
        <w:rPr>
          <w:rStyle w:val="FontStyle75"/>
          <w:rFonts w:eastAsiaTheme="minorEastAsia"/>
          <w:b w:val="0"/>
          <w:bCs/>
          <w:sz w:val="28"/>
        </w:rPr>
      </w:pPr>
      <w:r w:rsidRPr="00AF594F">
        <w:rPr>
          <w:rStyle w:val="FontStyle74"/>
          <w:sz w:val="28"/>
          <w:szCs w:val="28"/>
        </w:rPr>
        <w:t>11</w:t>
      </w:r>
      <w:r w:rsidR="003B70D2" w:rsidRPr="00AF594F">
        <w:rPr>
          <w:rStyle w:val="FontStyle74"/>
          <w:sz w:val="28"/>
          <w:szCs w:val="28"/>
        </w:rPr>
        <w:t xml:space="preserve">. </w:t>
      </w:r>
      <w:r w:rsidR="002B6249" w:rsidRPr="00AF594F">
        <w:rPr>
          <w:rStyle w:val="FontStyle74"/>
          <w:sz w:val="28"/>
          <w:szCs w:val="28"/>
        </w:rPr>
        <w:t>Цел</w:t>
      </w:r>
      <w:r w:rsidR="00AF594F" w:rsidRPr="00AF594F">
        <w:rPr>
          <w:rStyle w:val="FontStyle74"/>
          <w:sz w:val="28"/>
          <w:szCs w:val="28"/>
        </w:rPr>
        <w:t>ью</w:t>
      </w:r>
      <w:r w:rsidR="002B6249" w:rsidRPr="00AF594F">
        <w:rPr>
          <w:rStyle w:val="FontStyle74"/>
          <w:sz w:val="28"/>
          <w:szCs w:val="28"/>
        </w:rPr>
        <w:t xml:space="preserve"> </w:t>
      </w:r>
      <w:r w:rsidR="002B6249" w:rsidRPr="00AF594F">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FF180B" w:rsidRPr="00AF594F">
        <w:rPr>
          <w:rStyle w:val="FontStyle75"/>
          <w:rFonts w:eastAsiaTheme="minorEastAsia"/>
          <w:b w:val="0"/>
          <w:bCs/>
          <w:sz w:val="28"/>
          <w:szCs w:val="28"/>
        </w:rPr>
        <w:t xml:space="preserve"> </w:t>
      </w:r>
      <w:r w:rsidR="0063347C" w:rsidRPr="00AF594F">
        <w:rPr>
          <w:rStyle w:val="FontStyle74"/>
          <w:sz w:val="28"/>
          <w:szCs w:val="28"/>
        </w:rPr>
        <w:t xml:space="preserve">по </w:t>
      </w:r>
      <w:r w:rsidR="00192C1C" w:rsidRPr="00AF594F">
        <w:rPr>
          <w:sz w:val="28"/>
          <w:szCs w:val="28"/>
        </w:rPr>
        <w:t xml:space="preserve">специальности </w:t>
      </w:r>
      <w:r w:rsidR="00192C1C" w:rsidRPr="00AF594F">
        <w:rPr>
          <w:b/>
          <w:sz w:val="28"/>
          <w:szCs w:val="28"/>
        </w:rPr>
        <w:t>100105</w:t>
      </w:r>
      <w:r w:rsidR="00AF594F" w:rsidRPr="00AF594F">
        <w:rPr>
          <w:b/>
          <w:sz w:val="28"/>
          <w:szCs w:val="28"/>
        </w:rPr>
        <w:t>-</w:t>
      </w:r>
      <w:r w:rsidR="0063347C" w:rsidRPr="00AF594F">
        <w:rPr>
          <w:b/>
          <w:sz w:val="28"/>
          <w:szCs w:val="28"/>
        </w:rPr>
        <w:t xml:space="preserve">«Организация обслуживания </w:t>
      </w:r>
      <w:r w:rsidR="00192C1C" w:rsidRPr="00AF594F">
        <w:rPr>
          <w:rFonts w:eastAsia="Calibri"/>
          <w:b/>
          <w:sz w:val="28"/>
          <w:szCs w:val="28"/>
          <w:lang w:eastAsia="en-US"/>
        </w:rPr>
        <w:t>в гостиницах и туристических комплексах</w:t>
      </w:r>
      <w:r w:rsidR="0063347C" w:rsidRPr="00AF594F">
        <w:rPr>
          <w:b/>
          <w:sz w:val="28"/>
          <w:szCs w:val="28"/>
        </w:rPr>
        <w:t>»</w:t>
      </w:r>
      <w:r w:rsidR="0063347C" w:rsidRPr="00AF594F">
        <w:rPr>
          <w:sz w:val="28"/>
          <w:szCs w:val="28"/>
        </w:rPr>
        <w:t xml:space="preserve"> </w:t>
      </w:r>
      <w:r w:rsidR="00AF594F" w:rsidRPr="00AF594F">
        <w:rPr>
          <w:bCs/>
          <w:sz w:val="28"/>
          <w:szCs w:val="28"/>
        </w:rPr>
        <w:t>в области обучения является: п</w:t>
      </w:r>
      <w:r w:rsidR="00AF594F" w:rsidRPr="00AF594F">
        <w:rPr>
          <w:sz w:val="28"/>
          <w:szCs w:val="28"/>
        </w:rPr>
        <w:t xml:space="preserve">одготовка квалифицированного специалиста-менеджера среднего звена </w:t>
      </w:r>
      <w:r w:rsidR="00AF594F" w:rsidRPr="00AF594F">
        <w:rPr>
          <w:rStyle w:val="FontStyle75"/>
          <w:rFonts w:eastAsiaTheme="minorEastAsia"/>
          <w:b w:val="0"/>
          <w:sz w:val="28"/>
        </w:rPr>
        <w:t xml:space="preserve">по организации обслуживания в </w:t>
      </w:r>
      <w:r w:rsidR="00AF594F" w:rsidRPr="00AF594F">
        <w:rPr>
          <w:rFonts w:eastAsia="Calibri"/>
          <w:sz w:val="28"/>
          <w:szCs w:val="28"/>
          <w:lang w:eastAsia="en-US"/>
        </w:rPr>
        <w:t>гостиницах и туристических комплексах</w:t>
      </w:r>
      <w:r w:rsidR="00AF594F" w:rsidRPr="00AF594F">
        <w:rPr>
          <w:rStyle w:val="FontStyle75"/>
          <w:rFonts w:eastAsiaTheme="minorEastAsia"/>
          <w:b w:val="0"/>
          <w:sz w:val="28"/>
        </w:rPr>
        <w:t>, в</w:t>
      </w:r>
      <w:r w:rsidR="00AF594F" w:rsidRPr="00AF594F">
        <w:rPr>
          <w:rStyle w:val="FontStyle75"/>
          <w:rFonts w:eastAsiaTheme="minorEastAsia"/>
          <w:b w:val="0"/>
          <w:bCs/>
          <w:sz w:val="28"/>
          <w:szCs w:val="28"/>
        </w:rPr>
        <w:t xml:space="preserve">стрече посетителей, умеющего применять разные формы и методы обслуживания, организовать процесс обслуживания в гостиницах, в гостевых домах, в тур комплексах, проводить тематические вечера, организовать работу служб гостиниц, проводить контроль качества обслуживания гостей, </w:t>
      </w:r>
      <w:r w:rsidR="00AF594F" w:rsidRPr="00AF594F">
        <w:rPr>
          <w:sz w:val="28"/>
          <w:szCs w:val="28"/>
        </w:rPr>
        <w:t xml:space="preserve">путем </w:t>
      </w:r>
      <w:r w:rsidR="00AF594F" w:rsidRPr="00AF594F">
        <w:rPr>
          <w:sz w:val="28"/>
          <w:szCs w:val="28"/>
          <w:lang w:val="ky-KG"/>
        </w:rPr>
        <w:t>развития у него общих и профессиональных компетенций в соответствии с требованиями заинтересованных сторон - работодателей</w:t>
      </w:r>
      <w:r w:rsidR="00AF594F" w:rsidRPr="00AF594F">
        <w:rPr>
          <w:sz w:val="28"/>
          <w:szCs w:val="28"/>
        </w:rPr>
        <w:t>, позволяющих ему успешно работать и конкурировать на рынке труда.</w:t>
      </w:r>
    </w:p>
    <w:p w:rsidR="00AF594F" w:rsidRPr="00AF594F" w:rsidRDefault="00AF594F" w:rsidP="00382850">
      <w:pPr>
        <w:pStyle w:val="Style62"/>
        <w:widowControl/>
        <w:shd w:val="clear" w:color="auto" w:fill="FFFFFF" w:themeFill="background1"/>
        <w:spacing w:line="240" w:lineRule="auto"/>
        <w:ind w:firstLine="691"/>
        <w:rPr>
          <w:rStyle w:val="FontStyle75"/>
          <w:rFonts w:eastAsiaTheme="minorEastAsia"/>
          <w:b w:val="0"/>
          <w:bCs/>
          <w:color w:val="FF0000"/>
          <w:sz w:val="28"/>
        </w:rPr>
      </w:pPr>
    </w:p>
    <w:p w:rsidR="00AF594F" w:rsidRPr="00AF594F" w:rsidRDefault="00AF594F" w:rsidP="00AF594F">
      <w:pPr>
        <w:spacing w:after="0" w:line="240" w:lineRule="auto"/>
        <w:ind w:firstLine="709"/>
        <w:jc w:val="both"/>
        <w:rPr>
          <w:rStyle w:val="FontStyle75"/>
          <w:b w:val="0"/>
          <w:bCs/>
          <w:sz w:val="28"/>
          <w:szCs w:val="28"/>
        </w:rPr>
      </w:pPr>
      <w:r w:rsidRPr="00AF594F">
        <w:rPr>
          <w:rStyle w:val="FontStyle75"/>
          <w:b w:val="0"/>
          <w:bCs/>
          <w:sz w:val="28"/>
          <w:szCs w:val="28"/>
        </w:rPr>
        <w:lastRenderedPageBreak/>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AF594F" w:rsidRPr="00AF594F" w:rsidRDefault="00AF594F" w:rsidP="00AF594F">
      <w:pPr>
        <w:numPr>
          <w:ilvl w:val="0"/>
          <w:numId w:val="48"/>
        </w:numPr>
        <w:spacing w:after="0" w:line="240" w:lineRule="auto"/>
        <w:ind w:left="0" w:firstLine="709"/>
        <w:jc w:val="both"/>
        <w:rPr>
          <w:rStyle w:val="FontStyle75"/>
          <w:b w:val="0"/>
          <w:bCs/>
          <w:sz w:val="28"/>
          <w:szCs w:val="28"/>
        </w:rPr>
      </w:pPr>
      <w:r w:rsidRPr="00AF594F">
        <w:rPr>
          <w:rStyle w:val="FontStyle75"/>
          <w:b w:val="0"/>
          <w:bCs/>
          <w:sz w:val="28"/>
          <w:szCs w:val="28"/>
        </w:rPr>
        <w:t>целеустремленности и организованность;</w:t>
      </w:r>
    </w:p>
    <w:p w:rsidR="00AF594F" w:rsidRPr="00AF594F" w:rsidRDefault="00AF594F" w:rsidP="00AF594F">
      <w:pPr>
        <w:numPr>
          <w:ilvl w:val="0"/>
          <w:numId w:val="48"/>
        </w:numPr>
        <w:spacing w:after="0" w:line="240" w:lineRule="auto"/>
        <w:ind w:left="0" w:firstLine="709"/>
        <w:jc w:val="both"/>
        <w:rPr>
          <w:rStyle w:val="FontStyle75"/>
          <w:b w:val="0"/>
          <w:bCs/>
          <w:sz w:val="28"/>
          <w:szCs w:val="28"/>
        </w:rPr>
      </w:pPr>
      <w:r w:rsidRPr="00AF594F">
        <w:rPr>
          <w:rStyle w:val="FontStyle75"/>
          <w:b w:val="0"/>
          <w:bCs/>
          <w:sz w:val="28"/>
          <w:szCs w:val="28"/>
        </w:rPr>
        <w:t>трудолюбие и ответственность;</w:t>
      </w:r>
    </w:p>
    <w:p w:rsidR="00AF594F" w:rsidRPr="00AF594F" w:rsidRDefault="00AF594F" w:rsidP="00AF594F">
      <w:pPr>
        <w:numPr>
          <w:ilvl w:val="0"/>
          <w:numId w:val="48"/>
        </w:numPr>
        <w:spacing w:after="0" w:line="240" w:lineRule="auto"/>
        <w:ind w:left="0" w:firstLine="709"/>
        <w:jc w:val="both"/>
        <w:rPr>
          <w:rStyle w:val="FontStyle75"/>
          <w:b w:val="0"/>
          <w:bCs/>
          <w:sz w:val="28"/>
          <w:szCs w:val="28"/>
        </w:rPr>
      </w:pPr>
      <w:r w:rsidRPr="00AF594F">
        <w:rPr>
          <w:rStyle w:val="FontStyle75"/>
          <w:b w:val="0"/>
          <w:bCs/>
          <w:sz w:val="28"/>
          <w:szCs w:val="28"/>
        </w:rPr>
        <w:t xml:space="preserve">гражданственность, </w:t>
      </w:r>
      <w:proofErr w:type="spellStart"/>
      <w:r w:rsidRPr="00AF594F">
        <w:rPr>
          <w:rStyle w:val="FontStyle75"/>
          <w:b w:val="0"/>
          <w:bCs/>
          <w:sz w:val="28"/>
          <w:szCs w:val="28"/>
        </w:rPr>
        <w:t>коммуникативность</w:t>
      </w:r>
      <w:proofErr w:type="spellEnd"/>
      <w:r w:rsidRPr="00AF594F">
        <w:rPr>
          <w:rStyle w:val="FontStyle75"/>
          <w:b w:val="0"/>
          <w:bCs/>
          <w:sz w:val="28"/>
          <w:szCs w:val="28"/>
        </w:rPr>
        <w:t xml:space="preserve"> и толерантность;</w:t>
      </w:r>
    </w:p>
    <w:p w:rsidR="00AF594F" w:rsidRPr="00AF594F" w:rsidRDefault="00AF594F" w:rsidP="00AF594F">
      <w:pPr>
        <w:numPr>
          <w:ilvl w:val="0"/>
          <w:numId w:val="48"/>
        </w:numPr>
        <w:spacing w:after="0" w:line="240" w:lineRule="auto"/>
        <w:ind w:left="0" w:firstLine="709"/>
        <w:jc w:val="both"/>
        <w:rPr>
          <w:rStyle w:val="FontStyle75"/>
          <w:b w:val="0"/>
          <w:bCs/>
          <w:sz w:val="28"/>
          <w:szCs w:val="28"/>
        </w:rPr>
      </w:pPr>
      <w:r w:rsidRPr="00AF594F">
        <w:rPr>
          <w:rStyle w:val="FontStyle75"/>
          <w:b w:val="0"/>
          <w:bCs/>
          <w:sz w:val="28"/>
          <w:szCs w:val="28"/>
        </w:rPr>
        <w:t>повышение общей культуры.</w:t>
      </w:r>
    </w:p>
    <w:p w:rsidR="002B6249" w:rsidRPr="00AF594F" w:rsidRDefault="005E3509" w:rsidP="00464281">
      <w:pPr>
        <w:pStyle w:val="Style40"/>
        <w:widowControl/>
        <w:shd w:val="clear" w:color="auto" w:fill="FFFFFF" w:themeFill="background1"/>
        <w:spacing w:line="240" w:lineRule="auto"/>
        <w:ind w:firstLine="709"/>
        <w:rPr>
          <w:rStyle w:val="FontStyle74"/>
          <w:sz w:val="28"/>
          <w:szCs w:val="28"/>
        </w:rPr>
      </w:pPr>
      <w:r w:rsidRPr="00AF594F">
        <w:rPr>
          <w:rStyle w:val="FontStyle74"/>
          <w:sz w:val="28"/>
          <w:szCs w:val="28"/>
        </w:rPr>
        <w:t>12.</w:t>
      </w:r>
      <w:r w:rsidR="00DD1BAC" w:rsidRPr="00AF594F">
        <w:rPr>
          <w:rStyle w:val="FontStyle74"/>
          <w:sz w:val="28"/>
          <w:szCs w:val="28"/>
        </w:rPr>
        <w:t xml:space="preserve"> </w:t>
      </w:r>
      <w:r w:rsidR="002B6249" w:rsidRPr="00AF594F">
        <w:rPr>
          <w:rStyle w:val="FontStyle74"/>
          <w:sz w:val="28"/>
          <w:szCs w:val="28"/>
        </w:rPr>
        <w:t>Область профессиональной деятельности выпускников специальности</w:t>
      </w:r>
      <w:r w:rsidR="002C671E" w:rsidRPr="00AF594F">
        <w:rPr>
          <w:rStyle w:val="FontStyle74"/>
          <w:sz w:val="28"/>
          <w:szCs w:val="28"/>
        </w:rPr>
        <w:t xml:space="preserve"> </w:t>
      </w:r>
      <w:r w:rsidR="00192C1C" w:rsidRPr="00AF594F">
        <w:rPr>
          <w:b/>
          <w:sz w:val="28"/>
          <w:szCs w:val="28"/>
        </w:rPr>
        <w:t>100105</w:t>
      </w:r>
      <w:r w:rsidR="00AF594F" w:rsidRPr="00AF594F">
        <w:rPr>
          <w:b/>
          <w:sz w:val="28"/>
          <w:szCs w:val="28"/>
        </w:rPr>
        <w:t>-</w:t>
      </w:r>
      <w:r w:rsidR="0063347C" w:rsidRPr="00AF594F">
        <w:rPr>
          <w:b/>
          <w:sz w:val="28"/>
          <w:szCs w:val="28"/>
        </w:rPr>
        <w:t>«Организация обс</w:t>
      </w:r>
      <w:r w:rsidR="00192C1C" w:rsidRPr="00AF594F">
        <w:rPr>
          <w:b/>
          <w:sz w:val="28"/>
          <w:szCs w:val="28"/>
        </w:rPr>
        <w:t xml:space="preserve">луживания </w:t>
      </w:r>
      <w:r w:rsidR="00192C1C" w:rsidRPr="00AF594F">
        <w:rPr>
          <w:rFonts w:eastAsia="Calibri"/>
          <w:b/>
          <w:sz w:val="28"/>
          <w:szCs w:val="28"/>
          <w:lang w:eastAsia="en-US"/>
        </w:rPr>
        <w:t>в гостиницах и туристических комплексах</w:t>
      </w:r>
      <w:r w:rsidR="0063347C" w:rsidRPr="00AF594F">
        <w:rPr>
          <w:b/>
          <w:sz w:val="28"/>
          <w:szCs w:val="28"/>
        </w:rPr>
        <w:t>»</w:t>
      </w:r>
      <w:r w:rsidR="0063347C" w:rsidRPr="00AF594F">
        <w:rPr>
          <w:sz w:val="28"/>
          <w:szCs w:val="28"/>
        </w:rPr>
        <w:t xml:space="preserve"> </w:t>
      </w:r>
      <w:r w:rsidRPr="00AF594F">
        <w:rPr>
          <w:sz w:val="28"/>
          <w:szCs w:val="28"/>
        </w:rPr>
        <w:t>включает: организацию обслуживания</w:t>
      </w:r>
      <w:r w:rsidR="00F35033" w:rsidRPr="00AF594F">
        <w:rPr>
          <w:sz w:val="28"/>
          <w:szCs w:val="28"/>
        </w:rPr>
        <w:t> </w:t>
      </w:r>
      <w:r w:rsidRPr="00AF594F">
        <w:rPr>
          <w:sz w:val="28"/>
          <w:szCs w:val="28"/>
        </w:rPr>
        <w:t>в</w:t>
      </w:r>
      <w:r w:rsidR="00122D52" w:rsidRPr="00AF594F">
        <w:rPr>
          <w:sz w:val="28"/>
          <w:szCs w:val="28"/>
        </w:rPr>
        <w:t xml:space="preserve"> </w:t>
      </w:r>
      <w:r w:rsidR="00192C1C" w:rsidRPr="00AF594F">
        <w:rPr>
          <w:rFonts w:eastAsia="Calibri"/>
          <w:sz w:val="28"/>
          <w:szCs w:val="28"/>
          <w:lang w:eastAsia="en-US"/>
        </w:rPr>
        <w:t xml:space="preserve"> гостиницах и туристических комплексах</w:t>
      </w:r>
      <w:r w:rsidR="00192C1C" w:rsidRPr="00AF594F">
        <w:rPr>
          <w:sz w:val="28"/>
          <w:szCs w:val="28"/>
        </w:rPr>
        <w:t xml:space="preserve"> </w:t>
      </w:r>
      <w:r w:rsidR="00122D52" w:rsidRPr="00AF594F">
        <w:rPr>
          <w:sz w:val="28"/>
          <w:szCs w:val="28"/>
        </w:rPr>
        <w:t xml:space="preserve">направленных на  удовлетворение реальных и прогнозируемых потребностей </w:t>
      </w:r>
      <w:r w:rsidR="00192C1C" w:rsidRPr="00AF594F">
        <w:rPr>
          <w:sz w:val="28"/>
          <w:szCs w:val="28"/>
        </w:rPr>
        <w:t>гостей этого комплекса.</w:t>
      </w:r>
    </w:p>
    <w:p w:rsidR="00122D52" w:rsidRPr="00AF594F" w:rsidRDefault="005E3509" w:rsidP="00464281">
      <w:pPr>
        <w:pStyle w:val="Style1"/>
        <w:widowControl/>
        <w:shd w:val="clear" w:color="auto" w:fill="FFFFFF" w:themeFill="background1"/>
        <w:tabs>
          <w:tab w:val="left" w:leader="underscore" w:pos="-1701"/>
          <w:tab w:val="left" w:leader="underscore" w:pos="4349"/>
          <w:tab w:val="left" w:pos="5381"/>
        </w:tabs>
        <w:spacing w:line="240" w:lineRule="auto"/>
        <w:ind w:firstLine="709"/>
        <w:rPr>
          <w:rStyle w:val="FontStyle74"/>
          <w:sz w:val="28"/>
          <w:szCs w:val="28"/>
        </w:rPr>
      </w:pPr>
      <w:r w:rsidRPr="00AF594F">
        <w:rPr>
          <w:rStyle w:val="FontStyle74"/>
          <w:sz w:val="28"/>
          <w:szCs w:val="28"/>
        </w:rPr>
        <w:t>13.</w:t>
      </w:r>
      <w:r w:rsidR="00DD1BAC" w:rsidRPr="00AF594F">
        <w:rPr>
          <w:rStyle w:val="FontStyle74"/>
          <w:sz w:val="28"/>
          <w:szCs w:val="28"/>
        </w:rPr>
        <w:t xml:space="preserve"> </w:t>
      </w:r>
      <w:r w:rsidR="002B6249" w:rsidRPr="00AF594F">
        <w:rPr>
          <w:rStyle w:val="FontStyle74"/>
          <w:sz w:val="28"/>
          <w:szCs w:val="28"/>
        </w:rPr>
        <w:t>Объектами профессиональной де</w:t>
      </w:r>
      <w:r w:rsidR="00122D52" w:rsidRPr="00AF594F">
        <w:rPr>
          <w:rStyle w:val="FontStyle74"/>
          <w:sz w:val="28"/>
          <w:szCs w:val="28"/>
        </w:rPr>
        <w:t>ятельности выпускников являются:</w:t>
      </w:r>
    </w:p>
    <w:p w:rsidR="00896EA8" w:rsidRPr="00AF594F" w:rsidRDefault="00896EA8" w:rsidP="00464281">
      <w:pPr>
        <w:pStyle w:val="a4"/>
        <w:numPr>
          <w:ilvl w:val="0"/>
          <w:numId w:val="39"/>
        </w:numPr>
        <w:shd w:val="clear" w:color="auto" w:fill="FFFFFF"/>
        <w:spacing w:after="0" w:line="240" w:lineRule="auto"/>
        <w:ind w:left="0" w:firstLine="709"/>
        <w:jc w:val="both"/>
        <w:rPr>
          <w:rFonts w:ascii="Times New Roman" w:hAnsi="Times New Roman"/>
          <w:sz w:val="28"/>
          <w:szCs w:val="28"/>
        </w:rPr>
      </w:pPr>
      <w:r w:rsidRPr="00AF594F">
        <w:rPr>
          <w:rFonts w:ascii="Times New Roman" w:hAnsi="Times New Roman"/>
          <w:sz w:val="28"/>
          <w:szCs w:val="28"/>
        </w:rPr>
        <w:t>потребител</w:t>
      </w:r>
      <w:r w:rsidR="0078204B" w:rsidRPr="00AF594F">
        <w:rPr>
          <w:rFonts w:ascii="Times New Roman" w:hAnsi="Times New Roman"/>
          <w:sz w:val="28"/>
          <w:szCs w:val="28"/>
        </w:rPr>
        <w:t>и</w:t>
      </w:r>
      <w:r w:rsidRPr="00AF594F">
        <w:rPr>
          <w:rFonts w:ascii="Times New Roman" w:hAnsi="Times New Roman"/>
          <w:sz w:val="28"/>
          <w:szCs w:val="28"/>
        </w:rPr>
        <w:t xml:space="preserve"> гостиничного продукта;</w:t>
      </w:r>
    </w:p>
    <w:p w:rsidR="00896EA8" w:rsidRPr="00AF594F" w:rsidRDefault="00896EA8" w:rsidP="00464281">
      <w:pPr>
        <w:pStyle w:val="a4"/>
        <w:numPr>
          <w:ilvl w:val="0"/>
          <w:numId w:val="39"/>
        </w:numPr>
        <w:shd w:val="clear" w:color="auto" w:fill="FFFFFF"/>
        <w:spacing w:after="0" w:line="240" w:lineRule="auto"/>
        <w:ind w:left="0" w:firstLine="709"/>
        <w:jc w:val="both"/>
        <w:rPr>
          <w:rFonts w:ascii="Times New Roman" w:hAnsi="Times New Roman"/>
          <w:sz w:val="28"/>
          <w:szCs w:val="28"/>
        </w:rPr>
      </w:pPr>
      <w:r w:rsidRPr="00AF594F">
        <w:rPr>
          <w:rFonts w:ascii="Times New Roman" w:hAnsi="Times New Roman"/>
          <w:sz w:val="28"/>
          <w:szCs w:val="28"/>
        </w:rPr>
        <w:t>гостиницы и туристические комплексы, объекты санаторно-курортной деятельности, предприятия общественного питания, досуга и другие объекты размещения;</w:t>
      </w:r>
    </w:p>
    <w:p w:rsidR="00896EA8" w:rsidRPr="00AF594F" w:rsidRDefault="00896EA8" w:rsidP="00464281">
      <w:pPr>
        <w:pStyle w:val="a4"/>
        <w:numPr>
          <w:ilvl w:val="0"/>
          <w:numId w:val="39"/>
        </w:numPr>
        <w:shd w:val="clear" w:color="auto" w:fill="FFFFFF"/>
        <w:spacing w:after="0" w:line="240" w:lineRule="auto"/>
        <w:ind w:left="0" w:firstLine="709"/>
        <w:jc w:val="both"/>
        <w:rPr>
          <w:rFonts w:ascii="Times New Roman" w:hAnsi="Times New Roman"/>
          <w:sz w:val="28"/>
          <w:szCs w:val="28"/>
        </w:rPr>
      </w:pPr>
      <w:r w:rsidRPr="00AF594F">
        <w:rPr>
          <w:rFonts w:ascii="Times New Roman" w:hAnsi="Times New Roman"/>
          <w:sz w:val="28"/>
          <w:szCs w:val="28"/>
        </w:rPr>
        <w:t>гостиничный</w:t>
      </w:r>
      <w:r w:rsidR="0078204B" w:rsidRPr="00AF594F">
        <w:rPr>
          <w:rFonts w:ascii="Times New Roman" w:hAnsi="Times New Roman"/>
          <w:sz w:val="28"/>
          <w:szCs w:val="28"/>
        </w:rPr>
        <w:t xml:space="preserve"> продукт, включающий основные</w:t>
      </w:r>
      <w:r w:rsidRPr="00AF594F">
        <w:rPr>
          <w:rFonts w:ascii="Times New Roman" w:hAnsi="Times New Roman"/>
          <w:sz w:val="28"/>
          <w:szCs w:val="28"/>
        </w:rPr>
        <w:t xml:space="preserve"> </w:t>
      </w:r>
      <w:r w:rsidR="0078204B" w:rsidRPr="00AF594F">
        <w:rPr>
          <w:rFonts w:ascii="Times New Roman" w:hAnsi="Times New Roman"/>
          <w:sz w:val="28"/>
          <w:szCs w:val="28"/>
        </w:rPr>
        <w:t xml:space="preserve">и </w:t>
      </w:r>
      <w:r w:rsidRPr="00AF594F">
        <w:rPr>
          <w:rFonts w:ascii="Times New Roman" w:hAnsi="Times New Roman"/>
          <w:sz w:val="28"/>
          <w:szCs w:val="28"/>
        </w:rPr>
        <w:t>дополнительные услуги;</w:t>
      </w:r>
    </w:p>
    <w:p w:rsidR="00896EA8" w:rsidRPr="00AF594F" w:rsidRDefault="00896EA8" w:rsidP="00464281">
      <w:pPr>
        <w:pStyle w:val="a4"/>
        <w:numPr>
          <w:ilvl w:val="0"/>
          <w:numId w:val="39"/>
        </w:numPr>
        <w:shd w:val="clear" w:color="auto" w:fill="FFFFFF"/>
        <w:spacing w:after="0" w:line="240" w:lineRule="auto"/>
        <w:ind w:left="0" w:firstLine="709"/>
        <w:jc w:val="both"/>
        <w:rPr>
          <w:rFonts w:ascii="Times New Roman" w:hAnsi="Times New Roman"/>
          <w:sz w:val="28"/>
          <w:szCs w:val="28"/>
        </w:rPr>
      </w:pPr>
      <w:r w:rsidRPr="00AF594F">
        <w:rPr>
          <w:rFonts w:ascii="Times New Roman" w:hAnsi="Times New Roman"/>
          <w:sz w:val="28"/>
          <w:szCs w:val="28"/>
        </w:rPr>
        <w:t xml:space="preserve">техника и оборудование, обеспечивающие </w:t>
      </w:r>
      <w:r w:rsidR="00F91CF5" w:rsidRPr="00AF594F">
        <w:rPr>
          <w:rFonts w:ascii="Times New Roman" w:hAnsi="Times New Roman"/>
          <w:sz w:val="28"/>
          <w:szCs w:val="28"/>
        </w:rPr>
        <w:t xml:space="preserve">функционирование </w:t>
      </w:r>
      <w:r w:rsidR="00406B56" w:rsidRPr="00AF594F">
        <w:rPr>
          <w:rFonts w:ascii="Times New Roman" w:hAnsi="Times New Roman"/>
          <w:sz w:val="28"/>
          <w:szCs w:val="28"/>
        </w:rPr>
        <w:t>гостини</w:t>
      </w:r>
      <w:r w:rsidR="007D25FC" w:rsidRPr="00AF594F">
        <w:rPr>
          <w:rFonts w:ascii="Times New Roman" w:hAnsi="Times New Roman"/>
          <w:sz w:val="28"/>
          <w:szCs w:val="28"/>
        </w:rPr>
        <w:t xml:space="preserve">цы и </w:t>
      </w:r>
      <w:r w:rsidR="00406B56" w:rsidRPr="00AF594F">
        <w:rPr>
          <w:rFonts w:ascii="Times New Roman" w:hAnsi="Times New Roman"/>
          <w:sz w:val="28"/>
          <w:szCs w:val="28"/>
        </w:rPr>
        <w:t>других объектов размещения</w:t>
      </w:r>
      <w:r w:rsidRPr="00AF594F">
        <w:rPr>
          <w:rFonts w:ascii="Times New Roman" w:hAnsi="Times New Roman"/>
          <w:sz w:val="28"/>
          <w:szCs w:val="28"/>
        </w:rPr>
        <w:t>;</w:t>
      </w:r>
    </w:p>
    <w:p w:rsidR="00896EA8" w:rsidRPr="00AF594F" w:rsidRDefault="00896EA8" w:rsidP="00464281">
      <w:pPr>
        <w:pStyle w:val="a4"/>
        <w:numPr>
          <w:ilvl w:val="0"/>
          <w:numId w:val="39"/>
        </w:numPr>
        <w:shd w:val="clear" w:color="auto" w:fill="FFFFFF"/>
        <w:spacing w:after="0" w:line="240" w:lineRule="auto"/>
        <w:ind w:left="0" w:firstLine="709"/>
        <w:jc w:val="both"/>
        <w:rPr>
          <w:rFonts w:ascii="Times New Roman" w:hAnsi="Times New Roman"/>
          <w:sz w:val="28"/>
          <w:szCs w:val="28"/>
        </w:rPr>
      </w:pPr>
      <w:r w:rsidRPr="00AF594F">
        <w:rPr>
          <w:rFonts w:ascii="Times New Roman" w:hAnsi="Times New Roman"/>
          <w:sz w:val="28"/>
          <w:szCs w:val="28"/>
        </w:rPr>
        <w:t xml:space="preserve">информационные ресурсы </w:t>
      </w:r>
      <w:r w:rsidR="0078204B" w:rsidRPr="00AF594F">
        <w:rPr>
          <w:rFonts w:ascii="Times New Roman" w:hAnsi="Times New Roman"/>
          <w:sz w:val="28"/>
          <w:szCs w:val="28"/>
        </w:rPr>
        <w:t>бронирования и организации обслуживания гостиничной деятельности.</w:t>
      </w:r>
    </w:p>
    <w:p w:rsidR="005D442B" w:rsidRPr="005D442B" w:rsidRDefault="005D442B" w:rsidP="005D442B">
      <w:pPr>
        <w:spacing w:after="0" w:line="240" w:lineRule="auto"/>
        <w:ind w:firstLine="709"/>
        <w:jc w:val="both"/>
        <w:rPr>
          <w:rFonts w:ascii="Times New Roman" w:eastAsia="Times New Roman" w:hAnsi="Times New Roman"/>
          <w:sz w:val="28"/>
          <w:szCs w:val="28"/>
        </w:rPr>
      </w:pPr>
      <w:r w:rsidRPr="005D442B">
        <w:rPr>
          <w:rFonts w:ascii="Times New Roman" w:eastAsia="Times New Roman" w:hAnsi="Times New Roman"/>
          <w:sz w:val="28"/>
          <w:szCs w:val="28"/>
        </w:rPr>
        <w:t>14. Видами профессиональной деятельности выпускников являются:</w:t>
      </w:r>
    </w:p>
    <w:p w:rsidR="005D442B" w:rsidRPr="005D442B" w:rsidRDefault="005D442B" w:rsidP="005D442B">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D442B">
        <w:rPr>
          <w:rFonts w:ascii="Times New Roman" w:hAnsi="Times New Roman"/>
          <w:sz w:val="28"/>
          <w:szCs w:val="28"/>
        </w:rPr>
        <w:t>Бронирование гостиничных услуг;</w:t>
      </w:r>
    </w:p>
    <w:p w:rsidR="005D442B" w:rsidRPr="005D442B" w:rsidRDefault="005D442B" w:rsidP="005D442B">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D442B">
        <w:rPr>
          <w:rFonts w:ascii="Times New Roman" w:hAnsi="Times New Roman"/>
          <w:sz w:val="28"/>
          <w:szCs w:val="28"/>
        </w:rPr>
        <w:t>Прием, размещение и выписка гостей;</w:t>
      </w:r>
    </w:p>
    <w:p w:rsidR="005D442B" w:rsidRPr="005D442B" w:rsidRDefault="005D442B" w:rsidP="005D442B">
      <w:pPr>
        <w:autoSpaceDE w:val="0"/>
        <w:autoSpaceDN w:val="0"/>
        <w:adjustRightInd w:val="0"/>
        <w:spacing w:after="0" w:line="240" w:lineRule="auto"/>
        <w:ind w:firstLine="709"/>
        <w:rPr>
          <w:rFonts w:ascii="Times New Roman" w:hAnsi="Times New Roman"/>
          <w:sz w:val="28"/>
          <w:szCs w:val="28"/>
        </w:rPr>
      </w:pPr>
      <w:r w:rsidRPr="005D442B">
        <w:rPr>
          <w:rFonts w:ascii="Times New Roman" w:hAnsi="Times New Roman"/>
          <w:sz w:val="28"/>
          <w:szCs w:val="28"/>
        </w:rPr>
        <w:t>- Организация обслуживания гостей в процессе проживания;</w:t>
      </w:r>
    </w:p>
    <w:p w:rsidR="005D442B" w:rsidRPr="005D442B" w:rsidRDefault="005D442B" w:rsidP="005D442B">
      <w:pPr>
        <w:shd w:val="clear" w:color="auto" w:fill="FFFFFF"/>
        <w:spacing w:after="0"/>
        <w:ind w:firstLine="709"/>
        <w:jc w:val="both"/>
        <w:rPr>
          <w:rFonts w:ascii="Times New Roman" w:hAnsi="Times New Roman"/>
          <w:sz w:val="28"/>
          <w:szCs w:val="28"/>
        </w:rPr>
      </w:pPr>
      <w:r w:rsidRPr="005D442B">
        <w:rPr>
          <w:rFonts w:ascii="Times New Roman" w:hAnsi="Times New Roman"/>
          <w:sz w:val="28"/>
          <w:szCs w:val="28"/>
        </w:rPr>
        <w:t>- Продажи гостиничного продукта.</w:t>
      </w:r>
    </w:p>
    <w:p w:rsidR="005D442B" w:rsidRDefault="005D442B" w:rsidP="005D442B">
      <w:pPr>
        <w:pStyle w:val="a4"/>
        <w:spacing w:after="0" w:line="240" w:lineRule="auto"/>
        <w:ind w:left="0" w:firstLine="720"/>
        <w:jc w:val="both"/>
        <w:rPr>
          <w:rFonts w:ascii="Times New Roman" w:eastAsia="Times New Roman" w:hAnsi="Times New Roman"/>
          <w:sz w:val="28"/>
          <w:szCs w:val="28"/>
        </w:rPr>
      </w:pPr>
      <w:r w:rsidRPr="000F7794">
        <w:rPr>
          <w:rFonts w:ascii="Times New Roman" w:eastAsia="Times New Roman" w:hAnsi="Times New Roman"/>
          <w:sz w:val="28"/>
          <w:szCs w:val="28"/>
        </w:rPr>
        <w:t>15.</w:t>
      </w:r>
      <w:r w:rsidRPr="000F7794">
        <w:rPr>
          <w:rFonts w:eastAsia="Times New Roman"/>
          <w:sz w:val="28"/>
          <w:szCs w:val="28"/>
        </w:rPr>
        <w:t xml:space="preserve"> </w:t>
      </w:r>
      <w:r w:rsidRPr="000F7794">
        <w:rPr>
          <w:rFonts w:ascii="Times New Roman" w:eastAsia="Times New Roman" w:hAnsi="Times New Roman"/>
          <w:sz w:val="28"/>
          <w:szCs w:val="28"/>
        </w:rPr>
        <w:t>Задачи профессиональной деятельности выпускников</w:t>
      </w:r>
      <w:r>
        <w:rPr>
          <w:rFonts w:ascii="Times New Roman" w:eastAsia="Times New Roman" w:hAnsi="Times New Roman"/>
          <w:sz w:val="28"/>
          <w:szCs w:val="28"/>
        </w:rPr>
        <w:t xml:space="preserve"> по видам:</w:t>
      </w:r>
    </w:p>
    <w:p w:rsidR="005D442B" w:rsidRPr="00524DF1" w:rsidRDefault="005D442B" w:rsidP="00524DF1">
      <w:pPr>
        <w:autoSpaceDE w:val="0"/>
        <w:autoSpaceDN w:val="0"/>
        <w:adjustRightInd w:val="0"/>
        <w:spacing w:after="0" w:line="240" w:lineRule="auto"/>
        <w:ind w:firstLine="709"/>
        <w:rPr>
          <w:rFonts w:ascii="Times New Roman" w:hAnsi="Times New Roman" w:cs="Times New Roman"/>
          <w:b/>
          <w:sz w:val="28"/>
          <w:szCs w:val="28"/>
        </w:rPr>
      </w:pPr>
      <w:r w:rsidRPr="00524DF1">
        <w:rPr>
          <w:rFonts w:ascii="Times New Roman" w:hAnsi="Times New Roman" w:cs="Times New Roman"/>
          <w:b/>
          <w:sz w:val="28"/>
          <w:szCs w:val="28"/>
        </w:rPr>
        <w:t>Бронирование гостиничных услуг:</w:t>
      </w:r>
    </w:p>
    <w:p w:rsidR="00B10303" w:rsidRPr="00524DF1" w:rsidRDefault="00524DF1" w:rsidP="00524DF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spellStart"/>
      <w:r w:rsidR="00B10303" w:rsidRPr="00524DF1">
        <w:rPr>
          <w:rFonts w:ascii="Times New Roman" w:eastAsiaTheme="minorHAnsi" w:hAnsi="Times New Roman" w:cs="Times New Roman"/>
          <w:sz w:val="28"/>
          <w:szCs w:val="28"/>
          <w:lang w:eastAsia="en-US"/>
        </w:rPr>
        <w:t>организ</w:t>
      </w:r>
      <w:proofErr w:type="spellEnd"/>
      <w:r w:rsidR="005F0567">
        <w:rPr>
          <w:rFonts w:ascii="Times New Roman" w:eastAsiaTheme="minorHAnsi" w:hAnsi="Times New Roman" w:cs="Times New Roman"/>
          <w:sz w:val="28"/>
          <w:szCs w:val="28"/>
          <w:lang w:val="ky-KG" w:eastAsia="en-US"/>
        </w:rPr>
        <w:t>ация</w:t>
      </w:r>
      <w:r w:rsidR="00B10303" w:rsidRPr="00524DF1">
        <w:rPr>
          <w:rFonts w:ascii="Times New Roman" w:eastAsiaTheme="minorHAnsi" w:hAnsi="Times New Roman" w:cs="Times New Roman"/>
          <w:sz w:val="28"/>
          <w:szCs w:val="28"/>
          <w:lang w:eastAsia="en-US"/>
        </w:rPr>
        <w:t xml:space="preserve"> </w:t>
      </w:r>
      <w:proofErr w:type="spellStart"/>
      <w:r w:rsidR="00B10303" w:rsidRPr="00524DF1">
        <w:rPr>
          <w:rFonts w:ascii="Times New Roman" w:eastAsiaTheme="minorHAnsi" w:hAnsi="Times New Roman" w:cs="Times New Roman"/>
          <w:sz w:val="28"/>
          <w:szCs w:val="28"/>
          <w:lang w:eastAsia="en-US"/>
        </w:rPr>
        <w:t>рабоче</w:t>
      </w:r>
      <w:proofErr w:type="spellEnd"/>
      <w:r w:rsidR="005F0567">
        <w:rPr>
          <w:rFonts w:ascii="Times New Roman" w:eastAsiaTheme="minorHAnsi" w:hAnsi="Times New Roman" w:cs="Times New Roman"/>
          <w:sz w:val="28"/>
          <w:szCs w:val="28"/>
          <w:lang w:val="ky-KG" w:eastAsia="en-US"/>
        </w:rPr>
        <w:t>го</w:t>
      </w:r>
      <w:r w:rsidR="005F0567">
        <w:rPr>
          <w:rFonts w:ascii="Times New Roman" w:eastAsiaTheme="minorHAnsi" w:hAnsi="Times New Roman" w:cs="Times New Roman"/>
          <w:sz w:val="28"/>
          <w:szCs w:val="28"/>
          <w:lang w:eastAsia="en-US"/>
        </w:rPr>
        <w:t xml:space="preserve"> места</w:t>
      </w:r>
      <w:r w:rsidR="00B10303" w:rsidRPr="00524DF1">
        <w:rPr>
          <w:rFonts w:ascii="Times New Roman" w:eastAsiaTheme="minorHAnsi" w:hAnsi="Times New Roman" w:cs="Times New Roman"/>
          <w:sz w:val="28"/>
          <w:szCs w:val="28"/>
          <w:lang w:eastAsia="en-US"/>
        </w:rPr>
        <w:t xml:space="preserve"> службы</w:t>
      </w:r>
      <w:r w:rsidRPr="00524DF1">
        <w:rPr>
          <w:rFonts w:ascii="Times New Roman" w:eastAsiaTheme="minorHAnsi" w:hAnsi="Times New Roman" w:cs="Times New Roman"/>
          <w:sz w:val="28"/>
          <w:szCs w:val="28"/>
          <w:lang w:eastAsia="en-US"/>
        </w:rPr>
        <w:t xml:space="preserve"> </w:t>
      </w:r>
      <w:r w:rsidR="00B10303" w:rsidRPr="00524DF1">
        <w:rPr>
          <w:rFonts w:ascii="Times New Roman" w:eastAsiaTheme="minorHAnsi" w:hAnsi="Times New Roman" w:cs="Times New Roman"/>
          <w:sz w:val="28"/>
          <w:szCs w:val="28"/>
          <w:lang w:eastAsia="en-US"/>
        </w:rPr>
        <w:t>бронирования;</w:t>
      </w:r>
    </w:p>
    <w:p w:rsidR="00B10303" w:rsidRPr="00524DF1" w:rsidRDefault="00524DF1" w:rsidP="00524DF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spellStart"/>
      <w:r w:rsidR="00B10303" w:rsidRPr="00524DF1">
        <w:rPr>
          <w:rFonts w:ascii="Times New Roman" w:eastAsiaTheme="minorHAnsi" w:hAnsi="Times New Roman" w:cs="Times New Roman"/>
          <w:sz w:val="28"/>
          <w:szCs w:val="28"/>
          <w:lang w:eastAsia="en-US"/>
        </w:rPr>
        <w:t>оформл</w:t>
      </w:r>
      <w:proofErr w:type="spellEnd"/>
      <w:r w:rsidR="005F0567">
        <w:rPr>
          <w:rFonts w:ascii="Times New Roman" w:eastAsiaTheme="minorHAnsi" w:hAnsi="Times New Roman" w:cs="Times New Roman"/>
          <w:sz w:val="28"/>
          <w:szCs w:val="28"/>
          <w:lang w:val="ky-KG" w:eastAsia="en-US"/>
        </w:rPr>
        <w:t>ение</w:t>
      </w:r>
      <w:r w:rsidR="00B10303" w:rsidRPr="00524DF1">
        <w:rPr>
          <w:rFonts w:ascii="Times New Roman" w:eastAsiaTheme="minorHAnsi" w:hAnsi="Times New Roman" w:cs="Times New Roman"/>
          <w:sz w:val="28"/>
          <w:szCs w:val="28"/>
          <w:lang w:eastAsia="en-US"/>
        </w:rPr>
        <w:t xml:space="preserve"> и </w:t>
      </w:r>
      <w:proofErr w:type="spellStart"/>
      <w:r w:rsidR="00B10303" w:rsidRPr="00524DF1">
        <w:rPr>
          <w:rFonts w:ascii="Times New Roman" w:eastAsiaTheme="minorHAnsi" w:hAnsi="Times New Roman" w:cs="Times New Roman"/>
          <w:sz w:val="28"/>
          <w:szCs w:val="28"/>
          <w:lang w:eastAsia="en-US"/>
        </w:rPr>
        <w:t>составл</w:t>
      </w:r>
      <w:proofErr w:type="spellEnd"/>
      <w:r w:rsidR="005F0567">
        <w:rPr>
          <w:rFonts w:ascii="Times New Roman" w:eastAsiaTheme="minorHAnsi" w:hAnsi="Times New Roman" w:cs="Times New Roman"/>
          <w:sz w:val="28"/>
          <w:szCs w:val="28"/>
          <w:lang w:val="ky-KG" w:eastAsia="en-US"/>
        </w:rPr>
        <w:t>ение</w:t>
      </w:r>
      <w:r w:rsidR="00B10303" w:rsidRPr="00524DF1">
        <w:rPr>
          <w:rFonts w:ascii="Times New Roman" w:eastAsiaTheme="minorHAnsi" w:hAnsi="Times New Roman" w:cs="Times New Roman"/>
          <w:sz w:val="28"/>
          <w:szCs w:val="28"/>
          <w:lang w:eastAsia="en-US"/>
        </w:rPr>
        <w:t xml:space="preserve"> различны</w:t>
      </w:r>
      <w:r w:rsidR="005F0567">
        <w:rPr>
          <w:rFonts w:ascii="Times New Roman" w:eastAsiaTheme="minorHAnsi" w:hAnsi="Times New Roman" w:cs="Times New Roman"/>
          <w:sz w:val="28"/>
          <w:szCs w:val="28"/>
          <w:lang w:val="ky-KG" w:eastAsia="en-US"/>
        </w:rPr>
        <w:t>х</w:t>
      </w:r>
      <w:r w:rsidR="00B10303" w:rsidRPr="00524DF1">
        <w:rPr>
          <w:rFonts w:ascii="Times New Roman" w:eastAsiaTheme="minorHAnsi" w:hAnsi="Times New Roman" w:cs="Times New Roman"/>
          <w:sz w:val="28"/>
          <w:szCs w:val="28"/>
          <w:lang w:eastAsia="en-US"/>
        </w:rPr>
        <w:t xml:space="preserve"> вид</w:t>
      </w:r>
      <w:r w:rsidR="005F0567">
        <w:rPr>
          <w:rFonts w:ascii="Times New Roman" w:eastAsiaTheme="minorHAnsi" w:hAnsi="Times New Roman" w:cs="Times New Roman"/>
          <w:sz w:val="28"/>
          <w:szCs w:val="28"/>
          <w:lang w:val="ky-KG" w:eastAsia="en-US"/>
        </w:rPr>
        <w:t>ов</w:t>
      </w:r>
      <w:r w:rsidRPr="00524DF1">
        <w:rPr>
          <w:rFonts w:ascii="Times New Roman" w:eastAsiaTheme="minorHAnsi" w:hAnsi="Times New Roman" w:cs="Times New Roman"/>
          <w:sz w:val="28"/>
          <w:szCs w:val="28"/>
          <w:lang w:eastAsia="en-US"/>
        </w:rPr>
        <w:t xml:space="preserve"> </w:t>
      </w:r>
      <w:r w:rsidR="00B10303" w:rsidRPr="00524DF1">
        <w:rPr>
          <w:rFonts w:ascii="Times New Roman" w:eastAsiaTheme="minorHAnsi" w:hAnsi="Times New Roman" w:cs="Times New Roman"/>
          <w:sz w:val="28"/>
          <w:szCs w:val="28"/>
          <w:lang w:eastAsia="en-US"/>
        </w:rPr>
        <w:t>заявок и бланков;</w:t>
      </w:r>
    </w:p>
    <w:p w:rsidR="00524DF1" w:rsidRDefault="00524DF1" w:rsidP="00524DF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spellStart"/>
      <w:r w:rsidR="00B10303" w:rsidRPr="00524DF1">
        <w:rPr>
          <w:rFonts w:ascii="Times New Roman" w:eastAsiaTheme="minorHAnsi" w:hAnsi="Times New Roman" w:cs="Times New Roman"/>
          <w:sz w:val="28"/>
          <w:szCs w:val="28"/>
          <w:lang w:eastAsia="en-US"/>
        </w:rPr>
        <w:t>ве</w:t>
      </w:r>
      <w:proofErr w:type="spellEnd"/>
      <w:r w:rsidR="005F0567">
        <w:rPr>
          <w:rFonts w:ascii="Times New Roman" w:eastAsiaTheme="minorHAnsi" w:hAnsi="Times New Roman" w:cs="Times New Roman"/>
          <w:sz w:val="28"/>
          <w:szCs w:val="28"/>
          <w:lang w:val="ky-KG" w:eastAsia="en-US"/>
        </w:rPr>
        <w:t>дение</w:t>
      </w:r>
      <w:r w:rsidR="00B10303" w:rsidRPr="00524DF1">
        <w:rPr>
          <w:rFonts w:ascii="Times New Roman" w:eastAsiaTheme="minorHAnsi" w:hAnsi="Times New Roman" w:cs="Times New Roman"/>
          <w:sz w:val="28"/>
          <w:szCs w:val="28"/>
          <w:lang w:eastAsia="en-US"/>
        </w:rPr>
        <w:t xml:space="preserve"> учет</w:t>
      </w:r>
      <w:r w:rsidR="005F0567">
        <w:rPr>
          <w:rFonts w:ascii="Times New Roman" w:eastAsiaTheme="minorHAnsi" w:hAnsi="Times New Roman" w:cs="Times New Roman"/>
          <w:sz w:val="28"/>
          <w:szCs w:val="28"/>
          <w:lang w:val="ky-KG" w:eastAsia="en-US"/>
        </w:rPr>
        <w:t>а</w:t>
      </w:r>
      <w:r w:rsidR="00B10303" w:rsidRPr="00524DF1">
        <w:rPr>
          <w:rFonts w:ascii="Times New Roman" w:eastAsiaTheme="minorHAnsi" w:hAnsi="Times New Roman" w:cs="Times New Roman"/>
          <w:sz w:val="28"/>
          <w:szCs w:val="28"/>
          <w:lang w:eastAsia="en-US"/>
        </w:rPr>
        <w:t xml:space="preserve"> и </w:t>
      </w:r>
      <w:proofErr w:type="spellStart"/>
      <w:r w:rsidR="00B10303" w:rsidRPr="00524DF1">
        <w:rPr>
          <w:rFonts w:ascii="Times New Roman" w:eastAsiaTheme="minorHAnsi" w:hAnsi="Times New Roman" w:cs="Times New Roman"/>
          <w:sz w:val="28"/>
          <w:szCs w:val="28"/>
          <w:lang w:eastAsia="en-US"/>
        </w:rPr>
        <w:t>хранени</w:t>
      </w:r>
      <w:proofErr w:type="spellEnd"/>
      <w:r w:rsidR="005F0567">
        <w:rPr>
          <w:rFonts w:ascii="Times New Roman" w:eastAsiaTheme="minorHAnsi" w:hAnsi="Times New Roman" w:cs="Times New Roman"/>
          <w:sz w:val="28"/>
          <w:szCs w:val="28"/>
          <w:lang w:val="ky-KG" w:eastAsia="en-US"/>
        </w:rPr>
        <w:t>я</w:t>
      </w:r>
      <w:r w:rsidR="00B10303" w:rsidRPr="00524DF1">
        <w:rPr>
          <w:rFonts w:ascii="Times New Roman" w:eastAsiaTheme="minorHAnsi" w:hAnsi="Times New Roman" w:cs="Times New Roman"/>
          <w:sz w:val="28"/>
          <w:szCs w:val="28"/>
          <w:lang w:eastAsia="en-US"/>
        </w:rPr>
        <w:t xml:space="preserve"> отчетных данных</w:t>
      </w:r>
      <w:r w:rsidR="005F0567">
        <w:rPr>
          <w:rFonts w:ascii="Times New Roman" w:eastAsiaTheme="minorHAnsi" w:hAnsi="Times New Roman" w:cs="Times New Roman"/>
          <w:sz w:val="28"/>
          <w:szCs w:val="28"/>
          <w:lang w:val="ky-KG" w:eastAsia="en-US"/>
        </w:rPr>
        <w:t>.</w:t>
      </w:r>
      <w:r w:rsidRPr="00524DF1">
        <w:rPr>
          <w:rFonts w:ascii="Times New Roman" w:eastAsiaTheme="minorHAnsi" w:hAnsi="Times New Roman" w:cs="Times New Roman"/>
          <w:sz w:val="28"/>
          <w:szCs w:val="28"/>
          <w:lang w:eastAsia="en-US"/>
        </w:rPr>
        <w:t xml:space="preserve"> </w:t>
      </w:r>
    </w:p>
    <w:p w:rsidR="005D442B" w:rsidRPr="00524DF1" w:rsidRDefault="005D442B" w:rsidP="005F0567">
      <w:pPr>
        <w:autoSpaceDE w:val="0"/>
        <w:autoSpaceDN w:val="0"/>
        <w:adjustRightInd w:val="0"/>
        <w:spacing w:after="0" w:line="240" w:lineRule="auto"/>
        <w:ind w:firstLine="709"/>
        <w:jc w:val="both"/>
        <w:rPr>
          <w:rFonts w:ascii="Times New Roman" w:hAnsi="Times New Roman" w:cs="Times New Roman"/>
          <w:b/>
          <w:sz w:val="28"/>
          <w:szCs w:val="28"/>
        </w:rPr>
      </w:pPr>
      <w:r w:rsidRPr="00524DF1">
        <w:rPr>
          <w:rFonts w:ascii="Times New Roman" w:hAnsi="Times New Roman" w:cs="Times New Roman"/>
          <w:b/>
          <w:sz w:val="28"/>
          <w:szCs w:val="28"/>
        </w:rPr>
        <w:t>Прием, размещение и выписка гостей:</w:t>
      </w:r>
    </w:p>
    <w:p w:rsidR="00524DF1" w:rsidRPr="00524DF1" w:rsidRDefault="00524DF1" w:rsidP="00524DF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24DF1">
        <w:rPr>
          <w:rFonts w:ascii="Times New Roman" w:eastAsiaTheme="minorHAnsi" w:hAnsi="Times New Roman" w:cs="Times New Roman"/>
          <w:sz w:val="28"/>
          <w:szCs w:val="28"/>
          <w:lang w:eastAsia="en-US"/>
        </w:rPr>
        <w:t xml:space="preserve">- </w:t>
      </w:r>
      <w:proofErr w:type="spellStart"/>
      <w:r w:rsidRPr="00524DF1">
        <w:rPr>
          <w:rFonts w:ascii="Times New Roman" w:eastAsiaTheme="minorHAnsi" w:hAnsi="Times New Roman" w:cs="Times New Roman"/>
          <w:sz w:val="28"/>
          <w:szCs w:val="28"/>
          <w:lang w:eastAsia="en-US"/>
        </w:rPr>
        <w:t>организ</w:t>
      </w:r>
      <w:proofErr w:type="spellEnd"/>
      <w:r w:rsidR="005F0567">
        <w:rPr>
          <w:rFonts w:ascii="Times New Roman" w:eastAsiaTheme="minorHAnsi" w:hAnsi="Times New Roman" w:cs="Times New Roman"/>
          <w:sz w:val="28"/>
          <w:szCs w:val="28"/>
          <w:lang w:val="ky-KG" w:eastAsia="en-US"/>
        </w:rPr>
        <w:t>ация</w:t>
      </w:r>
      <w:r w:rsidRPr="00524DF1">
        <w:rPr>
          <w:rFonts w:ascii="Times New Roman" w:eastAsiaTheme="minorHAnsi" w:hAnsi="Times New Roman" w:cs="Times New Roman"/>
          <w:sz w:val="28"/>
          <w:szCs w:val="28"/>
          <w:lang w:eastAsia="en-US"/>
        </w:rPr>
        <w:t xml:space="preserve"> </w:t>
      </w:r>
      <w:proofErr w:type="spellStart"/>
      <w:r w:rsidRPr="00524DF1">
        <w:rPr>
          <w:rFonts w:ascii="Times New Roman" w:eastAsiaTheme="minorHAnsi" w:hAnsi="Times New Roman" w:cs="Times New Roman"/>
          <w:sz w:val="28"/>
          <w:szCs w:val="28"/>
          <w:lang w:eastAsia="en-US"/>
        </w:rPr>
        <w:t>рабоче</w:t>
      </w:r>
      <w:proofErr w:type="spellEnd"/>
      <w:r w:rsidR="005F0567">
        <w:rPr>
          <w:rFonts w:ascii="Times New Roman" w:eastAsiaTheme="minorHAnsi" w:hAnsi="Times New Roman" w:cs="Times New Roman"/>
          <w:sz w:val="28"/>
          <w:szCs w:val="28"/>
          <w:lang w:val="ky-KG" w:eastAsia="en-US"/>
        </w:rPr>
        <w:t>го</w:t>
      </w:r>
      <w:r w:rsidRPr="00524DF1">
        <w:rPr>
          <w:rFonts w:ascii="Times New Roman" w:eastAsiaTheme="minorHAnsi" w:hAnsi="Times New Roman" w:cs="Times New Roman"/>
          <w:sz w:val="28"/>
          <w:szCs w:val="28"/>
          <w:lang w:eastAsia="en-US"/>
        </w:rPr>
        <w:t xml:space="preserve"> мест</w:t>
      </w:r>
      <w:r w:rsidR="005F0567">
        <w:rPr>
          <w:rFonts w:ascii="Times New Roman" w:eastAsiaTheme="minorHAnsi" w:hAnsi="Times New Roman" w:cs="Times New Roman"/>
          <w:sz w:val="28"/>
          <w:szCs w:val="28"/>
          <w:lang w:val="ky-KG" w:eastAsia="en-US"/>
        </w:rPr>
        <w:t>а</w:t>
      </w:r>
      <w:r w:rsidRPr="00524DF1">
        <w:rPr>
          <w:rFonts w:ascii="Times New Roman" w:eastAsiaTheme="minorHAnsi" w:hAnsi="Times New Roman" w:cs="Times New Roman"/>
          <w:sz w:val="28"/>
          <w:szCs w:val="28"/>
          <w:lang w:eastAsia="en-US"/>
        </w:rPr>
        <w:t xml:space="preserve"> службы приема и размещения;</w:t>
      </w:r>
    </w:p>
    <w:p w:rsidR="00524DF1" w:rsidRPr="00524DF1" w:rsidRDefault="00524DF1" w:rsidP="00524DF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F0567">
        <w:rPr>
          <w:rFonts w:ascii="Times New Roman" w:eastAsiaTheme="minorHAnsi" w:hAnsi="Times New Roman" w:cs="Times New Roman"/>
          <w:sz w:val="28"/>
          <w:szCs w:val="28"/>
          <w:lang w:val="ky-KG" w:eastAsia="en-US"/>
        </w:rPr>
        <w:t>под</w:t>
      </w:r>
      <w:r w:rsidRPr="00524DF1">
        <w:rPr>
          <w:rFonts w:ascii="Times New Roman" w:eastAsiaTheme="minorHAnsi" w:hAnsi="Times New Roman" w:cs="Times New Roman"/>
          <w:sz w:val="28"/>
          <w:szCs w:val="28"/>
          <w:lang w:eastAsia="en-US"/>
        </w:rPr>
        <w:t>готов</w:t>
      </w:r>
      <w:r w:rsidR="005F0567">
        <w:rPr>
          <w:rFonts w:ascii="Times New Roman" w:eastAsiaTheme="minorHAnsi" w:hAnsi="Times New Roman" w:cs="Times New Roman"/>
          <w:sz w:val="28"/>
          <w:szCs w:val="28"/>
          <w:lang w:val="ky-KG" w:eastAsia="en-US"/>
        </w:rPr>
        <w:t>ка</w:t>
      </w:r>
      <w:r w:rsidRPr="00524DF1">
        <w:rPr>
          <w:rFonts w:ascii="Times New Roman" w:eastAsiaTheme="minorHAnsi" w:hAnsi="Times New Roman" w:cs="Times New Roman"/>
          <w:sz w:val="28"/>
          <w:szCs w:val="28"/>
          <w:lang w:eastAsia="en-US"/>
        </w:rPr>
        <w:t xml:space="preserve"> проект</w:t>
      </w:r>
      <w:r w:rsidR="005F0567">
        <w:rPr>
          <w:rFonts w:ascii="Times New Roman" w:eastAsiaTheme="minorHAnsi" w:hAnsi="Times New Roman" w:cs="Times New Roman"/>
          <w:sz w:val="28"/>
          <w:szCs w:val="28"/>
          <w:lang w:val="ky-KG" w:eastAsia="en-US"/>
        </w:rPr>
        <w:t>ов</w:t>
      </w:r>
      <w:r w:rsidRPr="00524DF1">
        <w:rPr>
          <w:rFonts w:ascii="Times New Roman" w:eastAsiaTheme="minorHAnsi" w:hAnsi="Times New Roman" w:cs="Times New Roman"/>
          <w:sz w:val="28"/>
          <w:szCs w:val="28"/>
          <w:lang w:eastAsia="en-US"/>
        </w:rPr>
        <w:t xml:space="preserve"> договоров в соответствии с</w:t>
      </w:r>
      <w:r>
        <w:rPr>
          <w:rFonts w:ascii="Times New Roman" w:eastAsiaTheme="minorHAnsi" w:hAnsi="Times New Roman" w:cs="Times New Roman"/>
          <w:sz w:val="28"/>
          <w:szCs w:val="28"/>
          <w:lang w:eastAsia="en-US"/>
        </w:rPr>
        <w:t xml:space="preserve"> </w:t>
      </w:r>
      <w:r w:rsidRPr="00524DF1">
        <w:rPr>
          <w:rFonts w:ascii="Times New Roman" w:eastAsiaTheme="minorHAnsi" w:hAnsi="Times New Roman" w:cs="Times New Roman"/>
          <w:sz w:val="28"/>
          <w:szCs w:val="28"/>
          <w:lang w:eastAsia="en-US"/>
        </w:rPr>
        <w:t>принятыми соглашениями и заключать их с</w:t>
      </w:r>
      <w:r>
        <w:rPr>
          <w:rFonts w:ascii="Times New Roman" w:eastAsiaTheme="minorHAnsi" w:hAnsi="Times New Roman" w:cs="Times New Roman"/>
          <w:sz w:val="28"/>
          <w:szCs w:val="28"/>
          <w:lang w:eastAsia="en-US"/>
        </w:rPr>
        <w:t xml:space="preserve"> </w:t>
      </w:r>
      <w:r w:rsidRPr="00524DF1">
        <w:rPr>
          <w:rFonts w:ascii="Times New Roman" w:eastAsiaTheme="minorHAnsi" w:hAnsi="Times New Roman" w:cs="Times New Roman"/>
          <w:sz w:val="28"/>
          <w:szCs w:val="28"/>
          <w:lang w:eastAsia="en-US"/>
        </w:rPr>
        <w:t>турагентствами, туроператорами и</w:t>
      </w:r>
      <w:r>
        <w:rPr>
          <w:rFonts w:ascii="Times New Roman" w:eastAsiaTheme="minorHAnsi" w:hAnsi="Times New Roman" w:cs="Times New Roman"/>
          <w:sz w:val="28"/>
          <w:szCs w:val="28"/>
          <w:lang w:eastAsia="en-US"/>
        </w:rPr>
        <w:t xml:space="preserve"> иными </w:t>
      </w:r>
      <w:r w:rsidRPr="00524DF1">
        <w:rPr>
          <w:rFonts w:ascii="Times New Roman" w:eastAsiaTheme="minorHAnsi" w:hAnsi="Times New Roman" w:cs="Times New Roman"/>
          <w:sz w:val="28"/>
          <w:szCs w:val="28"/>
          <w:lang w:eastAsia="en-US"/>
        </w:rPr>
        <w:t>сторонними организациями;</w:t>
      </w:r>
    </w:p>
    <w:p w:rsidR="005D442B" w:rsidRPr="00524DF1" w:rsidRDefault="00524DF1" w:rsidP="005F05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spellStart"/>
      <w:r w:rsidRPr="00524DF1">
        <w:rPr>
          <w:rFonts w:ascii="Times New Roman" w:eastAsiaTheme="minorHAnsi" w:hAnsi="Times New Roman" w:cs="Times New Roman"/>
          <w:sz w:val="28"/>
          <w:szCs w:val="28"/>
          <w:lang w:eastAsia="en-US"/>
        </w:rPr>
        <w:t>поддерж</w:t>
      </w:r>
      <w:proofErr w:type="spellEnd"/>
      <w:r w:rsidR="005F0567">
        <w:rPr>
          <w:rFonts w:ascii="Times New Roman" w:eastAsiaTheme="minorHAnsi" w:hAnsi="Times New Roman" w:cs="Times New Roman"/>
          <w:sz w:val="28"/>
          <w:szCs w:val="28"/>
          <w:lang w:val="ky-KG" w:eastAsia="en-US"/>
        </w:rPr>
        <w:t>ание</w:t>
      </w:r>
      <w:r w:rsidRPr="00524DF1">
        <w:rPr>
          <w:rFonts w:ascii="Times New Roman" w:eastAsiaTheme="minorHAnsi" w:hAnsi="Times New Roman" w:cs="Times New Roman"/>
          <w:sz w:val="28"/>
          <w:szCs w:val="28"/>
          <w:lang w:eastAsia="en-US"/>
        </w:rPr>
        <w:t xml:space="preserve"> </w:t>
      </w:r>
      <w:proofErr w:type="spellStart"/>
      <w:r w:rsidRPr="00524DF1">
        <w:rPr>
          <w:rFonts w:ascii="Times New Roman" w:eastAsiaTheme="minorHAnsi" w:hAnsi="Times New Roman" w:cs="Times New Roman"/>
          <w:sz w:val="28"/>
          <w:szCs w:val="28"/>
          <w:lang w:eastAsia="en-US"/>
        </w:rPr>
        <w:t>информационн</w:t>
      </w:r>
      <w:proofErr w:type="spellEnd"/>
      <w:r w:rsidR="005F0567">
        <w:rPr>
          <w:rFonts w:ascii="Times New Roman" w:eastAsiaTheme="minorHAnsi" w:hAnsi="Times New Roman" w:cs="Times New Roman"/>
          <w:sz w:val="28"/>
          <w:szCs w:val="28"/>
          <w:lang w:val="ky-KG" w:eastAsia="en-US"/>
        </w:rPr>
        <w:t>ой</w:t>
      </w:r>
      <w:r w:rsidRPr="00524DF1">
        <w:rPr>
          <w:rFonts w:ascii="Times New Roman" w:eastAsiaTheme="minorHAnsi" w:hAnsi="Times New Roman" w:cs="Times New Roman"/>
          <w:sz w:val="28"/>
          <w:szCs w:val="28"/>
          <w:lang w:eastAsia="en-US"/>
        </w:rPr>
        <w:t xml:space="preserve"> баз</w:t>
      </w:r>
      <w:r w:rsidR="005F0567">
        <w:rPr>
          <w:rFonts w:ascii="Times New Roman" w:eastAsiaTheme="minorHAnsi" w:hAnsi="Times New Roman" w:cs="Times New Roman"/>
          <w:sz w:val="28"/>
          <w:szCs w:val="28"/>
          <w:lang w:eastAsia="en-US"/>
        </w:rPr>
        <w:t>ы</w:t>
      </w:r>
      <w:r w:rsidRPr="00524DF1">
        <w:rPr>
          <w:rFonts w:ascii="Times New Roman" w:eastAsiaTheme="minorHAnsi" w:hAnsi="Times New Roman" w:cs="Times New Roman"/>
          <w:sz w:val="28"/>
          <w:szCs w:val="28"/>
          <w:lang w:eastAsia="en-US"/>
        </w:rPr>
        <w:t xml:space="preserve"> данных</w:t>
      </w:r>
      <w:r>
        <w:rPr>
          <w:rFonts w:ascii="Times New Roman" w:eastAsiaTheme="minorHAnsi" w:hAnsi="Times New Roman" w:cs="Times New Roman"/>
          <w:sz w:val="28"/>
          <w:szCs w:val="28"/>
          <w:lang w:eastAsia="en-US"/>
        </w:rPr>
        <w:t xml:space="preserve"> </w:t>
      </w:r>
      <w:r w:rsidRPr="00524DF1">
        <w:rPr>
          <w:rFonts w:ascii="Times New Roman" w:eastAsiaTheme="minorHAnsi" w:hAnsi="Times New Roman" w:cs="Times New Roman"/>
          <w:sz w:val="28"/>
          <w:szCs w:val="28"/>
          <w:lang w:eastAsia="en-US"/>
        </w:rPr>
        <w:t>о наличии занятых, свободных мест, о гостях</w:t>
      </w:r>
      <w:r>
        <w:rPr>
          <w:rFonts w:ascii="Times New Roman" w:eastAsiaTheme="minorHAnsi" w:hAnsi="Times New Roman" w:cs="Times New Roman"/>
          <w:sz w:val="28"/>
          <w:szCs w:val="28"/>
          <w:lang w:eastAsia="en-US"/>
        </w:rPr>
        <w:t xml:space="preserve"> </w:t>
      </w:r>
      <w:r w:rsidRPr="00524DF1">
        <w:rPr>
          <w:rFonts w:ascii="Times New Roman" w:eastAsiaTheme="minorHAnsi" w:hAnsi="Times New Roman" w:cs="Times New Roman"/>
          <w:sz w:val="28"/>
          <w:szCs w:val="28"/>
          <w:lang w:eastAsia="en-US"/>
        </w:rPr>
        <w:t>(проживаю</w:t>
      </w:r>
      <w:r w:rsidR="005F0567">
        <w:rPr>
          <w:rFonts w:ascii="Times New Roman" w:eastAsiaTheme="minorHAnsi" w:hAnsi="Times New Roman" w:cs="Times New Roman"/>
          <w:sz w:val="28"/>
          <w:szCs w:val="28"/>
          <w:lang w:eastAsia="en-US"/>
        </w:rPr>
        <w:t>щих, выписавшихся, отъезжающих).</w:t>
      </w:r>
    </w:p>
    <w:p w:rsidR="005D442B" w:rsidRPr="00524DF1" w:rsidRDefault="005D442B" w:rsidP="00524DF1">
      <w:pPr>
        <w:autoSpaceDE w:val="0"/>
        <w:autoSpaceDN w:val="0"/>
        <w:adjustRightInd w:val="0"/>
        <w:spacing w:after="0" w:line="240" w:lineRule="auto"/>
        <w:ind w:firstLine="709"/>
        <w:rPr>
          <w:rFonts w:ascii="Times New Roman" w:hAnsi="Times New Roman" w:cs="Times New Roman"/>
          <w:b/>
          <w:sz w:val="28"/>
          <w:szCs w:val="28"/>
        </w:rPr>
      </w:pPr>
      <w:r w:rsidRPr="00524DF1">
        <w:rPr>
          <w:rFonts w:ascii="Times New Roman" w:hAnsi="Times New Roman" w:cs="Times New Roman"/>
          <w:b/>
          <w:sz w:val="28"/>
          <w:szCs w:val="28"/>
        </w:rPr>
        <w:t>Организация обслуживания гостей в процессе проживания:</w:t>
      </w:r>
    </w:p>
    <w:p w:rsidR="00524DF1" w:rsidRPr="0081513C" w:rsidRDefault="00524DF1" w:rsidP="008151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1513C">
        <w:rPr>
          <w:rFonts w:ascii="Times New Roman" w:eastAsiaTheme="minorHAnsi" w:hAnsi="Times New Roman" w:cs="Times New Roman"/>
          <w:sz w:val="28"/>
          <w:szCs w:val="28"/>
          <w:lang w:eastAsia="en-US"/>
        </w:rPr>
        <w:t xml:space="preserve">- </w:t>
      </w:r>
      <w:proofErr w:type="spellStart"/>
      <w:r w:rsidRPr="0081513C">
        <w:rPr>
          <w:rFonts w:ascii="Times New Roman" w:eastAsiaTheme="minorHAnsi" w:hAnsi="Times New Roman" w:cs="Times New Roman"/>
          <w:sz w:val="28"/>
          <w:szCs w:val="28"/>
          <w:lang w:eastAsia="en-US"/>
        </w:rPr>
        <w:t>организ</w:t>
      </w:r>
      <w:proofErr w:type="spellEnd"/>
      <w:r w:rsidR="005F0567">
        <w:rPr>
          <w:rFonts w:ascii="Times New Roman" w:eastAsiaTheme="minorHAnsi" w:hAnsi="Times New Roman" w:cs="Times New Roman"/>
          <w:sz w:val="28"/>
          <w:szCs w:val="28"/>
          <w:lang w:val="ky-KG" w:eastAsia="en-US"/>
        </w:rPr>
        <w:t>ация</w:t>
      </w:r>
      <w:r w:rsidRPr="0081513C">
        <w:rPr>
          <w:rFonts w:ascii="Times New Roman" w:eastAsiaTheme="minorHAnsi" w:hAnsi="Times New Roman" w:cs="Times New Roman"/>
          <w:sz w:val="28"/>
          <w:szCs w:val="28"/>
          <w:lang w:eastAsia="en-US"/>
        </w:rPr>
        <w:t xml:space="preserve"> и </w:t>
      </w:r>
      <w:proofErr w:type="spellStart"/>
      <w:r w:rsidRPr="0081513C">
        <w:rPr>
          <w:rFonts w:ascii="Times New Roman" w:eastAsiaTheme="minorHAnsi" w:hAnsi="Times New Roman" w:cs="Times New Roman"/>
          <w:sz w:val="28"/>
          <w:szCs w:val="28"/>
          <w:lang w:eastAsia="en-US"/>
        </w:rPr>
        <w:t>контрол</w:t>
      </w:r>
      <w:proofErr w:type="spellEnd"/>
      <w:r w:rsidR="005F0567">
        <w:rPr>
          <w:rFonts w:ascii="Times New Roman" w:eastAsiaTheme="minorHAnsi" w:hAnsi="Times New Roman" w:cs="Times New Roman"/>
          <w:sz w:val="28"/>
          <w:szCs w:val="28"/>
          <w:lang w:val="ky-KG" w:eastAsia="en-US"/>
        </w:rPr>
        <w:t>ь</w:t>
      </w:r>
      <w:r w:rsidRPr="0081513C">
        <w:rPr>
          <w:rFonts w:ascii="Times New Roman" w:eastAsiaTheme="minorHAnsi" w:hAnsi="Times New Roman" w:cs="Times New Roman"/>
          <w:sz w:val="28"/>
          <w:szCs w:val="28"/>
          <w:lang w:eastAsia="en-US"/>
        </w:rPr>
        <w:t xml:space="preserve"> </w:t>
      </w:r>
      <w:proofErr w:type="spellStart"/>
      <w:r w:rsidRPr="0081513C">
        <w:rPr>
          <w:rFonts w:ascii="Times New Roman" w:eastAsiaTheme="minorHAnsi" w:hAnsi="Times New Roman" w:cs="Times New Roman"/>
          <w:sz w:val="28"/>
          <w:szCs w:val="28"/>
          <w:lang w:eastAsia="en-US"/>
        </w:rPr>
        <w:t>уборк</w:t>
      </w:r>
      <w:proofErr w:type="spellEnd"/>
      <w:r w:rsidR="005F0567">
        <w:rPr>
          <w:rFonts w:ascii="Times New Roman" w:eastAsiaTheme="minorHAnsi" w:hAnsi="Times New Roman" w:cs="Times New Roman"/>
          <w:sz w:val="28"/>
          <w:szCs w:val="28"/>
          <w:lang w:val="ky-KG" w:eastAsia="en-US"/>
        </w:rPr>
        <w:t>и</w:t>
      </w:r>
      <w:r w:rsidRPr="0081513C">
        <w:rPr>
          <w:rFonts w:ascii="Times New Roman" w:eastAsiaTheme="minorHAnsi" w:hAnsi="Times New Roman" w:cs="Times New Roman"/>
          <w:sz w:val="28"/>
          <w:szCs w:val="28"/>
          <w:lang w:eastAsia="en-US"/>
        </w:rPr>
        <w:t xml:space="preserve"> номеров, служебных помещений и помещений общего пользования;</w:t>
      </w:r>
    </w:p>
    <w:p w:rsidR="00524DF1" w:rsidRPr="0081513C" w:rsidRDefault="00524DF1" w:rsidP="008151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1513C">
        <w:rPr>
          <w:rFonts w:ascii="Times New Roman" w:eastAsiaTheme="minorHAnsi" w:hAnsi="Times New Roman" w:cs="Times New Roman"/>
          <w:sz w:val="28"/>
          <w:szCs w:val="28"/>
          <w:lang w:eastAsia="en-US"/>
        </w:rPr>
        <w:lastRenderedPageBreak/>
        <w:t xml:space="preserve">- </w:t>
      </w:r>
      <w:proofErr w:type="spellStart"/>
      <w:r w:rsidRPr="0081513C">
        <w:rPr>
          <w:rFonts w:ascii="Times New Roman" w:eastAsiaTheme="minorHAnsi" w:hAnsi="Times New Roman" w:cs="Times New Roman"/>
          <w:sz w:val="28"/>
          <w:szCs w:val="28"/>
          <w:lang w:eastAsia="en-US"/>
        </w:rPr>
        <w:t>организ</w:t>
      </w:r>
      <w:proofErr w:type="spellEnd"/>
      <w:r w:rsidR="005F0567">
        <w:rPr>
          <w:rFonts w:ascii="Times New Roman" w:eastAsiaTheme="minorHAnsi" w:hAnsi="Times New Roman" w:cs="Times New Roman"/>
          <w:sz w:val="28"/>
          <w:szCs w:val="28"/>
          <w:lang w:val="ky-KG" w:eastAsia="en-US"/>
        </w:rPr>
        <w:t>ация</w:t>
      </w:r>
      <w:r w:rsidRPr="0081513C">
        <w:rPr>
          <w:rFonts w:ascii="Times New Roman" w:eastAsiaTheme="minorHAnsi" w:hAnsi="Times New Roman" w:cs="Times New Roman"/>
          <w:sz w:val="28"/>
          <w:szCs w:val="28"/>
          <w:lang w:eastAsia="en-US"/>
        </w:rPr>
        <w:t xml:space="preserve"> </w:t>
      </w:r>
      <w:proofErr w:type="spellStart"/>
      <w:r w:rsidRPr="0081513C">
        <w:rPr>
          <w:rFonts w:ascii="Times New Roman" w:eastAsiaTheme="minorHAnsi" w:hAnsi="Times New Roman" w:cs="Times New Roman"/>
          <w:sz w:val="28"/>
          <w:szCs w:val="28"/>
          <w:lang w:eastAsia="en-US"/>
        </w:rPr>
        <w:t>оказани</w:t>
      </w:r>
      <w:proofErr w:type="spellEnd"/>
      <w:r w:rsidR="005F0567">
        <w:rPr>
          <w:rFonts w:ascii="Times New Roman" w:eastAsiaTheme="minorHAnsi" w:hAnsi="Times New Roman" w:cs="Times New Roman"/>
          <w:sz w:val="28"/>
          <w:szCs w:val="28"/>
          <w:lang w:val="ky-KG" w:eastAsia="en-US"/>
        </w:rPr>
        <w:t>я</w:t>
      </w:r>
      <w:r w:rsidRPr="0081513C">
        <w:rPr>
          <w:rFonts w:ascii="Times New Roman" w:eastAsiaTheme="minorHAnsi" w:hAnsi="Times New Roman" w:cs="Times New Roman"/>
          <w:sz w:val="28"/>
          <w:szCs w:val="28"/>
          <w:lang w:eastAsia="en-US"/>
        </w:rPr>
        <w:t xml:space="preserve"> персональных и дополнительных услуг по предоставлению </w:t>
      </w:r>
      <w:proofErr w:type="gramStart"/>
      <w:r w:rsidRPr="0081513C">
        <w:rPr>
          <w:rFonts w:ascii="Times New Roman" w:eastAsiaTheme="minorHAnsi" w:hAnsi="Times New Roman" w:cs="Times New Roman"/>
          <w:sz w:val="28"/>
          <w:szCs w:val="28"/>
          <w:lang w:eastAsia="en-US"/>
        </w:rPr>
        <w:t>бизнес-услуг</w:t>
      </w:r>
      <w:proofErr w:type="gramEnd"/>
      <w:r w:rsidRPr="0081513C">
        <w:rPr>
          <w:rFonts w:ascii="Times New Roman" w:eastAsiaTheme="minorHAnsi" w:hAnsi="Times New Roman" w:cs="Times New Roman"/>
          <w:sz w:val="28"/>
          <w:szCs w:val="28"/>
          <w:lang w:eastAsia="en-US"/>
        </w:rPr>
        <w:t>, SPA-услуг, туристическо-экскурсионного обслуживания, транспортного обслуживания, обеспечивать хранение ценностей проживающих;</w:t>
      </w:r>
    </w:p>
    <w:p w:rsidR="00524DF1" w:rsidRPr="0081513C" w:rsidRDefault="00B50E4A" w:rsidP="008151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spellStart"/>
      <w:r w:rsidR="00524DF1" w:rsidRPr="0081513C">
        <w:rPr>
          <w:rFonts w:ascii="Times New Roman" w:eastAsiaTheme="minorHAnsi" w:hAnsi="Times New Roman" w:cs="Times New Roman"/>
          <w:sz w:val="28"/>
          <w:szCs w:val="28"/>
          <w:lang w:eastAsia="en-US"/>
        </w:rPr>
        <w:t>составл</w:t>
      </w:r>
      <w:proofErr w:type="spellEnd"/>
      <w:r w:rsidR="005F0567">
        <w:rPr>
          <w:rFonts w:ascii="Times New Roman" w:eastAsiaTheme="minorHAnsi" w:hAnsi="Times New Roman" w:cs="Times New Roman"/>
          <w:sz w:val="28"/>
          <w:szCs w:val="28"/>
          <w:lang w:val="ky-KG" w:eastAsia="en-US"/>
        </w:rPr>
        <w:t>ение</w:t>
      </w:r>
      <w:r w:rsidR="00524DF1" w:rsidRPr="0081513C">
        <w:rPr>
          <w:rFonts w:ascii="Times New Roman" w:eastAsiaTheme="minorHAnsi" w:hAnsi="Times New Roman" w:cs="Times New Roman"/>
          <w:sz w:val="28"/>
          <w:szCs w:val="28"/>
          <w:lang w:eastAsia="en-US"/>
        </w:rPr>
        <w:t xml:space="preserve"> акт</w:t>
      </w:r>
      <w:r w:rsidR="005F0567">
        <w:rPr>
          <w:rFonts w:ascii="Times New Roman" w:eastAsiaTheme="minorHAnsi" w:hAnsi="Times New Roman" w:cs="Times New Roman"/>
          <w:sz w:val="28"/>
          <w:szCs w:val="28"/>
          <w:lang w:val="ky-KG" w:eastAsia="en-US"/>
        </w:rPr>
        <w:t>ов</w:t>
      </w:r>
      <w:r w:rsidR="00524DF1" w:rsidRPr="0081513C">
        <w:rPr>
          <w:rFonts w:ascii="Times New Roman" w:eastAsiaTheme="minorHAnsi" w:hAnsi="Times New Roman" w:cs="Times New Roman"/>
          <w:sz w:val="28"/>
          <w:szCs w:val="28"/>
          <w:lang w:eastAsia="en-US"/>
        </w:rPr>
        <w:t xml:space="preserve"> на списание инвентаря и</w:t>
      </w:r>
      <w:r w:rsidR="0081513C" w:rsidRPr="0081513C">
        <w:rPr>
          <w:rFonts w:ascii="Times New Roman" w:eastAsiaTheme="minorHAnsi" w:hAnsi="Times New Roman" w:cs="Times New Roman"/>
          <w:sz w:val="28"/>
          <w:szCs w:val="28"/>
          <w:lang w:eastAsia="en-US"/>
        </w:rPr>
        <w:t xml:space="preserve"> </w:t>
      </w:r>
      <w:r w:rsidR="00524DF1" w:rsidRPr="0081513C">
        <w:rPr>
          <w:rFonts w:ascii="Times New Roman" w:eastAsiaTheme="minorHAnsi" w:hAnsi="Times New Roman" w:cs="Times New Roman"/>
          <w:sz w:val="28"/>
          <w:szCs w:val="28"/>
          <w:lang w:eastAsia="en-US"/>
        </w:rPr>
        <w:t xml:space="preserve">оборудование и </w:t>
      </w:r>
      <w:r w:rsidR="0081513C" w:rsidRPr="0081513C">
        <w:rPr>
          <w:rFonts w:ascii="Times New Roman" w:eastAsiaTheme="minorHAnsi" w:hAnsi="Times New Roman" w:cs="Times New Roman"/>
          <w:sz w:val="28"/>
          <w:szCs w:val="28"/>
          <w:lang w:eastAsia="en-US"/>
        </w:rPr>
        <w:t xml:space="preserve"> </w:t>
      </w:r>
      <w:proofErr w:type="spellStart"/>
      <w:r w:rsidR="0081513C" w:rsidRPr="0081513C">
        <w:rPr>
          <w:rFonts w:ascii="Times New Roman" w:eastAsiaTheme="minorHAnsi" w:hAnsi="Times New Roman" w:cs="Times New Roman"/>
          <w:sz w:val="28"/>
          <w:szCs w:val="28"/>
          <w:lang w:eastAsia="en-US"/>
        </w:rPr>
        <w:t>о</w:t>
      </w:r>
      <w:r w:rsidR="00524DF1" w:rsidRPr="0081513C">
        <w:rPr>
          <w:rFonts w:ascii="Times New Roman" w:eastAsiaTheme="minorHAnsi" w:hAnsi="Times New Roman" w:cs="Times New Roman"/>
          <w:sz w:val="28"/>
          <w:szCs w:val="28"/>
          <w:lang w:eastAsia="en-US"/>
        </w:rPr>
        <w:t>беспечива</w:t>
      </w:r>
      <w:proofErr w:type="spellEnd"/>
      <w:r w:rsidR="005F0567">
        <w:rPr>
          <w:rFonts w:ascii="Times New Roman" w:eastAsiaTheme="minorHAnsi" w:hAnsi="Times New Roman" w:cs="Times New Roman"/>
          <w:sz w:val="28"/>
          <w:szCs w:val="28"/>
          <w:lang w:val="ky-KG" w:eastAsia="en-US"/>
        </w:rPr>
        <w:t>ние</w:t>
      </w:r>
      <w:r w:rsidR="00524DF1" w:rsidRPr="0081513C">
        <w:rPr>
          <w:rFonts w:ascii="Times New Roman" w:eastAsiaTheme="minorHAnsi" w:hAnsi="Times New Roman" w:cs="Times New Roman"/>
          <w:sz w:val="28"/>
          <w:szCs w:val="28"/>
          <w:lang w:eastAsia="en-US"/>
        </w:rPr>
        <w:t xml:space="preserve"> </w:t>
      </w:r>
      <w:proofErr w:type="spellStart"/>
      <w:r w:rsidR="00524DF1" w:rsidRPr="0081513C">
        <w:rPr>
          <w:rFonts w:ascii="Times New Roman" w:eastAsiaTheme="minorHAnsi" w:hAnsi="Times New Roman" w:cs="Times New Roman"/>
          <w:sz w:val="28"/>
          <w:szCs w:val="28"/>
          <w:lang w:eastAsia="en-US"/>
        </w:rPr>
        <w:t>соблюдени</w:t>
      </w:r>
      <w:proofErr w:type="spellEnd"/>
      <w:r w:rsidR="005F0567">
        <w:rPr>
          <w:rFonts w:ascii="Times New Roman" w:eastAsiaTheme="minorHAnsi" w:hAnsi="Times New Roman" w:cs="Times New Roman"/>
          <w:sz w:val="28"/>
          <w:szCs w:val="28"/>
          <w:lang w:val="ky-KG" w:eastAsia="en-US"/>
        </w:rPr>
        <w:t>я</w:t>
      </w:r>
      <w:r w:rsidR="0081513C" w:rsidRPr="0081513C">
        <w:rPr>
          <w:rFonts w:ascii="Times New Roman" w:eastAsiaTheme="minorHAnsi" w:hAnsi="Times New Roman" w:cs="Times New Roman"/>
          <w:sz w:val="28"/>
          <w:szCs w:val="28"/>
          <w:lang w:eastAsia="en-US"/>
        </w:rPr>
        <w:t xml:space="preserve"> </w:t>
      </w:r>
      <w:r w:rsidR="00524DF1" w:rsidRPr="0081513C">
        <w:rPr>
          <w:rFonts w:ascii="Times New Roman" w:eastAsiaTheme="minorHAnsi" w:hAnsi="Times New Roman" w:cs="Times New Roman"/>
          <w:sz w:val="28"/>
          <w:szCs w:val="28"/>
          <w:lang w:eastAsia="en-US"/>
        </w:rPr>
        <w:t>техники безопасности и охраны труда при</w:t>
      </w:r>
      <w:r w:rsidR="0081513C" w:rsidRPr="0081513C">
        <w:rPr>
          <w:rFonts w:ascii="Times New Roman" w:eastAsiaTheme="minorHAnsi" w:hAnsi="Times New Roman" w:cs="Times New Roman"/>
          <w:sz w:val="28"/>
          <w:szCs w:val="28"/>
          <w:lang w:eastAsia="en-US"/>
        </w:rPr>
        <w:t xml:space="preserve"> </w:t>
      </w:r>
      <w:r w:rsidR="00524DF1" w:rsidRPr="0081513C">
        <w:rPr>
          <w:rFonts w:ascii="Times New Roman" w:eastAsiaTheme="minorHAnsi" w:hAnsi="Times New Roman" w:cs="Times New Roman"/>
          <w:sz w:val="28"/>
          <w:szCs w:val="28"/>
          <w:lang w:eastAsia="en-US"/>
        </w:rPr>
        <w:t>работе с ним;</w:t>
      </w:r>
    </w:p>
    <w:p w:rsidR="005D442B" w:rsidRPr="00524DF1" w:rsidRDefault="005D442B" w:rsidP="005F0567">
      <w:pPr>
        <w:autoSpaceDE w:val="0"/>
        <w:autoSpaceDN w:val="0"/>
        <w:adjustRightInd w:val="0"/>
        <w:spacing w:after="0" w:line="240" w:lineRule="auto"/>
        <w:ind w:firstLine="709"/>
        <w:jc w:val="both"/>
        <w:rPr>
          <w:rFonts w:ascii="Times New Roman" w:hAnsi="Times New Roman" w:cs="Times New Roman"/>
          <w:b/>
          <w:sz w:val="28"/>
          <w:szCs w:val="28"/>
        </w:rPr>
      </w:pPr>
      <w:r w:rsidRPr="00524DF1">
        <w:rPr>
          <w:rFonts w:ascii="Times New Roman" w:hAnsi="Times New Roman" w:cs="Times New Roman"/>
          <w:b/>
          <w:sz w:val="28"/>
          <w:szCs w:val="28"/>
        </w:rPr>
        <w:t>Продажи гостиничного продукта:</w:t>
      </w:r>
    </w:p>
    <w:p w:rsidR="00524DF1" w:rsidRPr="0081513C" w:rsidRDefault="0081513C" w:rsidP="008151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spellStart"/>
      <w:r w:rsidR="00524DF1" w:rsidRPr="0081513C">
        <w:rPr>
          <w:rFonts w:ascii="Times New Roman" w:eastAsiaTheme="minorHAnsi" w:hAnsi="Times New Roman" w:cs="Times New Roman"/>
          <w:sz w:val="28"/>
          <w:szCs w:val="28"/>
          <w:lang w:eastAsia="en-US"/>
        </w:rPr>
        <w:t>выявл</w:t>
      </w:r>
      <w:proofErr w:type="spellEnd"/>
      <w:r w:rsidR="005F0567">
        <w:rPr>
          <w:rFonts w:ascii="Times New Roman" w:eastAsiaTheme="minorHAnsi" w:hAnsi="Times New Roman" w:cs="Times New Roman"/>
          <w:sz w:val="28"/>
          <w:szCs w:val="28"/>
          <w:lang w:val="ky-KG" w:eastAsia="en-US"/>
        </w:rPr>
        <w:t>ение</w:t>
      </w:r>
      <w:r w:rsidR="00524DF1" w:rsidRPr="0081513C">
        <w:rPr>
          <w:rFonts w:ascii="Times New Roman" w:eastAsiaTheme="minorHAnsi" w:hAnsi="Times New Roman" w:cs="Times New Roman"/>
          <w:sz w:val="28"/>
          <w:szCs w:val="28"/>
          <w:lang w:eastAsia="en-US"/>
        </w:rPr>
        <w:t>, анализ</w:t>
      </w:r>
      <w:r w:rsidR="005F0567">
        <w:rPr>
          <w:rFonts w:ascii="Times New Roman" w:eastAsiaTheme="minorHAnsi" w:hAnsi="Times New Roman" w:cs="Times New Roman"/>
          <w:sz w:val="28"/>
          <w:szCs w:val="28"/>
          <w:lang w:eastAsia="en-US"/>
        </w:rPr>
        <w:t xml:space="preserve"> и </w:t>
      </w:r>
      <w:proofErr w:type="spellStart"/>
      <w:r w:rsidR="005F0567">
        <w:rPr>
          <w:rFonts w:ascii="Times New Roman" w:eastAsiaTheme="minorHAnsi" w:hAnsi="Times New Roman" w:cs="Times New Roman"/>
          <w:sz w:val="28"/>
          <w:szCs w:val="28"/>
          <w:lang w:eastAsia="en-US"/>
        </w:rPr>
        <w:t>формирова</w:t>
      </w:r>
      <w:proofErr w:type="spellEnd"/>
      <w:r w:rsidR="005F0567">
        <w:rPr>
          <w:rFonts w:ascii="Times New Roman" w:eastAsiaTheme="minorHAnsi" w:hAnsi="Times New Roman" w:cs="Times New Roman"/>
          <w:sz w:val="28"/>
          <w:szCs w:val="28"/>
          <w:lang w:val="ky-KG" w:eastAsia="en-US"/>
        </w:rPr>
        <w:t>ние</w:t>
      </w:r>
      <w:r w:rsidRPr="0081513C">
        <w:rPr>
          <w:rFonts w:ascii="Times New Roman" w:eastAsiaTheme="minorHAnsi" w:hAnsi="Times New Roman" w:cs="Times New Roman"/>
          <w:sz w:val="28"/>
          <w:szCs w:val="28"/>
          <w:lang w:eastAsia="en-US"/>
        </w:rPr>
        <w:t xml:space="preserve"> </w:t>
      </w:r>
      <w:r w:rsidR="00524DF1" w:rsidRPr="0081513C">
        <w:rPr>
          <w:rFonts w:ascii="Times New Roman" w:eastAsiaTheme="minorHAnsi" w:hAnsi="Times New Roman" w:cs="Times New Roman"/>
          <w:sz w:val="28"/>
          <w:szCs w:val="28"/>
          <w:lang w:eastAsia="en-US"/>
        </w:rPr>
        <w:t>спрос</w:t>
      </w:r>
      <w:r w:rsidR="006C31CF">
        <w:rPr>
          <w:rFonts w:ascii="Times New Roman" w:eastAsiaTheme="minorHAnsi" w:hAnsi="Times New Roman" w:cs="Times New Roman"/>
          <w:sz w:val="28"/>
          <w:szCs w:val="28"/>
          <w:lang w:val="ky-KG" w:eastAsia="en-US"/>
        </w:rPr>
        <w:t>а</w:t>
      </w:r>
      <w:r w:rsidR="00524DF1" w:rsidRPr="0081513C">
        <w:rPr>
          <w:rFonts w:ascii="Times New Roman" w:eastAsiaTheme="minorHAnsi" w:hAnsi="Times New Roman" w:cs="Times New Roman"/>
          <w:sz w:val="28"/>
          <w:szCs w:val="28"/>
          <w:lang w:eastAsia="en-US"/>
        </w:rPr>
        <w:t xml:space="preserve"> на гостиничные услуги;</w:t>
      </w:r>
    </w:p>
    <w:p w:rsidR="00524DF1" w:rsidRPr="0081513C" w:rsidRDefault="0081513C" w:rsidP="008151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spellStart"/>
      <w:r w:rsidR="00524DF1" w:rsidRPr="0081513C">
        <w:rPr>
          <w:rFonts w:ascii="Times New Roman" w:eastAsiaTheme="minorHAnsi" w:hAnsi="Times New Roman" w:cs="Times New Roman"/>
          <w:sz w:val="28"/>
          <w:szCs w:val="28"/>
          <w:lang w:eastAsia="en-US"/>
        </w:rPr>
        <w:t>пров</w:t>
      </w:r>
      <w:proofErr w:type="spellEnd"/>
      <w:r w:rsidR="006C31CF">
        <w:rPr>
          <w:rFonts w:ascii="Times New Roman" w:eastAsiaTheme="minorHAnsi" w:hAnsi="Times New Roman" w:cs="Times New Roman"/>
          <w:sz w:val="28"/>
          <w:szCs w:val="28"/>
          <w:lang w:val="ky-KG" w:eastAsia="en-US"/>
        </w:rPr>
        <w:t>едение</w:t>
      </w:r>
      <w:r w:rsidR="00524DF1" w:rsidRPr="0081513C">
        <w:rPr>
          <w:rFonts w:ascii="Times New Roman" w:eastAsiaTheme="minorHAnsi" w:hAnsi="Times New Roman" w:cs="Times New Roman"/>
          <w:sz w:val="28"/>
          <w:szCs w:val="28"/>
          <w:lang w:eastAsia="en-US"/>
        </w:rPr>
        <w:t xml:space="preserve"> </w:t>
      </w:r>
      <w:proofErr w:type="spellStart"/>
      <w:r w:rsidR="00524DF1" w:rsidRPr="0081513C">
        <w:rPr>
          <w:rFonts w:ascii="Times New Roman" w:eastAsiaTheme="minorHAnsi" w:hAnsi="Times New Roman" w:cs="Times New Roman"/>
          <w:sz w:val="28"/>
          <w:szCs w:val="28"/>
          <w:lang w:eastAsia="en-US"/>
        </w:rPr>
        <w:t>сегментаци</w:t>
      </w:r>
      <w:proofErr w:type="spellEnd"/>
      <w:r w:rsidR="006C31CF">
        <w:rPr>
          <w:rFonts w:ascii="Times New Roman" w:eastAsiaTheme="minorHAnsi" w:hAnsi="Times New Roman" w:cs="Times New Roman"/>
          <w:sz w:val="28"/>
          <w:szCs w:val="28"/>
          <w:lang w:val="ky-KG" w:eastAsia="en-US"/>
        </w:rPr>
        <w:t>и</w:t>
      </w:r>
      <w:r w:rsidR="00524DF1" w:rsidRPr="0081513C">
        <w:rPr>
          <w:rFonts w:ascii="Times New Roman" w:eastAsiaTheme="minorHAnsi" w:hAnsi="Times New Roman" w:cs="Times New Roman"/>
          <w:sz w:val="28"/>
          <w:szCs w:val="28"/>
          <w:lang w:eastAsia="en-US"/>
        </w:rPr>
        <w:t xml:space="preserve"> рынка;</w:t>
      </w:r>
    </w:p>
    <w:p w:rsidR="002643F4" w:rsidRPr="0081513C" w:rsidRDefault="0081513C" w:rsidP="008151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spellStart"/>
      <w:r w:rsidR="00524DF1" w:rsidRPr="0081513C">
        <w:rPr>
          <w:rFonts w:ascii="Times New Roman" w:eastAsiaTheme="minorHAnsi" w:hAnsi="Times New Roman" w:cs="Times New Roman"/>
          <w:sz w:val="28"/>
          <w:szCs w:val="28"/>
          <w:lang w:eastAsia="en-US"/>
        </w:rPr>
        <w:t>оцен</w:t>
      </w:r>
      <w:proofErr w:type="spellEnd"/>
      <w:r w:rsidR="006C31CF">
        <w:rPr>
          <w:rFonts w:ascii="Times New Roman" w:eastAsiaTheme="minorHAnsi" w:hAnsi="Times New Roman" w:cs="Times New Roman"/>
          <w:sz w:val="28"/>
          <w:szCs w:val="28"/>
          <w:lang w:val="ky-KG" w:eastAsia="en-US"/>
        </w:rPr>
        <w:t>ка</w:t>
      </w:r>
      <w:r w:rsidR="00524DF1" w:rsidRPr="0081513C">
        <w:rPr>
          <w:rFonts w:ascii="Times New Roman" w:eastAsiaTheme="minorHAnsi" w:hAnsi="Times New Roman" w:cs="Times New Roman"/>
          <w:sz w:val="28"/>
          <w:szCs w:val="28"/>
          <w:lang w:eastAsia="en-US"/>
        </w:rPr>
        <w:t xml:space="preserve"> </w:t>
      </w:r>
      <w:proofErr w:type="spellStart"/>
      <w:r w:rsidR="00524DF1" w:rsidRPr="0081513C">
        <w:rPr>
          <w:rFonts w:ascii="Times New Roman" w:eastAsiaTheme="minorHAnsi" w:hAnsi="Times New Roman" w:cs="Times New Roman"/>
          <w:sz w:val="28"/>
          <w:szCs w:val="28"/>
          <w:lang w:eastAsia="en-US"/>
        </w:rPr>
        <w:t>эффективност</w:t>
      </w:r>
      <w:proofErr w:type="spellEnd"/>
      <w:r w:rsidR="006C31CF">
        <w:rPr>
          <w:rFonts w:ascii="Times New Roman" w:eastAsiaTheme="minorHAnsi" w:hAnsi="Times New Roman" w:cs="Times New Roman"/>
          <w:sz w:val="28"/>
          <w:szCs w:val="28"/>
          <w:lang w:val="ky-KG" w:eastAsia="en-US"/>
        </w:rPr>
        <w:t>и</w:t>
      </w:r>
      <w:r w:rsidR="00524DF1" w:rsidRPr="0081513C">
        <w:rPr>
          <w:rFonts w:ascii="Times New Roman" w:eastAsiaTheme="minorHAnsi" w:hAnsi="Times New Roman" w:cs="Times New Roman"/>
          <w:sz w:val="28"/>
          <w:szCs w:val="28"/>
          <w:lang w:eastAsia="en-US"/>
        </w:rPr>
        <w:t xml:space="preserve"> сбытовой политики;</w:t>
      </w:r>
    </w:p>
    <w:p w:rsidR="002643F4" w:rsidRPr="00524DF1" w:rsidRDefault="002643F4" w:rsidP="00524DF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524DF1">
        <w:rPr>
          <w:rFonts w:ascii="Times New Roman" w:eastAsiaTheme="minorHAnsi" w:hAnsi="Times New Roman" w:cs="Times New Roman"/>
          <w:b/>
          <w:sz w:val="28"/>
          <w:szCs w:val="28"/>
          <w:lang w:eastAsia="en-US"/>
        </w:rPr>
        <w:t>Управление персоналом:</w:t>
      </w:r>
    </w:p>
    <w:p w:rsidR="00524DF1" w:rsidRPr="0081513C" w:rsidRDefault="0081513C" w:rsidP="008151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C31CF">
        <w:rPr>
          <w:rFonts w:ascii="Times New Roman" w:eastAsiaTheme="minorHAnsi" w:hAnsi="Times New Roman" w:cs="Times New Roman"/>
          <w:sz w:val="28"/>
          <w:szCs w:val="28"/>
          <w:lang w:val="ky-KG" w:eastAsia="en-US"/>
        </w:rPr>
        <w:t xml:space="preserve">участие в </w:t>
      </w:r>
      <w:proofErr w:type="spellStart"/>
      <w:r w:rsidR="00524DF1" w:rsidRPr="0081513C">
        <w:rPr>
          <w:rFonts w:ascii="Times New Roman" w:eastAsiaTheme="minorHAnsi" w:hAnsi="Times New Roman" w:cs="Times New Roman"/>
          <w:sz w:val="28"/>
          <w:szCs w:val="28"/>
          <w:lang w:eastAsia="en-US"/>
        </w:rPr>
        <w:t>планирова</w:t>
      </w:r>
      <w:proofErr w:type="spellEnd"/>
      <w:r w:rsidR="006C31CF">
        <w:rPr>
          <w:rFonts w:ascii="Times New Roman" w:eastAsiaTheme="minorHAnsi" w:hAnsi="Times New Roman" w:cs="Times New Roman"/>
          <w:sz w:val="28"/>
          <w:szCs w:val="28"/>
          <w:lang w:val="ky-KG" w:eastAsia="en-US"/>
        </w:rPr>
        <w:t>нии</w:t>
      </w:r>
      <w:r w:rsidR="00524DF1" w:rsidRPr="0081513C">
        <w:rPr>
          <w:rFonts w:ascii="Times New Roman" w:eastAsiaTheme="minorHAnsi" w:hAnsi="Times New Roman" w:cs="Times New Roman"/>
          <w:sz w:val="28"/>
          <w:szCs w:val="28"/>
          <w:lang w:eastAsia="en-US"/>
        </w:rPr>
        <w:t xml:space="preserve"> качественны</w:t>
      </w:r>
      <w:r w:rsidR="006C31CF">
        <w:rPr>
          <w:rFonts w:ascii="Times New Roman" w:eastAsiaTheme="minorHAnsi" w:hAnsi="Times New Roman" w:cs="Times New Roman"/>
          <w:sz w:val="28"/>
          <w:szCs w:val="28"/>
          <w:lang w:val="ky-KG" w:eastAsia="en-US"/>
        </w:rPr>
        <w:t>х</w:t>
      </w:r>
      <w:r w:rsidR="00524DF1" w:rsidRPr="0081513C">
        <w:rPr>
          <w:rFonts w:ascii="Times New Roman" w:eastAsiaTheme="minorHAnsi" w:hAnsi="Times New Roman" w:cs="Times New Roman"/>
          <w:sz w:val="28"/>
          <w:szCs w:val="28"/>
          <w:lang w:eastAsia="en-US"/>
        </w:rPr>
        <w:t xml:space="preserve"> и количественны</w:t>
      </w:r>
      <w:r w:rsidR="006C31CF">
        <w:rPr>
          <w:rFonts w:ascii="Times New Roman" w:eastAsiaTheme="minorHAnsi" w:hAnsi="Times New Roman" w:cs="Times New Roman"/>
          <w:sz w:val="28"/>
          <w:szCs w:val="28"/>
          <w:lang w:val="ky-KG" w:eastAsia="en-US"/>
        </w:rPr>
        <w:t>х</w:t>
      </w:r>
      <w:r w:rsidRPr="0081513C">
        <w:rPr>
          <w:rFonts w:ascii="Times New Roman" w:eastAsiaTheme="minorHAnsi" w:hAnsi="Times New Roman" w:cs="Times New Roman"/>
          <w:sz w:val="28"/>
          <w:szCs w:val="28"/>
          <w:lang w:eastAsia="en-US"/>
        </w:rPr>
        <w:t xml:space="preserve"> </w:t>
      </w:r>
      <w:proofErr w:type="spellStart"/>
      <w:r w:rsidR="00524DF1" w:rsidRPr="0081513C">
        <w:rPr>
          <w:rFonts w:ascii="Times New Roman" w:eastAsiaTheme="minorHAnsi" w:hAnsi="Times New Roman" w:cs="Times New Roman"/>
          <w:sz w:val="28"/>
          <w:szCs w:val="28"/>
          <w:lang w:eastAsia="en-US"/>
        </w:rPr>
        <w:t>потребност</w:t>
      </w:r>
      <w:proofErr w:type="spellEnd"/>
      <w:r w:rsidR="006C31CF">
        <w:rPr>
          <w:rFonts w:ascii="Times New Roman" w:eastAsiaTheme="minorHAnsi" w:hAnsi="Times New Roman" w:cs="Times New Roman"/>
          <w:sz w:val="28"/>
          <w:szCs w:val="28"/>
          <w:lang w:val="ky-KG" w:eastAsia="en-US"/>
        </w:rPr>
        <w:t>ей</w:t>
      </w:r>
      <w:r w:rsidR="00524DF1" w:rsidRPr="0081513C">
        <w:rPr>
          <w:rFonts w:ascii="Times New Roman" w:eastAsiaTheme="minorHAnsi" w:hAnsi="Times New Roman" w:cs="Times New Roman"/>
          <w:sz w:val="28"/>
          <w:szCs w:val="28"/>
          <w:lang w:eastAsia="en-US"/>
        </w:rPr>
        <w:t xml:space="preserve"> гостиницы в кадрах;</w:t>
      </w:r>
    </w:p>
    <w:p w:rsidR="00524DF1" w:rsidRPr="0081513C" w:rsidRDefault="0081513C" w:rsidP="0081513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C31CF">
        <w:rPr>
          <w:rFonts w:ascii="Times New Roman" w:eastAsiaTheme="minorHAnsi" w:hAnsi="Times New Roman" w:cs="Times New Roman"/>
          <w:sz w:val="28"/>
          <w:szCs w:val="28"/>
          <w:lang w:val="ky-KG" w:eastAsia="en-US"/>
        </w:rPr>
        <w:t xml:space="preserve">участие в </w:t>
      </w:r>
      <w:proofErr w:type="spellStart"/>
      <w:r w:rsidR="00524DF1" w:rsidRPr="0081513C">
        <w:rPr>
          <w:rFonts w:ascii="Times New Roman" w:eastAsiaTheme="minorHAnsi" w:hAnsi="Times New Roman" w:cs="Times New Roman"/>
          <w:sz w:val="28"/>
          <w:szCs w:val="28"/>
          <w:lang w:eastAsia="en-US"/>
        </w:rPr>
        <w:t>осуществл</w:t>
      </w:r>
      <w:proofErr w:type="spellEnd"/>
      <w:r w:rsidR="006C31CF">
        <w:rPr>
          <w:rFonts w:ascii="Times New Roman" w:eastAsiaTheme="minorHAnsi" w:hAnsi="Times New Roman" w:cs="Times New Roman"/>
          <w:sz w:val="28"/>
          <w:szCs w:val="28"/>
          <w:lang w:val="ky-KG" w:eastAsia="en-US"/>
        </w:rPr>
        <w:t>ении</w:t>
      </w:r>
      <w:r w:rsidR="00524DF1" w:rsidRPr="0081513C">
        <w:rPr>
          <w:rFonts w:ascii="Times New Roman" w:eastAsiaTheme="minorHAnsi" w:hAnsi="Times New Roman" w:cs="Times New Roman"/>
          <w:sz w:val="28"/>
          <w:szCs w:val="28"/>
          <w:lang w:eastAsia="en-US"/>
        </w:rPr>
        <w:t xml:space="preserve"> подбор</w:t>
      </w:r>
      <w:r w:rsidR="006C31CF">
        <w:rPr>
          <w:rFonts w:ascii="Times New Roman" w:eastAsiaTheme="minorHAnsi" w:hAnsi="Times New Roman" w:cs="Times New Roman"/>
          <w:sz w:val="28"/>
          <w:szCs w:val="28"/>
          <w:lang w:val="ky-KG" w:eastAsia="en-US"/>
        </w:rPr>
        <w:t>а</w:t>
      </w:r>
      <w:r w:rsidR="00524DF1" w:rsidRPr="0081513C">
        <w:rPr>
          <w:rFonts w:ascii="Times New Roman" w:eastAsiaTheme="minorHAnsi" w:hAnsi="Times New Roman" w:cs="Times New Roman"/>
          <w:sz w:val="28"/>
          <w:szCs w:val="28"/>
          <w:lang w:eastAsia="en-US"/>
        </w:rPr>
        <w:t xml:space="preserve"> персонала</w:t>
      </w:r>
      <w:r w:rsidRPr="0081513C">
        <w:rPr>
          <w:rFonts w:ascii="Times New Roman" w:eastAsiaTheme="minorHAnsi" w:hAnsi="Times New Roman" w:cs="Times New Roman"/>
          <w:sz w:val="28"/>
          <w:szCs w:val="28"/>
          <w:lang w:eastAsia="en-US"/>
        </w:rPr>
        <w:t xml:space="preserve"> и </w:t>
      </w:r>
      <w:proofErr w:type="spellStart"/>
      <w:r w:rsidR="00524DF1" w:rsidRPr="0081513C">
        <w:rPr>
          <w:rFonts w:ascii="Times New Roman" w:eastAsiaTheme="minorHAnsi" w:hAnsi="Times New Roman" w:cs="Times New Roman"/>
          <w:sz w:val="28"/>
          <w:szCs w:val="28"/>
          <w:lang w:eastAsia="en-US"/>
        </w:rPr>
        <w:t>оформл</w:t>
      </w:r>
      <w:proofErr w:type="spellEnd"/>
      <w:r w:rsidR="006C31CF">
        <w:rPr>
          <w:rFonts w:ascii="Times New Roman" w:eastAsiaTheme="minorHAnsi" w:hAnsi="Times New Roman" w:cs="Times New Roman"/>
          <w:sz w:val="28"/>
          <w:szCs w:val="28"/>
          <w:lang w:val="ky-KG" w:eastAsia="en-US"/>
        </w:rPr>
        <w:t>ении</w:t>
      </w:r>
      <w:r w:rsidR="00524DF1" w:rsidRPr="0081513C">
        <w:rPr>
          <w:rFonts w:ascii="Times New Roman" w:eastAsiaTheme="minorHAnsi" w:hAnsi="Times New Roman" w:cs="Times New Roman"/>
          <w:sz w:val="28"/>
          <w:szCs w:val="28"/>
          <w:lang w:eastAsia="en-US"/>
        </w:rPr>
        <w:t xml:space="preserve"> необходимую кадровую</w:t>
      </w:r>
      <w:r w:rsidRPr="0081513C">
        <w:rPr>
          <w:rFonts w:ascii="Times New Roman" w:eastAsiaTheme="minorHAnsi" w:hAnsi="Times New Roman" w:cs="Times New Roman"/>
          <w:sz w:val="28"/>
          <w:szCs w:val="28"/>
          <w:lang w:eastAsia="en-US"/>
        </w:rPr>
        <w:t xml:space="preserve">  </w:t>
      </w:r>
      <w:r w:rsidR="006C31CF">
        <w:rPr>
          <w:rFonts w:ascii="Times New Roman" w:eastAsiaTheme="minorHAnsi" w:hAnsi="Times New Roman" w:cs="Times New Roman"/>
          <w:sz w:val="28"/>
          <w:szCs w:val="28"/>
          <w:lang w:eastAsia="en-US"/>
        </w:rPr>
        <w:t>документацию.</w:t>
      </w:r>
    </w:p>
    <w:p w:rsidR="002B6249" w:rsidRPr="002E2219" w:rsidRDefault="005D3DD9" w:rsidP="002E2219">
      <w:pPr>
        <w:shd w:val="clear" w:color="auto" w:fill="FFFFFF"/>
        <w:spacing w:after="0" w:line="240" w:lineRule="auto"/>
        <w:ind w:firstLine="709"/>
        <w:jc w:val="both"/>
        <w:rPr>
          <w:rFonts w:ascii="Times New Roman" w:hAnsi="Times New Roman" w:cs="Times New Roman"/>
          <w:sz w:val="28"/>
          <w:szCs w:val="28"/>
        </w:rPr>
      </w:pPr>
      <w:r w:rsidRPr="002E2219">
        <w:rPr>
          <w:rStyle w:val="FontStyle74"/>
          <w:rFonts w:eastAsia="Times New Roman"/>
          <w:sz w:val="28"/>
          <w:szCs w:val="28"/>
        </w:rPr>
        <w:t>1</w:t>
      </w:r>
      <w:r w:rsidR="003D7BB6" w:rsidRPr="002E2219">
        <w:rPr>
          <w:rStyle w:val="FontStyle74"/>
          <w:rFonts w:eastAsia="Times New Roman"/>
          <w:sz w:val="28"/>
          <w:szCs w:val="28"/>
        </w:rPr>
        <w:t>6.</w:t>
      </w:r>
      <w:r w:rsidR="00127CB3" w:rsidRPr="002E2219">
        <w:rPr>
          <w:rStyle w:val="FontStyle74"/>
          <w:rFonts w:eastAsia="Times New Roman"/>
          <w:sz w:val="28"/>
          <w:szCs w:val="28"/>
        </w:rPr>
        <w:t xml:space="preserve"> </w:t>
      </w:r>
      <w:r w:rsidR="002B6249" w:rsidRPr="002E2219">
        <w:rPr>
          <w:rFonts w:ascii="Times New Roman" w:hAnsi="Times New Roman" w:cs="Times New Roman"/>
          <w:sz w:val="28"/>
          <w:szCs w:val="28"/>
        </w:rPr>
        <w:t>Выпускник, освоивший основную профессиональную образовательную программу по специальности</w:t>
      </w:r>
      <w:r w:rsidR="00127CB3" w:rsidRPr="002E2219">
        <w:rPr>
          <w:rFonts w:ascii="Times New Roman" w:hAnsi="Times New Roman" w:cs="Times New Roman"/>
          <w:sz w:val="28"/>
          <w:szCs w:val="28"/>
        </w:rPr>
        <w:t xml:space="preserve"> </w:t>
      </w:r>
      <w:r w:rsidR="005D35E6" w:rsidRPr="002643F4">
        <w:rPr>
          <w:rFonts w:ascii="Times New Roman" w:hAnsi="Times New Roman" w:cs="Times New Roman"/>
          <w:b/>
          <w:sz w:val="28"/>
          <w:szCs w:val="28"/>
        </w:rPr>
        <w:t>100105</w:t>
      </w:r>
      <w:r w:rsidR="002643F4" w:rsidRPr="002643F4">
        <w:rPr>
          <w:rFonts w:ascii="Times New Roman" w:hAnsi="Times New Roman" w:cs="Times New Roman"/>
          <w:b/>
          <w:sz w:val="28"/>
          <w:szCs w:val="28"/>
        </w:rPr>
        <w:t>-</w:t>
      </w:r>
      <w:r w:rsidR="00122D52" w:rsidRPr="002643F4">
        <w:rPr>
          <w:rFonts w:ascii="Times New Roman" w:hAnsi="Times New Roman" w:cs="Times New Roman"/>
          <w:b/>
          <w:sz w:val="28"/>
          <w:szCs w:val="28"/>
        </w:rPr>
        <w:t>«Организация обслуживания</w:t>
      </w:r>
      <w:r w:rsidR="005D35E6" w:rsidRPr="002643F4">
        <w:rPr>
          <w:rFonts w:ascii="Times New Roman" w:hAnsi="Times New Roman" w:cs="Times New Roman"/>
          <w:b/>
          <w:sz w:val="28"/>
          <w:szCs w:val="28"/>
        </w:rPr>
        <w:t xml:space="preserve"> </w:t>
      </w:r>
      <w:r w:rsidR="005D35E6" w:rsidRPr="002643F4">
        <w:rPr>
          <w:rFonts w:ascii="Times New Roman" w:eastAsia="Calibri" w:hAnsi="Times New Roman" w:cs="Times New Roman"/>
          <w:b/>
          <w:sz w:val="28"/>
          <w:szCs w:val="28"/>
          <w:lang w:eastAsia="en-US"/>
        </w:rPr>
        <w:t>в гостиницах и туристических комплексах</w:t>
      </w:r>
      <w:r w:rsidR="00122D52" w:rsidRPr="002643F4">
        <w:rPr>
          <w:rFonts w:ascii="Times New Roman" w:hAnsi="Times New Roman" w:cs="Times New Roman"/>
          <w:b/>
          <w:sz w:val="28"/>
          <w:szCs w:val="28"/>
        </w:rPr>
        <w:t>»</w:t>
      </w:r>
      <w:r w:rsidR="00122D52" w:rsidRPr="002E2219">
        <w:rPr>
          <w:rFonts w:ascii="Times New Roman" w:hAnsi="Times New Roman" w:cs="Times New Roman"/>
          <w:sz w:val="28"/>
          <w:szCs w:val="28"/>
        </w:rPr>
        <w:t xml:space="preserve"> </w:t>
      </w:r>
      <w:r w:rsidR="002B6249" w:rsidRPr="002E2219">
        <w:rPr>
          <w:rFonts w:ascii="Times New Roman" w:hAnsi="Times New Roman" w:cs="Times New Roman"/>
          <w:sz w:val="28"/>
          <w:szCs w:val="28"/>
        </w:rPr>
        <w:t xml:space="preserve"> среднего профессионального образования, подготовлен:</w:t>
      </w:r>
    </w:p>
    <w:p w:rsidR="002B6249" w:rsidRPr="002E2219" w:rsidRDefault="002B6249" w:rsidP="002E2219">
      <w:pPr>
        <w:shd w:val="clear" w:color="auto" w:fill="FFFFFF" w:themeFill="background1"/>
        <w:tabs>
          <w:tab w:val="left" w:pos="3780"/>
        </w:tabs>
        <w:spacing w:after="0" w:line="240" w:lineRule="auto"/>
        <w:ind w:firstLine="709"/>
        <w:jc w:val="both"/>
        <w:rPr>
          <w:rFonts w:ascii="Times New Roman" w:hAnsi="Times New Roman" w:cs="Times New Roman"/>
          <w:sz w:val="28"/>
          <w:szCs w:val="28"/>
        </w:rPr>
      </w:pPr>
      <w:r w:rsidRPr="002E2219">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6C31CF" w:rsidRDefault="002B6249" w:rsidP="002E2219">
      <w:pPr>
        <w:spacing w:after="0" w:line="240" w:lineRule="auto"/>
        <w:ind w:firstLine="709"/>
        <w:jc w:val="both"/>
        <w:rPr>
          <w:rFonts w:ascii="Times New Roman" w:hAnsi="Times New Roman" w:cs="Times New Roman"/>
          <w:sz w:val="28"/>
          <w:szCs w:val="28"/>
        </w:rPr>
      </w:pPr>
      <w:r w:rsidRPr="002E2219">
        <w:rPr>
          <w:rFonts w:ascii="Times New Roman" w:hAnsi="Times New Roman" w:cs="Times New Roman"/>
          <w:sz w:val="28"/>
          <w:szCs w:val="28"/>
        </w:rPr>
        <w:t xml:space="preserve">- </w:t>
      </w:r>
      <w:r w:rsidR="001C2E82" w:rsidRPr="002E2219">
        <w:rPr>
          <w:rFonts w:ascii="Times New Roman" w:hAnsi="Times New Roman"/>
          <w:sz w:val="28"/>
          <w:szCs w:val="28"/>
        </w:rPr>
        <w:t>к освоению основной образовательной программы высшего профессионального образования по соответствующим и родственным направлениям подготовки высшего профессионального образования в ускоренные сроки</w:t>
      </w:r>
      <w:r w:rsidR="001C2E82" w:rsidRPr="002E2219">
        <w:rPr>
          <w:rFonts w:ascii="Times New Roman" w:hAnsi="Times New Roman" w:cs="Times New Roman"/>
          <w:sz w:val="28"/>
          <w:szCs w:val="28"/>
        </w:rPr>
        <w:t xml:space="preserve">: </w:t>
      </w:r>
    </w:p>
    <w:p w:rsidR="006C31CF" w:rsidRDefault="006C31CF" w:rsidP="002E2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C21C4B" w:rsidRPr="002E2219">
        <w:rPr>
          <w:rFonts w:ascii="Times New Roman" w:hAnsi="Times New Roman" w:cs="Times New Roman"/>
          <w:sz w:val="28"/>
          <w:szCs w:val="28"/>
        </w:rPr>
        <w:t>600100 «Сервис»;</w:t>
      </w:r>
    </w:p>
    <w:p w:rsidR="006C31CF" w:rsidRDefault="006C31CF" w:rsidP="002E2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w:t>
      </w:r>
      <w:r w:rsidR="00C21C4B" w:rsidRPr="002E2219">
        <w:rPr>
          <w:rFonts w:ascii="Times New Roman" w:hAnsi="Times New Roman" w:cs="Times New Roman"/>
          <w:sz w:val="28"/>
          <w:szCs w:val="28"/>
        </w:rPr>
        <w:t xml:space="preserve"> 600200 </w:t>
      </w:r>
      <w:r w:rsidR="000B6B93" w:rsidRPr="002E2219">
        <w:rPr>
          <w:rFonts w:ascii="Times New Roman" w:hAnsi="Times New Roman" w:cs="Times New Roman"/>
          <w:sz w:val="28"/>
          <w:szCs w:val="28"/>
        </w:rPr>
        <w:t>«Туризм»;</w:t>
      </w:r>
      <w:r w:rsidR="00C21C4B" w:rsidRPr="002E2219">
        <w:rPr>
          <w:rFonts w:ascii="Times New Roman" w:hAnsi="Times New Roman" w:cs="Times New Roman"/>
          <w:sz w:val="28"/>
          <w:szCs w:val="28"/>
        </w:rPr>
        <w:t xml:space="preserve"> </w:t>
      </w:r>
    </w:p>
    <w:p w:rsidR="001C2E82" w:rsidRPr="002E2219" w:rsidRDefault="006C31CF" w:rsidP="002E2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 </w:t>
      </w:r>
      <w:r w:rsidR="000B6B93" w:rsidRPr="002E2219">
        <w:rPr>
          <w:rFonts w:ascii="Times New Roman" w:hAnsi="Times New Roman" w:cs="Times New Roman"/>
          <w:sz w:val="28"/>
          <w:szCs w:val="28"/>
        </w:rPr>
        <w:t>600300 «Гостиничное дело»</w:t>
      </w:r>
      <w:r w:rsidR="00C21C4B" w:rsidRPr="002E2219">
        <w:rPr>
          <w:rFonts w:ascii="Times New Roman" w:hAnsi="Times New Roman" w:cs="Times New Roman"/>
          <w:sz w:val="28"/>
          <w:szCs w:val="28"/>
        </w:rPr>
        <w:t>.</w:t>
      </w:r>
    </w:p>
    <w:p w:rsidR="00DE697C" w:rsidRPr="00AF594F" w:rsidRDefault="00DE697C" w:rsidP="00464281">
      <w:pPr>
        <w:pStyle w:val="Style13"/>
        <w:widowControl/>
        <w:shd w:val="clear" w:color="auto" w:fill="FFFFFF" w:themeFill="background1"/>
        <w:spacing w:line="240" w:lineRule="auto"/>
        <w:ind w:firstLine="709"/>
        <w:outlineLvl w:val="0"/>
        <w:rPr>
          <w:rStyle w:val="FontStyle75"/>
          <w:rFonts w:eastAsiaTheme="minorEastAsia"/>
          <w:bCs/>
          <w:color w:val="FF0000"/>
          <w:sz w:val="28"/>
          <w:szCs w:val="28"/>
        </w:rPr>
      </w:pPr>
    </w:p>
    <w:p w:rsidR="002B6249" w:rsidRPr="002E2219" w:rsidRDefault="002B6249" w:rsidP="00464281">
      <w:pPr>
        <w:pStyle w:val="Style13"/>
        <w:widowControl/>
        <w:shd w:val="clear" w:color="auto" w:fill="FFFFFF" w:themeFill="background1"/>
        <w:spacing w:line="240" w:lineRule="auto"/>
        <w:ind w:firstLine="709"/>
        <w:outlineLvl w:val="0"/>
        <w:rPr>
          <w:rStyle w:val="FontStyle75"/>
          <w:rFonts w:eastAsiaTheme="minorEastAsia"/>
          <w:bCs/>
          <w:sz w:val="28"/>
          <w:szCs w:val="28"/>
        </w:rPr>
      </w:pPr>
      <w:r w:rsidRPr="002E2219">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2B6249" w:rsidRPr="002E2219" w:rsidRDefault="002B6249" w:rsidP="00464281">
      <w:pPr>
        <w:pStyle w:val="Style13"/>
        <w:widowControl/>
        <w:shd w:val="clear" w:color="auto" w:fill="FFFFFF" w:themeFill="background1"/>
        <w:spacing w:line="240" w:lineRule="auto"/>
        <w:ind w:firstLine="709"/>
        <w:jc w:val="both"/>
        <w:outlineLvl w:val="0"/>
        <w:rPr>
          <w:rStyle w:val="FontStyle75"/>
          <w:rFonts w:eastAsiaTheme="minorEastAsia"/>
          <w:bCs/>
          <w:sz w:val="28"/>
          <w:szCs w:val="28"/>
        </w:rPr>
      </w:pPr>
    </w:p>
    <w:p w:rsidR="00382850" w:rsidRPr="002E2219" w:rsidRDefault="00EB6023" w:rsidP="00464281">
      <w:pPr>
        <w:pStyle w:val="Style18"/>
        <w:widowControl/>
        <w:shd w:val="clear" w:color="auto" w:fill="FFFFFF" w:themeFill="background1"/>
        <w:spacing w:line="240" w:lineRule="auto"/>
        <w:ind w:firstLine="709"/>
        <w:rPr>
          <w:rStyle w:val="FontStyle74"/>
          <w:sz w:val="28"/>
          <w:szCs w:val="28"/>
        </w:rPr>
      </w:pPr>
      <w:r w:rsidRPr="002E2219">
        <w:rPr>
          <w:rStyle w:val="FontStyle74"/>
          <w:sz w:val="28"/>
          <w:szCs w:val="28"/>
        </w:rPr>
        <w:t>17</w:t>
      </w:r>
      <w:r w:rsidR="00F47257" w:rsidRPr="002E2219">
        <w:rPr>
          <w:rStyle w:val="FontStyle74"/>
          <w:sz w:val="28"/>
          <w:szCs w:val="28"/>
        </w:rPr>
        <w:t>.</w:t>
      </w:r>
      <w:r w:rsidR="00021692" w:rsidRPr="002E2219">
        <w:rPr>
          <w:rStyle w:val="FontStyle74"/>
          <w:sz w:val="28"/>
          <w:szCs w:val="28"/>
        </w:rPr>
        <w:t xml:space="preserve"> </w:t>
      </w:r>
      <w:r w:rsidR="002B6249" w:rsidRPr="002E2219">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самостоятельно разрабатывают </w:t>
      </w:r>
      <w:r w:rsidR="002B6249" w:rsidRPr="002E2219">
        <w:rPr>
          <w:rStyle w:val="FontStyle75"/>
          <w:rFonts w:eastAsiaTheme="minorEastAsia"/>
          <w:b w:val="0"/>
          <w:bCs/>
          <w:sz w:val="28"/>
          <w:szCs w:val="28"/>
        </w:rPr>
        <w:t>основную профессиональную образовательную</w:t>
      </w:r>
      <w:r w:rsidR="00021692" w:rsidRPr="002E2219">
        <w:rPr>
          <w:rStyle w:val="FontStyle75"/>
          <w:rFonts w:eastAsiaTheme="minorEastAsia"/>
          <w:b w:val="0"/>
          <w:bCs/>
          <w:sz w:val="28"/>
          <w:szCs w:val="28"/>
        </w:rPr>
        <w:t xml:space="preserve"> </w:t>
      </w:r>
      <w:r w:rsidR="002B6249" w:rsidRPr="002E2219">
        <w:rPr>
          <w:rStyle w:val="FontStyle75"/>
          <w:rFonts w:eastAsiaTheme="minorEastAsia"/>
          <w:b w:val="0"/>
          <w:bCs/>
          <w:sz w:val="28"/>
          <w:szCs w:val="28"/>
        </w:rPr>
        <w:t>программу</w:t>
      </w:r>
      <w:r w:rsidR="00021692" w:rsidRPr="002E2219">
        <w:rPr>
          <w:rStyle w:val="FontStyle75"/>
          <w:rFonts w:eastAsiaTheme="minorEastAsia"/>
          <w:b w:val="0"/>
          <w:bCs/>
          <w:sz w:val="28"/>
          <w:szCs w:val="28"/>
        </w:rPr>
        <w:t xml:space="preserve"> </w:t>
      </w:r>
      <w:r w:rsidR="002B6249" w:rsidRPr="002E2219">
        <w:rPr>
          <w:rStyle w:val="FontStyle74"/>
          <w:sz w:val="28"/>
          <w:szCs w:val="28"/>
        </w:rPr>
        <w:t xml:space="preserve">по специальности. </w:t>
      </w:r>
    </w:p>
    <w:p w:rsidR="002B6249" w:rsidRPr="002E2219" w:rsidRDefault="002B6249" w:rsidP="00464281">
      <w:pPr>
        <w:pStyle w:val="Style18"/>
        <w:widowControl/>
        <w:shd w:val="clear" w:color="auto" w:fill="FFFFFF" w:themeFill="background1"/>
        <w:spacing w:line="240" w:lineRule="auto"/>
        <w:ind w:firstLine="709"/>
        <w:rPr>
          <w:rStyle w:val="FontStyle74"/>
          <w:sz w:val="28"/>
          <w:szCs w:val="28"/>
        </w:rPr>
      </w:pPr>
      <w:r w:rsidRPr="002E2219">
        <w:rPr>
          <w:rStyle w:val="FontStyle75"/>
          <w:rFonts w:eastAsiaTheme="minorEastAsia"/>
          <w:b w:val="0"/>
          <w:bCs/>
          <w:sz w:val="28"/>
          <w:szCs w:val="28"/>
        </w:rPr>
        <w:t>Основная профессиональная образовательная</w:t>
      </w:r>
      <w:r w:rsidR="001709C4" w:rsidRPr="002E2219">
        <w:rPr>
          <w:rStyle w:val="FontStyle75"/>
          <w:rFonts w:eastAsiaTheme="minorEastAsia"/>
          <w:b w:val="0"/>
          <w:bCs/>
          <w:sz w:val="28"/>
          <w:szCs w:val="28"/>
        </w:rPr>
        <w:t xml:space="preserve"> </w:t>
      </w:r>
      <w:r w:rsidRPr="002E2219">
        <w:rPr>
          <w:rStyle w:val="FontStyle75"/>
          <w:rFonts w:eastAsiaTheme="minorEastAsia"/>
          <w:b w:val="0"/>
          <w:bCs/>
          <w:sz w:val="28"/>
          <w:szCs w:val="28"/>
        </w:rPr>
        <w:t>программа</w:t>
      </w:r>
      <w:r w:rsidRPr="002E2219">
        <w:rPr>
          <w:rStyle w:val="FontStyle74"/>
          <w:sz w:val="28"/>
          <w:szCs w:val="28"/>
        </w:rPr>
        <w:t xml:space="preserve">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B6249" w:rsidRPr="002E2219" w:rsidRDefault="002B6249" w:rsidP="00464281">
      <w:pPr>
        <w:pStyle w:val="Style18"/>
        <w:widowControl/>
        <w:shd w:val="clear" w:color="auto" w:fill="FFFFFF" w:themeFill="background1"/>
        <w:spacing w:line="240" w:lineRule="auto"/>
        <w:ind w:firstLine="709"/>
        <w:rPr>
          <w:rStyle w:val="FontStyle74"/>
          <w:sz w:val="28"/>
          <w:szCs w:val="28"/>
        </w:rPr>
      </w:pPr>
      <w:r w:rsidRPr="002E2219">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2E2219">
        <w:rPr>
          <w:rStyle w:val="FontStyle75"/>
          <w:rFonts w:eastAsiaTheme="minorEastAsia"/>
          <w:b w:val="0"/>
          <w:bCs/>
          <w:sz w:val="28"/>
          <w:szCs w:val="28"/>
        </w:rPr>
        <w:t>основную профессиональную образовательную</w:t>
      </w:r>
      <w:r w:rsidR="00021692" w:rsidRPr="002E2219">
        <w:rPr>
          <w:rStyle w:val="FontStyle75"/>
          <w:rFonts w:eastAsiaTheme="minorEastAsia"/>
          <w:b w:val="0"/>
          <w:bCs/>
          <w:sz w:val="28"/>
          <w:szCs w:val="28"/>
        </w:rPr>
        <w:t xml:space="preserve"> </w:t>
      </w:r>
      <w:r w:rsidRPr="002E2219">
        <w:rPr>
          <w:rStyle w:val="FontStyle75"/>
          <w:rFonts w:eastAsiaTheme="minorEastAsia"/>
          <w:b w:val="0"/>
          <w:bCs/>
          <w:sz w:val="28"/>
          <w:szCs w:val="28"/>
        </w:rPr>
        <w:t>программу</w:t>
      </w:r>
      <w:r w:rsidRPr="002E2219">
        <w:rPr>
          <w:rStyle w:val="FontStyle74"/>
          <w:sz w:val="28"/>
          <w:szCs w:val="28"/>
        </w:rPr>
        <w:t xml:space="preserve"> с учетом развития науки, культуры, экономики, техники, технологий и </w:t>
      </w:r>
      <w:r w:rsidRPr="002E2219">
        <w:rPr>
          <w:rStyle w:val="FontStyle74"/>
          <w:sz w:val="28"/>
          <w:szCs w:val="28"/>
        </w:rPr>
        <w:lastRenderedPageBreak/>
        <w:t xml:space="preserve">социальной сферы, в соответствии с рекомендациями по обеспечению гарантии качества образования, </w:t>
      </w:r>
      <w:r w:rsidR="00ED0AFD" w:rsidRPr="002E2219">
        <w:rPr>
          <w:rStyle w:val="FontStyle74"/>
          <w:sz w:val="28"/>
          <w:szCs w:val="28"/>
        </w:rPr>
        <w:t>заключающие</w:t>
      </w:r>
      <w:r w:rsidRPr="002E2219">
        <w:rPr>
          <w:rStyle w:val="FontStyle74"/>
          <w:sz w:val="28"/>
          <w:szCs w:val="28"/>
        </w:rPr>
        <w:t>ся:</w:t>
      </w:r>
    </w:p>
    <w:p w:rsidR="002B6249" w:rsidRPr="002E2219" w:rsidRDefault="002B6249" w:rsidP="00464281">
      <w:pPr>
        <w:pStyle w:val="Style49"/>
        <w:widowControl/>
        <w:numPr>
          <w:ilvl w:val="0"/>
          <w:numId w:val="5"/>
        </w:numPr>
        <w:shd w:val="clear" w:color="auto" w:fill="FFFFFF" w:themeFill="background1"/>
        <w:spacing w:line="240" w:lineRule="auto"/>
        <w:ind w:left="0" w:firstLine="709"/>
        <w:rPr>
          <w:rStyle w:val="FontStyle74"/>
          <w:sz w:val="28"/>
          <w:szCs w:val="28"/>
        </w:rPr>
      </w:pPr>
      <w:r w:rsidRPr="002E2219">
        <w:rPr>
          <w:rStyle w:val="FontStyle74"/>
          <w:sz w:val="28"/>
          <w:szCs w:val="28"/>
        </w:rPr>
        <w:t>в разработке стратегии по обеспечению качества подготовки выпускников;</w:t>
      </w:r>
    </w:p>
    <w:p w:rsidR="002B6249" w:rsidRPr="002E2219" w:rsidRDefault="003B70D2" w:rsidP="00464281">
      <w:pPr>
        <w:pStyle w:val="Style49"/>
        <w:widowControl/>
        <w:numPr>
          <w:ilvl w:val="0"/>
          <w:numId w:val="5"/>
        </w:numPr>
        <w:shd w:val="clear" w:color="auto" w:fill="FFFFFF" w:themeFill="background1"/>
        <w:spacing w:line="240" w:lineRule="auto"/>
        <w:ind w:left="0" w:firstLine="709"/>
        <w:rPr>
          <w:rStyle w:val="FontStyle74"/>
          <w:sz w:val="28"/>
          <w:szCs w:val="28"/>
        </w:rPr>
      </w:pPr>
      <w:r w:rsidRPr="002E2219">
        <w:rPr>
          <w:rStyle w:val="FontStyle74"/>
          <w:sz w:val="28"/>
          <w:szCs w:val="28"/>
        </w:rPr>
        <w:t xml:space="preserve">в </w:t>
      </w:r>
      <w:r w:rsidR="002B6249" w:rsidRPr="002E2219">
        <w:rPr>
          <w:rStyle w:val="FontStyle74"/>
          <w:sz w:val="28"/>
          <w:szCs w:val="28"/>
        </w:rPr>
        <w:t>мониторинге, периодическом рецензировании образовательных программ;</w:t>
      </w:r>
    </w:p>
    <w:p w:rsidR="002B6249" w:rsidRPr="002E2219" w:rsidRDefault="002B6249" w:rsidP="00464281">
      <w:pPr>
        <w:pStyle w:val="Style49"/>
        <w:widowControl/>
        <w:numPr>
          <w:ilvl w:val="0"/>
          <w:numId w:val="5"/>
        </w:numPr>
        <w:shd w:val="clear" w:color="auto" w:fill="FFFFFF" w:themeFill="background1"/>
        <w:spacing w:line="240" w:lineRule="auto"/>
        <w:ind w:left="0" w:firstLine="709"/>
        <w:rPr>
          <w:rStyle w:val="FontStyle74"/>
          <w:sz w:val="28"/>
          <w:szCs w:val="28"/>
        </w:rPr>
      </w:pPr>
      <w:r w:rsidRPr="002E2219">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B6249" w:rsidRPr="002E2219" w:rsidRDefault="002B6249" w:rsidP="00464281">
      <w:pPr>
        <w:pStyle w:val="Style49"/>
        <w:widowControl/>
        <w:numPr>
          <w:ilvl w:val="0"/>
          <w:numId w:val="5"/>
        </w:numPr>
        <w:shd w:val="clear" w:color="auto" w:fill="FFFFFF" w:themeFill="background1"/>
        <w:spacing w:line="240" w:lineRule="auto"/>
        <w:ind w:left="0" w:firstLine="709"/>
        <w:rPr>
          <w:rStyle w:val="FontStyle74"/>
          <w:sz w:val="28"/>
          <w:szCs w:val="28"/>
        </w:rPr>
      </w:pPr>
      <w:r w:rsidRPr="002E2219">
        <w:rPr>
          <w:rStyle w:val="FontStyle74"/>
          <w:sz w:val="28"/>
          <w:szCs w:val="28"/>
        </w:rPr>
        <w:t>в обеспечении качества и компетентности преподавательского состава;</w:t>
      </w:r>
    </w:p>
    <w:p w:rsidR="002B6249" w:rsidRPr="002E2219" w:rsidRDefault="002B6249" w:rsidP="00464281">
      <w:pPr>
        <w:pStyle w:val="Style49"/>
        <w:widowControl/>
        <w:numPr>
          <w:ilvl w:val="0"/>
          <w:numId w:val="5"/>
        </w:numPr>
        <w:shd w:val="clear" w:color="auto" w:fill="FFFFFF" w:themeFill="background1"/>
        <w:spacing w:line="240" w:lineRule="auto"/>
        <w:ind w:left="0" w:firstLine="709"/>
        <w:rPr>
          <w:rStyle w:val="FontStyle74"/>
          <w:sz w:val="28"/>
          <w:szCs w:val="28"/>
        </w:rPr>
      </w:pPr>
      <w:r w:rsidRPr="002E2219">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B6249" w:rsidRPr="002E2219" w:rsidRDefault="002B6249" w:rsidP="00464281">
      <w:pPr>
        <w:pStyle w:val="Style49"/>
        <w:widowControl/>
        <w:numPr>
          <w:ilvl w:val="0"/>
          <w:numId w:val="5"/>
        </w:numPr>
        <w:shd w:val="clear" w:color="auto" w:fill="FFFFFF" w:themeFill="background1"/>
        <w:spacing w:line="240" w:lineRule="auto"/>
        <w:ind w:left="0" w:firstLine="709"/>
        <w:rPr>
          <w:rStyle w:val="FontStyle74"/>
          <w:sz w:val="28"/>
          <w:szCs w:val="28"/>
        </w:rPr>
      </w:pPr>
      <w:r w:rsidRPr="002E2219">
        <w:rPr>
          <w:rStyle w:val="FontStyle74"/>
          <w:sz w:val="28"/>
          <w:szCs w:val="28"/>
        </w:rPr>
        <w:t xml:space="preserve">в регулярном проведении </w:t>
      </w:r>
      <w:proofErr w:type="spellStart"/>
      <w:r w:rsidR="00122D52" w:rsidRPr="002E2219">
        <w:rPr>
          <w:rStyle w:val="FontStyle74"/>
          <w:sz w:val="28"/>
          <w:szCs w:val="28"/>
        </w:rPr>
        <w:t>самоо</w:t>
      </w:r>
      <w:r w:rsidRPr="002E2219">
        <w:rPr>
          <w:rStyle w:val="FontStyle74"/>
          <w:sz w:val="28"/>
          <w:szCs w:val="28"/>
        </w:rPr>
        <w:t>бследования</w:t>
      </w:r>
      <w:proofErr w:type="spellEnd"/>
      <w:r w:rsidRPr="002E2219">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w:t>
      </w:r>
      <w:r w:rsidR="00DE697C" w:rsidRPr="002E2219">
        <w:rPr>
          <w:rStyle w:val="FontStyle74"/>
          <w:sz w:val="28"/>
          <w:szCs w:val="28"/>
        </w:rPr>
        <w:t>иями</w:t>
      </w:r>
      <w:r w:rsidRPr="002E2219">
        <w:rPr>
          <w:rStyle w:val="FontStyle74"/>
          <w:sz w:val="28"/>
          <w:szCs w:val="28"/>
        </w:rPr>
        <w:t>;</w:t>
      </w:r>
    </w:p>
    <w:p w:rsidR="002B6249" w:rsidRPr="002E2219" w:rsidRDefault="002B6249" w:rsidP="00464281">
      <w:pPr>
        <w:pStyle w:val="Style49"/>
        <w:widowControl/>
        <w:numPr>
          <w:ilvl w:val="0"/>
          <w:numId w:val="5"/>
        </w:numPr>
        <w:shd w:val="clear" w:color="auto" w:fill="FFFFFF" w:themeFill="background1"/>
        <w:spacing w:line="240" w:lineRule="auto"/>
        <w:ind w:left="0" w:firstLine="709"/>
        <w:rPr>
          <w:rStyle w:val="FontStyle74"/>
          <w:sz w:val="28"/>
          <w:szCs w:val="28"/>
        </w:rPr>
      </w:pPr>
      <w:r w:rsidRPr="002E2219">
        <w:rPr>
          <w:rStyle w:val="FontStyle74"/>
          <w:sz w:val="28"/>
          <w:szCs w:val="28"/>
        </w:rPr>
        <w:t>в информировании общественности о результатах своей деятельности, планах, инновациях.</w:t>
      </w:r>
    </w:p>
    <w:p w:rsidR="00EB6023" w:rsidRPr="002E2219" w:rsidRDefault="00EB6023" w:rsidP="00464281">
      <w:pPr>
        <w:shd w:val="clear" w:color="auto" w:fill="FFFFFF" w:themeFill="background1"/>
        <w:tabs>
          <w:tab w:val="left" w:pos="0"/>
        </w:tabs>
        <w:autoSpaceDE w:val="0"/>
        <w:autoSpaceDN w:val="0"/>
        <w:adjustRightInd w:val="0"/>
        <w:spacing w:after="0" w:line="240" w:lineRule="auto"/>
        <w:ind w:firstLine="709"/>
        <w:jc w:val="both"/>
        <w:rPr>
          <w:rStyle w:val="FontStyle74"/>
          <w:sz w:val="28"/>
          <w:szCs w:val="28"/>
        </w:rPr>
      </w:pPr>
      <w:r w:rsidRPr="002E2219">
        <w:rPr>
          <w:rStyle w:val="FontStyle74"/>
          <w:sz w:val="28"/>
          <w:szCs w:val="28"/>
        </w:rPr>
        <w:t>18</w:t>
      </w:r>
      <w:r w:rsidR="002B6249" w:rsidRPr="002E2219">
        <w:rPr>
          <w:rStyle w:val="FontStyle74"/>
          <w:sz w:val="28"/>
          <w:szCs w:val="28"/>
        </w:rPr>
        <w:t>.</w:t>
      </w:r>
      <w:r w:rsidR="002B6249" w:rsidRPr="002E2219">
        <w:rPr>
          <w:rStyle w:val="FontStyle74"/>
          <w:sz w:val="28"/>
          <w:szCs w:val="28"/>
        </w:rPr>
        <w:tab/>
        <w:t xml:space="preserve">Оценка качества подготовки студентов и выпускников должна включать их текущую, промежуточную и итоговую </w:t>
      </w:r>
      <w:r w:rsidR="00A75253" w:rsidRPr="002E2219">
        <w:rPr>
          <w:rStyle w:val="FontStyle74"/>
          <w:sz w:val="28"/>
          <w:szCs w:val="28"/>
        </w:rPr>
        <w:t>государственную аттестации,</w:t>
      </w:r>
    </w:p>
    <w:p w:rsidR="00AB4772" w:rsidRPr="002E2219"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r w:rsidR="00480EB6"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(утвержденной педагогическим советом).</w:t>
      </w:r>
    </w:p>
    <w:p w:rsidR="00AB4772" w:rsidRPr="002E2219"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AB4772" w:rsidRPr="002E2219"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Итоговая государственная аттестация выпускников состоит из следующих видов государственных аттестационных испытаний: итоговый экзамен по отдельной дисциплине, итоговый междисципли</w:t>
      </w:r>
      <w:r w:rsidR="00837000" w:rsidRPr="002E2219">
        <w:rPr>
          <w:rFonts w:ascii="Times New Roman" w:eastAsia="Times New Roman" w:hAnsi="Times New Roman" w:cs="Times New Roman"/>
          <w:sz w:val="28"/>
          <w:szCs w:val="28"/>
        </w:rPr>
        <w:t>нарный экзамен по специальности и/или выпускная квалификационная работа.</w:t>
      </w:r>
    </w:p>
    <w:p w:rsidR="00AB4772" w:rsidRPr="002E2219"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AB4772" w:rsidRPr="002E2219"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w:t>
      </w:r>
      <w:r w:rsidRPr="002E2219">
        <w:rPr>
          <w:rFonts w:ascii="Times New Roman" w:eastAsia="Times New Roman" w:hAnsi="Times New Roman" w:cs="Times New Roman"/>
          <w:sz w:val="28"/>
          <w:szCs w:val="28"/>
        </w:rPr>
        <w:lastRenderedPageBreak/>
        <w:t>утверждаются образовательной организацией, реализующей образовательную программу среднего профессионального образования.</w:t>
      </w:r>
    </w:p>
    <w:p w:rsidR="00EB6023" w:rsidRPr="002E2219" w:rsidRDefault="00EB6023"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19.</w:t>
      </w:r>
      <w:r w:rsidR="00021692"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 xml:space="preserve">При разработке </w:t>
      </w:r>
      <w:r w:rsidRPr="002E2219">
        <w:rPr>
          <w:rFonts w:ascii="Times New Roman" w:hAnsi="Times New Roman" w:cs="Times New Roman"/>
          <w:bCs/>
          <w:sz w:val="28"/>
          <w:szCs w:val="28"/>
        </w:rPr>
        <w:t>основной профессиональной образовательной программы</w:t>
      </w:r>
      <w:r w:rsidRPr="002E2219">
        <w:rPr>
          <w:rFonts w:ascii="Times New Roman" w:eastAsia="Times New Roman" w:hAnsi="Times New Roman" w:cs="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w:t>
      </w:r>
      <w:r w:rsidR="00480EB6" w:rsidRPr="002E2219">
        <w:rPr>
          <w:rFonts w:ascii="Times New Roman" w:eastAsia="Times New Roman" w:hAnsi="Times New Roman" w:cs="Times New Roman"/>
          <w:sz w:val="28"/>
          <w:szCs w:val="28"/>
        </w:rPr>
        <w:t>.</w:t>
      </w:r>
      <w:r w:rsidRPr="002E2219">
        <w:rPr>
          <w:rFonts w:ascii="Times New Roman" w:eastAsia="Times New Roman" w:hAnsi="Times New Roman" w:cs="Times New Roman"/>
          <w:sz w:val="28"/>
          <w:szCs w:val="28"/>
        </w:rPr>
        <w:t xml:space="preserve"> Образовательная организация, реализующая образовательную программу среднего профессионального образования, обязана:</w:t>
      </w:r>
    </w:p>
    <w:p w:rsidR="00EB6023" w:rsidRPr="002E2219" w:rsidRDefault="00EB6023"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 xml:space="preserve">- </w:t>
      </w:r>
      <w:r w:rsidR="0054168A"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сформировать свою социокультурную среду;</w:t>
      </w:r>
    </w:p>
    <w:p w:rsidR="00EB6023" w:rsidRPr="002E2219" w:rsidRDefault="00382850"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w:t>
      </w:r>
      <w:r w:rsidR="00480EB6" w:rsidRPr="002E2219">
        <w:rPr>
          <w:rFonts w:ascii="Times New Roman" w:eastAsia="Times New Roman" w:hAnsi="Times New Roman" w:cs="Times New Roman"/>
          <w:sz w:val="28"/>
          <w:szCs w:val="28"/>
        </w:rPr>
        <w:t xml:space="preserve"> </w:t>
      </w:r>
      <w:r w:rsidR="00EB6023" w:rsidRPr="002E2219">
        <w:rPr>
          <w:rFonts w:ascii="Times New Roman" w:eastAsia="Times New Roman" w:hAnsi="Times New Roman" w:cs="Times New Roman"/>
          <w:sz w:val="28"/>
          <w:szCs w:val="28"/>
        </w:rPr>
        <w:t>создать условия, необходимые для всестороннего развития личности;</w:t>
      </w:r>
    </w:p>
    <w:p w:rsidR="00EB6023" w:rsidRPr="002E2219" w:rsidRDefault="00EB6023" w:rsidP="00382850">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w:t>
      </w:r>
      <w:r w:rsidR="00480EB6" w:rsidRPr="002E2219">
        <w:rPr>
          <w:rFonts w:ascii="Times New Roman" w:eastAsia="Times New Roman" w:hAnsi="Times New Roman" w:cs="Times New Roman"/>
          <w:sz w:val="28"/>
          <w:szCs w:val="28"/>
        </w:rPr>
        <w:t xml:space="preserve"> </w:t>
      </w:r>
      <w:r w:rsidR="0054168A"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B6023" w:rsidRPr="002E2219"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hAnsi="Times New Roman" w:cs="Times New Roman"/>
          <w:bCs/>
          <w:sz w:val="28"/>
          <w:szCs w:val="28"/>
        </w:rPr>
        <w:t>20.</w:t>
      </w:r>
      <w:r w:rsidR="00480EB6" w:rsidRPr="002E2219">
        <w:rPr>
          <w:rFonts w:ascii="Times New Roman" w:hAnsi="Times New Roman" w:cs="Times New Roman"/>
          <w:bCs/>
          <w:sz w:val="28"/>
          <w:szCs w:val="28"/>
        </w:rPr>
        <w:t xml:space="preserve"> </w:t>
      </w:r>
      <w:r w:rsidRPr="002E2219">
        <w:rPr>
          <w:rFonts w:ascii="Times New Roman" w:hAnsi="Times New Roman" w:cs="Times New Roman"/>
          <w:bCs/>
          <w:sz w:val="28"/>
          <w:szCs w:val="28"/>
        </w:rPr>
        <w:t>Основная профессиональная образовательная программа</w:t>
      </w:r>
      <w:r w:rsidRPr="002E2219">
        <w:rPr>
          <w:rFonts w:ascii="Times New Roman" w:eastAsia="Times New Roman" w:hAnsi="Times New Roman" w:cs="Times New Roman"/>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EB6023" w:rsidRPr="002E2219"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21.</w:t>
      </w:r>
      <w:r w:rsidRPr="002E2219">
        <w:rPr>
          <w:rFonts w:ascii="Times New Roman" w:eastAsia="Times New Roman" w:hAnsi="Times New Roman" w:cs="Times New Roman"/>
          <w:sz w:val="28"/>
          <w:szCs w:val="28"/>
        </w:rPr>
        <w:tab/>
        <w:t>Образовательная организация, реализующая образовательную программу среднего профессионального образования, обязана:</w:t>
      </w:r>
    </w:p>
    <w:p w:rsidR="00EB6023" w:rsidRPr="002E2219"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w:t>
      </w:r>
      <w:r w:rsidRPr="002E2219">
        <w:rPr>
          <w:rFonts w:ascii="Times New Roman" w:eastAsia="Times New Roman" w:hAnsi="Times New Roman" w:cs="Times New Roman"/>
          <w:sz w:val="28"/>
          <w:szCs w:val="28"/>
        </w:rPr>
        <w:tab/>
        <w:t>обеспечить студентам реальную возможность участвовать в формировании своей программы обучения;</w:t>
      </w:r>
    </w:p>
    <w:p w:rsidR="00EB6023" w:rsidRPr="002E2219"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hAnsi="Times New Roman" w:cs="Times New Roman"/>
          <w:bCs/>
          <w:sz w:val="28"/>
          <w:szCs w:val="28"/>
        </w:rPr>
      </w:pPr>
      <w:r w:rsidRPr="002E2219">
        <w:rPr>
          <w:rFonts w:ascii="Times New Roman" w:eastAsia="Times New Roman" w:hAnsi="Times New Roman" w:cs="Times New Roman"/>
          <w:sz w:val="28"/>
          <w:szCs w:val="28"/>
        </w:rPr>
        <w:t>-</w:t>
      </w:r>
      <w:r w:rsidRPr="002E2219">
        <w:rPr>
          <w:rFonts w:ascii="Times New Roman" w:eastAsia="Times New Roman" w:hAnsi="Times New Roman" w:cs="Times New Roman"/>
          <w:sz w:val="28"/>
          <w:szCs w:val="28"/>
        </w:rPr>
        <w:tab/>
        <w:t xml:space="preserve">ознакомить студентов с их правами и обязанностями при формировании </w:t>
      </w:r>
      <w:r w:rsidRPr="002E2219">
        <w:rPr>
          <w:rFonts w:ascii="Times New Roman" w:hAnsi="Times New Roman" w:cs="Times New Roman"/>
          <w:bCs/>
          <w:sz w:val="28"/>
          <w:szCs w:val="28"/>
        </w:rPr>
        <w:t>основной профессиональной образовательной программы;</w:t>
      </w:r>
    </w:p>
    <w:p w:rsidR="00EB6023" w:rsidRPr="002E2219"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w:t>
      </w:r>
      <w:r w:rsidRPr="002E2219">
        <w:rPr>
          <w:rFonts w:ascii="Times New Roman" w:eastAsia="Times New Roman" w:hAnsi="Times New Roman" w:cs="Times New Roman"/>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EB6023" w:rsidRPr="002E2219" w:rsidRDefault="00EB6023" w:rsidP="00382850">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22.</w:t>
      </w:r>
      <w:r w:rsidR="00C4487C"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E2219">
        <w:rPr>
          <w:rFonts w:ascii="Times New Roman" w:hAnsi="Times New Roman" w:cs="Times New Roman"/>
          <w:bCs/>
          <w:sz w:val="28"/>
          <w:szCs w:val="28"/>
        </w:rPr>
        <w:t>основной профессиональной образовательной программой</w:t>
      </w:r>
      <w:r w:rsidRPr="002E2219">
        <w:rPr>
          <w:rFonts w:ascii="Times New Roman" w:eastAsia="Times New Roman" w:hAnsi="Times New Roman" w:cs="Times New Roman"/>
          <w:sz w:val="28"/>
          <w:szCs w:val="28"/>
        </w:rPr>
        <w:t>, выбирать конкретные дисциплины.</w:t>
      </w:r>
    </w:p>
    <w:p w:rsidR="00EB6023" w:rsidRPr="002E2219"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 xml:space="preserve">23. Студенты обязаны выполнять в установленные сроки все задания, предусмотренные </w:t>
      </w:r>
      <w:r w:rsidRPr="002E2219">
        <w:rPr>
          <w:rFonts w:ascii="Times New Roman" w:hAnsi="Times New Roman" w:cs="Times New Roman"/>
          <w:bCs/>
          <w:sz w:val="28"/>
          <w:szCs w:val="28"/>
        </w:rPr>
        <w:t xml:space="preserve">основной профессиональной образовательной программой </w:t>
      </w:r>
      <w:r w:rsidRPr="002E2219">
        <w:rPr>
          <w:rFonts w:ascii="Times New Roman" w:eastAsia="Times New Roman" w:hAnsi="Times New Roman" w:cs="Times New Roman"/>
          <w:sz w:val="28"/>
          <w:szCs w:val="28"/>
        </w:rPr>
        <w:t xml:space="preserve">образовательной </w:t>
      </w:r>
      <w:r w:rsidR="00480EB6" w:rsidRPr="002E2219">
        <w:rPr>
          <w:rFonts w:ascii="Times New Roman" w:eastAsia="Times New Roman" w:hAnsi="Times New Roman" w:cs="Times New Roman"/>
          <w:sz w:val="28"/>
          <w:szCs w:val="28"/>
        </w:rPr>
        <w:t>организации</w:t>
      </w:r>
      <w:r w:rsidRPr="002E2219">
        <w:rPr>
          <w:rFonts w:ascii="Times New Roman" w:eastAsia="Times New Roman" w:hAnsi="Times New Roman" w:cs="Times New Roman"/>
          <w:sz w:val="28"/>
          <w:szCs w:val="28"/>
        </w:rPr>
        <w:t xml:space="preserve">, </w:t>
      </w:r>
      <w:r w:rsidR="00480EB6" w:rsidRPr="002E2219">
        <w:rPr>
          <w:rFonts w:ascii="Times New Roman" w:eastAsia="Times New Roman" w:hAnsi="Times New Roman" w:cs="Times New Roman"/>
          <w:sz w:val="28"/>
          <w:szCs w:val="28"/>
        </w:rPr>
        <w:t xml:space="preserve">реализующей </w:t>
      </w:r>
      <w:r w:rsidRPr="002E2219">
        <w:rPr>
          <w:rFonts w:ascii="Times New Roman" w:eastAsia="Times New Roman" w:hAnsi="Times New Roman" w:cs="Times New Roman"/>
          <w:sz w:val="28"/>
          <w:szCs w:val="28"/>
        </w:rPr>
        <w:t xml:space="preserve">образовательную программу среднего профессионального образования.            </w:t>
      </w:r>
    </w:p>
    <w:p w:rsidR="00EB6023" w:rsidRPr="002E2219"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24.</w:t>
      </w:r>
      <w:r w:rsidR="00480EB6"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 xml:space="preserve">В целях достижения результатов при освоении </w:t>
      </w:r>
      <w:r w:rsidRPr="002E2219">
        <w:rPr>
          <w:rFonts w:ascii="Times New Roman" w:hAnsi="Times New Roman" w:cs="Times New Roman"/>
          <w:bCs/>
          <w:sz w:val="28"/>
          <w:szCs w:val="28"/>
        </w:rPr>
        <w:t>основной профессиональной образовательной программы</w:t>
      </w:r>
      <w:r w:rsidRPr="002E2219">
        <w:rPr>
          <w:rFonts w:ascii="Times New Roman" w:eastAsia="Times New Roman" w:hAnsi="Times New Roman" w:cs="Times New Roman"/>
          <w:sz w:val="28"/>
          <w:szCs w:val="28"/>
        </w:rPr>
        <w:t xml:space="preserve"> студенты обязаны участвовать в развитии студенческого самоуправления, работе </w:t>
      </w:r>
      <w:r w:rsidRPr="002E2219">
        <w:rPr>
          <w:rFonts w:ascii="Times New Roman" w:eastAsia="Times New Roman" w:hAnsi="Times New Roman" w:cs="Times New Roman"/>
          <w:sz w:val="28"/>
          <w:szCs w:val="28"/>
        </w:rPr>
        <w:lastRenderedPageBreak/>
        <w:t>общественных организаций, спортивных и творческих клубов, научных студенческих обществ.</w:t>
      </w:r>
    </w:p>
    <w:p w:rsidR="00EB6023" w:rsidRPr="002E2219"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25.</w:t>
      </w:r>
      <w:r w:rsidR="00480EB6"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EB6023" w:rsidRPr="002E2219" w:rsidRDefault="00EB6023" w:rsidP="00382850">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EB6023" w:rsidRPr="002E2219"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26.</w:t>
      </w:r>
      <w:r w:rsidR="00480EB6"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При очно-заочной (вечерней) форме обучения объем аудиторных занятий должен быть не менее 16 часов в неделю.</w:t>
      </w:r>
    </w:p>
    <w:p w:rsidR="00EB6023" w:rsidRPr="002E2219"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27.</w:t>
      </w:r>
      <w:r w:rsidR="00480EB6"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 xml:space="preserve">При заочной   форме   обучения   студенту   должна   быть обеспечена возможность занятий с преподавателем в объеме не менее 150 часов в год. </w:t>
      </w:r>
    </w:p>
    <w:p w:rsidR="00EB6023" w:rsidRPr="002E2219"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28.</w:t>
      </w:r>
      <w:r w:rsidR="00480EB6" w:rsidRPr="002E2219">
        <w:rPr>
          <w:rFonts w:ascii="Times New Roman" w:eastAsia="Times New Roman" w:hAnsi="Times New Roman" w:cs="Times New Roman"/>
          <w:sz w:val="28"/>
          <w:szCs w:val="28"/>
        </w:rPr>
        <w:t xml:space="preserve"> </w:t>
      </w:r>
      <w:r w:rsidRPr="002E2219">
        <w:rPr>
          <w:rFonts w:ascii="Times New Roman" w:eastAsia="Times New Roman" w:hAnsi="Times New Roman" w:cs="Times New Roman"/>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B6023" w:rsidRPr="002E2219" w:rsidRDefault="00EB6023" w:rsidP="00382850">
      <w:pPr>
        <w:pStyle w:val="Style63"/>
        <w:widowControl/>
        <w:shd w:val="clear" w:color="auto" w:fill="FFFFFF" w:themeFill="background1"/>
        <w:tabs>
          <w:tab w:val="left" w:pos="1056"/>
        </w:tabs>
        <w:spacing w:line="240" w:lineRule="auto"/>
        <w:ind w:firstLine="0"/>
        <w:rPr>
          <w:rStyle w:val="FontStyle74"/>
          <w:b/>
          <w:sz w:val="28"/>
          <w:szCs w:val="28"/>
        </w:rPr>
      </w:pPr>
    </w:p>
    <w:p w:rsidR="00480EB6" w:rsidRPr="002E2219" w:rsidRDefault="00480EB6" w:rsidP="00480EB6">
      <w:pPr>
        <w:pStyle w:val="Style63"/>
        <w:widowControl/>
        <w:shd w:val="clear" w:color="auto" w:fill="FFFFFF" w:themeFill="background1"/>
        <w:tabs>
          <w:tab w:val="left" w:pos="1056"/>
        </w:tabs>
        <w:spacing w:line="240" w:lineRule="auto"/>
        <w:ind w:firstLine="0"/>
        <w:jc w:val="center"/>
        <w:rPr>
          <w:rStyle w:val="FontStyle74"/>
          <w:b/>
          <w:sz w:val="28"/>
          <w:szCs w:val="28"/>
        </w:rPr>
      </w:pPr>
    </w:p>
    <w:p w:rsidR="00480EB6" w:rsidRPr="002E2219" w:rsidRDefault="002B6249" w:rsidP="00480EB6">
      <w:pPr>
        <w:pStyle w:val="Style63"/>
        <w:widowControl/>
        <w:shd w:val="clear" w:color="auto" w:fill="FFFFFF" w:themeFill="background1"/>
        <w:tabs>
          <w:tab w:val="left" w:pos="1056"/>
        </w:tabs>
        <w:spacing w:line="240" w:lineRule="auto"/>
        <w:ind w:firstLine="0"/>
        <w:jc w:val="center"/>
        <w:rPr>
          <w:rStyle w:val="FontStyle75"/>
          <w:rFonts w:eastAsiaTheme="minorEastAsia"/>
          <w:bCs/>
          <w:sz w:val="28"/>
          <w:szCs w:val="28"/>
        </w:rPr>
      </w:pPr>
      <w:r w:rsidRPr="002E2219">
        <w:rPr>
          <w:rStyle w:val="FontStyle74"/>
          <w:b/>
          <w:sz w:val="28"/>
          <w:szCs w:val="28"/>
        </w:rPr>
        <w:t>Глава 5. Требования</w:t>
      </w:r>
      <w:r w:rsidR="005D3B04" w:rsidRPr="002E2219">
        <w:rPr>
          <w:rStyle w:val="FontStyle74"/>
          <w:b/>
          <w:sz w:val="28"/>
          <w:szCs w:val="28"/>
        </w:rPr>
        <w:t xml:space="preserve"> </w:t>
      </w:r>
      <w:r w:rsidRPr="002E2219">
        <w:rPr>
          <w:rStyle w:val="FontStyle75"/>
          <w:rFonts w:eastAsiaTheme="minorEastAsia"/>
          <w:bCs/>
          <w:sz w:val="28"/>
          <w:szCs w:val="28"/>
        </w:rPr>
        <w:t xml:space="preserve">к основной профессиональной </w:t>
      </w:r>
    </w:p>
    <w:p w:rsidR="002B6249" w:rsidRPr="002E2219" w:rsidRDefault="002B6249" w:rsidP="00480EB6">
      <w:pPr>
        <w:pStyle w:val="Style63"/>
        <w:widowControl/>
        <w:shd w:val="clear" w:color="auto" w:fill="FFFFFF" w:themeFill="background1"/>
        <w:tabs>
          <w:tab w:val="left" w:pos="1056"/>
        </w:tabs>
        <w:spacing w:line="240" w:lineRule="auto"/>
        <w:ind w:firstLine="0"/>
        <w:jc w:val="center"/>
        <w:rPr>
          <w:rStyle w:val="FontStyle74"/>
          <w:sz w:val="28"/>
          <w:szCs w:val="28"/>
        </w:rPr>
      </w:pPr>
      <w:r w:rsidRPr="002E2219">
        <w:rPr>
          <w:rStyle w:val="FontStyle75"/>
          <w:rFonts w:eastAsiaTheme="minorEastAsia"/>
          <w:bCs/>
          <w:sz w:val="28"/>
          <w:szCs w:val="28"/>
        </w:rPr>
        <w:t>образовательной программе</w:t>
      </w:r>
    </w:p>
    <w:p w:rsidR="002B6249" w:rsidRPr="00AF594F" w:rsidRDefault="002B6249" w:rsidP="00382850">
      <w:pPr>
        <w:pStyle w:val="Style1"/>
        <w:widowControl/>
        <w:shd w:val="clear" w:color="auto" w:fill="FFFFFF" w:themeFill="background1"/>
        <w:spacing w:line="240" w:lineRule="auto"/>
        <w:ind w:left="360"/>
        <w:jc w:val="center"/>
        <w:outlineLvl w:val="0"/>
        <w:rPr>
          <w:rStyle w:val="FontStyle74"/>
          <w:color w:val="FF0000"/>
          <w:sz w:val="28"/>
          <w:szCs w:val="28"/>
        </w:rPr>
      </w:pPr>
    </w:p>
    <w:p w:rsidR="002B6249" w:rsidRPr="002E2219" w:rsidRDefault="00EB6023" w:rsidP="00480EB6">
      <w:pPr>
        <w:pStyle w:val="Style1"/>
        <w:widowControl/>
        <w:shd w:val="clear" w:color="auto" w:fill="FFFFFF" w:themeFill="background1"/>
        <w:spacing w:line="240" w:lineRule="auto"/>
        <w:ind w:firstLine="709"/>
        <w:outlineLvl w:val="0"/>
        <w:rPr>
          <w:rStyle w:val="FontStyle74"/>
          <w:sz w:val="28"/>
          <w:szCs w:val="28"/>
        </w:rPr>
      </w:pPr>
      <w:r w:rsidRPr="002E2219">
        <w:rPr>
          <w:rStyle w:val="FontStyle74"/>
          <w:sz w:val="28"/>
          <w:szCs w:val="28"/>
        </w:rPr>
        <w:t>29</w:t>
      </w:r>
      <w:r w:rsidR="00F47257" w:rsidRPr="002E2219">
        <w:rPr>
          <w:rStyle w:val="FontStyle74"/>
          <w:sz w:val="28"/>
          <w:szCs w:val="28"/>
        </w:rPr>
        <w:t>.</w:t>
      </w:r>
      <w:r w:rsidR="00480EB6" w:rsidRPr="002E2219">
        <w:rPr>
          <w:rStyle w:val="FontStyle74"/>
          <w:sz w:val="28"/>
          <w:szCs w:val="28"/>
        </w:rPr>
        <w:t xml:space="preserve"> </w:t>
      </w:r>
      <w:r w:rsidR="002B6249" w:rsidRPr="002E2219">
        <w:rPr>
          <w:rStyle w:val="FontStyle74"/>
          <w:sz w:val="28"/>
          <w:szCs w:val="28"/>
        </w:rPr>
        <w:t xml:space="preserve">Выпускник по специальности </w:t>
      </w:r>
      <w:r w:rsidR="005D35E6" w:rsidRPr="002E2219">
        <w:rPr>
          <w:b/>
          <w:sz w:val="28"/>
          <w:szCs w:val="28"/>
        </w:rPr>
        <w:t>100105</w:t>
      </w:r>
      <w:r w:rsidR="002E2219" w:rsidRPr="002E2219">
        <w:rPr>
          <w:b/>
          <w:sz w:val="28"/>
          <w:szCs w:val="28"/>
        </w:rPr>
        <w:t>-</w:t>
      </w:r>
      <w:r w:rsidR="00A516EE" w:rsidRPr="002E2219">
        <w:rPr>
          <w:b/>
          <w:sz w:val="28"/>
          <w:szCs w:val="28"/>
        </w:rPr>
        <w:t xml:space="preserve">«Организация обслуживания </w:t>
      </w:r>
      <w:r w:rsidR="005D35E6" w:rsidRPr="002E2219">
        <w:rPr>
          <w:rFonts w:eastAsia="Calibri"/>
          <w:b/>
          <w:sz w:val="28"/>
          <w:szCs w:val="28"/>
          <w:lang w:eastAsia="en-US"/>
        </w:rPr>
        <w:t>в гостиницах и туристических комплексах</w:t>
      </w:r>
      <w:r w:rsidR="00A516EE" w:rsidRPr="002E2219">
        <w:rPr>
          <w:b/>
          <w:sz w:val="28"/>
          <w:szCs w:val="28"/>
        </w:rPr>
        <w:t>»</w:t>
      </w:r>
      <w:r w:rsidR="00863F1A" w:rsidRPr="002E2219">
        <w:rPr>
          <w:sz w:val="28"/>
          <w:szCs w:val="28"/>
        </w:rPr>
        <w:t xml:space="preserve"> </w:t>
      </w:r>
      <w:r w:rsidR="002B6249" w:rsidRPr="002E2219">
        <w:rPr>
          <w:rStyle w:val="FontStyle74"/>
          <w:sz w:val="28"/>
          <w:szCs w:val="28"/>
        </w:rPr>
        <w:t xml:space="preserve">в соответствии с целями </w:t>
      </w:r>
      <w:r w:rsidR="002B6249" w:rsidRPr="002E2219">
        <w:rPr>
          <w:rStyle w:val="FontStyle75"/>
          <w:rFonts w:eastAsiaTheme="minorEastAsia"/>
          <w:b w:val="0"/>
          <w:bCs/>
          <w:sz w:val="28"/>
          <w:szCs w:val="28"/>
        </w:rPr>
        <w:t xml:space="preserve">основной профессиональной образовательной </w:t>
      </w:r>
      <w:r w:rsidR="003B70D2" w:rsidRPr="002E2219">
        <w:rPr>
          <w:rStyle w:val="FontStyle74"/>
          <w:sz w:val="28"/>
          <w:szCs w:val="28"/>
        </w:rPr>
        <w:t>и задачами профессиональной деятельности, указанными в п</w:t>
      </w:r>
      <w:r w:rsidRPr="002E2219">
        <w:rPr>
          <w:rStyle w:val="FontStyle74"/>
          <w:sz w:val="28"/>
          <w:szCs w:val="28"/>
        </w:rPr>
        <w:t>унктах 11 и 15</w:t>
      </w:r>
      <w:r w:rsidR="00BA29B2" w:rsidRPr="002E2219">
        <w:rPr>
          <w:rStyle w:val="FontStyle74"/>
          <w:sz w:val="28"/>
          <w:szCs w:val="28"/>
        </w:rPr>
        <w:t xml:space="preserve"> </w:t>
      </w:r>
      <w:r w:rsidR="003B70D2" w:rsidRPr="002E2219">
        <w:rPr>
          <w:rStyle w:val="FontStyle74"/>
          <w:sz w:val="28"/>
          <w:szCs w:val="28"/>
        </w:rPr>
        <w:t>настоящего Государственного образовательного стандарта, должен обладать следующими компетенциями:</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E2219">
        <w:rPr>
          <w:rFonts w:ascii="Times New Roman" w:eastAsia="Times New Roman" w:hAnsi="Times New Roman" w:cs="Times New Roman"/>
          <w:bCs/>
          <w:sz w:val="28"/>
          <w:szCs w:val="28"/>
        </w:rPr>
        <w:t>а) общими (ОК):</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ОК1.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ОК2. Решать проблемы, принимать решения в стандартных и нестандартных ситуациях, проявлять инициативу и ответственность;</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 xml:space="preserve">ОК4. Использовать информационно-коммуникационные технологии в профессиональной деятельности; </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ОК5. Уметь работать в команде, эффективно общаться с коллегами, руководством, клиентами;</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 xml:space="preserve">ОК6. Брать ответственность за работу членов команды (подчиненных) и их обучение на рабочем месте, за результат выполнения заданий; </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lastRenderedPageBreak/>
        <w:t>ОК7.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ОК8. Быть готовым к организационно-управленческой работе с малыми коллективами;</w:t>
      </w:r>
    </w:p>
    <w:p w:rsidR="002E2219" w:rsidRPr="002E2219" w:rsidRDefault="002E2219" w:rsidP="002E22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219">
        <w:rPr>
          <w:rFonts w:ascii="Times New Roman" w:eastAsia="Times New Roman" w:hAnsi="Times New Roman" w:cs="Times New Roman"/>
          <w:sz w:val="28"/>
          <w:szCs w:val="28"/>
        </w:rPr>
        <w:t>б) профессиональными (ПК), соответствующими основным видам профессиональной деятельности:</w:t>
      </w:r>
    </w:p>
    <w:p w:rsidR="002E2219" w:rsidRPr="0010500A" w:rsidRDefault="002E2219" w:rsidP="002E2219">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10500A">
        <w:rPr>
          <w:rFonts w:ascii="Times New Roman" w:eastAsiaTheme="minorHAnsi" w:hAnsi="Times New Roman" w:cs="Times New Roman"/>
          <w:b/>
          <w:sz w:val="28"/>
          <w:szCs w:val="28"/>
          <w:lang w:eastAsia="en-US"/>
        </w:rPr>
        <w:t>Бронирование гостиничных услуг:</w:t>
      </w:r>
    </w:p>
    <w:p w:rsidR="002E2219" w:rsidRPr="0010500A" w:rsidRDefault="002E2219"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ПК1.</w:t>
      </w:r>
      <w:r w:rsidR="0010500A" w:rsidRPr="0010500A">
        <w:rPr>
          <w:rFonts w:ascii="Times New Roman" w:eastAsiaTheme="minorHAnsi" w:hAnsi="Times New Roman" w:cs="Times New Roman"/>
          <w:sz w:val="28"/>
          <w:szCs w:val="28"/>
          <w:lang w:eastAsia="en-US"/>
        </w:rPr>
        <w:t xml:space="preserve"> </w:t>
      </w:r>
      <w:r w:rsidRPr="0010500A">
        <w:rPr>
          <w:rFonts w:ascii="Times New Roman" w:eastAsiaTheme="minorHAnsi" w:hAnsi="Times New Roman" w:cs="Times New Roman"/>
          <w:sz w:val="28"/>
          <w:szCs w:val="28"/>
          <w:lang w:eastAsia="en-US"/>
        </w:rPr>
        <w:t>Принимать заказ от потребителей и оформлять его</w:t>
      </w:r>
      <w:r w:rsidR="0010500A" w:rsidRPr="0010500A">
        <w:rPr>
          <w:rFonts w:ascii="Times New Roman" w:eastAsiaTheme="minorHAnsi" w:hAnsi="Times New Roman" w:cs="Times New Roman"/>
          <w:sz w:val="28"/>
          <w:szCs w:val="28"/>
          <w:lang w:eastAsia="en-US"/>
        </w:rPr>
        <w:t>;</w:t>
      </w:r>
    </w:p>
    <w:p w:rsidR="002E2219" w:rsidRPr="0010500A" w:rsidRDefault="0010500A"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ПК</w:t>
      </w:r>
      <w:r w:rsidRPr="0010500A">
        <w:rPr>
          <w:rFonts w:ascii="Times New Roman" w:eastAsiaTheme="minorHAnsi" w:hAnsi="Times New Roman" w:cs="Times New Roman"/>
          <w:sz w:val="28"/>
          <w:szCs w:val="28"/>
          <w:lang w:eastAsia="en-US"/>
        </w:rPr>
        <w:t xml:space="preserve">2. Бронировать, информировать потребителя о бронировании </w:t>
      </w:r>
      <w:r w:rsidR="002E2219" w:rsidRPr="0010500A">
        <w:rPr>
          <w:rFonts w:ascii="Times New Roman" w:eastAsiaTheme="minorHAnsi" w:hAnsi="Times New Roman" w:cs="Times New Roman"/>
          <w:sz w:val="28"/>
          <w:szCs w:val="28"/>
          <w:lang w:eastAsia="en-US"/>
        </w:rPr>
        <w:t>и вести документацию</w:t>
      </w:r>
      <w:r w:rsidRPr="0010500A">
        <w:rPr>
          <w:rFonts w:ascii="Times New Roman" w:eastAsiaTheme="minorHAnsi" w:hAnsi="Times New Roman" w:cs="Times New Roman"/>
          <w:sz w:val="28"/>
          <w:szCs w:val="28"/>
          <w:lang w:eastAsia="en-US"/>
        </w:rPr>
        <w:t>;</w:t>
      </w:r>
    </w:p>
    <w:p w:rsidR="002E2219" w:rsidRPr="0010500A" w:rsidRDefault="002E2219" w:rsidP="002E2219">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10500A">
        <w:rPr>
          <w:rFonts w:ascii="Times New Roman" w:eastAsiaTheme="minorHAnsi" w:hAnsi="Times New Roman" w:cs="Times New Roman"/>
          <w:b/>
          <w:sz w:val="28"/>
          <w:szCs w:val="28"/>
          <w:lang w:eastAsia="en-US"/>
        </w:rPr>
        <w:t>Прием, размещение и выписка гостей:</w:t>
      </w:r>
    </w:p>
    <w:p w:rsidR="002E2219" w:rsidRPr="0010500A" w:rsidRDefault="0010500A"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ПК3</w:t>
      </w:r>
      <w:r w:rsidR="002E2219" w:rsidRPr="0010500A">
        <w:rPr>
          <w:rFonts w:ascii="Times New Roman" w:eastAsiaTheme="minorHAnsi" w:hAnsi="Times New Roman" w:cs="Times New Roman"/>
          <w:sz w:val="28"/>
          <w:szCs w:val="28"/>
          <w:lang w:eastAsia="en-US"/>
        </w:rPr>
        <w:t>. Принимать, регистрировать и размещать гостей</w:t>
      </w:r>
      <w:r w:rsidRPr="0010500A">
        <w:rPr>
          <w:rFonts w:ascii="Times New Roman" w:eastAsiaTheme="minorHAnsi" w:hAnsi="Times New Roman" w:cs="Times New Roman"/>
          <w:sz w:val="28"/>
          <w:szCs w:val="28"/>
          <w:lang w:eastAsia="en-US"/>
        </w:rPr>
        <w:t>;</w:t>
      </w:r>
    </w:p>
    <w:p w:rsidR="002E2219" w:rsidRPr="0010500A" w:rsidRDefault="002E2219"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ПК</w:t>
      </w:r>
      <w:r w:rsidR="0010500A" w:rsidRPr="0010500A">
        <w:rPr>
          <w:rFonts w:ascii="Times New Roman" w:eastAsiaTheme="minorHAnsi" w:hAnsi="Times New Roman" w:cs="Times New Roman"/>
          <w:sz w:val="28"/>
          <w:szCs w:val="28"/>
          <w:lang w:eastAsia="en-US"/>
        </w:rPr>
        <w:t>4</w:t>
      </w:r>
      <w:r w:rsidRPr="0010500A">
        <w:rPr>
          <w:rFonts w:ascii="Times New Roman" w:eastAsiaTheme="minorHAnsi" w:hAnsi="Times New Roman" w:cs="Times New Roman"/>
          <w:sz w:val="28"/>
          <w:szCs w:val="28"/>
          <w:lang w:eastAsia="en-US"/>
        </w:rPr>
        <w:t xml:space="preserve">. Предоставлять гостю информацию </w:t>
      </w:r>
      <w:r w:rsidR="0010500A" w:rsidRPr="0010500A">
        <w:rPr>
          <w:rFonts w:ascii="Times New Roman" w:eastAsiaTheme="minorHAnsi" w:hAnsi="Times New Roman" w:cs="Times New Roman"/>
          <w:sz w:val="28"/>
          <w:szCs w:val="28"/>
          <w:lang w:eastAsia="en-US"/>
        </w:rPr>
        <w:t xml:space="preserve">и принимать участие в заключении договоров об </w:t>
      </w:r>
      <w:r w:rsidRPr="0010500A">
        <w:rPr>
          <w:rFonts w:ascii="Times New Roman" w:eastAsiaTheme="minorHAnsi" w:hAnsi="Times New Roman" w:cs="Times New Roman"/>
          <w:sz w:val="28"/>
          <w:szCs w:val="28"/>
          <w:lang w:eastAsia="en-US"/>
        </w:rPr>
        <w:t xml:space="preserve">оказании гостиничных </w:t>
      </w:r>
      <w:r w:rsidR="0010500A" w:rsidRPr="0010500A">
        <w:rPr>
          <w:rFonts w:ascii="Times New Roman" w:eastAsiaTheme="minorHAnsi" w:hAnsi="Times New Roman" w:cs="Times New Roman"/>
          <w:sz w:val="28"/>
          <w:szCs w:val="28"/>
          <w:lang w:eastAsia="en-US"/>
        </w:rPr>
        <w:t xml:space="preserve">и туристических </w:t>
      </w:r>
      <w:r w:rsidRPr="0010500A">
        <w:rPr>
          <w:rFonts w:ascii="Times New Roman" w:eastAsiaTheme="minorHAnsi" w:hAnsi="Times New Roman" w:cs="Times New Roman"/>
          <w:sz w:val="28"/>
          <w:szCs w:val="28"/>
          <w:lang w:eastAsia="en-US"/>
        </w:rPr>
        <w:t>услуг</w:t>
      </w:r>
      <w:r w:rsidR="0010500A" w:rsidRPr="0010500A">
        <w:rPr>
          <w:rFonts w:ascii="Times New Roman" w:eastAsiaTheme="minorHAnsi" w:hAnsi="Times New Roman" w:cs="Times New Roman"/>
          <w:sz w:val="28"/>
          <w:szCs w:val="28"/>
          <w:lang w:eastAsia="en-US"/>
        </w:rPr>
        <w:t>;</w:t>
      </w:r>
    </w:p>
    <w:p w:rsidR="002E2219" w:rsidRPr="0010500A" w:rsidRDefault="0010500A"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ПК</w:t>
      </w:r>
      <w:r w:rsidR="002E2219" w:rsidRPr="0010500A">
        <w:rPr>
          <w:rFonts w:ascii="Times New Roman" w:eastAsiaTheme="minorHAnsi" w:hAnsi="Times New Roman" w:cs="Times New Roman"/>
          <w:sz w:val="28"/>
          <w:szCs w:val="28"/>
          <w:lang w:eastAsia="en-US"/>
        </w:rPr>
        <w:t>5. Производить расчеты с гостями, организо</w:t>
      </w:r>
      <w:r w:rsidRPr="0010500A">
        <w:rPr>
          <w:rFonts w:ascii="Times New Roman" w:eastAsiaTheme="minorHAnsi" w:hAnsi="Times New Roman" w:cs="Times New Roman"/>
          <w:sz w:val="28"/>
          <w:szCs w:val="28"/>
          <w:lang w:eastAsia="en-US"/>
        </w:rPr>
        <w:t>вывать отъезд и проводы гостей;</w:t>
      </w:r>
    </w:p>
    <w:p w:rsidR="002E2219" w:rsidRPr="0010500A" w:rsidRDefault="0010500A"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ПК6.</w:t>
      </w:r>
      <w:r w:rsidR="002E2219" w:rsidRPr="0010500A">
        <w:rPr>
          <w:rFonts w:ascii="Times New Roman" w:eastAsiaTheme="minorHAnsi" w:hAnsi="Times New Roman" w:cs="Times New Roman"/>
          <w:sz w:val="28"/>
          <w:szCs w:val="28"/>
          <w:lang w:eastAsia="en-US"/>
        </w:rPr>
        <w:t xml:space="preserve"> Координировать процесс ночного аудита и передачи дел по окончании смены.</w:t>
      </w:r>
    </w:p>
    <w:p w:rsidR="002E2219" w:rsidRPr="0010500A" w:rsidRDefault="002E2219" w:rsidP="002E2219">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10500A">
        <w:rPr>
          <w:rFonts w:ascii="Times New Roman" w:eastAsiaTheme="minorHAnsi" w:hAnsi="Times New Roman" w:cs="Times New Roman"/>
          <w:b/>
          <w:sz w:val="28"/>
          <w:szCs w:val="28"/>
          <w:lang w:eastAsia="en-US"/>
        </w:rPr>
        <w:t>Организация обслуживания гостей в процессе проживания:</w:t>
      </w:r>
    </w:p>
    <w:p w:rsidR="002E2219" w:rsidRPr="0010500A" w:rsidRDefault="002E2219"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ПК</w:t>
      </w:r>
      <w:r w:rsidR="0010500A" w:rsidRPr="0010500A">
        <w:rPr>
          <w:rFonts w:ascii="Times New Roman" w:eastAsiaTheme="minorHAnsi" w:hAnsi="Times New Roman" w:cs="Times New Roman"/>
          <w:sz w:val="28"/>
          <w:szCs w:val="28"/>
          <w:lang w:eastAsia="en-US"/>
        </w:rPr>
        <w:t xml:space="preserve">7. </w:t>
      </w:r>
      <w:r w:rsidRPr="0010500A">
        <w:rPr>
          <w:rFonts w:ascii="Times New Roman" w:eastAsiaTheme="minorHAnsi" w:hAnsi="Times New Roman" w:cs="Times New Roman"/>
          <w:sz w:val="28"/>
          <w:szCs w:val="28"/>
          <w:lang w:eastAsia="en-US"/>
        </w:rPr>
        <w:t>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w:t>
      </w:r>
      <w:r w:rsidR="0010500A">
        <w:rPr>
          <w:rFonts w:ascii="Times New Roman" w:eastAsiaTheme="minorHAnsi" w:hAnsi="Times New Roman" w:cs="Times New Roman"/>
          <w:sz w:val="28"/>
          <w:szCs w:val="28"/>
          <w:lang w:eastAsia="en-US"/>
        </w:rPr>
        <w:t>е номеров и служебных помещений;</w:t>
      </w:r>
    </w:p>
    <w:p w:rsidR="002E2219" w:rsidRPr="0010500A" w:rsidRDefault="002E2219"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ПК</w:t>
      </w:r>
      <w:r w:rsidR="0010500A" w:rsidRPr="0010500A">
        <w:rPr>
          <w:rFonts w:ascii="Times New Roman" w:eastAsiaTheme="minorHAnsi" w:hAnsi="Times New Roman" w:cs="Times New Roman"/>
          <w:sz w:val="28"/>
          <w:szCs w:val="28"/>
          <w:lang w:eastAsia="en-US"/>
        </w:rPr>
        <w:t xml:space="preserve">8. </w:t>
      </w:r>
      <w:r w:rsidRPr="0010500A">
        <w:rPr>
          <w:rFonts w:ascii="Times New Roman" w:eastAsiaTheme="minorHAnsi" w:hAnsi="Times New Roman" w:cs="Times New Roman"/>
          <w:sz w:val="28"/>
          <w:szCs w:val="28"/>
          <w:lang w:eastAsia="en-US"/>
        </w:rPr>
        <w:t>Организовывать и выполнять работу по предоставлению услуги питания в номерах (</w:t>
      </w:r>
      <w:proofErr w:type="spellStart"/>
      <w:r w:rsidRPr="0010500A">
        <w:rPr>
          <w:rFonts w:ascii="Times New Roman" w:eastAsiaTheme="minorHAnsi" w:hAnsi="Times New Roman" w:cs="Times New Roman"/>
          <w:sz w:val="28"/>
          <w:szCs w:val="28"/>
          <w:lang w:eastAsia="en-US"/>
        </w:rPr>
        <w:t>room-service</w:t>
      </w:r>
      <w:proofErr w:type="spellEnd"/>
      <w:r w:rsidRPr="0010500A">
        <w:rPr>
          <w:rFonts w:ascii="Times New Roman" w:eastAsiaTheme="minorHAnsi" w:hAnsi="Times New Roman" w:cs="Times New Roman"/>
          <w:sz w:val="28"/>
          <w:szCs w:val="28"/>
          <w:lang w:eastAsia="en-US"/>
        </w:rPr>
        <w:t>)</w:t>
      </w:r>
      <w:r w:rsidR="0010500A" w:rsidRPr="0010500A">
        <w:rPr>
          <w:rFonts w:ascii="Times New Roman" w:eastAsiaTheme="minorHAnsi" w:hAnsi="Times New Roman" w:cs="Times New Roman"/>
          <w:sz w:val="28"/>
          <w:szCs w:val="28"/>
          <w:lang w:eastAsia="en-US"/>
        </w:rPr>
        <w:t>;</w:t>
      </w:r>
    </w:p>
    <w:p w:rsidR="002E2219" w:rsidRPr="0010500A" w:rsidRDefault="002E2219"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ПК</w:t>
      </w:r>
      <w:r w:rsidR="0010500A" w:rsidRPr="0010500A">
        <w:rPr>
          <w:rFonts w:ascii="Times New Roman" w:eastAsiaTheme="minorHAnsi" w:hAnsi="Times New Roman" w:cs="Times New Roman"/>
          <w:sz w:val="28"/>
          <w:szCs w:val="28"/>
          <w:lang w:eastAsia="en-US"/>
        </w:rPr>
        <w:t xml:space="preserve">9. </w:t>
      </w:r>
      <w:r w:rsidRPr="0010500A">
        <w:rPr>
          <w:rFonts w:ascii="Times New Roman" w:eastAsiaTheme="minorHAnsi" w:hAnsi="Times New Roman" w:cs="Times New Roman"/>
          <w:sz w:val="28"/>
          <w:szCs w:val="28"/>
          <w:lang w:eastAsia="en-US"/>
        </w:rPr>
        <w:t>Вести учет оборудования и инв</w:t>
      </w:r>
      <w:r w:rsidR="0010500A" w:rsidRPr="0010500A">
        <w:rPr>
          <w:rFonts w:ascii="Times New Roman" w:eastAsiaTheme="minorHAnsi" w:hAnsi="Times New Roman" w:cs="Times New Roman"/>
          <w:sz w:val="28"/>
          <w:szCs w:val="28"/>
          <w:lang w:eastAsia="en-US"/>
        </w:rPr>
        <w:t>ентаря гостиницы и туристического комплекса;</w:t>
      </w:r>
    </w:p>
    <w:p w:rsidR="002E2219" w:rsidRPr="0010500A" w:rsidRDefault="0010500A"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 xml:space="preserve">ПК10. </w:t>
      </w:r>
      <w:r w:rsidR="002E2219" w:rsidRPr="0010500A">
        <w:rPr>
          <w:rFonts w:ascii="Times New Roman" w:eastAsiaTheme="minorHAnsi" w:hAnsi="Times New Roman" w:cs="Times New Roman"/>
          <w:sz w:val="28"/>
          <w:szCs w:val="28"/>
          <w:lang w:eastAsia="en-US"/>
        </w:rPr>
        <w:t>Создавать условия для обеспечения сохранности вещей и ценностей проживающих</w:t>
      </w:r>
      <w:r w:rsidRPr="0010500A">
        <w:rPr>
          <w:rFonts w:ascii="Times New Roman" w:eastAsiaTheme="minorHAnsi" w:hAnsi="Times New Roman" w:cs="Times New Roman"/>
          <w:sz w:val="28"/>
          <w:szCs w:val="28"/>
          <w:lang w:eastAsia="en-US"/>
        </w:rPr>
        <w:t>;</w:t>
      </w:r>
    </w:p>
    <w:p w:rsidR="002E2219" w:rsidRPr="006C31CF" w:rsidRDefault="002E2219" w:rsidP="002E2219">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6C31CF">
        <w:rPr>
          <w:rFonts w:ascii="Times New Roman" w:eastAsiaTheme="minorHAnsi" w:hAnsi="Times New Roman" w:cs="Times New Roman"/>
          <w:b/>
          <w:sz w:val="28"/>
          <w:szCs w:val="28"/>
          <w:lang w:eastAsia="en-US"/>
        </w:rPr>
        <w:t>Продажи гостиничного продукта:</w:t>
      </w:r>
    </w:p>
    <w:p w:rsidR="002E2219" w:rsidRPr="009970EB" w:rsidRDefault="0010500A"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0500A">
        <w:rPr>
          <w:rFonts w:ascii="Times New Roman" w:eastAsiaTheme="minorHAnsi" w:hAnsi="Times New Roman" w:cs="Times New Roman"/>
          <w:sz w:val="28"/>
          <w:szCs w:val="28"/>
          <w:lang w:eastAsia="en-US"/>
        </w:rPr>
        <w:t>ПК11. Выявлять, формировать спрос и стимулировать сбыт</w:t>
      </w:r>
      <w:r w:rsidR="002E2219" w:rsidRPr="0010500A">
        <w:rPr>
          <w:rFonts w:ascii="Times New Roman" w:eastAsiaTheme="minorHAnsi" w:hAnsi="Times New Roman" w:cs="Times New Roman"/>
          <w:sz w:val="28"/>
          <w:szCs w:val="28"/>
          <w:lang w:eastAsia="en-US"/>
        </w:rPr>
        <w:t xml:space="preserve"> </w:t>
      </w:r>
      <w:r w:rsidR="002E2219" w:rsidRPr="009970EB">
        <w:rPr>
          <w:rFonts w:ascii="Times New Roman" w:eastAsiaTheme="minorHAnsi" w:hAnsi="Times New Roman" w:cs="Times New Roman"/>
          <w:sz w:val="28"/>
          <w:szCs w:val="28"/>
          <w:lang w:eastAsia="en-US"/>
        </w:rPr>
        <w:t>гостиничны</w:t>
      </w:r>
      <w:r w:rsidRPr="009970EB">
        <w:rPr>
          <w:rFonts w:ascii="Times New Roman" w:eastAsiaTheme="minorHAnsi" w:hAnsi="Times New Roman" w:cs="Times New Roman"/>
          <w:sz w:val="28"/>
          <w:szCs w:val="28"/>
          <w:lang w:eastAsia="en-US"/>
        </w:rPr>
        <w:t>х услуг;</w:t>
      </w:r>
    </w:p>
    <w:p w:rsidR="002E2219" w:rsidRPr="009970EB" w:rsidRDefault="009970EB" w:rsidP="009970E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70EB">
        <w:rPr>
          <w:rFonts w:ascii="Times New Roman" w:eastAsiaTheme="minorHAnsi" w:hAnsi="Times New Roman" w:cs="Times New Roman"/>
          <w:sz w:val="28"/>
          <w:szCs w:val="28"/>
          <w:lang w:eastAsia="en-US"/>
        </w:rPr>
        <w:t xml:space="preserve">ПК12. </w:t>
      </w:r>
      <w:r w:rsidR="002E2219" w:rsidRPr="009970EB">
        <w:rPr>
          <w:rFonts w:ascii="Times New Roman" w:eastAsiaTheme="minorHAnsi" w:hAnsi="Times New Roman" w:cs="Times New Roman"/>
          <w:sz w:val="28"/>
          <w:szCs w:val="28"/>
          <w:lang w:eastAsia="en-US"/>
        </w:rPr>
        <w:t>Оценивать конкурентоспособность оказываемых гостиничных услуг.</w:t>
      </w:r>
    </w:p>
    <w:p w:rsidR="002E2219" w:rsidRPr="0010500A" w:rsidRDefault="002E2219" w:rsidP="002E2219">
      <w:pPr>
        <w:shd w:val="clear" w:color="auto" w:fill="FFFFFF"/>
        <w:spacing w:after="0"/>
        <w:ind w:firstLine="709"/>
        <w:jc w:val="both"/>
        <w:rPr>
          <w:rFonts w:ascii="Times New Roman" w:eastAsia="Calibri" w:hAnsi="Times New Roman" w:cs="Times New Roman"/>
          <w:color w:val="FF0000"/>
          <w:sz w:val="28"/>
          <w:szCs w:val="28"/>
          <w:lang w:eastAsia="en-US"/>
        </w:rPr>
      </w:pPr>
      <w:r w:rsidRPr="0010500A">
        <w:rPr>
          <w:rFonts w:ascii="Times New Roman" w:eastAsiaTheme="minorHAnsi" w:hAnsi="Times New Roman" w:cs="Times New Roman"/>
          <w:sz w:val="28"/>
          <w:szCs w:val="28"/>
          <w:lang w:eastAsia="en-US"/>
        </w:rPr>
        <w:t>ПК</w:t>
      </w:r>
      <w:r w:rsidR="009970EB">
        <w:rPr>
          <w:rFonts w:ascii="Times New Roman" w:eastAsiaTheme="minorHAnsi" w:hAnsi="Times New Roman" w:cs="Times New Roman"/>
          <w:sz w:val="28"/>
          <w:szCs w:val="28"/>
          <w:lang w:eastAsia="en-US"/>
        </w:rPr>
        <w:t xml:space="preserve">13. </w:t>
      </w:r>
      <w:r w:rsidRPr="0010500A">
        <w:rPr>
          <w:rFonts w:ascii="Times New Roman" w:eastAsiaTheme="minorHAnsi" w:hAnsi="Times New Roman" w:cs="Times New Roman"/>
          <w:sz w:val="28"/>
          <w:szCs w:val="28"/>
          <w:lang w:eastAsia="en-US"/>
        </w:rPr>
        <w:t>Принимать участие в разработке комплекса маркетинга</w:t>
      </w:r>
      <w:r w:rsidR="0010500A" w:rsidRPr="0010500A">
        <w:rPr>
          <w:rFonts w:ascii="Times New Roman" w:eastAsiaTheme="minorHAnsi" w:hAnsi="Times New Roman" w:cs="Times New Roman"/>
          <w:sz w:val="28"/>
          <w:szCs w:val="28"/>
          <w:lang w:eastAsia="en-US"/>
        </w:rPr>
        <w:t xml:space="preserve"> </w:t>
      </w:r>
      <w:r w:rsidR="009970EB">
        <w:rPr>
          <w:rFonts w:ascii="Times New Roman" w:eastAsiaTheme="minorHAnsi" w:hAnsi="Times New Roman" w:cs="Times New Roman"/>
          <w:sz w:val="28"/>
          <w:szCs w:val="28"/>
          <w:lang w:eastAsia="en-US"/>
        </w:rPr>
        <w:t xml:space="preserve">и </w:t>
      </w:r>
      <w:r w:rsidR="0010500A" w:rsidRPr="0010500A">
        <w:rPr>
          <w:rFonts w:ascii="Times New Roman" w:eastAsiaTheme="minorHAnsi" w:hAnsi="Times New Roman" w:cs="Times New Roman"/>
          <w:sz w:val="28"/>
          <w:szCs w:val="28"/>
          <w:lang w:eastAsia="en-US"/>
        </w:rPr>
        <w:t>в проведении маркетинговых исследований;</w:t>
      </w:r>
    </w:p>
    <w:p w:rsidR="002E2219" w:rsidRPr="009970EB" w:rsidRDefault="002E2219" w:rsidP="002E2219">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9970EB">
        <w:rPr>
          <w:rFonts w:ascii="Times New Roman" w:eastAsiaTheme="minorHAnsi" w:hAnsi="Times New Roman" w:cs="Times New Roman"/>
          <w:b/>
          <w:sz w:val="28"/>
          <w:szCs w:val="28"/>
          <w:lang w:eastAsia="en-US"/>
        </w:rPr>
        <w:t>Управление персоналом</w:t>
      </w:r>
      <w:r w:rsidR="009970EB" w:rsidRPr="009970EB">
        <w:rPr>
          <w:rFonts w:ascii="Times New Roman" w:eastAsiaTheme="minorHAnsi" w:hAnsi="Times New Roman" w:cs="Times New Roman"/>
          <w:b/>
          <w:sz w:val="28"/>
          <w:szCs w:val="28"/>
          <w:lang w:eastAsia="en-US"/>
        </w:rPr>
        <w:t>:</w:t>
      </w:r>
    </w:p>
    <w:p w:rsidR="002E2219" w:rsidRPr="009970EB" w:rsidRDefault="002E2219"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70EB">
        <w:rPr>
          <w:rFonts w:ascii="Times New Roman" w:eastAsiaTheme="minorHAnsi" w:hAnsi="Times New Roman" w:cs="Times New Roman"/>
          <w:sz w:val="28"/>
          <w:szCs w:val="28"/>
          <w:lang w:eastAsia="en-US"/>
        </w:rPr>
        <w:t>ПК</w:t>
      </w:r>
      <w:r w:rsidR="009970EB" w:rsidRPr="009970EB">
        <w:rPr>
          <w:rFonts w:ascii="Times New Roman" w:eastAsiaTheme="minorHAnsi" w:hAnsi="Times New Roman" w:cs="Times New Roman"/>
          <w:sz w:val="28"/>
          <w:szCs w:val="28"/>
          <w:lang w:eastAsia="en-US"/>
        </w:rPr>
        <w:t xml:space="preserve">14. </w:t>
      </w:r>
      <w:r w:rsidRPr="009970EB">
        <w:rPr>
          <w:rFonts w:ascii="Times New Roman" w:eastAsiaTheme="minorHAnsi" w:hAnsi="Times New Roman" w:cs="Times New Roman"/>
          <w:sz w:val="28"/>
          <w:szCs w:val="28"/>
          <w:lang w:eastAsia="en-US"/>
        </w:rPr>
        <w:t xml:space="preserve">Принимать участие в укомплектовании гостиницы </w:t>
      </w:r>
      <w:r w:rsidR="009970EB" w:rsidRPr="009970EB">
        <w:rPr>
          <w:rFonts w:ascii="Times New Roman" w:eastAsiaTheme="minorHAnsi" w:hAnsi="Times New Roman" w:cs="Times New Roman"/>
          <w:sz w:val="28"/>
          <w:szCs w:val="28"/>
          <w:lang w:eastAsia="en-US"/>
        </w:rPr>
        <w:t xml:space="preserve">или туристического комплекса </w:t>
      </w:r>
      <w:r w:rsidRPr="009970EB">
        <w:rPr>
          <w:rFonts w:ascii="Times New Roman" w:eastAsiaTheme="minorHAnsi" w:hAnsi="Times New Roman" w:cs="Times New Roman"/>
          <w:sz w:val="28"/>
          <w:szCs w:val="28"/>
          <w:lang w:eastAsia="en-US"/>
        </w:rPr>
        <w:t>работниками необходимых профессий,</w:t>
      </w:r>
      <w:r w:rsidR="0010500A" w:rsidRPr="009970EB">
        <w:rPr>
          <w:rFonts w:ascii="Times New Roman" w:eastAsiaTheme="minorHAnsi" w:hAnsi="Times New Roman" w:cs="Times New Roman"/>
          <w:sz w:val="28"/>
          <w:szCs w:val="28"/>
          <w:lang w:eastAsia="en-US"/>
        </w:rPr>
        <w:t xml:space="preserve"> </w:t>
      </w:r>
      <w:r w:rsidRPr="009970EB">
        <w:rPr>
          <w:rFonts w:ascii="Times New Roman" w:eastAsiaTheme="minorHAnsi" w:hAnsi="Times New Roman" w:cs="Times New Roman"/>
          <w:sz w:val="28"/>
          <w:szCs w:val="28"/>
          <w:lang w:eastAsia="en-US"/>
        </w:rPr>
        <w:t>специальностей и квалификации.</w:t>
      </w:r>
    </w:p>
    <w:p w:rsidR="002E2219" w:rsidRPr="009970EB" w:rsidRDefault="002E2219"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70EB">
        <w:rPr>
          <w:rFonts w:ascii="Times New Roman" w:eastAsiaTheme="minorHAnsi" w:hAnsi="Times New Roman" w:cs="Times New Roman"/>
          <w:sz w:val="28"/>
          <w:szCs w:val="28"/>
          <w:lang w:eastAsia="en-US"/>
        </w:rPr>
        <w:t>ПК</w:t>
      </w:r>
      <w:r w:rsidR="009970EB" w:rsidRPr="009970EB">
        <w:rPr>
          <w:rFonts w:ascii="Times New Roman" w:eastAsiaTheme="minorHAnsi" w:hAnsi="Times New Roman" w:cs="Times New Roman"/>
          <w:sz w:val="28"/>
          <w:szCs w:val="28"/>
          <w:lang w:eastAsia="en-US"/>
        </w:rPr>
        <w:t>15. Принимать участие в о</w:t>
      </w:r>
      <w:r w:rsidRPr="009970EB">
        <w:rPr>
          <w:rFonts w:ascii="Times New Roman" w:eastAsiaTheme="minorHAnsi" w:hAnsi="Times New Roman" w:cs="Times New Roman"/>
          <w:sz w:val="28"/>
          <w:szCs w:val="28"/>
          <w:lang w:eastAsia="en-US"/>
        </w:rPr>
        <w:t>формл</w:t>
      </w:r>
      <w:r w:rsidR="009970EB" w:rsidRPr="009970EB">
        <w:rPr>
          <w:rFonts w:ascii="Times New Roman" w:eastAsiaTheme="minorHAnsi" w:hAnsi="Times New Roman" w:cs="Times New Roman"/>
          <w:sz w:val="28"/>
          <w:szCs w:val="28"/>
          <w:lang w:eastAsia="en-US"/>
        </w:rPr>
        <w:t xml:space="preserve">ении </w:t>
      </w:r>
      <w:r w:rsidRPr="009970EB">
        <w:rPr>
          <w:rFonts w:ascii="Times New Roman" w:eastAsiaTheme="minorHAnsi" w:hAnsi="Times New Roman" w:cs="Times New Roman"/>
          <w:sz w:val="28"/>
          <w:szCs w:val="28"/>
          <w:lang w:eastAsia="en-US"/>
        </w:rPr>
        <w:t>и разраб</w:t>
      </w:r>
      <w:r w:rsidR="009970EB" w:rsidRPr="009970EB">
        <w:rPr>
          <w:rFonts w:ascii="Times New Roman" w:eastAsiaTheme="minorHAnsi" w:hAnsi="Times New Roman" w:cs="Times New Roman"/>
          <w:sz w:val="28"/>
          <w:szCs w:val="28"/>
          <w:lang w:eastAsia="en-US"/>
        </w:rPr>
        <w:t>отке</w:t>
      </w:r>
      <w:r w:rsidRPr="009970EB">
        <w:rPr>
          <w:rFonts w:ascii="Times New Roman" w:eastAsiaTheme="minorHAnsi" w:hAnsi="Times New Roman" w:cs="Times New Roman"/>
          <w:sz w:val="28"/>
          <w:szCs w:val="28"/>
          <w:lang w:eastAsia="en-US"/>
        </w:rPr>
        <w:t xml:space="preserve"> кадров</w:t>
      </w:r>
      <w:r w:rsidR="009970EB" w:rsidRPr="009970EB">
        <w:rPr>
          <w:rFonts w:ascii="Times New Roman" w:eastAsiaTheme="minorHAnsi" w:hAnsi="Times New Roman" w:cs="Times New Roman"/>
          <w:sz w:val="28"/>
          <w:szCs w:val="28"/>
          <w:lang w:eastAsia="en-US"/>
        </w:rPr>
        <w:t>ой</w:t>
      </w:r>
      <w:r w:rsidRPr="009970EB">
        <w:rPr>
          <w:rFonts w:ascii="Times New Roman" w:eastAsiaTheme="minorHAnsi" w:hAnsi="Times New Roman" w:cs="Times New Roman"/>
          <w:sz w:val="28"/>
          <w:szCs w:val="28"/>
          <w:lang w:eastAsia="en-US"/>
        </w:rPr>
        <w:t xml:space="preserve"> документаци</w:t>
      </w:r>
      <w:r w:rsidR="009970EB" w:rsidRPr="009970EB">
        <w:rPr>
          <w:rFonts w:ascii="Times New Roman" w:eastAsiaTheme="minorHAnsi" w:hAnsi="Times New Roman" w:cs="Times New Roman"/>
          <w:sz w:val="28"/>
          <w:szCs w:val="28"/>
          <w:lang w:eastAsia="en-US"/>
        </w:rPr>
        <w:t>и</w:t>
      </w:r>
      <w:r w:rsidRPr="009970EB">
        <w:rPr>
          <w:rFonts w:ascii="Times New Roman" w:eastAsiaTheme="minorHAnsi" w:hAnsi="Times New Roman" w:cs="Times New Roman"/>
          <w:sz w:val="28"/>
          <w:szCs w:val="28"/>
          <w:lang w:eastAsia="en-US"/>
        </w:rPr>
        <w:t xml:space="preserve"> гостиницы</w:t>
      </w:r>
      <w:r w:rsidR="009970EB" w:rsidRPr="009970EB">
        <w:rPr>
          <w:rFonts w:ascii="Times New Roman" w:eastAsiaTheme="minorHAnsi" w:hAnsi="Times New Roman" w:cs="Times New Roman"/>
          <w:sz w:val="28"/>
          <w:szCs w:val="28"/>
          <w:lang w:eastAsia="en-US"/>
        </w:rPr>
        <w:t xml:space="preserve"> или туристического комплекса </w:t>
      </w:r>
      <w:r w:rsidRPr="009970EB">
        <w:rPr>
          <w:rFonts w:ascii="Times New Roman" w:eastAsiaTheme="minorHAnsi" w:hAnsi="Times New Roman" w:cs="Times New Roman"/>
          <w:sz w:val="28"/>
          <w:szCs w:val="28"/>
          <w:lang w:eastAsia="en-US"/>
        </w:rPr>
        <w:t>на основе типовой.</w:t>
      </w:r>
    </w:p>
    <w:p w:rsidR="002E2219" w:rsidRPr="009970EB" w:rsidRDefault="002E2219" w:rsidP="002E22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70EB">
        <w:rPr>
          <w:rFonts w:ascii="Times New Roman" w:eastAsiaTheme="minorHAnsi" w:hAnsi="Times New Roman" w:cs="Times New Roman"/>
          <w:sz w:val="28"/>
          <w:szCs w:val="28"/>
          <w:lang w:eastAsia="en-US"/>
        </w:rPr>
        <w:lastRenderedPageBreak/>
        <w:t>ПК</w:t>
      </w:r>
      <w:r w:rsidR="009970EB" w:rsidRPr="009970EB">
        <w:rPr>
          <w:rFonts w:ascii="Times New Roman" w:eastAsiaTheme="minorHAnsi" w:hAnsi="Times New Roman" w:cs="Times New Roman"/>
          <w:sz w:val="28"/>
          <w:szCs w:val="28"/>
          <w:lang w:eastAsia="en-US"/>
        </w:rPr>
        <w:t xml:space="preserve">16. </w:t>
      </w:r>
      <w:r w:rsidRPr="009970EB">
        <w:rPr>
          <w:rFonts w:ascii="Times New Roman" w:eastAsiaTheme="minorHAnsi" w:hAnsi="Times New Roman" w:cs="Times New Roman"/>
          <w:sz w:val="28"/>
          <w:szCs w:val="28"/>
          <w:lang w:eastAsia="en-US"/>
        </w:rPr>
        <w:t>Принимать участие в организации и проведении мероприятий по повышению квалификации</w:t>
      </w:r>
      <w:r w:rsidR="009970EB" w:rsidRPr="009970EB">
        <w:rPr>
          <w:rFonts w:ascii="Times New Roman" w:eastAsiaTheme="minorHAnsi" w:hAnsi="Times New Roman" w:cs="Times New Roman"/>
          <w:sz w:val="28"/>
          <w:szCs w:val="28"/>
          <w:lang w:eastAsia="en-US"/>
        </w:rPr>
        <w:t xml:space="preserve"> </w:t>
      </w:r>
      <w:r w:rsidRPr="009970EB">
        <w:rPr>
          <w:rFonts w:ascii="Times New Roman" w:eastAsiaTheme="minorHAnsi" w:hAnsi="Times New Roman" w:cs="Times New Roman"/>
          <w:sz w:val="28"/>
          <w:szCs w:val="28"/>
          <w:lang w:eastAsia="en-US"/>
        </w:rPr>
        <w:t>обслуживающего и технического персонала гостиницы</w:t>
      </w:r>
      <w:r w:rsidR="009970EB" w:rsidRPr="009970EB">
        <w:rPr>
          <w:rFonts w:ascii="Times New Roman" w:eastAsiaTheme="minorHAnsi" w:hAnsi="Times New Roman" w:cs="Times New Roman"/>
          <w:sz w:val="28"/>
          <w:szCs w:val="28"/>
          <w:lang w:eastAsia="en-US"/>
        </w:rPr>
        <w:t xml:space="preserve"> или туристического комплекса, а также в оценивании их профессиональной компетентности.</w:t>
      </w:r>
    </w:p>
    <w:p w:rsidR="002B6249" w:rsidRPr="00180A39" w:rsidRDefault="00F47257" w:rsidP="00480EB6">
      <w:pPr>
        <w:shd w:val="clear" w:color="auto" w:fill="FFFFFF" w:themeFill="background1"/>
        <w:spacing w:after="0" w:line="240" w:lineRule="auto"/>
        <w:ind w:firstLine="709"/>
        <w:jc w:val="both"/>
        <w:rPr>
          <w:rStyle w:val="FontStyle74"/>
          <w:sz w:val="28"/>
          <w:szCs w:val="28"/>
        </w:rPr>
      </w:pPr>
      <w:r w:rsidRPr="00180A39">
        <w:rPr>
          <w:rFonts w:ascii="Times New Roman" w:hAnsi="Times New Roman" w:cs="Times New Roman"/>
          <w:sz w:val="28"/>
          <w:szCs w:val="28"/>
        </w:rPr>
        <w:t>3</w:t>
      </w:r>
      <w:r w:rsidR="00AD3553" w:rsidRPr="00180A39">
        <w:rPr>
          <w:rFonts w:ascii="Times New Roman" w:hAnsi="Times New Roman" w:cs="Times New Roman"/>
          <w:sz w:val="28"/>
          <w:szCs w:val="28"/>
        </w:rPr>
        <w:t>0</w:t>
      </w:r>
      <w:r w:rsidRPr="00180A39">
        <w:rPr>
          <w:rFonts w:ascii="Times New Roman" w:hAnsi="Times New Roman" w:cs="Times New Roman"/>
          <w:sz w:val="28"/>
          <w:szCs w:val="28"/>
        </w:rPr>
        <w:t>.</w:t>
      </w:r>
      <w:r w:rsidR="004A5C5D" w:rsidRPr="00180A39">
        <w:rPr>
          <w:rFonts w:ascii="Times New Roman" w:hAnsi="Times New Roman" w:cs="Times New Roman"/>
          <w:sz w:val="28"/>
          <w:szCs w:val="28"/>
        </w:rPr>
        <w:t xml:space="preserve"> </w:t>
      </w:r>
      <w:r w:rsidR="002B6249" w:rsidRPr="00180A39">
        <w:rPr>
          <w:rFonts w:ascii="Times New Roman" w:hAnsi="Times New Roman" w:cs="Times New Roman"/>
          <w:sz w:val="28"/>
          <w:szCs w:val="28"/>
        </w:rPr>
        <w:t>О</w:t>
      </w:r>
      <w:r w:rsidR="002B6249" w:rsidRPr="00180A39">
        <w:rPr>
          <w:rStyle w:val="FontStyle74"/>
          <w:sz w:val="28"/>
          <w:szCs w:val="28"/>
        </w:rPr>
        <w:t>сновная профессиональная программа среднего профессионального образования предусматривает изучение следующих учебных циклов:</w:t>
      </w:r>
    </w:p>
    <w:p w:rsidR="002B6249" w:rsidRPr="00180A39" w:rsidRDefault="002B6249" w:rsidP="00480EB6">
      <w:pPr>
        <w:pStyle w:val="Style18"/>
        <w:widowControl/>
        <w:shd w:val="clear" w:color="auto" w:fill="FFFFFF" w:themeFill="background1"/>
        <w:spacing w:line="240" w:lineRule="auto"/>
        <w:ind w:firstLine="709"/>
        <w:rPr>
          <w:rStyle w:val="FontStyle78"/>
          <w:b w:val="0"/>
          <w:bCs/>
          <w:i w:val="0"/>
          <w:iCs/>
          <w:sz w:val="28"/>
          <w:szCs w:val="28"/>
        </w:rPr>
      </w:pPr>
      <w:r w:rsidRPr="00180A39">
        <w:rPr>
          <w:rStyle w:val="FontStyle78"/>
          <w:b w:val="0"/>
          <w:bCs/>
          <w:i w:val="0"/>
          <w:iCs/>
          <w:sz w:val="28"/>
          <w:szCs w:val="28"/>
        </w:rPr>
        <w:t>1) общегуманитарный цикл;</w:t>
      </w:r>
    </w:p>
    <w:p w:rsidR="002B6249" w:rsidRPr="00180A39" w:rsidRDefault="002B6249" w:rsidP="00480EB6">
      <w:pPr>
        <w:pStyle w:val="Style18"/>
        <w:widowControl/>
        <w:shd w:val="clear" w:color="auto" w:fill="FFFFFF" w:themeFill="background1"/>
        <w:spacing w:line="240" w:lineRule="auto"/>
        <w:ind w:firstLine="709"/>
        <w:rPr>
          <w:rStyle w:val="FontStyle78"/>
          <w:b w:val="0"/>
          <w:bCs/>
          <w:i w:val="0"/>
          <w:iCs/>
          <w:sz w:val="28"/>
          <w:szCs w:val="28"/>
        </w:rPr>
      </w:pPr>
      <w:r w:rsidRPr="00180A39">
        <w:rPr>
          <w:rStyle w:val="FontStyle78"/>
          <w:b w:val="0"/>
          <w:bCs/>
          <w:i w:val="0"/>
          <w:iCs/>
          <w:sz w:val="28"/>
          <w:szCs w:val="28"/>
        </w:rPr>
        <w:t>2) математический и естественнонаучный цикл;</w:t>
      </w:r>
    </w:p>
    <w:p w:rsidR="002B6249" w:rsidRPr="00180A39" w:rsidRDefault="002B6249" w:rsidP="00480EB6">
      <w:pPr>
        <w:pStyle w:val="Style19"/>
        <w:widowControl/>
        <w:shd w:val="clear" w:color="auto" w:fill="FFFFFF" w:themeFill="background1"/>
        <w:spacing w:line="240" w:lineRule="auto"/>
        <w:ind w:firstLine="709"/>
        <w:rPr>
          <w:rStyle w:val="FontStyle78"/>
          <w:b w:val="0"/>
          <w:bCs/>
          <w:i w:val="0"/>
          <w:iCs/>
          <w:sz w:val="28"/>
          <w:szCs w:val="28"/>
        </w:rPr>
      </w:pPr>
      <w:r w:rsidRPr="00180A39">
        <w:rPr>
          <w:rStyle w:val="FontStyle78"/>
          <w:b w:val="0"/>
          <w:bCs/>
          <w:i w:val="0"/>
          <w:iCs/>
          <w:sz w:val="28"/>
          <w:szCs w:val="28"/>
        </w:rPr>
        <w:t>3) профессиональный цикл;</w:t>
      </w:r>
    </w:p>
    <w:p w:rsidR="002B6249" w:rsidRPr="00180A39" w:rsidRDefault="002B6249" w:rsidP="00480EB6">
      <w:pPr>
        <w:pStyle w:val="Style55"/>
        <w:widowControl/>
        <w:shd w:val="clear" w:color="auto" w:fill="FFFFFF" w:themeFill="background1"/>
        <w:spacing w:line="240" w:lineRule="auto"/>
        <w:ind w:firstLine="709"/>
        <w:jc w:val="both"/>
        <w:rPr>
          <w:rStyle w:val="FontStyle74"/>
          <w:sz w:val="28"/>
          <w:szCs w:val="28"/>
        </w:rPr>
      </w:pPr>
      <w:r w:rsidRPr="00180A39">
        <w:rPr>
          <w:rStyle w:val="FontStyle74"/>
          <w:sz w:val="28"/>
          <w:szCs w:val="28"/>
        </w:rPr>
        <w:t>и разделов:</w:t>
      </w:r>
    </w:p>
    <w:p w:rsidR="002B6249" w:rsidRPr="00180A39"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80A39">
        <w:rPr>
          <w:rStyle w:val="FontStyle78"/>
          <w:b w:val="0"/>
          <w:bCs/>
          <w:i w:val="0"/>
          <w:iCs/>
          <w:sz w:val="28"/>
          <w:szCs w:val="28"/>
        </w:rPr>
        <w:t>4) практика;</w:t>
      </w:r>
    </w:p>
    <w:p w:rsidR="002B6249" w:rsidRPr="00180A39"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80A39">
        <w:rPr>
          <w:rStyle w:val="FontStyle78"/>
          <w:b w:val="0"/>
          <w:bCs/>
          <w:i w:val="0"/>
          <w:iCs/>
          <w:sz w:val="28"/>
          <w:szCs w:val="28"/>
        </w:rPr>
        <w:t>5) итоговая государственная аттестация;</w:t>
      </w:r>
    </w:p>
    <w:p w:rsidR="002B6249" w:rsidRPr="00180A39"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80A39">
        <w:rPr>
          <w:rStyle w:val="FontStyle78"/>
          <w:b w:val="0"/>
          <w:bCs/>
          <w:i w:val="0"/>
          <w:iCs/>
          <w:sz w:val="28"/>
          <w:szCs w:val="28"/>
        </w:rPr>
        <w:t>6) физическая культура.</w:t>
      </w:r>
    </w:p>
    <w:p w:rsidR="002B6249" w:rsidRPr="00180A39" w:rsidRDefault="002B6249" w:rsidP="00480EB6">
      <w:pPr>
        <w:pStyle w:val="Style19"/>
        <w:widowControl/>
        <w:shd w:val="clear" w:color="auto" w:fill="FFFFFF" w:themeFill="background1"/>
        <w:spacing w:line="240" w:lineRule="auto"/>
        <w:ind w:firstLine="709"/>
        <w:rPr>
          <w:rStyle w:val="FontStyle78"/>
          <w:b w:val="0"/>
          <w:bCs/>
          <w:i w:val="0"/>
          <w:iCs/>
          <w:sz w:val="28"/>
          <w:szCs w:val="28"/>
        </w:rPr>
      </w:pPr>
      <w:r w:rsidRPr="00180A39">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4A5C5D" w:rsidRPr="00180A39">
        <w:rPr>
          <w:rStyle w:val="FontStyle74"/>
          <w:sz w:val="28"/>
          <w:szCs w:val="28"/>
        </w:rPr>
        <w:t>Государственному образовательному стандарту (Приложение №1)</w:t>
      </w:r>
      <w:r w:rsidRPr="00180A39">
        <w:rPr>
          <w:rStyle w:val="FontStyle78"/>
          <w:b w:val="0"/>
          <w:bCs/>
          <w:i w:val="0"/>
          <w:iCs/>
          <w:sz w:val="28"/>
          <w:szCs w:val="28"/>
        </w:rPr>
        <w:t>.</w:t>
      </w:r>
    </w:p>
    <w:p w:rsidR="00E73668" w:rsidRPr="00180A39" w:rsidRDefault="00E73668" w:rsidP="00480EB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0A39">
        <w:rPr>
          <w:rFonts w:ascii="Times New Roman" w:eastAsia="Times New Roman" w:hAnsi="Times New Roman" w:cs="Times New Roman"/>
          <w:sz w:val="28"/>
          <w:szCs w:val="28"/>
        </w:rPr>
        <w:t>31.</w:t>
      </w:r>
      <w:r w:rsidR="004A5C5D" w:rsidRPr="00180A39">
        <w:rPr>
          <w:rFonts w:ascii="Times New Roman" w:eastAsia="Times New Roman" w:hAnsi="Times New Roman" w:cs="Times New Roman"/>
          <w:sz w:val="28"/>
          <w:szCs w:val="28"/>
        </w:rPr>
        <w:t xml:space="preserve"> </w:t>
      </w:r>
      <w:r w:rsidRPr="00180A39">
        <w:rPr>
          <w:rFonts w:ascii="Times New Roman" w:eastAsia="Times New Roman" w:hAnsi="Times New Roman" w:cs="Times New Roman"/>
          <w:sz w:val="28"/>
          <w:szCs w:val="28"/>
        </w:rPr>
        <w:t xml:space="preserve">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E73668" w:rsidRPr="00180A39" w:rsidRDefault="00E73668" w:rsidP="00480EB6">
      <w:pPr>
        <w:shd w:val="clear" w:color="auto" w:fill="FFFFFF" w:themeFill="background1"/>
        <w:tabs>
          <w:tab w:val="left" w:pos="112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80A39">
        <w:rPr>
          <w:rFonts w:ascii="Times New Roman" w:eastAsia="Times New Roman" w:hAnsi="Times New Roman" w:cs="Times New Roman"/>
          <w:sz w:val="28"/>
          <w:szCs w:val="28"/>
        </w:rPr>
        <w:t>32.</w:t>
      </w:r>
      <w:r w:rsidR="004A5C5D" w:rsidRPr="00180A39">
        <w:rPr>
          <w:rFonts w:ascii="Times New Roman" w:eastAsia="Times New Roman" w:hAnsi="Times New Roman" w:cs="Times New Roman"/>
          <w:sz w:val="28"/>
          <w:szCs w:val="28"/>
        </w:rPr>
        <w:t xml:space="preserve"> </w:t>
      </w:r>
      <w:r w:rsidRPr="00180A39">
        <w:rPr>
          <w:rFonts w:ascii="Times New Roman" w:eastAsia="Times New Roman" w:hAnsi="Times New Roman" w:cs="Times New Roman"/>
          <w:sz w:val="28"/>
          <w:szCs w:val="28"/>
        </w:rPr>
        <w:tab/>
        <w:t xml:space="preserve">Реализация </w:t>
      </w:r>
      <w:r w:rsidRPr="00180A39">
        <w:rPr>
          <w:rFonts w:ascii="Times New Roman" w:hAnsi="Times New Roman" w:cs="Times New Roman"/>
          <w:bCs/>
          <w:sz w:val="28"/>
          <w:szCs w:val="28"/>
        </w:rPr>
        <w:t>основной профессиональной образовательной программы</w:t>
      </w:r>
      <w:r w:rsidR="004A5C5D" w:rsidRPr="00180A39">
        <w:rPr>
          <w:rFonts w:ascii="Times New Roman" w:hAnsi="Times New Roman" w:cs="Times New Roman"/>
          <w:bCs/>
          <w:sz w:val="28"/>
          <w:szCs w:val="28"/>
        </w:rPr>
        <w:t xml:space="preserve"> </w:t>
      </w:r>
      <w:r w:rsidRPr="00180A39">
        <w:rPr>
          <w:rFonts w:ascii="Times New Roman" w:eastAsia="Times New Roman" w:hAnsi="Times New Roman" w:cs="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E73668" w:rsidRPr="00180A39" w:rsidRDefault="00E73668" w:rsidP="00480EB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0A39">
        <w:rPr>
          <w:rFonts w:ascii="Times New Roman" w:eastAsia="Times New Roman" w:hAnsi="Times New Roman" w:cs="Times New Roman"/>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7844CD" w:rsidRPr="00180A39">
        <w:rPr>
          <w:rFonts w:ascii="Times New Roman" w:eastAsia="Times New Roman" w:hAnsi="Times New Roman" w:cs="Times New Roman"/>
          <w:sz w:val="28"/>
          <w:szCs w:val="28"/>
        </w:rPr>
        <w:t xml:space="preserve"> </w:t>
      </w:r>
      <w:r w:rsidR="007844CD" w:rsidRPr="00180A39">
        <w:rPr>
          <w:rStyle w:val="FontStyle74"/>
          <w:sz w:val="28"/>
          <w:szCs w:val="28"/>
        </w:rPr>
        <w:t>К преподавательской деятельности допускаются лица</w:t>
      </w:r>
      <w:r w:rsidR="007844CD" w:rsidRPr="00180A39">
        <w:rPr>
          <w:rStyle w:val="FontStyle74"/>
          <w:sz w:val="28"/>
          <w:szCs w:val="28"/>
          <w:lang w:val="ky-KG"/>
        </w:rPr>
        <w:t>,</w:t>
      </w:r>
      <w:r w:rsidR="007844CD" w:rsidRPr="00180A39">
        <w:rPr>
          <w:rStyle w:val="FontStyle74"/>
          <w:sz w:val="28"/>
          <w:szCs w:val="28"/>
        </w:rPr>
        <w:t xml:space="preserve"> имеющие производственный стаж свыше десяти лет, а также лица, имеющие академическую степень ба</w:t>
      </w:r>
      <w:r w:rsidR="00D039F0" w:rsidRPr="00180A39">
        <w:rPr>
          <w:rStyle w:val="FontStyle74"/>
          <w:sz w:val="28"/>
          <w:szCs w:val="28"/>
        </w:rPr>
        <w:t>калавра</w:t>
      </w:r>
      <w:r w:rsidR="007844CD" w:rsidRPr="00180A39">
        <w:rPr>
          <w:rStyle w:val="FontStyle74"/>
          <w:sz w:val="28"/>
          <w:szCs w:val="28"/>
        </w:rPr>
        <w:t>.</w:t>
      </w:r>
    </w:p>
    <w:p w:rsidR="007844CD" w:rsidRPr="00180A39" w:rsidRDefault="007844CD" w:rsidP="007844CD">
      <w:pPr>
        <w:pStyle w:val="Style18"/>
        <w:spacing w:line="240" w:lineRule="auto"/>
        <w:ind w:firstLine="709"/>
        <w:rPr>
          <w:bCs/>
          <w:sz w:val="28"/>
          <w:szCs w:val="28"/>
          <w:lang w:val="ky-KG"/>
        </w:rPr>
      </w:pPr>
      <w:r w:rsidRPr="00180A39">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E73668" w:rsidRPr="00180A39" w:rsidRDefault="00E73668" w:rsidP="00480EB6">
      <w:pPr>
        <w:shd w:val="clear" w:color="auto" w:fill="FFFFFF" w:themeFill="background1"/>
        <w:tabs>
          <w:tab w:val="left" w:pos="-2268"/>
        </w:tabs>
        <w:autoSpaceDE w:val="0"/>
        <w:autoSpaceDN w:val="0"/>
        <w:adjustRightInd w:val="0"/>
        <w:spacing w:after="0" w:line="240" w:lineRule="auto"/>
        <w:ind w:firstLine="709"/>
        <w:jc w:val="both"/>
        <w:rPr>
          <w:rFonts w:ascii="Times New Roman" w:hAnsi="Times New Roman" w:cs="Times New Roman"/>
          <w:b/>
          <w:bCs/>
          <w:sz w:val="28"/>
          <w:szCs w:val="28"/>
        </w:rPr>
      </w:pPr>
      <w:r w:rsidRPr="00180A39">
        <w:rPr>
          <w:rFonts w:ascii="Times New Roman" w:hAnsi="Times New Roman" w:cs="Times New Roman"/>
          <w:bCs/>
          <w:sz w:val="28"/>
          <w:szCs w:val="28"/>
        </w:rPr>
        <w:t xml:space="preserve">33. </w:t>
      </w:r>
      <w:r w:rsidRPr="00180A39">
        <w:rPr>
          <w:rFonts w:ascii="Times New Roman" w:eastAsia="Times New Roman" w:hAnsi="Times New Roman" w:cs="Times New Roman"/>
          <w:sz w:val="28"/>
          <w:szCs w:val="28"/>
        </w:rPr>
        <w:t xml:space="preserve">Реализация </w:t>
      </w:r>
      <w:r w:rsidRPr="00180A39">
        <w:rPr>
          <w:rFonts w:ascii="Times New Roman" w:hAnsi="Times New Roman" w:cs="Times New Roman"/>
          <w:bCs/>
          <w:sz w:val="28"/>
          <w:szCs w:val="28"/>
        </w:rPr>
        <w:t>основной профессиональной образовательной программы</w:t>
      </w:r>
      <w:r w:rsidRPr="00180A39">
        <w:rPr>
          <w:rFonts w:ascii="Times New Roman" w:eastAsia="Times New Roman" w:hAnsi="Times New Roman" w:cs="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180A39">
        <w:rPr>
          <w:rFonts w:ascii="Times New Roman" w:hAnsi="Times New Roman" w:cs="Times New Roman"/>
          <w:bCs/>
          <w:sz w:val="28"/>
          <w:szCs w:val="28"/>
        </w:rPr>
        <w:t xml:space="preserve">образовательной организации, реализующей программы среднего профессионального </w:t>
      </w:r>
      <w:r w:rsidRPr="00180A39">
        <w:rPr>
          <w:rFonts w:ascii="Times New Roman" w:hAnsi="Times New Roman" w:cs="Times New Roman"/>
          <w:bCs/>
          <w:sz w:val="28"/>
          <w:szCs w:val="28"/>
        </w:rPr>
        <w:lastRenderedPageBreak/>
        <w:t>образования</w:t>
      </w:r>
      <w:r w:rsidRPr="00180A39">
        <w:rPr>
          <w:rFonts w:ascii="Times New Roman" w:hAnsi="Times New Roman" w:cs="Times New Roman"/>
          <w:b/>
          <w:bCs/>
          <w:sz w:val="28"/>
          <w:szCs w:val="28"/>
        </w:rPr>
        <w:t>,</w:t>
      </w:r>
      <w:r w:rsidRPr="00180A39">
        <w:rPr>
          <w:rFonts w:ascii="Times New Roman" w:eastAsia="Times New Roman" w:hAnsi="Times New Roman" w:cs="Times New Roman"/>
          <w:sz w:val="28"/>
          <w:szCs w:val="28"/>
        </w:rPr>
        <w:t xml:space="preserve"> должна включать лабораторные практикумы и практические занятия </w:t>
      </w:r>
      <w:r w:rsidRPr="00180A39">
        <w:rPr>
          <w:rFonts w:ascii="Times New Roman" w:eastAsia="Times New Roman" w:hAnsi="Times New Roman" w:cs="Times New Roman"/>
          <w:bCs/>
          <w:iCs/>
          <w:sz w:val="28"/>
          <w:szCs w:val="28"/>
        </w:rPr>
        <w:t>(определяются с учетом формируемых компетенций).</w:t>
      </w:r>
    </w:p>
    <w:p w:rsidR="00E73668" w:rsidRPr="00180A39" w:rsidRDefault="00E73668" w:rsidP="00480EB6">
      <w:pPr>
        <w:shd w:val="clear" w:color="auto" w:fill="FFFFFF" w:themeFill="background1"/>
        <w:spacing w:after="0" w:line="240" w:lineRule="auto"/>
        <w:ind w:firstLine="709"/>
        <w:jc w:val="both"/>
        <w:rPr>
          <w:rFonts w:ascii="Times New Roman" w:hAnsi="Times New Roman" w:cs="Times New Roman"/>
          <w:sz w:val="28"/>
          <w:szCs w:val="28"/>
        </w:rPr>
      </w:pPr>
      <w:r w:rsidRPr="00180A39">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007844CD" w:rsidRPr="00180A39">
        <w:rPr>
          <w:rFonts w:ascii="Times New Roman" w:hAnsi="Times New Roman"/>
          <w:sz w:val="28"/>
          <w:szCs w:val="28"/>
        </w:rPr>
        <w:t xml:space="preserve"> методические указания к лабораторным, практическим и курсовым работам – по 1 экземпляру на одного студента.</w:t>
      </w:r>
      <w:r w:rsidRPr="00180A39">
        <w:rPr>
          <w:rFonts w:ascii="Times New Roman" w:hAnsi="Times New Roman" w:cs="Times New Roman"/>
          <w:sz w:val="28"/>
          <w:szCs w:val="28"/>
        </w:rPr>
        <w:t xml:space="preserve"> Источники учебной информации должны отвечать современным требованиям</w:t>
      </w:r>
      <w:r w:rsidR="008026C0" w:rsidRPr="00180A39">
        <w:rPr>
          <w:rFonts w:ascii="Times New Roman" w:hAnsi="Times New Roman" w:cs="Times New Roman"/>
          <w:sz w:val="28"/>
          <w:szCs w:val="28"/>
        </w:rPr>
        <w:t>.</w:t>
      </w:r>
      <w:r w:rsidRPr="00180A39">
        <w:rPr>
          <w:rFonts w:ascii="Times New Roman" w:hAnsi="Times New Roman" w:cs="Times New Roman"/>
          <w:sz w:val="28"/>
          <w:szCs w:val="28"/>
        </w:rPr>
        <w:t xml:space="preserve"> В образовательном процессе должны использоваться законодательные акты, нормативные документы, материалы профессионально-ориент</w:t>
      </w:r>
      <w:r w:rsidR="004B749F" w:rsidRPr="00180A39">
        <w:rPr>
          <w:rFonts w:ascii="Times New Roman" w:hAnsi="Times New Roman" w:cs="Times New Roman"/>
          <w:sz w:val="28"/>
          <w:szCs w:val="28"/>
        </w:rPr>
        <w:t>ированных периодических изданий</w:t>
      </w:r>
      <w:r w:rsidRPr="00180A39">
        <w:rPr>
          <w:rFonts w:ascii="Times New Roman" w:hAnsi="Times New Roman" w:cs="Times New Roman"/>
          <w:sz w:val="28"/>
          <w:szCs w:val="28"/>
        </w:rPr>
        <w:t>.</w:t>
      </w:r>
    </w:p>
    <w:p w:rsidR="007844CD" w:rsidRPr="00180A39" w:rsidRDefault="007844CD" w:rsidP="007844CD">
      <w:pPr>
        <w:shd w:val="clear" w:color="auto" w:fill="FFFFFF"/>
        <w:spacing w:after="0" w:line="240" w:lineRule="auto"/>
        <w:ind w:firstLine="691"/>
        <w:jc w:val="both"/>
        <w:rPr>
          <w:rFonts w:ascii="Times New Roman" w:hAnsi="Times New Roman"/>
          <w:bCs/>
          <w:sz w:val="28"/>
          <w:szCs w:val="28"/>
          <w:lang w:val="ky-KG"/>
        </w:rPr>
      </w:pPr>
      <w:r w:rsidRPr="00180A39">
        <w:rPr>
          <w:rFonts w:ascii="Times New Roman" w:hAnsi="Times New Roman"/>
          <w:bCs/>
          <w:sz w:val="28"/>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7844CD" w:rsidRPr="00180A39" w:rsidRDefault="007844CD" w:rsidP="007844CD">
      <w:pPr>
        <w:shd w:val="clear" w:color="auto" w:fill="FFFFFF"/>
        <w:spacing w:after="0" w:line="240" w:lineRule="auto"/>
        <w:ind w:firstLine="691"/>
        <w:jc w:val="both"/>
        <w:rPr>
          <w:rFonts w:ascii="Times New Roman" w:hAnsi="Times New Roman"/>
          <w:sz w:val="28"/>
          <w:szCs w:val="28"/>
          <w:lang w:bidi="ru-RU"/>
        </w:rPr>
      </w:pPr>
      <w:r w:rsidRPr="00180A39">
        <w:rPr>
          <w:rFonts w:ascii="Times New Roman" w:hAnsi="Times New Roman"/>
          <w:sz w:val="28"/>
          <w:szCs w:val="28"/>
          <w:lang w:bidi="ru-RU"/>
        </w:rPr>
        <w:t>Учебная и учебно-методическая литература</w:t>
      </w:r>
      <w:r w:rsidRPr="00180A39">
        <w:rPr>
          <w:rFonts w:ascii="Times New Roman" w:hAnsi="Times New Roman"/>
          <w:sz w:val="28"/>
          <w:szCs w:val="28"/>
          <w:lang w:val="ky-KG" w:bidi="ru-RU"/>
        </w:rPr>
        <w:t xml:space="preserve"> должны быть по</w:t>
      </w:r>
      <w:r w:rsidRPr="00180A39">
        <w:rPr>
          <w:rFonts w:ascii="Times New Roman" w:hAnsi="Times New Roman"/>
          <w:sz w:val="28"/>
          <w:szCs w:val="28"/>
          <w:lang w:bidi="ru-RU"/>
        </w:rPr>
        <w:t>:</w:t>
      </w:r>
    </w:p>
    <w:p w:rsidR="007844CD" w:rsidRPr="00180A39" w:rsidRDefault="007844CD" w:rsidP="007844CD">
      <w:pPr>
        <w:numPr>
          <w:ilvl w:val="0"/>
          <w:numId w:val="44"/>
        </w:numPr>
        <w:shd w:val="clear" w:color="auto" w:fill="FFFFFF"/>
        <w:spacing w:after="0" w:line="240" w:lineRule="auto"/>
        <w:ind w:left="0" w:firstLine="709"/>
        <w:jc w:val="both"/>
        <w:rPr>
          <w:rFonts w:ascii="Times New Roman" w:hAnsi="Times New Roman"/>
          <w:sz w:val="28"/>
          <w:szCs w:val="28"/>
          <w:lang w:bidi="ru-RU"/>
        </w:rPr>
      </w:pPr>
      <w:r w:rsidRPr="00180A39">
        <w:rPr>
          <w:rFonts w:ascii="Times New Roman" w:hAnsi="Times New Roman"/>
          <w:sz w:val="28"/>
          <w:szCs w:val="28"/>
          <w:lang w:bidi="ru-RU"/>
        </w:rPr>
        <w:t>гуманитарным и социально</w:t>
      </w:r>
      <w:r w:rsidRPr="00180A39">
        <w:rPr>
          <w:rFonts w:ascii="Times New Roman" w:hAnsi="Times New Roman"/>
          <w:sz w:val="28"/>
          <w:szCs w:val="28"/>
          <w:lang w:val="ky-KG"/>
        </w:rPr>
        <w:t>-</w:t>
      </w:r>
      <w:r w:rsidRPr="00180A39">
        <w:rPr>
          <w:rFonts w:ascii="Times New Roman" w:hAnsi="Times New Roman"/>
          <w:sz w:val="28"/>
          <w:szCs w:val="28"/>
          <w:lang w:bidi="ru-RU"/>
        </w:rPr>
        <w:t>экономическим дисциплинам, изданн</w:t>
      </w:r>
      <w:r w:rsidR="003C33F4" w:rsidRPr="00180A39">
        <w:rPr>
          <w:rFonts w:ascii="Times New Roman" w:hAnsi="Times New Roman"/>
          <w:sz w:val="28"/>
          <w:szCs w:val="28"/>
          <w:lang w:bidi="ru-RU"/>
        </w:rPr>
        <w:t>ая</w:t>
      </w:r>
      <w:r w:rsidRPr="00180A39">
        <w:rPr>
          <w:rFonts w:ascii="Times New Roman" w:hAnsi="Times New Roman"/>
          <w:sz w:val="28"/>
          <w:szCs w:val="28"/>
          <w:lang w:bidi="ru-RU"/>
        </w:rPr>
        <w:t xml:space="preserve"> за</w:t>
      </w:r>
      <w:r w:rsidRPr="00180A39">
        <w:rPr>
          <w:rFonts w:ascii="Times New Roman" w:hAnsi="Times New Roman"/>
          <w:b/>
          <w:bCs/>
          <w:sz w:val="28"/>
          <w:szCs w:val="28"/>
        </w:rPr>
        <w:t xml:space="preserve"> </w:t>
      </w:r>
      <w:r w:rsidRPr="00180A39">
        <w:rPr>
          <w:rFonts w:ascii="Times New Roman" w:hAnsi="Times New Roman"/>
          <w:sz w:val="28"/>
          <w:szCs w:val="28"/>
          <w:lang w:bidi="ru-RU"/>
        </w:rPr>
        <w:t>последние 5 лет.</w:t>
      </w:r>
    </w:p>
    <w:p w:rsidR="007844CD" w:rsidRPr="00180A39" w:rsidRDefault="007844CD" w:rsidP="007844CD">
      <w:pPr>
        <w:numPr>
          <w:ilvl w:val="0"/>
          <w:numId w:val="44"/>
        </w:numPr>
        <w:shd w:val="clear" w:color="auto" w:fill="FFFFFF"/>
        <w:spacing w:after="0" w:line="240" w:lineRule="auto"/>
        <w:ind w:left="0" w:firstLine="709"/>
        <w:jc w:val="both"/>
        <w:rPr>
          <w:rFonts w:ascii="Times New Roman" w:hAnsi="Times New Roman"/>
          <w:sz w:val="28"/>
          <w:szCs w:val="28"/>
          <w:lang w:bidi="ru-RU"/>
        </w:rPr>
      </w:pPr>
      <w:r w:rsidRPr="00180A39">
        <w:rPr>
          <w:rFonts w:ascii="Times New Roman" w:hAnsi="Times New Roman"/>
          <w:sz w:val="28"/>
          <w:szCs w:val="28"/>
          <w:lang w:bidi="ru-RU"/>
        </w:rPr>
        <w:t>математическим и естественно-научным</w:t>
      </w:r>
      <w:r w:rsidRPr="00180A39">
        <w:rPr>
          <w:rFonts w:ascii="Times New Roman" w:hAnsi="Times New Roman"/>
          <w:sz w:val="28"/>
          <w:szCs w:val="28"/>
          <w:lang w:val="ky-KG" w:bidi="ru-RU"/>
        </w:rPr>
        <w:t>,</w:t>
      </w:r>
      <w:r w:rsidRPr="00180A39">
        <w:rPr>
          <w:rFonts w:ascii="Times New Roman" w:hAnsi="Times New Roman"/>
          <w:sz w:val="28"/>
          <w:szCs w:val="28"/>
          <w:lang w:bidi="ru-RU"/>
        </w:rPr>
        <w:t xml:space="preserve"> профессиональным и специальным дисциплинам, изданн</w:t>
      </w:r>
      <w:r w:rsidR="003C33F4" w:rsidRPr="00180A39">
        <w:rPr>
          <w:rFonts w:ascii="Times New Roman" w:hAnsi="Times New Roman"/>
          <w:sz w:val="28"/>
          <w:szCs w:val="28"/>
          <w:lang w:bidi="ru-RU"/>
        </w:rPr>
        <w:t xml:space="preserve">ая </w:t>
      </w:r>
      <w:r w:rsidRPr="00180A39">
        <w:rPr>
          <w:rFonts w:ascii="Times New Roman" w:hAnsi="Times New Roman"/>
          <w:sz w:val="28"/>
          <w:szCs w:val="28"/>
          <w:lang w:bidi="ru-RU"/>
        </w:rPr>
        <w:t>за последние</w:t>
      </w:r>
      <w:r w:rsidRPr="00180A39">
        <w:rPr>
          <w:rFonts w:ascii="Times New Roman" w:hAnsi="Times New Roman"/>
          <w:sz w:val="28"/>
          <w:szCs w:val="28"/>
          <w:lang w:val="ky-KG"/>
        </w:rPr>
        <w:t xml:space="preserve"> </w:t>
      </w:r>
      <w:r w:rsidRPr="00180A39">
        <w:rPr>
          <w:rFonts w:ascii="Times New Roman" w:hAnsi="Times New Roman"/>
          <w:sz w:val="28"/>
          <w:szCs w:val="28"/>
          <w:lang w:bidi="ru-RU"/>
        </w:rPr>
        <w:t>10 лет</w:t>
      </w:r>
      <w:r w:rsidRPr="00180A39">
        <w:rPr>
          <w:rFonts w:ascii="Times New Roman" w:hAnsi="Times New Roman"/>
          <w:sz w:val="28"/>
          <w:szCs w:val="28"/>
          <w:lang w:val="ky-KG"/>
        </w:rPr>
        <w:t>.</w:t>
      </w:r>
    </w:p>
    <w:p w:rsidR="007844CD" w:rsidRPr="00180A39" w:rsidRDefault="007844CD" w:rsidP="007844CD">
      <w:pPr>
        <w:shd w:val="clear" w:color="auto" w:fill="FFFFFF"/>
        <w:spacing w:after="0" w:line="240" w:lineRule="auto"/>
        <w:ind w:firstLine="691"/>
        <w:jc w:val="both"/>
        <w:rPr>
          <w:rFonts w:ascii="Times New Roman" w:hAnsi="Times New Roman"/>
          <w:sz w:val="28"/>
          <w:szCs w:val="28"/>
          <w:lang w:bidi="ru-RU"/>
        </w:rPr>
      </w:pPr>
      <w:r w:rsidRPr="00180A39">
        <w:rPr>
          <w:rFonts w:ascii="Times New Roman" w:hAnsi="Times New Roman"/>
          <w:sz w:val="28"/>
          <w:szCs w:val="28"/>
          <w:lang w:bidi="ru-RU"/>
        </w:rPr>
        <w:t xml:space="preserve">Для применения дистанционных образовательных технологий электронное учебно-методическое обеспечение </w:t>
      </w:r>
      <w:r w:rsidRPr="00180A39">
        <w:rPr>
          <w:rFonts w:ascii="Times New Roman" w:hAnsi="Times New Roman"/>
          <w:sz w:val="28"/>
          <w:szCs w:val="28"/>
          <w:lang w:val="ky-KG"/>
        </w:rPr>
        <w:t xml:space="preserve">должно </w:t>
      </w:r>
      <w:r w:rsidRPr="00180A39">
        <w:rPr>
          <w:rFonts w:ascii="Times New Roman" w:hAnsi="Times New Roman"/>
          <w:sz w:val="28"/>
          <w:szCs w:val="28"/>
          <w:lang w:bidi="ru-RU"/>
        </w:rPr>
        <w:t>составлять 100%.</w:t>
      </w:r>
    </w:p>
    <w:p w:rsidR="00E73668" w:rsidRPr="00180A39" w:rsidRDefault="00E73668" w:rsidP="00480EB6">
      <w:pPr>
        <w:autoSpaceDE w:val="0"/>
        <w:autoSpaceDN w:val="0"/>
        <w:adjustRightInd w:val="0"/>
        <w:spacing w:after="0" w:line="240" w:lineRule="auto"/>
        <w:ind w:firstLine="709"/>
        <w:jc w:val="both"/>
        <w:rPr>
          <w:rFonts w:ascii="Times New Roman" w:hAnsi="Times New Roman" w:cs="Times New Roman"/>
          <w:sz w:val="28"/>
          <w:szCs w:val="28"/>
        </w:rPr>
      </w:pPr>
      <w:r w:rsidRPr="00180A39">
        <w:rPr>
          <w:rFonts w:ascii="Times New Roman" w:hAnsi="Times New Roman" w:cs="Times New Roman"/>
          <w:bCs/>
          <w:sz w:val="28"/>
          <w:szCs w:val="28"/>
        </w:rPr>
        <w:t>34.</w:t>
      </w:r>
      <w:r w:rsidR="00863F1A" w:rsidRPr="00180A39">
        <w:rPr>
          <w:rFonts w:ascii="Times New Roman" w:hAnsi="Times New Roman" w:cs="Times New Roman"/>
          <w:bCs/>
          <w:sz w:val="28"/>
          <w:szCs w:val="28"/>
        </w:rPr>
        <w:t xml:space="preserve"> </w:t>
      </w:r>
      <w:r w:rsidR="00F61991" w:rsidRPr="00180A39">
        <w:rPr>
          <w:rFonts w:ascii="Times New Roman" w:hAnsi="Times New Roman" w:cs="Times New Roman"/>
          <w:bCs/>
          <w:sz w:val="28"/>
          <w:szCs w:val="28"/>
        </w:rPr>
        <w:t>Образо</w:t>
      </w:r>
      <w:r w:rsidRPr="00180A39">
        <w:rPr>
          <w:rFonts w:ascii="Times New Roman" w:hAnsi="Times New Roman" w:cs="Times New Roman"/>
          <w:bCs/>
          <w:sz w:val="28"/>
          <w:szCs w:val="28"/>
        </w:rPr>
        <w:t xml:space="preserve">вательная </w:t>
      </w:r>
      <w:r w:rsidR="00382850" w:rsidRPr="00180A39">
        <w:rPr>
          <w:rFonts w:ascii="Times New Roman" w:hAnsi="Times New Roman" w:cs="Times New Roman"/>
          <w:bCs/>
          <w:sz w:val="28"/>
          <w:szCs w:val="28"/>
        </w:rPr>
        <w:t xml:space="preserve"> </w:t>
      </w:r>
      <w:r w:rsidRPr="00180A39">
        <w:rPr>
          <w:rFonts w:ascii="Times New Roman" w:hAnsi="Times New Roman" w:cs="Times New Roman"/>
          <w:bCs/>
          <w:sz w:val="28"/>
          <w:szCs w:val="28"/>
        </w:rPr>
        <w:t>организация,</w:t>
      </w:r>
      <w:r w:rsidRPr="00180A39">
        <w:rPr>
          <w:rFonts w:ascii="Times New Roman" w:hAnsi="Times New Roman" w:cs="Times New Roman"/>
          <w:sz w:val="28"/>
          <w:szCs w:val="28"/>
        </w:rPr>
        <w:t xml:space="preserve"> реализующая </w:t>
      </w:r>
      <w:r w:rsidRPr="00180A39">
        <w:rPr>
          <w:rFonts w:ascii="Times New Roman" w:hAnsi="Times New Roman" w:cs="Times New Roman"/>
          <w:bCs/>
          <w:sz w:val="28"/>
          <w:szCs w:val="28"/>
        </w:rPr>
        <w:t>основную профессиональную образовательную программу среднего профессионального образования</w:t>
      </w:r>
      <w:r w:rsidRPr="00180A39">
        <w:rPr>
          <w:rFonts w:ascii="Times New Roman" w:hAnsi="Times New Roman" w:cs="Times New Roman"/>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180A39">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180A39">
        <w:rPr>
          <w:rFonts w:ascii="Times New Roman" w:hAnsi="Times New Roman" w:cs="Times New Roman"/>
          <w:sz w:val="28"/>
          <w:szCs w:val="28"/>
        </w:rPr>
        <w:t>, соответствующей действующим санитарным и пр</w:t>
      </w:r>
      <w:r w:rsidR="007844CD" w:rsidRPr="00180A39">
        <w:rPr>
          <w:rFonts w:ascii="Times New Roman" w:hAnsi="Times New Roman" w:cs="Times New Roman"/>
          <w:sz w:val="28"/>
          <w:szCs w:val="28"/>
        </w:rPr>
        <w:t xml:space="preserve">отивопожарным правилам и нормам. </w:t>
      </w:r>
      <w:r w:rsidR="007844CD" w:rsidRPr="00180A39">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3B70D2" w:rsidRPr="00672743" w:rsidRDefault="003B70D2" w:rsidP="000C40C9">
      <w:pPr>
        <w:shd w:val="clear" w:color="auto" w:fill="FFFFFF"/>
        <w:spacing w:after="0" w:line="240" w:lineRule="auto"/>
        <w:jc w:val="center"/>
        <w:rPr>
          <w:rFonts w:ascii="Times New Roman" w:hAnsi="Times New Roman" w:cs="Times New Roman"/>
          <w:b/>
          <w:bCs/>
          <w:sz w:val="28"/>
          <w:szCs w:val="28"/>
        </w:rPr>
      </w:pPr>
      <w:r w:rsidRPr="00672743">
        <w:rPr>
          <w:rFonts w:ascii="Times New Roman" w:hAnsi="Times New Roman" w:cs="Times New Roman"/>
          <w:b/>
          <w:bCs/>
          <w:sz w:val="28"/>
          <w:szCs w:val="28"/>
        </w:rPr>
        <w:t>Примерный перечень</w:t>
      </w:r>
    </w:p>
    <w:p w:rsidR="003B70D2" w:rsidRPr="00672743" w:rsidRDefault="003B70D2" w:rsidP="00BA29B2">
      <w:pPr>
        <w:shd w:val="clear" w:color="auto" w:fill="FFFFFF"/>
        <w:spacing w:after="0" w:line="240" w:lineRule="auto"/>
        <w:ind w:left="259"/>
        <w:jc w:val="center"/>
        <w:rPr>
          <w:rFonts w:ascii="Times New Roman" w:hAnsi="Times New Roman" w:cs="Times New Roman"/>
          <w:sz w:val="28"/>
          <w:szCs w:val="28"/>
        </w:rPr>
      </w:pPr>
      <w:r w:rsidRPr="00672743">
        <w:rPr>
          <w:rFonts w:ascii="Times New Roman" w:hAnsi="Times New Roman" w:cs="Times New Roman"/>
          <w:b/>
          <w:bCs/>
          <w:sz w:val="28"/>
          <w:szCs w:val="28"/>
        </w:rPr>
        <w:t>кабинетов, лабораторий, мастерских и других помещений</w:t>
      </w:r>
    </w:p>
    <w:p w:rsidR="003B70D2" w:rsidRPr="00672743" w:rsidRDefault="003B70D2" w:rsidP="00B06ECF">
      <w:pPr>
        <w:shd w:val="clear" w:color="auto" w:fill="FFFFFF"/>
        <w:spacing w:after="0" w:line="240" w:lineRule="auto"/>
        <w:ind w:firstLine="709"/>
        <w:jc w:val="both"/>
        <w:rPr>
          <w:rFonts w:ascii="Times New Roman" w:hAnsi="Times New Roman" w:cs="Times New Roman"/>
          <w:b/>
          <w:sz w:val="28"/>
          <w:szCs w:val="28"/>
        </w:rPr>
      </w:pPr>
      <w:r w:rsidRPr="00672743">
        <w:rPr>
          <w:rFonts w:ascii="Times New Roman" w:hAnsi="Times New Roman" w:cs="Times New Roman"/>
          <w:b/>
          <w:sz w:val="28"/>
          <w:szCs w:val="28"/>
        </w:rPr>
        <w:t>Кабинеты:</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b/>
          <w:sz w:val="28"/>
          <w:szCs w:val="28"/>
        </w:rPr>
      </w:pPr>
      <w:r w:rsidRPr="00672743">
        <w:rPr>
          <w:rFonts w:ascii="Times New Roman" w:eastAsia="Calibri" w:hAnsi="Times New Roman"/>
          <w:b/>
          <w:sz w:val="28"/>
          <w:szCs w:val="28"/>
        </w:rPr>
        <w:t>а) кабинетов для реализации общеобразовательного цикла:</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xml:space="preserve">- </w:t>
      </w:r>
      <w:proofErr w:type="spellStart"/>
      <w:r w:rsidRPr="00672743">
        <w:rPr>
          <w:rFonts w:ascii="Times New Roman" w:eastAsia="Calibri" w:hAnsi="Times New Roman"/>
          <w:sz w:val="28"/>
          <w:szCs w:val="28"/>
        </w:rPr>
        <w:t>Кыргызский</w:t>
      </w:r>
      <w:proofErr w:type="spellEnd"/>
      <w:r w:rsidRPr="00672743">
        <w:rPr>
          <w:rFonts w:ascii="Times New Roman" w:eastAsia="Calibri" w:hAnsi="Times New Roman"/>
          <w:sz w:val="28"/>
          <w:szCs w:val="28"/>
        </w:rPr>
        <w:t xml:space="preserve"> язык и литература (учебные информационные стенды, наглядные пособия, словарь);</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Русский язык и литература (учебные информационные стенды, наглядные пособия, словарь);</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Иностранный язык (</w:t>
      </w:r>
      <w:proofErr w:type="spellStart"/>
      <w:r w:rsidRPr="00672743">
        <w:rPr>
          <w:rFonts w:ascii="Times New Roman" w:eastAsia="Calibri" w:hAnsi="Times New Roman"/>
          <w:sz w:val="28"/>
          <w:szCs w:val="28"/>
        </w:rPr>
        <w:t>лингофонное</w:t>
      </w:r>
      <w:proofErr w:type="spellEnd"/>
      <w:r w:rsidRPr="00672743">
        <w:rPr>
          <w:rFonts w:ascii="Times New Roman" w:eastAsia="Calibri" w:hAnsi="Times New Roman"/>
          <w:sz w:val="28"/>
          <w:szCs w:val="28"/>
        </w:rPr>
        <w:t xml:space="preserve"> оборудование, учебные информационные стенды, наглядные пособия, словарь,  персональный компьютер с выходом в интернет (1:1));</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lastRenderedPageBreak/>
        <w:t>- Математики (общие демонстрационные технические устройства, учебные информационные стенды, интерактивные пособия);</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История Кыргызстана (наглядные пособия);</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xml:space="preserve">- </w:t>
      </w:r>
      <w:proofErr w:type="spellStart"/>
      <w:r w:rsidRPr="00672743">
        <w:rPr>
          <w:rFonts w:ascii="Times New Roman" w:eastAsia="Calibri" w:hAnsi="Times New Roman"/>
          <w:sz w:val="28"/>
          <w:szCs w:val="28"/>
        </w:rPr>
        <w:t>Манасоведение</w:t>
      </w:r>
      <w:proofErr w:type="spellEnd"/>
      <w:r w:rsidRPr="00672743">
        <w:rPr>
          <w:rFonts w:ascii="Times New Roman" w:eastAsia="Calibri" w:hAnsi="Times New Roman"/>
          <w:sz w:val="28"/>
          <w:szCs w:val="28"/>
        </w:rPr>
        <w:t xml:space="preserve"> (наглядные пособия, “</w:t>
      </w:r>
      <w:proofErr w:type="spellStart"/>
      <w:r w:rsidRPr="00672743">
        <w:rPr>
          <w:rFonts w:ascii="Times New Roman" w:eastAsia="Calibri" w:hAnsi="Times New Roman"/>
          <w:sz w:val="28"/>
          <w:szCs w:val="28"/>
        </w:rPr>
        <w:t>Манас</w:t>
      </w:r>
      <w:proofErr w:type="spellEnd"/>
      <w:r w:rsidRPr="00672743">
        <w:rPr>
          <w:rFonts w:ascii="Times New Roman" w:eastAsia="Calibri" w:hAnsi="Times New Roman"/>
          <w:sz w:val="28"/>
          <w:szCs w:val="28"/>
        </w:rPr>
        <w:t>” – все тома);</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Социально-экономические дисциплины (наглядные пособия);</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Информатика (компьютерное и мультимедийное оборудование с выходом в интернет (1:1), принтер, сканер, наушники);</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История (наглядные пособия);</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xml:space="preserve">- Физическая и экономическая география мира и экология (наглядные пособия, карта мира и </w:t>
      </w:r>
      <w:proofErr w:type="spellStart"/>
      <w:r w:rsidRPr="00672743">
        <w:rPr>
          <w:rFonts w:ascii="Times New Roman" w:eastAsia="Calibri" w:hAnsi="Times New Roman"/>
          <w:sz w:val="28"/>
          <w:szCs w:val="28"/>
        </w:rPr>
        <w:t>Кыргызской</w:t>
      </w:r>
      <w:proofErr w:type="spellEnd"/>
      <w:r w:rsidRPr="00672743">
        <w:rPr>
          <w:rFonts w:ascii="Times New Roman" w:eastAsia="Calibri" w:hAnsi="Times New Roman"/>
          <w:sz w:val="28"/>
          <w:szCs w:val="28"/>
        </w:rPr>
        <w:t xml:space="preserve"> Республики);</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Физика (наглядные пособия, приборы);</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Химия (наглядные пособия, приборы);</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sz w:val="28"/>
          <w:szCs w:val="28"/>
        </w:rPr>
      </w:pPr>
      <w:r w:rsidRPr="00672743">
        <w:rPr>
          <w:rFonts w:ascii="Times New Roman" w:eastAsia="Calibri" w:hAnsi="Times New Roman"/>
          <w:sz w:val="28"/>
          <w:szCs w:val="28"/>
        </w:rPr>
        <w:t>- НВП (наглядные пособия);</w:t>
      </w:r>
    </w:p>
    <w:p w:rsidR="00B06ECF" w:rsidRPr="00672743" w:rsidRDefault="00B06ECF" w:rsidP="00B06ECF">
      <w:pPr>
        <w:autoSpaceDE w:val="0"/>
        <w:autoSpaceDN w:val="0"/>
        <w:adjustRightInd w:val="0"/>
        <w:spacing w:after="0" w:line="240" w:lineRule="auto"/>
        <w:ind w:firstLine="709"/>
        <w:jc w:val="both"/>
        <w:rPr>
          <w:rFonts w:ascii="Times New Roman" w:eastAsia="Calibri" w:hAnsi="Times New Roman"/>
          <w:b/>
          <w:sz w:val="28"/>
          <w:szCs w:val="28"/>
        </w:rPr>
      </w:pPr>
      <w:r w:rsidRPr="00672743">
        <w:rPr>
          <w:rFonts w:ascii="Times New Roman" w:eastAsia="Calibri" w:hAnsi="Times New Roman"/>
          <w:b/>
          <w:sz w:val="28"/>
          <w:szCs w:val="28"/>
        </w:rPr>
        <w:t>б)  кабинетов для реализации профессионального цикла:</w:t>
      </w:r>
    </w:p>
    <w:p w:rsidR="00E91E21" w:rsidRPr="00672743" w:rsidRDefault="00E91E21" w:rsidP="00B06ECF">
      <w:pPr>
        <w:autoSpaceDE w:val="0"/>
        <w:autoSpaceDN w:val="0"/>
        <w:adjustRightInd w:val="0"/>
        <w:spacing w:after="0" w:line="240" w:lineRule="auto"/>
        <w:ind w:firstLine="709"/>
        <w:jc w:val="both"/>
        <w:rPr>
          <w:rFonts w:ascii="Times New Roman" w:hAnsi="Times New Roman" w:cs="Times New Roman"/>
          <w:sz w:val="28"/>
          <w:szCs w:val="28"/>
        </w:rPr>
      </w:pPr>
      <w:r w:rsidRPr="00672743">
        <w:rPr>
          <w:rFonts w:ascii="Times New Roman" w:hAnsi="Times New Roman" w:cs="Times New Roman"/>
          <w:sz w:val="28"/>
          <w:szCs w:val="28"/>
        </w:rPr>
        <w:t>- Организация деятельности службы бронирования;</w:t>
      </w:r>
    </w:p>
    <w:p w:rsidR="00E91E21" w:rsidRPr="00672743" w:rsidRDefault="00E91E21" w:rsidP="00B06ECF">
      <w:pPr>
        <w:autoSpaceDE w:val="0"/>
        <w:autoSpaceDN w:val="0"/>
        <w:adjustRightInd w:val="0"/>
        <w:spacing w:after="0" w:line="240" w:lineRule="auto"/>
        <w:ind w:firstLine="709"/>
        <w:jc w:val="both"/>
        <w:rPr>
          <w:rFonts w:ascii="Times New Roman" w:hAnsi="Times New Roman" w:cs="Times New Roman"/>
          <w:sz w:val="28"/>
          <w:szCs w:val="28"/>
        </w:rPr>
      </w:pPr>
      <w:r w:rsidRPr="00672743">
        <w:rPr>
          <w:rFonts w:ascii="Times New Roman" w:hAnsi="Times New Roman" w:cs="Times New Roman"/>
          <w:sz w:val="28"/>
          <w:szCs w:val="28"/>
        </w:rPr>
        <w:t>- Организация деятельности службы приема, размещения и выписки гостей;</w:t>
      </w:r>
    </w:p>
    <w:p w:rsidR="00E91E21" w:rsidRPr="00672743" w:rsidRDefault="00E91E21" w:rsidP="00B06ECF">
      <w:pPr>
        <w:shd w:val="clear" w:color="auto" w:fill="FFFFFF"/>
        <w:spacing w:after="0" w:line="240" w:lineRule="auto"/>
        <w:ind w:firstLine="709"/>
        <w:jc w:val="both"/>
        <w:rPr>
          <w:rFonts w:ascii="Times New Roman" w:hAnsi="Times New Roman" w:cs="Times New Roman"/>
          <w:sz w:val="28"/>
          <w:szCs w:val="28"/>
        </w:rPr>
      </w:pPr>
      <w:r w:rsidRPr="00672743">
        <w:rPr>
          <w:rFonts w:ascii="Times New Roman" w:hAnsi="Times New Roman" w:cs="Times New Roman"/>
          <w:sz w:val="28"/>
          <w:szCs w:val="28"/>
        </w:rPr>
        <w:t>- Организация продаж гостиничного продукта;</w:t>
      </w:r>
    </w:p>
    <w:p w:rsidR="00E91E21" w:rsidRPr="00672743" w:rsidRDefault="00E91E21" w:rsidP="00B06ECF">
      <w:pPr>
        <w:shd w:val="clear" w:color="auto" w:fill="FFFFFF"/>
        <w:spacing w:after="0" w:line="240" w:lineRule="auto"/>
        <w:ind w:firstLine="709"/>
        <w:jc w:val="both"/>
        <w:rPr>
          <w:rFonts w:ascii="Times New Roman" w:hAnsi="Times New Roman" w:cs="Times New Roman"/>
          <w:b/>
          <w:sz w:val="28"/>
          <w:szCs w:val="28"/>
        </w:rPr>
      </w:pPr>
      <w:r w:rsidRPr="00672743">
        <w:rPr>
          <w:rFonts w:ascii="Times New Roman" w:hAnsi="Times New Roman" w:cs="Times New Roman"/>
          <w:b/>
          <w:sz w:val="28"/>
          <w:szCs w:val="28"/>
        </w:rPr>
        <w:t>Лаборатории:</w:t>
      </w:r>
    </w:p>
    <w:p w:rsidR="00E91E21" w:rsidRPr="00672743" w:rsidRDefault="00E91E21" w:rsidP="00B06EC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2743">
        <w:rPr>
          <w:rFonts w:ascii="Times New Roman" w:eastAsiaTheme="minorHAnsi" w:hAnsi="Times New Roman" w:cs="Times New Roman"/>
          <w:sz w:val="28"/>
          <w:szCs w:val="28"/>
          <w:lang w:eastAsia="en-US"/>
        </w:rPr>
        <w:t>- Информатика и информационно-коммуникационных технологии в профессиональной деятельности;</w:t>
      </w:r>
    </w:p>
    <w:p w:rsidR="00E91E21" w:rsidRPr="00672743" w:rsidRDefault="00E91E21" w:rsidP="00B06EC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2743">
        <w:rPr>
          <w:rFonts w:ascii="Times New Roman" w:eastAsiaTheme="minorHAnsi" w:hAnsi="Times New Roman" w:cs="Times New Roman"/>
          <w:sz w:val="28"/>
          <w:szCs w:val="28"/>
          <w:lang w:eastAsia="en-US"/>
        </w:rPr>
        <w:t>- Гостиничный номер;</w:t>
      </w:r>
    </w:p>
    <w:p w:rsidR="00E91E21" w:rsidRPr="00672743" w:rsidRDefault="00E91E21" w:rsidP="00B06EC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2743">
        <w:rPr>
          <w:rFonts w:ascii="Times New Roman" w:eastAsiaTheme="minorHAnsi" w:hAnsi="Times New Roman" w:cs="Times New Roman"/>
          <w:sz w:val="28"/>
          <w:szCs w:val="28"/>
          <w:lang w:eastAsia="en-US"/>
        </w:rPr>
        <w:t>- Служба приема и размещения гостей;</w:t>
      </w:r>
    </w:p>
    <w:p w:rsidR="00E91E21" w:rsidRPr="00672743" w:rsidRDefault="00E91E21" w:rsidP="00B06EC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72743">
        <w:rPr>
          <w:rFonts w:ascii="Times New Roman" w:eastAsiaTheme="minorHAnsi" w:hAnsi="Times New Roman" w:cs="Times New Roman"/>
          <w:sz w:val="28"/>
          <w:szCs w:val="28"/>
          <w:lang w:eastAsia="en-US"/>
        </w:rPr>
        <w:t>- Служба бронирования гостиничных услуг;</w:t>
      </w:r>
    </w:p>
    <w:p w:rsidR="00180A39" w:rsidRPr="00672743" w:rsidRDefault="00E91E21" w:rsidP="00B06ECF">
      <w:pPr>
        <w:shd w:val="clear" w:color="auto" w:fill="FFFFFF"/>
        <w:spacing w:after="0" w:line="240" w:lineRule="auto"/>
        <w:ind w:firstLine="709"/>
        <w:jc w:val="both"/>
        <w:rPr>
          <w:rFonts w:ascii="Times New Roman" w:hAnsi="Times New Roman" w:cs="Times New Roman"/>
          <w:b/>
          <w:bCs/>
          <w:sz w:val="28"/>
          <w:szCs w:val="28"/>
        </w:rPr>
      </w:pPr>
      <w:r w:rsidRPr="00672743">
        <w:rPr>
          <w:rFonts w:ascii="Times New Roman" w:eastAsiaTheme="minorHAnsi" w:hAnsi="Times New Roman" w:cs="Times New Roman"/>
          <w:sz w:val="28"/>
          <w:szCs w:val="28"/>
          <w:lang w:eastAsia="en-US"/>
        </w:rPr>
        <w:t>- Служба продажи и маркетинга;</w:t>
      </w:r>
    </w:p>
    <w:p w:rsidR="000C40C9" w:rsidRPr="00672743" w:rsidRDefault="000C40C9" w:rsidP="00B06ECF">
      <w:pPr>
        <w:shd w:val="clear" w:color="auto" w:fill="FFFFFF"/>
        <w:spacing w:after="0" w:line="240" w:lineRule="auto"/>
        <w:ind w:firstLine="709"/>
        <w:jc w:val="both"/>
        <w:rPr>
          <w:rFonts w:ascii="Times New Roman" w:hAnsi="Times New Roman" w:cs="Times New Roman"/>
          <w:sz w:val="28"/>
          <w:szCs w:val="28"/>
        </w:rPr>
      </w:pPr>
      <w:r w:rsidRPr="00672743">
        <w:rPr>
          <w:rFonts w:ascii="Times New Roman" w:hAnsi="Times New Roman" w:cs="Times New Roman"/>
          <w:b/>
          <w:bCs/>
          <w:sz w:val="28"/>
          <w:szCs w:val="28"/>
        </w:rPr>
        <w:t>Другие помещения:</w:t>
      </w:r>
    </w:p>
    <w:p w:rsidR="00D039F0" w:rsidRPr="00672743" w:rsidRDefault="00D039F0" w:rsidP="00B06ECF">
      <w:pPr>
        <w:widowControl w:val="0"/>
        <w:numPr>
          <w:ilvl w:val="0"/>
          <w:numId w:val="46"/>
        </w:numPr>
        <w:spacing w:after="0" w:line="240" w:lineRule="auto"/>
        <w:ind w:left="0" w:firstLine="709"/>
        <w:jc w:val="both"/>
        <w:rPr>
          <w:rFonts w:ascii="Times New Roman" w:hAnsi="Times New Roman"/>
          <w:sz w:val="28"/>
          <w:szCs w:val="28"/>
        </w:rPr>
      </w:pPr>
      <w:r w:rsidRPr="00672743">
        <w:rPr>
          <w:rFonts w:ascii="Times New Roman" w:hAnsi="Times New Roman"/>
          <w:sz w:val="28"/>
          <w:szCs w:val="28"/>
        </w:rPr>
        <w:t xml:space="preserve">Спортивный зал;  </w:t>
      </w:r>
    </w:p>
    <w:p w:rsidR="00D039F0" w:rsidRPr="00672743" w:rsidRDefault="00D039F0" w:rsidP="00B06ECF">
      <w:pPr>
        <w:widowControl w:val="0"/>
        <w:numPr>
          <w:ilvl w:val="0"/>
          <w:numId w:val="47"/>
        </w:numPr>
        <w:spacing w:after="0" w:line="240" w:lineRule="auto"/>
        <w:ind w:left="0" w:firstLine="709"/>
        <w:jc w:val="both"/>
        <w:rPr>
          <w:rFonts w:ascii="Times New Roman" w:hAnsi="Times New Roman"/>
          <w:sz w:val="28"/>
          <w:szCs w:val="28"/>
        </w:rPr>
      </w:pPr>
      <w:r w:rsidRPr="00672743">
        <w:rPr>
          <w:rFonts w:ascii="Times New Roman" w:hAnsi="Times New Roman"/>
          <w:sz w:val="28"/>
          <w:szCs w:val="28"/>
        </w:rPr>
        <w:t xml:space="preserve">Библиотека (электронная библиотека), читальный зал с выходом в сеть интернет (1:1); </w:t>
      </w:r>
    </w:p>
    <w:p w:rsidR="00D039F0" w:rsidRPr="00672743" w:rsidRDefault="00D039F0" w:rsidP="00B06ECF">
      <w:pPr>
        <w:widowControl w:val="0"/>
        <w:numPr>
          <w:ilvl w:val="0"/>
          <w:numId w:val="47"/>
        </w:numPr>
        <w:spacing w:after="0" w:line="240" w:lineRule="auto"/>
        <w:ind w:left="0" w:firstLine="709"/>
        <w:jc w:val="both"/>
        <w:rPr>
          <w:rFonts w:ascii="Times New Roman" w:hAnsi="Times New Roman"/>
          <w:sz w:val="28"/>
          <w:szCs w:val="28"/>
        </w:rPr>
      </w:pPr>
      <w:r w:rsidRPr="00672743">
        <w:rPr>
          <w:rFonts w:ascii="Times New Roman" w:hAnsi="Times New Roman"/>
          <w:sz w:val="28"/>
          <w:szCs w:val="28"/>
        </w:rPr>
        <w:t xml:space="preserve">Актовый зал; </w:t>
      </w:r>
    </w:p>
    <w:p w:rsidR="00D039F0" w:rsidRPr="00672743" w:rsidRDefault="00D039F0" w:rsidP="00B06ECF">
      <w:pPr>
        <w:widowControl w:val="0"/>
        <w:numPr>
          <w:ilvl w:val="0"/>
          <w:numId w:val="47"/>
        </w:numPr>
        <w:spacing w:after="0" w:line="240" w:lineRule="auto"/>
        <w:ind w:left="0" w:firstLine="709"/>
        <w:jc w:val="both"/>
        <w:rPr>
          <w:rFonts w:ascii="Times New Roman" w:hAnsi="Times New Roman"/>
          <w:sz w:val="28"/>
          <w:szCs w:val="28"/>
        </w:rPr>
      </w:pPr>
      <w:r w:rsidRPr="00672743">
        <w:rPr>
          <w:rFonts w:ascii="Times New Roman" w:hAnsi="Times New Roman"/>
          <w:sz w:val="28"/>
          <w:szCs w:val="28"/>
        </w:rPr>
        <w:t xml:space="preserve">Столовая; </w:t>
      </w:r>
    </w:p>
    <w:p w:rsidR="00D039F0" w:rsidRPr="00672743" w:rsidRDefault="00D039F0" w:rsidP="00B06ECF">
      <w:pPr>
        <w:widowControl w:val="0"/>
        <w:numPr>
          <w:ilvl w:val="0"/>
          <w:numId w:val="47"/>
        </w:numPr>
        <w:spacing w:after="0" w:line="240" w:lineRule="auto"/>
        <w:ind w:left="0" w:firstLine="709"/>
        <w:jc w:val="both"/>
        <w:rPr>
          <w:rFonts w:ascii="Times New Roman" w:hAnsi="Times New Roman"/>
          <w:sz w:val="28"/>
          <w:szCs w:val="28"/>
        </w:rPr>
      </w:pPr>
      <w:r w:rsidRPr="00672743">
        <w:rPr>
          <w:rFonts w:ascii="Times New Roman" w:hAnsi="Times New Roman"/>
          <w:sz w:val="28"/>
          <w:szCs w:val="28"/>
        </w:rPr>
        <w:t>Медпункт.</w:t>
      </w:r>
    </w:p>
    <w:p w:rsidR="007844CD" w:rsidRPr="00672743" w:rsidRDefault="007844CD" w:rsidP="00B06ECF">
      <w:pPr>
        <w:autoSpaceDE w:val="0"/>
        <w:autoSpaceDN w:val="0"/>
        <w:adjustRightInd w:val="0"/>
        <w:spacing w:after="0" w:line="240" w:lineRule="auto"/>
        <w:ind w:firstLine="709"/>
        <w:jc w:val="both"/>
        <w:rPr>
          <w:rFonts w:ascii="Times New Roman" w:hAnsi="Times New Roman" w:cs="Times New Roman"/>
          <w:b/>
          <w:bCs/>
          <w:sz w:val="28"/>
          <w:szCs w:val="28"/>
        </w:rPr>
      </w:pPr>
      <w:r w:rsidRPr="00672743">
        <w:rPr>
          <w:rFonts w:ascii="Times New Roman" w:hAnsi="Times New Roman" w:cs="Times New Roman"/>
          <w:sz w:val="28"/>
          <w:szCs w:val="28"/>
        </w:rPr>
        <w:t>35.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№470.</w:t>
      </w:r>
    </w:p>
    <w:p w:rsidR="003B70D2" w:rsidRPr="00AF594F" w:rsidRDefault="003B70D2" w:rsidP="003B70D2">
      <w:pPr>
        <w:pStyle w:val="Style64"/>
        <w:widowControl/>
        <w:shd w:val="clear" w:color="auto" w:fill="FFFFFF" w:themeFill="background1"/>
        <w:spacing w:line="240" w:lineRule="auto"/>
        <w:ind w:firstLine="691"/>
        <w:jc w:val="center"/>
        <w:rPr>
          <w:rStyle w:val="FontStyle78"/>
          <w:b w:val="0"/>
          <w:bCs/>
          <w:i w:val="0"/>
          <w:iCs/>
          <w:color w:val="FF0000"/>
          <w:sz w:val="28"/>
          <w:szCs w:val="28"/>
        </w:rPr>
      </w:pPr>
    </w:p>
    <w:p w:rsidR="00382850" w:rsidRPr="00AF594F" w:rsidRDefault="00382850" w:rsidP="00382850">
      <w:pPr>
        <w:pStyle w:val="Style64"/>
        <w:widowControl/>
        <w:shd w:val="clear" w:color="auto" w:fill="FFFFFF" w:themeFill="background1"/>
        <w:spacing w:line="240" w:lineRule="auto"/>
        <w:ind w:firstLine="0"/>
        <w:rPr>
          <w:color w:val="FF0000"/>
          <w:sz w:val="28"/>
          <w:szCs w:val="28"/>
        </w:rPr>
      </w:pPr>
    </w:p>
    <w:p w:rsidR="00BA29B2" w:rsidRPr="00AF594F" w:rsidRDefault="00BA29B2">
      <w:pPr>
        <w:spacing w:after="160" w:line="259" w:lineRule="auto"/>
        <w:rPr>
          <w:rFonts w:ascii="Times New Roman" w:eastAsia="Times New Roman" w:hAnsi="Times New Roman" w:cs="Times New Roman"/>
          <w:color w:val="FF0000"/>
          <w:sz w:val="28"/>
          <w:szCs w:val="28"/>
        </w:rPr>
      </w:pPr>
      <w:r w:rsidRPr="00AF594F">
        <w:rPr>
          <w:color w:val="FF0000"/>
          <w:sz w:val="28"/>
          <w:szCs w:val="28"/>
        </w:rPr>
        <w:br w:type="page"/>
      </w:r>
    </w:p>
    <w:p w:rsidR="002B6249" w:rsidRPr="00AF594F" w:rsidRDefault="002B6249" w:rsidP="002B6249">
      <w:pPr>
        <w:spacing w:after="0" w:line="240" w:lineRule="auto"/>
        <w:rPr>
          <w:rStyle w:val="FontStyle78"/>
          <w:rFonts w:eastAsia="Times New Roman"/>
          <w:b w:val="0"/>
          <w:bCs/>
          <w:i w:val="0"/>
          <w:iCs/>
          <w:color w:val="FF0000"/>
          <w:sz w:val="28"/>
          <w:szCs w:val="28"/>
        </w:rPr>
        <w:sectPr w:rsidR="002B6249" w:rsidRPr="00AF594F" w:rsidSect="00CE6C2F">
          <w:footerReference w:type="default" r:id="rId9"/>
          <w:pgSz w:w="11906" w:h="16838"/>
          <w:pgMar w:top="1134" w:right="1134" w:bottom="1134" w:left="1701" w:header="709" w:footer="283" w:gutter="0"/>
          <w:cols w:space="720"/>
          <w:docGrid w:linePitch="299"/>
        </w:sectPr>
      </w:pPr>
    </w:p>
    <w:p w:rsidR="000C40C9" w:rsidRPr="008E65A5" w:rsidRDefault="000C40C9" w:rsidP="00331E71">
      <w:pPr>
        <w:spacing w:after="0" w:line="240" w:lineRule="auto"/>
        <w:jc w:val="right"/>
        <w:rPr>
          <w:rFonts w:ascii="Times New Roman" w:hAnsi="Times New Roman"/>
          <w:sz w:val="24"/>
          <w:szCs w:val="24"/>
        </w:rPr>
      </w:pPr>
      <w:r w:rsidRPr="008E65A5">
        <w:rPr>
          <w:rFonts w:ascii="Times New Roman" w:hAnsi="Times New Roman"/>
          <w:sz w:val="24"/>
          <w:szCs w:val="24"/>
        </w:rPr>
        <w:lastRenderedPageBreak/>
        <w:t>Приложение №1</w:t>
      </w:r>
    </w:p>
    <w:p w:rsidR="00AB1640" w:rsidRPr="008E65A5" w:rsidRDefault="00AB1640" w:rsidP="00331E71">
      <w:pPr>
        <w:spacing w:after="0" w:line="240" w:lineRule="auto"/>
        <w:jc w:val="center"/>
        <w:rPr>
          <w:rFonts w:ascii="Times New Roman" w:hAnsi="Times New Roman"/>
          <w:b/>
          <w:sz w:val="24"/>
          <w:szCs w:val="24"/>
        </w:rPr>
      </w:pPr>
      <w:r w:rsidRPr="008E65A5">
        <w:rPr>
          <w:rFonts w:ascii="Times New Roman" w:hAnsi="Times New Roman"/>
          <w:b/>
          <w:sz w:val="24"/>
          <w:szCs w:val="24"/>
        </w:rPr>
        <w:t xml:space="preserve">Структура </w:t>
      </w:r>
    </w:p>
    <w:p w:rsidR="00AB1640" w:rsidRPr="008E65A5" w:rsidRDefault="00AB1640" w:rsidP="00331E71">
      <w:pPr>
        <w:spacing w:after="0" w:line="240" w:lineRule="auto"/>
        <w:jc w:val="center"/>
        <w:rPr>
          <w:rFonts w:ascii="Times New Roman" w:hAnsi="Times New Roman"/>
          <w:b/>
          <w:sz w:val="24"/>
          <w:szCs w:val="24"/>
        </w:rPr>
      </w:pPr>
      <w:r w:rsidRPr="008E65A5">
        <w:rPr>
          <w:rFonts w:ascii="Times New Roman" w:hAnsi="Times New Roman"/>
          <w:b/>
          <w:sz w:val="24"/>
          <w:szCs w:val="24"/>
        </w:rPr>
        <w:t>основной профессиональной образовательной программы среднего профессионального образования</w:t>
      </w:r>
    </w:p>
    <w:p w:rsidR="00AB1640" w:rsidRPr="008E65A5" w:rsidRDefault="00AB1640" w:rsidP="00331E71">
      <w:pPr>
        <w:shd w:val="clear" w:color="auto" w:fill="FFFFFF"/>
        <w:spacing w:after="0" w:line="240" w:lineRule="auto"/>
        <w:jc w:val="center"/>
        <w:rPr>
          <w:rFonts w:ascii="Times New Roman" w:hAnsi="Times New Roman"/>
          <w:b/>
          <w:sz w:val="24"/>
          <w:szCs w:val="24"/>
        </w:rPr>
      </w:pPr>
      <w:r w:rsidRPr="008E65A5">
        <w:rPr>
          <w:rFonts w:ascii="Times New Roman" w:hAnsi="Times New Roman"/>
          <w:b/>
          <w:sz w:val="24"/>
          <w:szCs w:val="24"/>
        </w:rPr>
        <w:t xml:space="preserve">по специальности </w:t>
      </w:r>
      <w:r w:rsidR="009E7D4F" w:rsidRPr="008E65A5">
        <w:rPr>
          <w:rFonts w:ascii="Times New Roman" w:hAnsi="Times New Roman"/>
          <w:b/>
          <w:sz w:val="24"/>
          <w:szCs w:val="24"/>
        </w:rPr>
        <w:t>100105-«Организация обслуживания в гостиницах и туристических комплексах»</w:t>
      </w:r>
    </w:p>
    <w:tbl>
      <w:tblPr>
        <w:tblStyle w:val="a6"/>
        <w:tblW w:w="14850" w:type="dxa"/>
        <w:tblLayout w:type="fixed"/>
        <w:tblLook w:val="04A0" w:firstRow="1" w:lastRow="0" w:firstColumn="1" w:lastColumn="0" w:noHBand="0" w:noVBand="1"/>
      </w:tblPr>
      <w:tblGrid>
        <w:gridCol w:w="534"/>
        <w:gridCol w:w="8250"/>
        <w:gridCol w:w="1667"/>
        <w:gridCol w:w="2585"/>
        <w:gridCol w:w="1814"/>
      </w:tblGrid>
      <w:tr w:rsidR="00AF594F" w:rsidRPr="008E65A5" w:rsidTr="00411D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8E65A5" w:rsidRDefault="00AB1640" w:rsidP="00331E71">
            <w:pPr>
              <w:spacing w:after="0" w:line="240" w:lineRule="auto"/>
              <w:jc w:val="center"/>
              <w:rPr>
                <w:b/>
                <w:sz w:val="24"/>
                <w:szCs w:val="24"/>
              </w:rPr>
            </w:pPr>
            <w:r w:rsidRPr="008E65A5">
              <w:rPr>
                <w:b/>
                <w:sz w:val="24"/>
                <w:szCs w:val="24"/>
              </w:rPr>
              <w:t>№</w:t>
            </w: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8E65A5" w:rsidRDefault="00AB1640" w:rsidP="00331E71">
            <w:pPr>
              <w:spacing w:after="0" w:line="240" w:lineRule="auto"/>
              <w:jc w:val="center"/>
              <w:rPr>
                <w:b/>
                <w:sz w:val="24"/>
                <w:szCs w:val="24"/>
              </w:rPr>
            </w:pPr>
            <w:r w:rsidRPr="008E65A5">
              <w:rPr>
                <w:b/>
                <w:sz w:val="24"/>
                <w:szCs w:val="24"/>
              </w:rPr>
              <w:t>Учебные циклы и проектируемые результаты их освоения</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8E65A5" w:rsidRDefault="00AB1640" w:rsidP="00331E71">
            <w:pPr>
              <w:spacing w:after="0" w:line="240" w:lineRule="auto"/>
              <w:jc w:val="center"/>
              <w:rPr>
                <w:b/>
                <w:sz w:val="24"/>
                <w:szCs w:val="24"/>
              </w:rPr>
            </w:pPr>
            <w:r w:rsidRPr="008E65A5">
              <w:rPr>
                <w:b/>
                <w:sz w:val="24"/>
                <w:szCs w:val="24"/>
              </w:rPr>
              <w:t>Трудоемкость, кредиты (зачетные единицы)</w:t>
            </w:r>
          </w:p>
          <w:p w:rsidR="00AB1640" w:rsidRPr="008E65A5" w:rsidRDefault="00AB1640" w:rsidP="00331E71">
            <w:pPr>
              <w:spacing w:after="0" w:line="240" w:lineRule="auto"/>
              <w:jc w:val="center"/>
              <w:rPr>
                <w:b/>
                <w:sz w:val="24"/>
                <w:szCs w:val="24"/>
              </w:rPr>
            </w:pPr>
            <w:r w:rsidRPr="008E65A5">
              <w:rPr>
                <w:b/>
                <w:sz w:val="24"/>
                <w:szCs w:val="24"/>
              </w:rPr>
              <w:t>1 год 10 мес.</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8E65A5" w:rsidRDefault="00AB1640" w:rsidP="00331E71">
            <w:pPr>
              <w:spacing w:after="0" w:line="240" w:lineRule="auto"/>
              <w:jc w:val="center"/>
              <w:rPr>
                <w:b/>
                <w:sz w:val="24"/>
                <w:szCs w:val="24"/>
              </w:rPr>
            </w:pPr>
            <w:r w:rsidRPr="008E65A5">
              <w:rPr>
                <w:b/>
                <w:sz w:val="24"/>
                <w:szCs w:val="24"/>
              </w:rPr>
              <w:t>Перечень дисциплин для разработки примерных программ, учебников и учебных пособий</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8E65A5" w:rsidRDefault="00AB1640" w:rsidP="00331E71">
            <w:pPr>
              <w:spacing w:after="0" w:line="240" w:lineRule="auto"/>
              <w:jc w:val="center"/>
              <w:rPr>
                <w:b/>
                <w:sz w:val="24"/>
                <w:szCs w:val="24"/>
              </w:rPr>
            </w:pPr>
            <w:r w:rsidRPr="008E65A5">
              <w:rPr>
                <w:b/>
                <w:sz w:val="24"/>
                <w:szCs w:val="24"/>
              </w:rPr>
              <w:t>Коды формируемых компетенций</w:t>
            </w:r>
          </w:p>
        </w:tc>
      </w:tr>
      <w:tr w:rsidR="00AF594F" w:rsidRPr="008E65A5" w:rsidTr="00411D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rPr>
                <w:b/>
                <w:sz w:val="24"/>
                <w:szCs w:val="24"/>
              </w:rPr>
            </w:pPr>
            <w:r w:rsidRPr="008E65A5">
              <w:rPr>
                <w:b/>
                <w:sz w:val="24"/>
                <w:szCs w:val="24"/>
              </w:rPr>
              <w:t>1</w:t>
            </w:r>
            <w:r w:rsidR="00E95E35" w:rsidRPr="008E65A5">
              <w:rPr>
                <w:b/>
                <w:sz w:val="24"/>
                <w:szCs w:val="24"/>
              </w:rPr>
              <w:t>.</w:t>
            </w: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9F470E" w:rsidP="00331E71">
            <w:pPr>
              <w:spacing w:after="0" w:line="240" w:lineRule="auto"/>
              <w:rPr>
                <w:b/>
                <w:sz w:val="24"/>
                <w:szCs w:val="24"/>
              </w:rPr>
            </w:pPr>
            <w:r w:rsidRPr="008E65A5">
              <w:rPr>
                <w:b/>
                <w:sz w:val="24"/>
                <w:szCs w:val="24"/>
              </w:rPr>
              <w:t>Общегуманитарный цикл</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jc w:val="center"/>
              <w:rPr>
                <w:b/>
                <w:sz w:val="24"/>
                <w:szCs w:val="24"/>
              </w:rPr>
            </w:pPr>
            <w:r w:rsidRPr="008E65A5">
              <w:rPr>
                <w:b/>
                <w:sz w:val="24"/>
                <w:szCs w:val="24"/>
              </w:rPr>
              <w:t>18</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r>
      <w:tr w:rsidR="00AF594F" w:rsidRPr="008E65A5" w:rsidTr="00411D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b/>
                <w:sz w:val="24"/>
                <w:szCs w:val="24"/>
              </w:rPr>
            </w:pP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rPr>
                <w:b/>
                <w:sz w:val="24"/>
                <w:szCs w:val="24"/>
              </w:rPr>
            </w:pPr>
            <w:r w:rsidRPr="008E65A5">
              <w:rPr>
                <w:b/>
                <w:sz w:val="24"/>
                <w:szCs w:val="24"/>
              </w:rPr>
              <w:t>Базовая часть</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jc w:val="center"/>
              <w:rPr>
                <w:b/>
                <w:sz w:val="24"/>
                <w:szCs w:val="24"/>
              </w:rPr>
            </w:pPr>
            <w:r w:rsidRPr="008E65A5">
              <w:rPr>
                <w:b/>
                <w:sz w:val="24"/>
                <w:szCs w:val="24"/>
              </w:rPr>
              <w:t>15</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b/>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b/>
                <w:sz w:val="24"/>
                <w:szCs w:val="24"/>
              </w:rPr>
            </w:pPr>
          </w:p>
        </w:tc>
      </w:tr>
      <w:tr w:rsidR="00AF594F" w:rsidRPr="008E65A5" w:rsidTr="00411D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4A5E3D" w:rsidP="00331E71">
            <w:pPr>
              <w:spacing w:after="0" w:line="240" w:lineRule="auto"/>
              <w:rPr>
                <w:sz w:val="24"/>
                <w:szCs w:val="24"/>
              </w:rPr>
            </w:pPr>
            <w:r w:rsidRPr="00D6592A">
              <w:rPr>
                <w:noProof/>
                <w:color w:val="FF0000"/>
              </w:rPr>
              <mc:AlternateContent>
                <mc:Choice Requires="wps">
                  <w:drawing>
                    <wp:anchor distT="0" distB="0" distL="114300" distR="114300" simplePos="0" relativeHeight="251720704" behindDoc="0" locked="0" layoutInCell="1" allowOverlap="1" wp14:anchorId="7BEDE7AC" wp14:editId="70DDA0E6">
                      <wp:simplePos x="0" y="0"/>
                      <wp:positionH relativeFrom="column">
                        <wp:posOffset>-603885</wp:posOffset>
                      </wp:positionH>
                      <wp:positionV relativeFrom="paragraph">
                        <wp:posOffset>565752</wp:posOffset>
                      </wp:positionV>
                      <wp:extent cx="415290" cy="308610"/>
                      <wp:effectExtent l="0" t="0" r="0" b="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4A5E3D" w:rsidRPr="00D6592A" w:rsidRDefault="004A5E3D" w:rsidP="009B7353">
                                  <w:pPr>
                                    <w:rPr>
                                      <w:rFonts w:ascii="Times New Roman" w:hAnsi="Times New Roman" w:cs="Times New Roman"/>
                                      <w:sz w:val="28"/>
                                      <w:szCs w:val="28"/>
                                    </w:rPr>
                                  </w:pPr>
                                  <w:r>
                                    <w:rPr>
                                      <w:rFonts w:ascii="Times New Roman" w:hAnsi="Times New Roman" w:cs="Times New Roman"/>
                                      <w:sz w:val="28"/>
                                      <w:szCs w:val="28"/>
                                    </w:rPr>
                                    <w:t>14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55pt;margin-top:44.55pt;width:32.7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" filled="f" stroked="f">
                      <v:textbox style="layout-flow:vertical">
                        <w:txbxContent>
                          <w:p w:rsidR="004A5E3D" w:rsidRPr="00D6592A" w:rsidRDefault="004A5E3D" w:rsidP="009B7353">
                            <w:pPr>
                              <w:rPr>
                                <w:rFonts w:ascii="Times New Roman" w:hAnsi="Times New Roman" w:cs="Times New Roman"/>
                                <w:sz w:val="28"/>
                                <w:szCs w:val="28"/>
                              </w:rPr>
                            </w:pPr>
                            <w:r>
                              <w:rPr>
                                <w:rFonts w:ascii="Times New Roman" w:hAnsi="Times New Roman" w:cs="Times New Roman"/>
                                <w:sz w:val="28"/>
                                <w:szCs w:val="28"/>
                              </w:rPr>
                              <w:t>14</w:t>
                            </w:r>
                          </w:p>
                        </w:txbxContent>
                      </v:textbox>
                    </v:shape>
                  </w:pict>
                </mc:Fallback>
              </mc:AlternateContent>
            </w: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jc w:val="both"/>
              <w:rPr>
                <w:sz w:val="24"/>
                <w:szCs w:val="24"/>
              </w:rPr>
            </w:pPr>
            <w:r w:rsidRPr="008E65A5">
              <w:rPr>
                <w:sz w:val="24"/>
                <w:szCs w:val="24"/>
              </w:rPr>
              <w:t>В результате изучения базовой части цикла студент должен:</w:t>
            </w:r>
          </w:p>
          <w:p w:rsidR="00AB1640" w:rsidRPr="008E65A5" w:rsidRDefault="00AB1640" w:rsidP="00331E71">
            <w:pPr>
              <w:spacing w:after="0" w:line="240" w:lineRule="auto"/>
              <w:jc w:val="both"/>
              <w:rPr>
                <w:b/>
                <w:sz w:val="24"/>
                <w:szCs w:val="24"/>
              </w:rPr>
            </w:pPr>
            <w:r w:rsidRPr="008E65A5">
              <w:rPr>
                <w:b/>
                <w:sz w:val="24"/>
                <w:szCs w:val="24"/>
              </w:rPr>
              <w:t xml:space="preserve">знать: </w:t>
            </w:r>
          </w:p>
          <w:p w:rsidR="00AB1640" w:rsidRPr="008E65A5" w:rsidRDefault="00AB1640" w:rsidP="00331E71">
            <w:pPr>
              <w:spacing w:after="0" w:line="240" w:lineRule="auto"/>
              <w:jc w:val="both"/>
              <w:rPr>
                <w:sz w:val="24"/>
                <w:szCs w:val="24"/>
              </w:rPr>
            </w:pPr>
            <w:r w:rsidRPr="008E65A5">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w:t>
            </w:r>
            <w:r w:rsidR="00997DE9" w:rsidRPr="008E65A5">
              <w:rPr>
                <w:sz w:val="24"/>
                <w:szCs w:val="24"/>
              </w:rPr>
              <w:t xml:space="preserve">офессиональной направленности; </w:t>
            </w:r>
            <w:r w:rsidRPr="008E65A5">
              <w:rPr>
                <w:sz w:val="24"/>
                <w:szCs w:val="24"/>
              </w:rPr>
              <w:t>нормы офици</w:t>
            </w:r>
            <w:r w:rsidR="00997DE9" w:rsidRPr="008E65A5">
              <w:rPr>
                <w:sz w:val="24"/>
                <w:szCs w:val="24"/>
              </w:rPr>
              <w:t xml:space="preserve">ально-деловой письменной речи; </w:t>
            </w:r>
            <w:r w:rsidRPr="008E65A5">
              <w:rPr>
                <w:sz w:val="24"/>
                <w:szCs w:val="24"/>
              </w:rPr>
              <w:t>основные способы переработки текстовой информации; - основные правила оформления деловых документов;</w:t>
            </w:r>
          </w:p>
          <w:p w:rsidR="00AB1640" w:rsidRPr="008E65A5" w:rsidRDefault="00AB1640" w:rsidP="00331E71">
            <w:pPr>
              <w:spacing w:after="0" w:line="240" w:lineRule="auto"/>
              <w:jc w:val="both"/>
              <w:rPr>
                <w:sz w:val="24"/>
                <w:szCs w:val="24"/>
              </w:rPr>
            </w:pPr>
            <w:r w:rsidRPr="008E65A5">
              <w:rPr>
                <w:sz w:val="24"/>
                <w:szCs w:val="24"/>
              </w:rPr>
              <w:t>- произведения и биографию великих кыргызских писателей и поэтов;</w:t>
            </w:r>
          </w:p>
          <w:p w:rsidR="00AB1640" w:rsidRPr="008E65A5" w:rsidRDefault="00AB1640" w:rsidP="00331E71">
            <w:pPr>
              <w:spacing w:after="0" w:line="240" w:lineRule="auto"/>
              <w:jc w:val="both"/>
              <w:rPr>
                <w:b/>
                <w:sz w:val="24"/>
                <w:szCs w:val="24"/>
              </w:rPr>
            </w:pPr>
            <w:r w:rsidRPr="008E65A5">
              <w:rPr>
                <w:sz w:val="24"/>
                <w:szCs w:val="24"/>
              </w:rPr>
              <w:t>- закономерности исторического развития Кыргызстана, его место в системе мирового сообщества;</w:t>
            </w:r>
          </w:p>
          <w:p w:rsidR="00AB1640" w:rsidRPr="008E65A5" w:rsidRDefault="00AB1640" w:rsidP="00331E71">
            <w:pPr>
              <w:tabs>
                <w:tab w:val="left" w:pos="0"/>
                <w:tab w:val="left" w:pos="360"/>
              </w:tabs>
              <w:spacing w:after="0" w:line="240" w:lineRule="auto"/>
              <w:jc w:val="both"/>
              <w:rPr>
                <w:sz w:val="24"/>
                <w:szCs w:val="24"/>
              </w:rPr>
            </w:pPr>
            <w:r w:rsidRPr="008E65A5">
              <w:rPr>
                <w:b/>
                <w:sz w:val="24"/>
                <w:szCs w:val="24"/>
              </w:rPr>
              <w:t xml:space="preserve">- </w:t>
            </w:r>
            <w:r w:rsidRPr="008E65A5">
              <w:rPr>
                <w:sz w:val="24"/>
                <w:szCs w:val="24"/>
              </w:rPr>
              <w:t>идею, содержание, героев эпоса «</w:t>
            </w:r>
            <w:proofErr w:type="spellStart"/>
            <w:r w:rsidRPr="008E65A5">
              <w:rPr>
                <w:sz w:val="24"/>
                <w:szCs w:val="24"/>
              </w:rPr>
              <w:t>Манас</w:t>
            </w:r>
            <w:proofErr w:type="spellEnd"/>
            <w:r w:rsidRPr="008E65A5">
              <w:rPr>
                <w:sz w:val="24"/>
                <w:szCs w:val="24"/>
              </w:rPr>
              <w:t xml:space="preserve">» в жизни человека и общества; историю </w:t>
            </w:r>
            <w:proofErr w:type="spellStart"/>
            <w:r w:rsidRPr="008E65A5">
              <w:rPr>
                <w:sz w:val="24"/>
                <w:szCs w:val="24"/>
              </w:rPr>
              <w:t>кыргызов</w:t>
            </w:r>
            <w:proofErr w:type="spellEnd"/>
            <w:r w:rsidRPr="008E65A5">
              <w:rPr>
                <w:sz w:val="24"/>
                <w:szCs w:val="24"/>
              </w:rPr>
              <w:t xml:space="preserve"> в эпосе «</w:t>
            </w:r>
            <w:proofErr w:type="spellStart"/>
            <w:r w:rsidRPr="008E65A5">
              <w:rPr>
                <w:sz w:val="24"/>
                <w:szCs w:val="24"/>
              </w:rPr>
              <w:t>Манас</w:t>
            </w:r>
            <w:proofErr w:type="spellEnd"/>
            <w:r w:rsidRPr="008E65A5">
              <w:rPr>
                <w:sz w:val="24"/>
                <w:szCs w:val="24"/>
              </w:rPr>
              <w:t xml:space="preserve">»; </w:t>
            </w:r>
            <w:r w:rsidR="00997DE9" w:rsidRPr="008E65A5">
              <w:rPr>
                <w:sz w:val="24"/>
                <w:szCs w:val="24"/>
              </w:rPr>
              <w:t>о</w:t>
            </w:r>
            <w:r w:rsidRPr="008E65A5">
              <w:rPr>
                <w:sz w:val="24"/>
                <w:szCs w:val="24"/>
              </w:rPr>
              <w:t>сновные закономерности взаимодействия человека и общества; человека и природы</w:t>
            </w:r>
            <w:r w:rsidR="00997DE9" w:rsidRPr="008E65A5">
              <w:rPr>
                <w:sz w:val="24"/>
                <w:szCs w:val="24"/>
              </w:rPr>
              <w:t>;</w:t>
            </w:r>
          </w:p>
          <w:p w:rsidR="00AB1640" w:rsidRPr="008E65A5" w:rsidRDefault="00AB1640" w:rsidP="00331E71">
            <w:pPr>
              <w:spacing w:after="0" w:line="240" w:lineRule="auto"/>
              <w:jc w:val="both"/>
              <w:rPr>
                <w:b/>
                <w:sz w:val="24"/>
                <w:szCs w:val="24"/>
              </w:rPr>
            </w:pPr>
            <w:r w:rsidRPr="008E65A5">
              <w:rPr>
                <w:b/>
                <w:sz w:val="24"/>
                <w:szCs w:val="24"/>
              </w:rPr>
              <w:t xml:space="preserve">уметь: </w:t>
            </w:r>
          </w:p>
          <w:p w:rsidR="00AB1640" w:rsidRPr="008E65A5" w:rsidRDefault="00FC6397" w:rsidP="00331E71">
            <w:pPr>
              <w:spacing w:after="0" w:line="240" w:lineRule="auto"/>
              <w:jc w:val="both"/>
              <w:rPr>
                <w:sz w:val="24"/>
                <w:szCs w:val="24"/>
              </w:rPr>
            </w:pPr>
            <w:r>
              <w:rPr>
                <w:noProof/>
                <w:sz w:val="24"/>
                <w:szCs w:val="24"/>
              </w:rPr>
              <w:drawing>
                <wp:anchor distT="0" distB="0" distL="114300" distR="114300" simplePos="0" relativeHeight="251669504" behindDoc="0" locked="0" layoutInCell="1" allowOverlap="1" wp14:anchorId="62ADC606" wp14:editId="3F92C074">
                  <wp:simplePos x="0" y="0"/>
                  <wp:positionH relativeFrom="column">
                    <wp:posOffset>4027170</wp:posOffset>
                  </wp:positionH>
                  <wp:positionV relativeFrom="paragraph">
                    <wp:posOffset>1024255</wp:posOffset>
                  </wp:positionV>
                  <wp:extent cx="504825" cy="27622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B1640" w:rsidRPr="008E65A5">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00997DE9" w:rsidRPr="008E65A5">
              <w:t xml:space="preserve"> </w:t>
            </w:r>
            <w:r w:rsidR="00AB1640" w:rsidRPr="008E65A5">
              <w:rPr>
                <w:sz w:val="24"/>
                <w:szCs w:val="24"/>
              </w:rPr>
              <w:t xml:space="preserve">самостоятельно совершенствовать устную и письменную речь, пополнять словарный запас; переводить со словарем тексты на </w:t>
            </w:r>
            <w:proofErr w:type="spellStart"/>
            <w:r w:rsidR="00AB1640" w:rsidRPr="008E65A5">
              <w:rPr>
                <w:sz w:val="24"/>
                <w:szCs w:val="24"/>
              </w:rPr>
              <w:t>кыргызском</w:t>
            </w:r>
            <w:proofErr w:type="spellEnd"/>
            <w:r w:rsidR="00AB1640" w:rsidRPr="008E65A5">
              <w:rPr>
                <w:sz w:val="24"/>
                <w:szCs w:val="24"/>
              </w:rPr>
              <w:t xml:space="preserve">, русском и иностранном языках </w:t>
            </w:r>
            <w:r w:rsidR="00AB1640" w:rsidRPr="008E65A5">
              <w:rPr>
                <w:sz w:val="24"/>
                <w:szCs w:val="24"/>
              </w:rPr>
              <w:lastRenderedPageBreak/>
              <w:t>профессиональной направленности; - вести диалоги, монологи на кыргызском, русском и иностранном языках;</w:t>
            </w:r>
            <w:proofErr w:type="gramEnd"/>
          </w:p>
          <w:p w:rsidR="00AB1640" w:rsidRPr="008E65A5" w:rsidRDefault="00AB1640" w:rsidP="00331E71">
            <w:pPr>
              <w:spacing w:after="0" w:line="240" w:lineRule="auto"/>
              <w:jc w:val="both"/>
              <w:rPr>
                <w:sz w:val="24"/>
                <w:szCs w:val="24"/>
              </w:rPr>
            </w:pPr>
            <w:r w:rsidRPr="008E65A5">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AB1640" w:rsidRPr="008E65A5" w:rsidRDefault="00AB1640" w:rsidP="00331E71">
            <w:pPr>
              <w:spacing w:after="0" w:line="240" w:lineRule="auto"/>
              <w:jc w:val="both"/>
              <w:rPr>
                <w:sz w:val="24"/>
                <w:szCs w:val="24"/>
              </w:rPr>
            </w:pPr>
            <w:r w:rsidRPr="008E65A5">
              <w:rPr>
                <w:sz w:val="24"/>
                <w:szCs w:val="24"/>
              </w:rPr>
              <w:t xml:space="preserve">- выявлять, анализировать причинно-следственные связи и закономерности исторического процесса; </w:t>
            </w:r>
          </w:p>
          <w:p w:rsidR="00AB1640" w:rsidRPr="008E65A5" w:rsidRDefault="00AB1640" w:rsidP="00331E71">
            <w:pPr>
              <w:tabs>
                <w:tab w:val="left" w:pos="0"/>
                <w:tab w:val="left" w:pos="360"/>
              </w:tabs>
              <w:spacing w:after="0" w:line="240" w:lineRule="auto"/>
              <w:jc w:val="both"/>
              <w:rPr>
                <w:sz w:val="24"/>
                <w:szCs w:val="24"/>
              </w:rPr>
            </w:pPr>
            <w:r w:rsidRPr="008E65A5">
              <w:rPr>
                <w:b/>
                <w:sz w:val="24"/>
                <w:szCs w:val="24"/>
              </w:rPr>
              <w:t xml:space="preserve">- </w:t>
            </w:r>
            <w:r w:rsidRPr="008E65A5">
              <w:rPr>
                <w:sz w:val="24"/>
                <w:szCs w:val="24"/>
              </w:rPr>
              <w:t>объяснить место и значение эпоса «</w:t>
            </w:r>
            <w:proofErr w:type="spellStart"/>
            <w:r w:rsidRPr="008E65A5">
              <w:rPr>
                <w:sz w:val="24"/>
                <w:szCs w:val="24"/>
              </w:rPr>
              <w:t>Манас</w:t>
            </w:r>
            <w:proofErr w:type="spellEnd"/>
            <w:r w:rsidRPr="008E65A5">
              <w:rPr>
                <w:sz w:val="24"/>
                <w:szCs w:val="24"/>
              </w:rPr>
              <w:t>» среди шедевров устного народного творчества, эпического наследия человечества; применять идеи эпоса «</w:t>
            </w:r>
            <w:proofErr w:type="spellStart"/>
            <w:r w:rsidRPr="008E65A5">
              <w:rPr>
                <w:sz w:val="24"/>
                <w:szCs w:val="24"/>
              </w:rPr>
              <w:t>Манас</w:t>
            </w:r>
            <w:proofErr w:type="spellEnd"/>
            <w:r w:rsidRPr="008E65A5">
              <w:rPr>
                <w:sz w:val="24"/>
                <w:szCs w:val="24"/>
              </w:rPr>
              <w:t>» в процессе жизнедеятельности</w:t>
            </w:r>
            <w:r w:rsidR="00997DE9" w:rsidRPr="008E65A5">
              <w:rPr>
                <w:sz w:val="24"/>
                <w:szCs w:val="24"/>
              </w:rPr>
              <w:t>;</w:t>
            </w:r>
          </w:p>
          <w:p w:rsidR="00AB1640" w:rsidRPr="008E65A5" w:rsidRDefault="00AB1640" w:rsidP="00331E71">
            <w:pPr>
              <w:spacing w:after="0" w:line="240" w:lineRule="auto"/>
              <w:jc w:val="both"/>
              <w:rPr>
                <w:b/>
                <w:sz w:val="24"/>
                <w:szCs w:val="24"/>
              </w:rPr>
            </w:pPr>
            <w:r w:rsidRPr="008E65A5">
              <w:rPr>
                <w:b/>
                <w:sz w:val="24"/>
                <w:szCs w:val="24"/>
              </w:rPr>
              <w:t>владеть:</w:t>
            </w:r>
          </w:p>
          <w:p w:rsidR="00AB1640" w:rsidRPr="008E65A5" w:rsidRDefault="004A5E3D"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718656" behindDoc="0" locked="0" layoutInCell="1" allowOverlap="1" wp14:anchorId="1A0195D9" wp14:editId="49DE6FDC">
                      <wp:simplePos x="0" y="0"/>
                      <wp:positionH relativeFrom="column">
                        <wp:posOffset>-942975</wp:posOffset>
                      </wp:positionH>
                      <wp:positionV relativeFrom="paragraph">
                        <wp:posOffset>392430</wp:posOffset>
                      </wp:positionV>
                      <wp:extent cx="415290" cy="308610"/>
                      <wp:effectExtent l="0" t="0" r="0"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4A5E3D" w:rsidRPr="00D6592A" w:rsidRDefault="004A5E3D" w:rsidP="009B7353">
                                  <w:pPr>
                                    <w:rPr>
                                      <w:rFonts w:ascii="Times New Roman" w:hAnsi="Times New Roman" w:cs="Times New Roman"/>
                                      <w:sz w:val="28"/>
                                      <w:szCs w:val="28"/>
                                    </w:rPr>
                                  </w:pPr>
                                  <w:r>
                                    <w:rPr>
                                      <w:rFonts w:ascii="Times New Roman" w:hAnsi="Times New Roman" w:cs="Times New Roman"/>
                                      <w:sz w:val="28"/>
                                      <w:szCs w:val="28"/>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4.25pt;margin-top:30.9pt;width:32.7pt;height:2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" filled="f" stroked="f">
                      <v:textbox style="layout-flow:vertical">
                        <w:txbxContent>
                          <w:p w:rsidR="004A5E3D" w:rsidRPr="00D6592A" w:rsidRDefault="004A5E3D" w:rsidP="009B7353">
                            <w:pPr>
                              <w:rPr>
                                <w:rFonts w:ascii="Times New Roman" w:hAnsi="Times New Roman" w:cs="Times New Roman"/>
                                <w:sz w:val="28"/>
                                <w:szCs w:val="28"/>
                              </w:rPr>
                            </w:pPr>
                            <w:r>
                              <w:rPr>
                                <w:rFonts w:ascii="Times New Roman" w:hAnsi="Times New Roman" w:cs="Times New Roman"/>
                                <w:sz w:val="28"/>
                                <w:szCs w:val="28"/>
                              </w:rPr>
                              <w:t>15</w:t>
                            </w:r>
                          </w:p>
                        </w:txbxContent>
                      </v:textbox>
                    </v:shape>
                  </w:pict>
                </mc:Fallback>
              </mc:AlternateContent>
            </w:r>
            <w:r w:rsidR="00AB1640" w:rsidRPr="008E65A5">
              <w:rPr>
                <w:sz w:val="24"/>
                <w:szCs w:val="24"/>
              </w:rPr>
              <w:t>- навыками культуры общения на кыргызском, русском и иностранном языках; эффективными методиками коммуникации;</w:t>
            </w:r>
            <w:r w:rsidR="00997DE9" w:rsidRPr="008E65A5">
              <w:rPr>
                <w:sz w:val="24"/>
                <w:szCs w:val="24"/>
              </w:rPr>
              <w:t xml:space="preserve"> </w:t>
            </w:r>
            <w:r w:rsidR="00AB1640" w:rsidRPr="008E65A5">
              <w:rPr>
                <w:sz w:val="24"/>
                <w:szCs w:val="24"/>
              </w:rPr>
              <w:t>навыками лингвистического анализа различных текстов; навыками грамотного письма и устной речи на кыргызском, русском и иностранном языках;</w:t>
            </w:r>
          </w:p>
          <w:p w:rsidR="00AB1640" w:rsidRPr="008E65A5" w:rsidRDefault="00AB1640" w:rsidP="00331E71">
            <w:pPr>
              <w:spacing w:after="0" w:line="240" w:lineRule="auto"/>
              <w:jc w:val="both"/>
              <w:rPr>
                <w:sz w:val="24"/>
                <w:szCs w:val="24"/>
              </w:rPr>
            </w:pPr>
            <w:r w:rsidRPr="008E65A5">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AB1640" w:rsidRPr="008E65A5" w:rsidRDefault="00AB1640" w:rsidP="00331E71">
            <w:pPr>
              <w:spacing w:after="0" w:line="240" w:lineRule="auto"/>
              <w:jc w:val="both"/>
              <w:rPr>
                <w:sz w:val="24"/>
                <w:szCs w:val="24"/>
              </w:rPr>
            </w:pPr>
            <w:r w:rsidRPr="008E65A5">
              <w:rPr>
                <w:sz w:val="24"/>
                <w:szCs w:val="24"/>
                <w:shd w:val="clear" w:color="auto" w:fill="FFFFFF"/>
              </w:rPr>
              <w:t>- навыками работы с исторической л</w:t>
            </w:r>
            <w:bookmarkStart w:id="0" w:name="_GoBack"/>
            <w:bookmarkEnd w:id="0"/>
            <w:r w:rsidRPr="008E65A5">
              <w:rPr>
                <w:sz w:val="24"/>
                <w:szCs w:val="24"/>
                <w:shd w:val="clear" w:color="auto" w:fill="FFFFFF"/>
              </w:rPr>
              <w:t>итературой, исследования памятников и источников отечественной истории;</w:t>
            </w:r>
            <w:r w:rsidR="00997DE9" w:rsidRPr="008E65A5">
              <w:rPr>
                <w:sz w:val="24"/>
                <w:szCs w:val="24"/>
                <w:shd w:val="clear" w:color="auto" w:fill="FFFFFF"/>
              </w:rPr>
              <w:t xml:space="preserve"> </w:t>
            </w:r>
            <w:r w:rsidRPr="008E65A5">
              <w:rPr>
                <w:sz w:val="24"/>
                <w:szCs w:val="24"/>
              </w:rPr>
              <w:t xml:space="preserve">методами и приемами анализа исторических явлений; </w:t>
            </w:r>
          </w:p>
          <w:p w:rsidR="00AB1640" w:rsidRPr="008E65A5" w:rsidRDefault="00997DE9" w:rsidP="00331E71">
            <w:pPr>
              <w:spacing w:after="0" w:line="240" w:lineRule="auto"/>
              <w:jc w:val="both"/>
              <w:rPr>
                <w:sz w:val="24"/>
                <w:szCs w:val="24"/>
              </w:rPr>
            </w:pPr>
            <w:r w:rsidRPr="008E65A5">
              <w:rPr>
                <w:sz w:val="24"/>
                <w:szCs w:val="24"/>
              </w:rPr>
              <w:t>-</w:t>
            </w:r>
            <w:r w:rsidR="00AB1640" w:rsidRPr="008E65A5">
              <w:rPr>
                <w:sz w:val="24"/>
                <w:szCs w:val="24"/>
              </w:rPr>
              <w:t xml:space="preserve"> навыками самостоятельной работы и самоорганизации;</w:t>
            </w:r>
            <w:r w:rsidRPr="008E65A5">
              <w:rPr>
                <w:sz w:val="24"/>
                <w:szCs w:val="24"/>
              </w:rPr>
              <w:t xml:space="preserve"> </w:t>
            </w:r>
            <w:r w:rsidR="00AB1640" w:rsidRPr="008E65A5">
              <w:rPr>
                <w:sz w:val="24"/>
                <w:szCs w:val="24"/>
              </w:rPr>
              <w:t>способностями применять полученными знаниями в процессе решения задач в образовательной и профессиональной деятельности</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jc w:val="center"/>
              <w:rPr>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r w:rsidRPr="008E65A5">
              <w:rPr>
                <w:sz w:val="24"/>
                <w:szCs w:val="24"/>
              </w:rPr>
              <w:t>Кыргызский язык и литература</w:t>
            </w:r>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r w:rsidRPr="008E65A5">
              <w:rPr>
                <w:rFonts w:eastAsia="Times New Roman"/>
                <w:sz w:val="24"/>
                <w:szCs w:val="24"/>
              </w:rPr>
              <w:t>Русский язык</w:t>
            </w:r>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rFonts w:eastAsia="Times New Roman"/>
                <w:sz w:val="24"/>
                <w:szCs w:val="24"/>
              </w:rPr>
            </w:pPr>
            <w:r w:rsidRPr="008E65A5">
              <w:rPr>
                <w:rFonts w:eastAsia="Times New Roman"/>
                <w:sz w:val="24"/>
                <w:szCs w:val="24"/>
              </w:rPr>
              <w:t>Иностранный язык</w:t>
            </w:r>
          </w:p>
          <w:p w:rsidR="00AB1640" w:rsidRPr="008E65A5" w:rsidRDefault="00AB1640" w:rsidP="00331E71">
            <w:pPr>
              <w:spacing w:after="0" w:line="240" w:lineRule="auto"/>
              <w:rPr>
                <w:rFonts w:eastAsia="Times New Roman"/>
                <w:sz w:val="24"/>
                <w:szCs w:val="24"/>
              </w:rPr>
            </w:pPr>
          </w:p>
          <w:p w:rsidR="00AB1640" w:rsidRPr="008E65A5" w:rsidRDefault="00AB1640" w:rsidP="00331E71">
            <w:pPr>
              <w:spacing w:after="0" w:line="240" w:lineRule="auto"/>
              <w:rPr>
                <w:sz w:val="24"/>
                <w:szCs w:val="24"/>
              </w:rPr>
            </w:pPr>
            <w:r w:rsidRPr="008E65A5">
              <w:rPr>
                <w:sz w:val="24"/>
                <w:szCs w:val="24"/>
              </w:rPr>
              <w:t>История Кыргызстана</w:t>
            </w:r>
          </w:p>
          <w:p w:rsidR="00AB1640" w:rsidRPr="008E65A5" w:rsidRDefault="00AB1640" w:rsidP="00331E71">
            <w:pPr>
              <w:spacing w:after="0" w:line="240" w:lineRule="auto"/>
              <w:rPr>
                <w:rFonts w:eastAsia="Times New Roman"/>
                <w:sz w:val="24"/>
                <w:szCs w:val="24"/>
              </w:rPr>
            </w:pPr>
          </w:p>
          <w:p w:rsidR="00AB1640" w:rsidRPr="008E65A5" w:rsidRDefault="00AB1640" w:rsidP="00331E71">
            <w:pPr>
              <w:spacing w:after="0" w:line="240" w:lineRule="auto"/>
              <w:rPr>
                <w:sz w:val="24"/>
                <w:szCs w:val="24"/>
              </w:rPr>
            </w:pPr>
            <w:proofErr w:type="spellStart"/>
            <w:r w:rsidRPr="008E65A5">
              <w:rPr>
                <w:rFonts w:eastAsia="Times New Roman"/>
                <w:sz w:val="24"/>
                <w:szCs w:val="24"/>
              </w:rPr>
              <w:t>Манасоведение</w:t>
            </w:r>
            <w:proofErr w:type="spellEnd"/>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E36FE8" w:rsidP="00331E71">
            <w:pPr>
              <w:spacing w:after="0" w:line="240" w:lineRule="auto"/>
              <w:jc w:val="center"/>
              <w:rPr>
                <w:sz w:val="24"/>
                <w:szCs w:val="24"/>
              </w:rPr>
            </w:pPr>
            <w:r w:rsidRPr="008E65A5">
              <w:rPr>
                <w:sz w:val="24"/>
                <w:szCs w:val="24"/>
              </w:rPr>
              <w:t>ОК</w:t>
            </w:r>
            <w:r w:rsidR="00AB1640" w:rsidRPr="008E65A5">
              <w:rPr>
                <w:sz w:val="24"/>
                <w:szCs w:val="24"/>
              </w:rPr>
              <w:t xml:space="preserve">1 </w:t>
            </w:r>
            <w:r w:rsidRPr="008E65A5">
              <w:rPr>
                <w:sz w:val="24"/>
                <w:szCs w:val="24"/>
              </w:rPr>
              <w:t>– ОК8</w:t>
            </w:r>
          </w:p>
          <w:p w:rsidR="00AB1640" w:rsidRPr="008E65A5" w:rsidRDefault="00AB1640" w:rsidP="00331E71">
            <w:pPr>
              <w:spacing w:after="0" w:line="240" w:lineRule="auto"/>
              <w:rPr>
                <w:sz w:val="24"/>
                <w:szCs w:val="24"/>
              </w:rPr>
            </w:pPr>
          </w:p>
        </w:tc>
      </w:tr>
      <w:tr w:rsidR="00AF594F" w:rsidRPr="008E65A5" w:rsidTr="00411D43">
        <w:trPr>
          <w:trHeight w:val="1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b/>
                <w:sz w:val="24"/>
                <w:szCs w:val="24"/>
              </w:rPr>
            </w:pPr>
          </w:p>
          <w:p w:rsidR="00AB1640" w:rsidRPr="008E65A5" w:rsidRDefault="00AB1640" w:rsidP="00331E71">
            <w:pPr>
              <w:spacing w:after="0" w:line="240" w:lineRule="auto"/>
              <w:rPr>
                <w:b/>
                <w:sz w:val="24"/>
                <w:szCs w:val="24"/>
              </w:rPr>
            </w:pP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9F470E" w:rsidP="00331E71">
            <w:pPr>
              <w:spacing w:after="0" w:line="240" w:lineRule="auto"/>
              <w:jc w:val="both"/>
              <w:rPr>
                <w:b/>
                <w:sz w:val="24"/>
                <w:szCs w:val="24"/>
              </w:rPr>
            </w:pPr>
            <w:r w:rsidRPr="008E65A5">
              <w:rPr>
                <w:b/>
                <w:sz w:val="24"/>
                <w:szCs w:val="24"/>
              </w:rPr>
              <w:t>Вариативная часть</w:t>
            </w:r>
            <w:r w:rsidRPr="008E65A5">
              <w:rPr>
                <w:b/>
                <w:sz w:val="24"/>
                <w:szCs w:val="24"/>
                <w:lang w:val="ky-KG"/>
              </w:rPr>
              <w:t xml:space="preserve"> </w:t>
            </w:r>
            <w:r w:rsidRPr="008E65A5">
              <w:rPr>
                <w:sz w:val="24"/>
                <w:szCs w:val="24"/>
              </w:rPr>
              <w:t xml:space="preserve">(знания, умения, навыки определяются </w:t>
            </w:r>
            <w:r w:rsidRPr="008E65A5">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jc w:val="center"/>
              <w:rPr>
                <w:b/>
                <w:sz w:val="24"/>
                <w:szCs w:val="24"/>
              </w:rPr>
            </w:pPr>
            <w:r w:rsidRPr="008E65A5">
              <w:rPr>
                <w:b/>
                <w:sz w:val="24"/>
                <w:szCs w:val="24"/>
              </w:rPr>
              <w:t>3</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b/>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b/>
                <w:sz w:val="24"/>
                <w:szCs w:val="24"/>
              </w:rPr>
            </w:pPr>
          </w:p>
        </w:tc>
      </w:tr>
      <w:tr w:rsidR="00AF594F" w:rsidRPr="008E65A5" w:rsidTr="00411D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rPr>
                <w:b/>
                <w:sz w:val="24"/>
                <w:szCs w:val="24"/>
              </w:rPr>
            </w:pPr>
            <w:r w:rsidRPr="008E65A5">
              <w:rPr>
                <w:b/>
                <w:sz w:val="24"/>
                <w:szCs w:val="24"/>
              </w:rPr>
              <w:t>2.</w:t>
            </w: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9F470E" w:rsidP="00331E71">
            <w:pPr>
              <w:spacing w:after="0" w:line="240" w:lineRule="auto"/>
              <w:jc w:val="both"/>
              <w:rPr>
                <w:b/>
                <w:sz w:val="24"/>
                <w:szCs w:val="24"/>
              </w:rPr>
            </w:pPr>
            <w:r w:rsidRPr="008E65A5">
              <w:rPr>
                <w:b/>
                <w:sz w:val="24"/>
                <w:szCs w:val="24"/>
              </w:rPr>
              <w:t>Математический и естественнонаучный цикл</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jc w:val="center"/>
              <w:rPr>
                <w:b/>
                <w:sz w:val="24"/>
                <w:szCs w:val="24"/>
              </w:rPr>
            </w:pPr>
            <w:r w:rsidRPr="008E65A5">
              <w:rPr>
                <w:b/>
                <w:sz w:val="24"/>
                <w:szCs w:val="24"/>
              </w:rPr>
              <w:t>6</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r>
      <w:tr w:rsidR="00AF594F" w:rsidRPr="008E65A5" w:rsidTr="00411D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b/>
                <w:sz w:val="24"/>
                <w:szCs w:val="24"/>
              </w:rPr>
            </w:pP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jc w:val="both"/>
              <w:rPr>
                <w:b/>
                <w:sz w:val="24"/>
                <w:szCs w:val="24"/>
              </w:rPr>
            </w:pPr>
            <w:r w:rsidRPr="008E65A5">
              <w:rPr>
                <w:b/>
                <w:sz w:val="24"/>
                <w:szCs w:val="24"/>
              </w:rPr>
              <w:t>Базовая часть</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jc w:val="center"/>
              <w:rPr>
                <w:b/>
                <w:sz w:val="24"/>
                <w:szCs w:val="24"/>
              </w:rPr>
            </w:pPr>
            <w:r w:rsidRPr="008E65A5">
              <w:rPr>
                <w:b/>
                <w:sz w:val="24"/>
                <w:szCs w:val="24"/>
              </w:rPr>
              <w:t>4</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r>
      <w:tr w:rsidR="00AF594F" w:rsidRPr="008E65A5" w:rsidTr="00411D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jc w:val="both"/>
              <w:rPr>
                <w:sz w:val="24"/>
                <w:szCs w:val="24"/>
              </w:rPr>
            </w:pPr>
            <w:r w:rsidRPr="008E65A5">
              <w:rPr>
                <w:sz w:val="24"/>
                <w:szCs w:val="24"/>
              </w:rPr>
              <w:t>В результате изучения базовой части цикла студент должен:</w:t>
            </w:r>
          </w:p>
          <w:p w:rsidR="00AB1640" w:rsidRPr="008E65A5" w:rsidRDefault="00AB1640" w:rsidP="00331E71">
            <w:pPr>
              <w:spacing w:after="0" w:line="240" w:lineRule="auto"/>
              <w:jc w:val="both"/>
              <w:rPr>
                <w:b/>
                <w:sz w:val="24"/>
                <w:szCs w:val="24"/>
              </w:rPr>
            </w:pPr>
            <w:r w:rsidRPr="008E65A5">
              <w:rPr>
                <w:b/>
                <w:sz w:val="24"/>
                <w:szCs w:val="24"/>
              </w:rPr>
              <w:t>знать:</w:t>
            </w:r>
          </w:p>
          <w:p w:rsidR="00AB1640" w:rsidRPr="008E65A5" w:rsidRDefault="00FC6397" w:rsidP="00331E71">
            <w:pPr>
              <w:spacing w:after="0" w:line="240" w:lineRule="auto"/>
              <w:jc w:val="both"/>
              <w:rPr>
                <w:sz w:val="24"/>
                <w:szCs w:val="24"/>
              </w:rPr>
            </w:pPr>
            <w:r>
              <w:rPr>
                <w:noProof/>
                <w:sz w:val="24"/>
                <w:szCs w:val="24"/>
              </w:rPr>
              <w:drawing>
                <wp:anchor distT="0" distB="0" distL="114300" distR="114300" simplePos="0" relativeHeight="251671552" behindDoc="0" locked="0" layoutInCell="1" allowOverlap="1" wp14:anchorId="376D1BCB" wp14:editId="6FD01615">
                  <wp:simplePos x="0" y="0"/>
                  <wp:positionH relativeFrom="column">
                    <wp:posOffset>3990975</wp:posOffset>
                  </wp:positionH>
                  <wp:positionV relativeFrom="paragraph">
                    <wp:posOffset>316865</wp:posOffset>
                  </wp:positionV>
                  <wp:extent cx="504825" cy="27622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AB1640" w:rsidRPr="008E65A5">
              <w:rPr>
                <w:sz w:val="24"/>
                <w:szCs w:val="24"/>
              </w:rPr>
              <w:t>- основные способы матема</w:t>
            </w:r>
            <w:r w:rsidR="00997DE9" w:rsidRPr="008E65A5">
              <w:rPr>
                <w:sz w:val="24"/>
                <w:szCs w:val="24"/>
              </w:rPr>
              <w:t xml:space="preserve">тической обработки информации; </w:t>
            </w:r>
            <w:r w:rsidR="00AB1640" w:rsidRPr="008E65A5">
              <w:rPr>
                <w:sz w:val="24"/>
                <w:szCs w:val="24"/>
              </w:rPr>
              <w:t xml:space="preserve">принципы </w:t>
            </w:r>
            <w:r w:rsidR="00AB1640" w:rsidRPr="008E65A5">
              <w:rPr>
                <w:sz w:val="24"/>
                <w:szCs w:val="24"/>
              </w:rPr>
              <w:lastRenderedPageBreak/>
              <w:t>математических рассуждений и доказательств; системы счисления; методы математической статистики; основы алгебры и геометрии;</w:t>
            </w:r>
          </w:p>
          <w:p w:rsidR="00AB1640" w:rsidRPr="008E65A5" w:rsidRDefault="00AB1640" w:rsidP="00331E71">
            <w:pPr>
              <w:spacing w:after="0" w:line="240" w:lineRule="auto"/>
              <w:jc w:val="both"/>
              <w:rPr>
                <w:sz w:val="24"/>
                <w:szCs w:val="24"/>
              </w:rPr>
            </w:pPr>
            <w:proofErr w:type="gramStart"/>
            <w:r w:rsidRPr="008E65A5">
              <w:rPr>
                <w:sz w:val="24"/>
                <w:szCs w:val="24"/>
              </w:rPr>
              <w:t xml:space="preserve">- основы современных технологий сбора, обработки и представления </w:t>
            </w:r>
            <w:r w:rsidR="00997DE9" w:rsidRPr="008E65A5">
              <w:rPr>
                <w:sz w:val="24"/>
                <w:szCs w:val="24"/>
              </w:rPr>
              <w:t xml:space="preserve">информации; </w:t>
            </w:r>
            <w:r w:rsidRPr="008E65A5">
              <w:rPr>
                <w:sz w:val="24"/>
                <w:szCs w:val="24"/>
              </w:rPr>
              <w:t>стандартное программное обеспечение, необходимое в профессиональной деятельности; виды поисковых систем для нахождения необходимой информации;</w:t>
            </w:r>
            <w:r w:rsidR="00997DE9" w:rsidRPr="008E65A5">
              <w:rPr>
                <w:sz w:val="24"/>
                <w:szCs w:val="24"/>
              </w:rPr>
              <w:t xml:space="preserve"> </w:t>
            </w:r>
            <w:r w:rsidRPr="008E65A5">
              <w:rPr>
                <w:sz w:val="24"/>
                <w:szCs w:val="24"/>
              </w:rPr>
              <w:t xml:space="preserve"> методы и средства поиска, систематизации и обработки общей и профессиональной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roofErr w:type="gramEnd"/>
          </w:p>
          <w:p w:rsidR="00AB1640" w:rsidRPr="008E65A5" w:rsidRDefault="00AB1640" w:rsidP="00331E71">
            <w:pPr>
              <w:spacing w:after="0" w:line="240" w:lineRule="auto"/>
              <w:jc w:val="both"/>
              <w:rPr>
                <w:b/>
                <w:sz w:val="24"/>
                <w:szCs w:val="24"/>
              </w:rPr>
            </w:pPr>
            <w:r w:rsidRPr="008E65A5">
              <w:rPr>
                <w:b/>
                <w:sz w:val="24"/>
                <w:szCs w:val="24"/>
              </w:rPr>
              <w:t xml:space="preserve">уметь: </w:t>
            </w:r>
          </w:p>
          <w:p w:rsidR="00AB1640" w:rsidRPr="008E65A5" w:rsidRDefault="004A5E3D"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716608" behindDoc="0" locked="0" layoutInCell="1" allowOverlap="1" wp14:anchorId="7E4E7C32" wp14:editId="23FF9010">
                      <wp:simplePos x="0" y="0"/>
                      <wp:positionH relativeFrom="column">
                        <wp:posOffset>-942975</wp:posOffset>
                      </wp:positionH>
                      <wp:positionV relativeFrom="paragraph">
                        <wp:posOffset>267970</wp:posOffset>
                      </wp:positionV>
                      <wp:extent cx="415290" cy="308610"/>
                      <wp:effectExtent l="0" t="0" r="0" b="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4A5E3D" w:rsidRPr="00D6592A" w:rsidRDefault="004A5E3D" w:rsidP="009B7353">
                                  <w:pPr>
                                    <w:rPr>
                                      <w:rFonts w:ascii="Times New Roman" w:hAnsi="Times New Roman" w:cs="Times New Roman"/>
                                      <w:sz w:val="28"/>
                                      <w:szCs w:val="28"/>
                                    </w:rPr>
                                  </w:pPr>
                                  <w:r>
                                    <w:rPr>
                                      <w:rFonts w:ascii="Times New Roman" w:hAnsi="Times New Roman" w:cs="Times New Roman"/>
                                      <w:sz w:val="28"/>
                                      <w:szCs w:val="28"/>
                                    </w:rPr>
                                    <w:t>16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4.25pt;margin-top:21.1pt;width:32.7pt;height:2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" filled="f" stroked="f">
                      <v:textbox style="layout-flow:vertical">
                        <w:txbxContent>
                          <w:p w:rsidR="004A5E3D" w:rsidRPr="00D6592A" w:rsidRDefault="004A5E3D" w:rsidP="009B7353">
                            <w:pPr>
                              <w:rPr>
                                <w:rFonts w:ascii="Times New Roman" w:hAnsi="Times New Roman" w:cs="Times New Roman"/>
                                <w:sz w:val="28"/>
                                <w:szCs w:val="28"/>
                              </w:rPr>
                            </w:pPr>
                            <w:r>
                              <w:rPr>
                                <w:rFonts w:ascii="Times New Roman" w:hAnsi="Times New Roman" w:cs="Times New Roman"/>
                                <w:sz w:val="28"/>
                                <w:szCs w:val="28"/>
                              </w:rPr>
                              <w:t>16</w:t>
                            </w:r>
                          </w:p>
                        </w:txbxContent>
                      </v:textbox>
                    </v:shape>
                  </w:pict>
                </mc:Fallback>
              </mc:AlternateContent>
            </w:r>
            <w:r w:rsidR="00AB1640" w:rsidRPr="008E65A5">
              <w:rPr>
                <w:sz w:val="24"/>
                <w:szCs w:val="24"/>
              </w:rPr>
              <w:t>- применять математические методы для решения профессиональных задач;</w:t>
            </w:r>
            <w:r w:rsidR="00997DE9" w:rsidRPr="008E65A5">
              <w:rPr>
                <w:sz w:val="24"/>
                <w:szCs w:val="24"/>
              </w:rPr>
              <w:t xml:space="preserve"> </w:t>
            </w:r>
            <w:r w:rsidR="00AB1640" w:rsidRPr="008E65A5">
              <w:rPr>
                <w:sz w:val="24"/>
                <w:szCs w:val="24"/>
              </w:rPr>
              <w:t>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AB1640" w:rsidRPr="008E65A5" w:rsidRDefault="00AB1640" w:rsidP="00331E71">
            <w:pPr>
              <w:spacing w:after="0" w:line="240" w:lineRule="auto"/>
              <w:jc w:val="both"/>
              <w:rPr>
                <w:sz w:val="24"/>
                <w:szCs w:val="24"/>
              </w:rPr>
            </w:pPr>
            <w:r w:rsidRPr="008E65A5">
              <w:rPr>
                <w:sz w:val="24"/>
                <w:szCs w:val="24"/>
              </w:rPr>
              <w:t>- использо</w:t>
            </w:r>
            <w:r w:rsidR="00E95E35" w:rsidRPr="008E65A5">
              <w:rPr>
                <w:sz w:val="24"/>
                <w:szCs w:val="24"/>
              </w:rPr>
              <w:t>вать современные информационно-</w:t>
            </w:r>
            <w:r w:rsidRPr="008E65A5">
              <w:rPr>
                <w:sz w:val="24"/>
                <w:szCs w:val="24"/>
              </w:rPr>
              <w:t xml:space="preserve">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8E65A5">
              <w:rPr>
                <w:bCs/>
                <w:iCs/>
                <w:spacing w:val="-2"/>
                <w:sz w:val="24"/>
                <w:szCs w:val="24"/>
              </w:rPr>
              <w:t xml:space="preserve">в профессиональной деятельности; </w:t>
            </w:r>
            <w:r w:rsidRPr="008E65A5">
              <w:rPr>
                <w:sz w:val="24"/>
                <w:szCs w:val="24"/>
              </w:rPr>
              <w:t>соблюдать правила техники безопасности и гигиенические рекомендации при использовании средств И</w:t>
            </w:r>
            <w:proofErr w:type="gramStart"/>
            <w:r w:rsidRPr="008E65A5">
              <w:rPr>
                <w:sz w:val="24"/>
                <w:szCs w:val="24"/>
              </w:rPr>
              <w:t>КТ в пр</w:t>
            </w:r>
            <w:proofErr w:type="gramEnd"/>
            <w:r w:rsidRPr="008E65A5">
              <w:rPr>
                <w:sz w:val="24"/>
                <w:szCs w:val="24"/>
              </w:rPr>
              <w:t>офессионал</w:t>
            </w:r>
            <w:r w:rsidR="00997DE9" w:rsidRPr="008E65A5">
              <w:rPr>
                <w:sz w:val="24"/>
                <w:szCs w:val="24"/>
              </w:rPr>
              <w:t xml:space="preserve">ьной деятельности; </w:t>
            </w:r>
            <w:r w:rsidRPr="008E65A5">
              <w:rPr>
                <w:sz w:val="24"/>
                <w:szCs w:val="24"/>
              </w:rPr>
              <w:t xml:space="preserve">использовать сервисы и информационные ресурсы сети Интернет </w:t>
            </w:r>
            <w:r w:rsidR="00997DE9" w:rsidRPr="008E65A5">
              <w:rPr>
                <w:sz w:val="24"/>
                <w:szCs w:val="24"/>
              </w:rPr>
              <w:t>в профессиональной деятельности;</w:t>
            </w:r>
          </w:p>
          <w:p w:rsidR="00AB1640" w:rsidRPr="008E65A5" w:rsidRDefault="00AB1640" w:rsidP="00331E71">
            <w:pPr>
              <w:spacing w:after="0" w:line="240" w:lineRule="auto"/>
              <w:jc w:val="both"/>
              <w:rPr>
                <w:b/>
                <w:sz w:val="24"/>
                <w:szCs w:val="24"/>
              </w:rPr>
            </w:pPr>
            <w:r w:rsidRPr="008E65A5">
              <w:rPr>
                <w:b/>
                <w:sz w:val="24"/>
                <w:szCs w:val="24"/>
              </w:rPr>
              <w:t>владеть:</w:t>
            </w:r>
          </w:p>
          <w:p w:rsidR="00AB1640" w:rsidRPr="008E65A5" w:rsidRDefault="00AB1640" w:rsidP="00331E71">
            <w:pPr>
              <w:autoSpaceDE w:val="0"/>
              <w:autoSpaceDN w:val="0"/>
              <w:adjustRightInd w:val="0"/>
              <w:spacing w:after="0" w:line="240" w:lineRule="auto"/>
              <w:jc w:val="both"/>
              <w:rPr>
                <w:sz w:val="24"/>
                <w:szCs w:val="24"/>
              </w:rPr>
            </w:pPr>
            <w:r w:rsidRPr="008E65A5">
              <w:rPr>
                <w:sz w:val="24"/>
                <w:szCs w:val="24"/>
              </w:rPr>
              <w:t>- основными методами математической обработки информации; методами математической логики;</w:t>
            </w:r>
          </w:p>
          <w:p w:rsidR="00AB1640" w:rsidRPr="008E65A5" w:rsidRDefault="00AB1640" w:rsidP="00331E71">
            <w:pPr>
              <w:spacing w:after="0" w:line="240" w:lineRule="auto"/>
              <w:jc w:val="both"/>
              <w:rPr>
                <w:rFonts w:eastAsia="Times New Roman"/>
                <w:sz w:val="24"/>
                <w:szCs w:val="24"/>
              </w:rPr>
            </w:pPr>
            <w:r w:rsidRPr="008E65A5">
              <w:rPr>
                <w:sz w:val="24"/>
                <w:szCs w:val="24"/>
              </w:rPr>
              <w:t xml:space="preserve">- </w:t>
            </w:r>
            <w:r w:rsidRPr="008E65A5">
              <w:rPr>
                <w:bCs/>
                <w:iCs/>
                <w:sz w:val="24"/>
                <w:szCs w:val="24"/>
              </w:rPr>
              <w:t>навыками работы с программными средствами общего и профессионального назначения;</w:t>
            </w:r>
            <w:r w:rsidR="00A25311" w:rsidRPr="008E65A5">
              <w:rPr>
                <w:bCs/>
                <w:iCs/>
                <w:sz w:val="24"/>
                <w:szCs w:val="24"/>
              </w:rPr>
              <w:t xml:space="preserve"> </w:t>
            </w:r>
            <w:r w:rsidRPr="008E65A5">
              <w:rPr>
                <w:sz w:val="24"/>
                <w:szCs w:val="24"/>
              </w:rPr>
              <w:t>навыками сбора и обработки информации в соответствующих сфера</w:t>
            </w:r>
            <w:r w:rsidR="00BA29B2" w:rsidRPr="008E65A5">
              <w:rPr>
                <w:sz w:val="24"/>
                <w:szCs w:val="24"/>
              </w:rPr>
              <w:t>х профессиональной деятельности</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r w:rsidRPr="008E65A5">
              <w:rPr>
                <w:rFonts w:eastAsia="Times New Roman"/>
                <w:sz w:val="24"/>
                <w:szCs w:val="24"/>
              </w:rPr>
              <w:t>Профессиональная математика</w:t>
            </w:r>
            <w:r w:rsidRPr="008E65A5">
              <w:rPr>
                <w:sz w:val="24"/>
                <w:szCs w:val="24"/>
              </w:rPr>
              <w:t xml:space="preserve"> </w:t>
            </w:r>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r w:rsidRPr="008E65A5">
              <w:rPr>
                <w:sz w:val="24"/>
                <w:szCs w:val="24"/>
              </w:rPr>
              <w:lastRenderedPageBreak/>
              <w:t>Информатика</w:t>
            </w:r>
          </w:p>
          <w:p w:rsidR="00AB1640" w:rsidRPr="008E65A5" w:rsidRDefault="00AB1640" w:rsidP="00331E71">
            <w:pPr>
              <w:spacing w:after="0" w:line="240" w:lineRule="auto"/>
              <w:rPr>
                <w:sz w:val="24"/>
                <w:szCs w:val="24"/>
              </w:rPr>
            </w:pPr>
          </w:p>
          <w:p w:rsidR="00AB1640" w:rsidRPr="008E65A5" w:rsidRDefault="00AB1640"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E36FE8" w:rsidP="00331E71">
            <w:pPr>
              <w:spacing w:after="0" w:line="240" w:lineRule="auto"/>
              <w:jc w:val="center"/>
              <w:rPr>
                <w:sz w:val="24"/>
                <w:szCs w:val="24"/>
              </w:rPr>
            </w:pPr>
            <w:r w:rsidRPr="008E65A5">
              <w:rPr>
                <w:sz w:val="24"/>
                <w:szCs w:val="24"/>
              </w:rPr>
              <w:lastRenderedPageBreak/>
              <w:t xml:space="preserve">ОК1 - </w:t>
            </w:r>
            <w:r w:rsidR="001B33F9" w:rsidRPr="008E65A5">
              <w:rPr>
                <w:sz w:val="24"/>
                <w:szCs w:val="24"/>
              </w:rPr>
              <w:t>ОК8</w:t>
            </w:r>
          </w:p>
          <w:p w:rsidR="00AB1640" w:rsidRPr="008E65A5" w:rsidRDefault="00AB1640" w:rsidP="00331E71">
            <w:pPr>
              <w:spacing w:after="0" w:line="240" w:lineRule="auto"/>
              <w:rPr>
                <w:sz w:val="24"/>
                <w:szCs w:val="24"/>
              </w:rPr>
            </w:pPr>
          </w:p>
        </w:tc>
      </w:tr>
      <w:tr w:rsidR="00AF594F" w:rsidRPr="008E65A5" w:rsidTr="00411D43">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b/>
                <w:sz w:val="24"/>
                <w:szCs w:val="24"/>
              </w:rPr>
            </w:pPr>
          </w:p>
          <w:p w:rsidR="00AB1640" w:rsidRPr="008E65A5" w:rsidRDefault="00AB1640" w:rsidP="00331E71">
            <w:pPr>
              <w:spacing w:after="0" w:line="240" w:lineRule="auto"/>
              <w:rPr>
                <w:b/>
                <w:sz w:val="24"/>
                <w:szCs w:val="24"/>
              </w:rPr>
            </w:pP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FC6397" w:rsidP="00331E71">
            <w:pPr>
              <w:spacing w:after="0" w:line="240" w:lineRule="auto"/>
              <w:jc w:val="both"/>
              <w:rPr>
                <w:sz w:val="24"/>
                <w:szCs w:val="24"/>
              </w:rPr>
            </w:pPr>
            <w:r>
              <w:rPr>
                <w:noProof/>
                <w:sz w:val="24"/>
                <w:szCs w:val="24"/>
              </w:rPr>
              <w:drawing>
                <wp:anchor distT="0" distB="0" distL="114300" distR="114300" simplePos="0" relativeHeight="251673600" behindDoc="0" locked="0" layoutInCell="1" allowOverlap="1" wp14:anchorId="6897CFC9" wp14:editId="230B3E25">
                  <wp:simplePos x="0" y="0"/>
                  <wp:positionH relativeFrom="column">
                    <wp:posOffset>4053205</wp:posOffset>
                  </wp:positionH>
                  <wp:positionV relativeFrom="paragraph">
                    <wp:posOffset>560705</wp:posOffset>
                  </wp:positionV>
                  <wp:extent cx="504825" cy="276225"/>
                  <wp:effectExtent l="0" t="0" r="9525"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9F470E" w:rsidRPr="008E65A5">
              <w:rPr>
                <w:b/>
                <w:sz w:val="24"/>
                <w:szCs w:val="24"/>
              </w:rPr>
              <w:t>Вариативная часть</w:t>
            </w:r>
            <w:r w:rsidR="009F470E" w:rsidRPr="008E65A5">
              <w:rPr>
                <w:b/>
                <w:sz w:val="24"/>
                <w:szCs w:val="24"/>
                <w:lang w:val="ky-KG"/>
              </w:rPr>
              <w:t xml:space="preserve"> </w:t>
            </w:r>
            <w:r w:rsidR="009F470E" w:rsidRPr="008E65A5">
              <w:rPr>
                <w:sz w:val="24"/>
                <w:szCs w:val="24"/>
              </w:rPr>
              <w:t xml:space="preserve">(знания, умения, навыки определяются </w:t>
            </w:r>
            <w:r w:rsidR="009F470E" w:rsidRPr="008E65A5">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8E65A5" w:rsidRDefault="00AB1640" w:rsidP="00331E71">
            <w:pPr>
              <w:spacing w:after="0" w:line="240" w:lineRule="auto"/>
              <w:jc w:val="center"/>
              <w:rPr>
                <w:b/>
                <w:sz w:val="24"/>
                <w:szCs w:val="24"/>
              </w:rPr>
            </w:pPr>
            <w:r w:rsidRPr="008E65A5">
              <w:rPr>
                <w:b/>
                <w:sz w:val="24"/>
                <w:szCs w:val="24"/>
              </w:rPr>
              <w:t>2</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8E65A5" w:rsidRDefault="00AB1640" w:rsidP="00331E71">
            <w:pPr>
              <w:spacing w:after="0" w:line="240" w:lineRule="auto"/>
              <w:rPr>
                <w:sz w:val="24"/>
                <w:szCs w:val="24"/>
              </w:rPr>
            </w:pPr>
          </w:p>
        </w:tc>
      </w:tr>
      <w:tr w:rsidR="00AF594F" w:rsidRPr="008E65A5" w:rsidTr="00411D43">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8E65A5" w:rsidRDefault="00E95E35" w:rsidP="00331E71">
            <w:pPr>
              <w:spacing w:after="0" w:line="240" w:lineRule="auto"/>
              <w:rPr>
                <w:b/>
                <w:sz w:val="24"/>
                <w:szCs w:val="24"/>
              </w:rPr>
            </w:pPr>
            <w:r w:rsidRPr="008E65A5">
              <w:rPr>
                <w:b/>
                <w:sz w:val="24"/>
                <w:szCs w:val="24"/>
              </w:rPr>
              <w:lastRenderedPageBreak/>
              <w:t>3.</w:t>
            </w: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8E65A5" w:rsidRDefault="009F470E" w:rsidP="00331E71">
            <w:pPr>
              <w:spacing w:after="0" w:line="240" w:lineRule="auto"/>
              <w:rPr>
                <w:b/>
                <w:sz w:val="24"/>
                <w:szCs w:val="24"/>
              </w:rPr>
            </w:pPr>
            <w:r w:rsidRPr="008E65A5">
              <w:rPr>
                <w:b/>
                <w:sz w:val="24"/>
                <w:szCs w:val="24"/>
              </w:rPr>
              <w:t>Профессиональный цикл</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8E65A5" w:rsidRDefault="00D26378" w:rsidP="00331E71">
            <w:pPr>
              <w:spacing w:after="0" w:line="240" w:lineRule="auto"/>
              <w:jc w:val="center"/>
              <w:rPr>
                <w:b/>
                <w:sz w:val="24"/>
                <w:szCs w:val="24"/>
              </w:rPr>
            </w:pPr>
            <w:r w:rsidRPr="008E65A5">
              <w:rPr>
                <w:b/>
                <w:sz w:val="24"/>
                <w:szCs w:val="24"/>
              </w:rPr>
              <w:t>75</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8E65A5" w:rsidRDefault="00E95E35"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8E65A5" w:rsidRDefault="00E95E35" w:rsidP="00331E71">
            <w:pPr>
              <w:spacing w:after="0" w:line="240" w:lineRule="auto"/>
              <w:rPr>
                <w:sz w:val="24"/>
                <w:szCs w:val="24"/>
              </w:rPr>
            </w:pPr>
          </w:p>
        </w:tc>
      </w:tr>
      <w:tr w:rsidR="00AF594F" w:rsidRPr="008E65A5" w:rsidTr="00411D43">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rPr>
                <w:b/>
                <w:sz w:val="24"/>
                <w:szCs w:val="24"/>
              </w:rPr>
            </w:pP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rPr>
                <w:b/>
                <w:sz w:val="24"/>
                <w:szCs w:val="24"/>
              </w:rPr>
            </w:pPr>
            <w:r w:rsidRPr="008E65A5">
              <w:rPr>
                <w:b/>
                <w:sz w:val="24"/>
                <w:szCs w:val="24"/>
              </w:rPr>
              <w:t>Базовая часть</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D26378" w:rsidP="00331E71">
            <w:pPr>
              <w:spacing w:after="0" w:line="240" w:lineRule="auto"/>
              <w:jc w:val="center"/>
              <w:rPr>
                <w:b/>
                <w:sz w:val="24"/>
                <w:szCs w:val="24"/>
              </w:rPr>
            </w:pPr>
            <w:r w:rsidRPr="008E65A5">
              <w:rPr>
                <w:b/>
                <w:sz w:val="24"/>
                <w:szCs w:val="24"/>
              </w:rPr>
              <w:t>60</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rPr>
                <w:sz w:val="24"/>
                <w:szCs w:val="24"/>
              </w:rPr>
            </w:pPr>
          </w:p>
        </w:tc>
      </w:tr>
      <w:tr w:rsidR="00AF594F" w:rsidRPr="008E65A5" w:rsidTr="00411D43">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4A5E3D" w:rsidP="00331E71">
            <w:pPr>
              <w:spacing w:after="0" w:line="240" w:lineRule="auto"/>
              <w:rPr>
                <w:b/>
                <w:sz w:val="24"/>
                <w:szCs w:val="24"/>
              </w:rPr>
            </w:pPr>
            <w:r w:rsidRPr="00D6592A">
              <w:rPr>
                <w:noProof/>
                <w:color w:val="FF0000"/>
              </w:rPr>
              <mc:AlternateContent>
                <mc:Choice Requires="wps">
                  <w:drawing>
                    <wp:anchor distT="0" distB="0" distL="114300" distR="114300" simplePos="0" relativeHeight="251714560" behindDoc="0" locked="0" layoutInCell="1" allowOverlap="1" wp14:anchorId="79C292FD" wp14:editId="388DF5D6">
                      <wp:simplePos x="0" y="0"/>
                      <wp:positionH relativeFrom="column">
                        <wp:posOffset>-544253</wp:posOffset>
                      </wp:positionH>
                      <wp:positionV relativeFrom="paragraph">
                        <wp:posOffset>2056196</wp:posOffset>
                      </wp:positionV>
                      <wp:extent cx="415290" cy="308610"/>
                      <wp:effectExtent l="0" t="0" r="0" b="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4A5E3D" w:rsidRPr="00D6592A" w:rsidRDefault="004A5E3D" w:rsidP="009B7353">
                                  <w:pPr>
                                    <w:rPr>
                                      <w:rFonts w:ascii="Times New Roman" w:hAnsi="Times New Roman" w:cs="Times New Roman"/>
                                      <w:sz w:val="28"/>
                                      <w:szCs w:val="28"/>
                                    </w:rPr>
                                  </w:pPr>
                                  <w:r>
                                    <w:rPr>
                                      <w:rFonts w:ascii="Times New Roman" w:hAnsi="Times New Roman" w:cs="Times New Roman"/>
                                      <w:sz w:val="28"/>
                                      <w:szCs w:val="28"/>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85pt;margin-top:161.9pt;width:32.7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" filled="f" stroked="f">
                      <v:textbox style="layout-flow:vertical">
                        <w:txbxContent>
                          <w:p w:rsidR="004A5E3D" w:rsidRPr="00D6592A" w:rsidRDefault="004A5E3D" w:rsidP="009B7353">
                            <w:pPr>
                              <w:rPr>
                                <w:rFonts w:ascii="Times New Roman" w:hAnsi="Times New Roman" w:cs="Times New Roman"/>
                                <w:sz w:val="28"/>
                                <w:szCs w:val="28"/>
                              </w:rPr>
                            </w:pPr>
                            <w:r>
                              <w:rPr>
                                <w:rFonts w:ascii="Times New Roman" w:hAnsi="Times New Roman" w:cs="Times New Roman"/>
                                <w:sz w:val="28"/>
                                <w:szCs w:val="28"/>
                              </w:rPr>
                              <w:t>17</w:t>
                            </w:r>
                          </w:p>
                        </w:txbxContent>
                      </v:textbox>
                    </v:shape>
                  </w:pict>
                </mc:Fallback>
              </mc:AlternateContent>
            </w: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D66" w:rsidRPr="008E65A5" w:rsidRDefault="00CD0C68" w:rsidP="00043301">
            <w:pPr>
              <w:pStyle w:val="af2"/>
              <w:rPr>
                <w:b/>
                <w:sz w:val="24"/>
                <w:szCs w:val="24"/>
              </w:rPr>
            </w:pPr>
            <w:r w:rsidRPr="008E65A5">
              <w:rPr>
                <w:b/>
                <w:sz w:val="24"/>
                <w:szCs w:val="24"/>
              </w:rPr>
              <w:t>В результате изучения базовой части цикла студент должен:</w:t>
            </w:r>
          </w:p>
          <w:p w:rsidR="00CD0C68" w:rsidRPr="008E65A5" w:rsidRDefault="009E7D4F" w:rsidP="00464281">
            <w:pPr>
              <w:pStyle w:val="af2"/>
              <w:jc w:val="both"/>
              <w:rPr>
                <w:sz w:val="24"/>
                <w:szCs w:val="24"/>
              </w:rPr>
            </w:pPr>
            <w:r w:rsidRPr="008E65A5">
              <w:rPr>
                <w:b/>
                <w:sz w:val="24"/>
                <w:szCs w:val="24"/>
              </w:rPr>
              <w:t>з</w:t>
            </w:r>
            <w:r w:rsidR="00CD0C68" w:rsidRPr="008E65A5">
              <w:rPr>
                <w:b/>
                <w:sz w:val="24"/>
                <w:szCs w:val="24"/>
              </w:rPr>
              <w:t>нать</w:t>
            </w:r>
            <w:r w:rsidR="00CD0C68" w:rsidRPr="008E65A5">
              <w:rPr>
                <w:sz w:val="24"/>
                <w:szCs w:val="24"/>
              </w:rPr>
              <w:t>:</w:t>
            </w:r>
          </w:p>
          <w:p w:rsidR="00CD0C68" w:rsidRPr="008E65A5" w:rsidRDefault="00803F05" w:rsidP="00464281">
            <w:pPr>
              <w:pStyle w:val="af2"/>
              <w:jc w:val="both"/>
              <w:rPr>
                <w:rFonts w:eastAsiaTheme="minorHAnsi"/>
                <w:sz w:val="24"/>
                <w:szCs w:val="24"/>
                <w:lang w:eastAsia="en-US"/>
              </w:rPr>
            </w:pPr>
            <w:r w:rsidRPr="008E65A5">
              <w:rPr>
                <w:rFonts w:eastAsiaTheme="minorHAnsi"/>
                <w:sz w:val="28"/>
                <w:szCs w:val="28"/>
                <w:lang w:eastAsia="en-US"/>
              </w:rPr>
              <w:t xml:space="preserve"> </w:t>
            </w:r>
            <w:r w:rsidR="00043301" w:rsidRPr="008E65A5">
              <w:rPr>
                <w:rFonts w:eastAsiaTheme="minorHAnsi"/>
                <w:b/>
                <w:sz w:val="28"/>
                <w:szCs w:val="28"/>
                <w:lang w:eastAsia="en-US"/>
              </w:rPr>
              <w:t>-</w:t>
            </w:r>
            <w:r w:rsidR="009E7D4F" w:rsidRPr="008E65A5">
              <w:rPr>
                <w:rFonts w:eastAsiaTheme="minorHAnsi"/>
                <w:b/>
                <w:sz w:val="28"/>
                <w:szCs w:val="28"/>
                <w:lang w:eastAsia="en-US"/>
              </w:rPr>
              <w:t xml:space="preserve"> </w:t>
            </w:r>
            <w:r w:rsidR="00CD0C68" w:rsidRPr="008E65A5">
              <w:rPr>
                <w:rFonts w:eastAsiaTheme="minorHAnsi"/>
                <w:bCs/>
                <w:sz w:val="24"/>
                <w:szCs w:val="24"/>
                <w:lang w:eastAsia="en-US"/>
              </w:rPr>
              <w:t>основы современных дисциплин о человеке, его потребностях;</w:t>
            </w:r>
          </w:p>
          <w:p w:rsidR="00CD0C68" w:rsidRPr="008E65A5" w:rsidRDefault="00043301" w:rsidP="00464281">
            <w:pPr>
              <w:pStyle w:val="af2"/>
              <w:jc w:val="both"/>
              <w:rPr>
                <w:rFonts w:eastAsiaTheme="minorHAnsi"/>
                <w:bCs/>
                <w:sz w:val="24"/>
                <w:szCs w:val="24"/>
                <w:lang w:eastAsia="en-US"/>
              </w:rPr>
            </w:pPr>
            <w:r w:rsidRPr="008E65A5">
              <w:rPr>
                <w:rFonts w:eastAsiaTheme="minorHAnsi"/>
                <w:bCs/>
                <w:sz w:val="24"/>
                <w:szCs w:val="24"/>
                <w:lang w:eastAsia="en-US"/>
              </w:rPr>
              <w:t>-</w:t>
            </w:r>
            <w:r w:rsidR="00CD0C68" w:rsidRPr="008E65A5">
              <w:rPr>
                <w:rFonts w:eastAsiaTheme="minorHAnsi"/>
                <w:bCs/>
                <w:sz w:val="24"/>
                <w:szCs w:val="24"/>
                <w:lang w:eastAsia="en-US"/>
              </w:rPr>
              <w:t>методы удовлетворения социальных и культурных потребностей индивида, семьи и общества;</w:t>
            </w:r>
          </w:p>
          <w:p w:rsidR="00CD0C68" w:rsidRPr="008E65A5" w:rsidRDefault="00043301" w:rsidP="00464281">
            <w:pPr>
              <w:pStyle w:val="af2"/>
              <w:jc w:val="both"/>
              <w:rPr>
                <w:rFonts w:eastAsiaTheme="minorHAnsi"/>
                <w:bCs/>
                <w:sz w:val="24"/>
                <w:szCs w:val="24"/>
                <w:lang w:eastAsia="en-US"/>
              </w:rPr>
            </w:pPr>
            <w:r w:rsidRPr="008E65A5">
              <w:rPr>
                <w:rFonts w:eastAsiaTheme="minorHAnsi"/>
                <w:bCs/>
                <w:sz w:val="24"/>
                <w:szCs w:val="24"/>
                <w:lang w:eastAsia="en-US"/>
              </w:rPr>
              <w:t>-</w:t>
            </w:r>
            <w:r w:rsidR="00CD0C68" w:rsidRPr="008E65A5">
              <w:rPr>
                <w:rFonts w:eastAsiaTheme="minorHAnsi"/>
                <w:bCs/>
                <w:sz w:val="24"/>
                <w:szCs w:val="24"/>
                <w:lang w:eastAsia="en-US"/>
              </w:rPr>
              <w:t>знать нормы деловой письменной и устной речи, процессы организации эффективности, речевой коммуникации в сфере гостиничного сервиса и туризма;</w:t>
            </w:r>
          </w:p>
          <w:p w:rsidR="00CD0C68" w:rsidRPr="008E65A5" w:rsidRDefault="00043301" w:rsidP="00464281">
            <w:pPr>
              <w:pStyle w:val="af2"/>
              <w:jc w:val="both"/>
              <w:rPr>
                <w:rFonts w:eastAsiaTheme="minorHAnsi"/>
                <w:bCs/>
                <w:sz w:val="24"/>
                <w:szCs w:val="24"/>
                <w:lang w:eastAsia="en-US"/>
              </w:rPr>
            </w:pPr>
            <w:r w:rsidRPr="008E65A5">
              <w:rPr>
                <w:rFonts w:eastAsiaTheme="minorHAnsi"/>
                <w:bCs/>
                <w:sz w:val="24"/>
                <w:szCs w:val="24"/>
                <w:lang w:eastAsia="en-US"/>
              </w:rPr>
              <w:t>-</w:t>
            </w:r>
            <w:r w:rsidR="00CD0C68" w:rsidRPr="008E65A5">
              <w:rPr>
                <w:rFonts w:eastAsiaTheme="minorHAnsi"/>
                <w:bCs/>
                <w:sz w:val="24"/>
                <w:szCs w:val="24"/>
                <w:lang w:eastAsia="en-US"/>
              </w:rPr>
              <w:t xml:space="preserve"> возможности современных коммуникационных технологий и владеть методами сбора, хранения и обработки данных при подготовке решений в гостиничном сервисе и туризме;</w:t>
            </w:r>
          </w:p>
          <w:p w:rsidR="00CD0C68" w:rsidRPr="008E65A5" w:rsidRDefault="00043301" w:rsidP="00464281">
            <w:pPr>
              <w:pStyle w:val="af2"/>
              <w:jc w:val="both"/>
              <w:rPr>
                <w:rFonts w:eastAsiaTheme="minorHAnsi"/>
                <w:bCs/>
                <w:sz w:val="24"/>
                <w:szCs w:val="24"/>
                <w:lang w:eastAsia="en-US"/>
              </w:rPr>
            </w:pPr>
            <w:r w:rsidRPr="008E65A5">
              <w:rPr>
                <w:rFonts w:eastAsiaTheme="minorHAnsi"/>
                <w:bCs/>
                <w:sz w:val="24"/>
                <w:szCs w:val="24"/>
                <w:lang w:eastAsia="en-US"/>
              </w:rPr>
              <w:t>-</w:t>
            </w:r>
            <w:r w:rsidR="00CD0C68" w:rsidRPr="008E65A5">
              <w:rPr>
                <w:rFonts w:eastAsiaTheme="minorHAnsi"/>
                <w:bCs/>
                <w:sz w:val="24"/>
                <w:szCs w:val="24"/>
                <w:lang w:eastAsia="en-US"/>
              </w:rPr>
              <w:t>принимать участия в организации, планирование и совершенствовании деятельности служб гостиницы и разрабатывать мероприятия по повышению эффективности их деятельности;</w:t>
            </w:r>
          </w:p>
          <w:p w:rsidR="00CD0C68" w:rsidRPr="008E65A5" w:rsidRDefault="00CD0C68" w:rsidP="00464281">
            <w:pPr>
              <w:pStyle w:val="af2"/>
              <w:jc w:val="both"/>
              <w:rPr>
                <w:rFonts w:eastAsia="Calibri"/>
                <w:sz w:val="24"/>
                <w:szCs w:val="24"/>
                <w:lang w:eastAsia="en-US"/>
              </w:rPr>
            </w:pPr>
            <w:r w:rsidRPr="008E65A5">
              <w:rPr>
                <w:rFonts w:eastAsiaTheme="minorHAnsi"/>
                <w:sz w:val="24"/>
                <w:szCs w:val="24"/>
                <w:lang w:eastAsia="en-US"/>
              </w:rPr>
              <w:t>правила организации работы исполнителей в туристской деятельности;</w:t>
            </w:r>
          </w:p>
          <w:p w:rsidR="00CD0C68" w:rsidRPr="008E65A5" w:rsidRDefault="00043301" w:rsidP="00464281">
            <w:pPr>
              <w:pStyle w:val="af2"/>
              <w:jc w:val="both"/>
              <w:rPr>
                <w:rFonts w:eastAsia="Calibri"/>
                <w:sz w:val="24"/>
                <w:szCs w:val="24"/>
                <w:lang w:eastAsia="en-US"/>
              </w:rPr>
            </w:pPr>
            <w:r w:rsidRPr="008E65A5">
              <w:rPr>
                <w:rFonts w:eastAsia="Calibri"/>
                <w:bCs/>
                <w:sz w:val="24"/>
                <w:szCs w:val="24"/>
                <w:lang w:eastAsia="en-US"/>
              </w:rPr>
              <w:t>-</w:t>
            </w:r>
            <w:r w:rsidR="009E7D4F" w:rsidRPr="008E65A5">
              <w:rPr>
                <w:rFonts w:eastAsia="Calibri"/>
                <w:bCs/>
                <w:sz w:val="24"/>
                <w:szCs w:val="24"/>
                <w:lang w:eastAsia="en-US"/>
              </w:rPr>
              <w:t xml:space="preserve"> </w:t>
            </w:r>
            <w:r w:rsidR="00CD0C68" w:rsidRPr="008E65A5">
              <w:rPr>
                <w:rFonts w:eastAsia="Calibri"/>
                <w:sz w:val="24"/>
                <w:szCs w:val="24"/>
                <w:lang w:eastAsia="en-US"/>
              </w:rPr>
              <w:t xml:space="preserve">офисные технологии и специальное </w:t>
            </w:r>
            <w:r w:rsidR="00CD0C68" w:rsidRPr="008E65A5">
              <w:rPr>
                <w:rFonts w:eastAsia="Calibri"/>
                <w:spacing w:val="-2"/>
                <w:sz w:val="24"/>
                <w:szCs w:val="24"/>
                <w:lang w:eastAsia="en-US"/>
              </w:rPr>
              <w:t xml:space="preserve">программное обеспечение </w:t>
            </w:r>
            <w:r w:rsidR="00CD0C68" w:rsidRPr="008E65A5">
              <w:rPr>
                <w:rFonts w:eastAsia="Calibri"/>
                <w:spacing w:val="-8"/>
                <w:sz w:val="24"/>
                <w:szCs w:val="24"/>
                <w:lang w:eastAsia="en-US"/>
              </w:rPr>
              <w:t>профессиональной деятельности</w:t>
            </w:r>
            <w:r w:rsidR="009E7D4F" w:rsidRPr="008E65A5">
              <w:rPr>
                <w:rFonts w:eastAsia="Calibri"/>
                <w:spacing w:val="-8"/>
                <w:sz w:val="24"/>
                <w:szCs w:val="24"/>
                <w:lang w:eastAsia="en-US"/>
              </w:rPr>
              <w:t xml:space="preserve"> </w:t>
            </w:r>
            <w:r w:rsidR="00CD0C68" w:rsidRPr="008E65A5">
              <w:rPr>
                <w:rFonts w:eastAsia="Calibri"/>
                <w:sz w:val="24"/>
                <w:szCs w:val="24"/>
                <w:lang w:eastAsia="en-US"/>
              </w:rPr>
              <w:t>в гостиничной индустрии, Интернет- технологии;</w:t>
            </w:r>
          </w:p>
          <w:p w:rsidR="00CD0C68" w:rsidRPr="008E65A5" w:rsidRDefault="00043301" w:rsidP="00464281">
            <w:pPr>
              <w:pStyle w:val="af2"/>
              <w:jc w:val="both"/>
              <w:rPr>
                <w:rFonts w:eastAsia="Calibri"/>
                <w:sz w:val="24"/>
                <w:szCs w:val="24"/>
                <w:lang w:eastAsia="en-US"/>
              </w:rPr>
            </w:pPr>
            <w:r w:rsidRPr="008E65A5">
              <w:rPr>
                <w:rFonts w:eastAsia="Calibri"/>
                <w:bCs/>
                <w:sz w:val="24"/>
                <w:szCs w:val="24"/>
                <w:lang w:eastAsia="en-US"/>
              </w:rPr>
              <w:t>-</w:t>
            </w:r>
            <w:r w:rsidR="009E7D4F" w:rsidRPr="008E65A5">
              <w:rPr>
                <w:rFonts w:eastAsia="Calibri"/>
                <w:bCs/>
                <w:sz w:val="24"/>
                <w:szCs w:val="24"/>
                <w:lang w:eastAsia="en-US"/>
              </w:rPr>
              <w:t xml:space="preserve"> </w:t>
            </w:r>
            <w:r w:rsidR="00CD0C68" w:rsidRPr="008E65A5">
              <w:rPr>
                <w:rFonts w:eastAsia="Calibri"/>
                <w:spacing w:val="-2"/>
                <w:sz w:val="24"/>
                <w:szCs w:val="24"/>
                <w:lang w:eastAsia="en-US"/>
              </w:rPr>
              <w:t xml:space="preserve">теоретические основы управления гостиницами, функции менеджмента, формы </w:t>
            </w:r>
            <w:r w:rsidR="00CD0C68" w:rsidRPr="008E65A5">
              <w:rPr>
                <w:rFonts w:eastAsia="Calibri"/>
                <w:sz w:val="24"/>
                <w:szCs w:val="24"/>
                <w:lang w:eastAsia="en-US"/>
              </w:rPr>
              <w:t>управления предприятиями гостиничной индустрии, виды управленческих решений и методы их разработки, основы управления персоналом;</w:t>
            </w:r>
          </w:p>
          <w:p w:rsidR="00CD0C68" w:rsidRPr="008E65A5" w:rsidRDefault="00043301" w:rsidP="00464281">
            <w:pPr>
              <w:pStyle w:val="af2"/>
              <w:jc w:val="both"/>
              <w:rPr>
                <w:rFonts w:eastAsia="Calibri"/>
                <w:sz w:val="24"/>
                <w:szCs w:val="24"/>
                <w:lang w:eastAsia="en-US"/>
              </w:rPr>
            </w:pPr>
            <w:r w:rsidRPr="008E65A5">
              <w:rPr>
                <w:rFonts w:eastAsia="Calibri"/>
                <w:sz w:val="24"/>
                <w:szCs w:val="24"/>
                <w:lang w:eastAsia="en-US"/>
              </w:rPr>
              <w:t>-</w:t>
            </w:r>
            <w:r w:rsidR="00CD0C68" w:rsidRPr="008E65A5">
              <w:rPr>
                <w:rFonts w:eastAsia="Calibri"/>
                <w:sz w:val="24"/>
                <w:szCs w:val="24"/>
                <w:lang w:eastAsia="en-US"/>
              </w:rPr>
              <w:t xml:space="preserve">основы маркетинга, основные тенденции и направления развития маркетинговых исследований в гостиничной индустрии, рынок гостиничных услуг и его компоненты, особенности конкуренции в гостиничной индустрии; продвижения гостиничного продукта; </w:t>
            </w:r>
          </w:p>
          <w:p w:rsidR="00CD0C68" w:rsidRPr="008E65A5" w:rsidRDefault="00043301" w:rsidP="00464281">
            <w:pPr>
              <w:pStyle w:val="af2"/>
              <w:jc w:val="both"/>
              <w:rPr>
                <w:rFonts w:eastAsia="Calibri"/>
                <w:sz w:val="24"/>
                <w:szCs w:val="24"/>
                <w:lang w:eastAsia="en-US"/>
              </w:rPr>
            </w:pPr>
            <w:r w:rsidRPr="008E65A5">
              <w:rPr>
                <w:rFonts w:eastAsia="Calibri"/>
                <w:bCs/>
                <w:sz w:val="24"/>
                <w:szCs w:val="24"/>
                <w:lang w:eastAsia="en-US"/>
              </w:rPr>
              <w:t>-</w:t>
            </w:r>
            <w:r w:rsidR="009E7D4F" w:rsidRPr="008E65A5">
              <w:rPr>
                <w:rFonts w:eastAsia="Calibri"/>
                <w:bCs/>
                <w:sz w:val="24"/>
                <w:szCs w:val="24"/>
                <w:lang w:eastAsia="en-US"/>
              </w:rPr>
              <w:t xml:space="preserve"> </w:t>
            </w:r>
            <w:r w:rsidR="00CD0C68" w:rsidRPr="008E65A5">
              <w:rPr>
                <w:rFonts w:eastAsia="Calibri"/>
                <w:sz w:val="24"/>
                <w:szCs w:val="24"/>
                <w:lang w:eastAsia="en-US"/>
              </w:rPr>
              <w:t xml:space="preserve">закономерности развития отрасли и системы основных экономических показателей рынка гостиничных услуг; </w:t>
            </w:r>
          </w:p>
          <w:p w:rsidR="00CD0C68" w:rsidRPr="008E65A5" w:rsidRDefault="00FC6397" w:rsidP="00464281">
            <w:pPr>
              <w:pStyle w:val="af2"/>
              <w:jc w:val="both"/>
              <w:rPr>
                <w:rFonts w:eastAsia="Calibri"/>
                <w:sz w:val="24"/>
                <w:szCs w:val="24"/>
                <w:lang w:eastAsia="en-US"/>
              </w:rPr>
            </w:pPr>
            <w:r>
              <w:rPr>
                <w:noProof/>
                <w:sz w:val="24"/>
                <w:szCs w:val="24"/>
              </w:rPr>
              <w:drawing>
                <wp:anchor distT="0" distB="0" distL="114300" distR="114300" simplePos="0" relativeHeight="251675648" behindDoc="0" locked="0" layoutInCell="1" allowOverlap="1" wp14:anchorId="2C3549B6" wp14:editId="135992E7">
                  <wp:simplePos x="0" y="0"/>
                  <wp:positionH relativeFrom="column">
                    <wp:posOffset>4053205</wp:posOffset>
                  </wp:positionH>
                  <wp:positionV relativeFrom="paragraph">
                    <wp:posOffset>267999</wp:posOffset>
                  </wp:positionV>
                  <wp:extent cx="504825" cy="276225"/>
                  <wp:effectExtent l="0" t="0" r="9525"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CD0C68" w:rsidRPr="008E65A5">
              <w:rPr>
                <w:rFonts w:eastAsia="Calibri"/>
                <w:sz w:val="24"/>
                <w:szCs w:val="24"/>
                <w:lang w:eastAsia="en-US"/>
              </w:rPr>
              <w:t>-</w:t>
            </w:r>
            <w:r w:rsidR="009E7D4F" w:rsidRPr="008E65A5">
              <w:rPr>
                <w:rFonts w:eastAsia="Calibri"/>
                <w:sz w:val="24"/>
                <w:szCs w:val="24"/>
                <w:lang w:eastAsia="en-US"/>
              </w:rPr>
              <w:t xml:space="preserve"> </w:t>
            </w:r>
            <w:r w:rsidR="00CD0C68" w:rsidRPr="008E65A5">
              <w:rPr>
                <w:rFonts w:eastAsia="Calibri"/>
                <w:sz w:val="24"/>
                <w:szCs w:val="24"/>
                <w:lang w:eastAsia="en-US"/>
              </w:rPr>
              <w:t xml:space="preserve">теоретические основы анализа деятельности гостиниц и других средств </w:t>
            </w:r>
            <w:r w:rsidR="00CD0C68" w:rsidRPr="008E65A5">
              <w:rPr>
                <w:rFonts w:eastAsia="Calibri"/>
                <w:sz w:val="24"/>
                <w:szCs w:val="24"/>
                <w:lang w:eastAsia="en-US"/>
              </w:rPr>
              <w:lastRenderedPageBreak/>
              <w:t>размещения</w:t>
            </w:r>
          </w:p>
          <w:p w:rsidR="00CD0C68" w:rsidRPr="008E65A5" w:rsidRDefault="00043301" w:rsidP="00464281">
            <w:pPr>
              <w:pStyle w:val="af2"/>
              <w:jc w:val="both"/>
              <w:rPr>
                <w:rFonts w:eastAsia="Calibri"/>
                <w:spacing w:val="-2"/>
                <w:sz w:val="24"/>
                <w:szCs w:val="24"/>
                <w:lang w:eastAsia="en-US"/>
              </w:rPr>
            </w:pPr>
            <w:r w:rsidRPr="008E65A5">
              <w:rPr>
                <w:rFonts w:eastAsia="Calibri"/>
                <w:bCs/>
                <w:sz w:val="24"/>
                <w:szCs w:val="24"/>
                <w:lang w:eastAsia="en-US"/>
              </w:rPr>
              <w:t>-</w:t>
            </w:r>
            <w:r w:rsidR="00CD0C68" w:rsidRPr="008E65A5">
              <w:rPr>
                <w:rFonts w:eastAsia="Times New Roman"/>
                <w:sz w:val="24"/>
                <w:szCs w:val="24"/>
              </w:rPr>
              <w:t>основные правила профессиональной этики и приёмы</w:t>
            </w:r>
            <w:r w:rsidR="00D14AC8" w:rsidRPr="008E65A5">
              <w:rPr>
                <w:rFonts w:eastAsia="Times New Roman"/>
                <w:sz w:val="24"/>
                <w:szCs w:val="24"/>
              </w:rPr>
              <w:t xml:space="preserve"> делового общения в коллективе;</w:t>
            </w:r>
            <w:r w:rsidR="00E55FA4" w:rsidRPr="008E65A5">
              <w:rPr>
                <w:rFonts w:eastAsia="Calibri"/>
                <w:spacing w:val="-2"/>
                <w:sz w:val="24"/>
                <w:szCs w:val="24"/>
                <w:lang w:eastAsia="en-US"/>
              </w:rPr>
              <w:t xml:space="preserve"> </w:t>
            </w:r>
          </w:p>
          <w:p w:rsidR="004E4880" w:rsidRPr="008E65A5" w:rsidRDefault="004E4880" w:rsidP="00464281">
            <w:pPr>
              <w:pStyle w:val="af2"/>
              <w:tabs>
                <w:tab w:val="left" w:pos="142"/>
                <w:tab w:val="left" w:pos="284"/>
              </w:tabs>
              <w:jc w:val="both"/>
              <w:rPr>
                <w:bCs/>
                <w:sz w:val="24"/>
                <w:szCs w:val="24"/>
              </w:rPr>
            </w:pPr>
            <w:r w:rsidRPr="008E65A5">
              <w:rPr>
                <w:bCs/>
                <w:sz w:val="24"/>
                <w:szCs w:val="24"/>
              </w:rPr>
              <w:t>- основные закономерности размещение туристских ресурсов в крупных туристских регионах мира и КР;</w:t>
            </w:r>
          </w:p>
          <w:p w:rsidR="004E4880" w:rsidRPr="008E65A5" w:rsidRDefault="004E4880" w:rsidP="00464281">
            <w:pPr>
              <w:pStyle w:val="af2"/>
              <w:tabs>
                <w:tab w:val="left" w:pos="142"/>
                <w:tab w:val="left" w:pos="284"/>
              </w:tabs>
              <w:jc w:val="both"/>
              <w:rPr>
                <w:bCs/>
                <w:sz w:val="24"/>
                <w:szCs w:val="24"/>
              </w:rPr>
            </w:pPr>
            <w:r w:rsidRPr="008E65A5">
              <w:rPr>
                <w:bCs/>
                <w:sz w:val="24"/>
                <w:szCs w:val="24"/>
              </w:rPr>
              <w:t>- географию крупных туристских центров мира и специфику их туристской инфраструктуры;</w:t>
            </w:r>
          </w:p>
          <w:p w:rsidR="004E4880" w:rsidRPr="008E65A5" w:rsidRDefault="004E4880" w:rsidP="00464281">
            <w:pPr>
              <w:pStyle w:val="af2"/>
              <w:tabs>
                <w:tab w:val="left" w:pos="142"/>
                <w:tab w:val="left" w:pos="284"/>
              </w:tabs>
              <w:jc w:val="both"/>
              <w:rPr>
                <w:spacing w:val="-2"/>
                <w:sz w:val="24"/>
                <w:szCs w:val="24"/>
              </w:rPr>
            </w:pPr>
            <w:r w:rsidRPr="008E65A5">
              <w:rPr>
                <w:spacing w:val="-2"/>
                <w:sz w:val="24"/>
                <w:szCs w:val="24"/>
              </w:rPr>
              <w:t>- ведущие туристские центры, статистику, виды и направления развития туризма в изучаемых странах мира;</w:t>
            </w:r>
          </w:p>
          <w:p w:rsidR="00CD0C68" w:rsidRPr="008E65A5" w:rsidRDefault="00E55FA4" w:rsidP="009E7D4F">
            <w:pPr>
              <w:pStyle w:val="af2"/>
              <w:jc w:val="both"/>
              <w:rPr>
                <w:rFonts w:eastAsia="Calibri"/>
                <w:sz w:val="24"/>
                <w:szCs w:val="24"/>
                <w:lang w:eastAsia="en-US"/>
              </w:rPr>
            </w:pPr>
            <w:r w:rsidRPr="008E65A5">
              <w:rPr>
                <w:rFonts w:eastAsia="Calibri"/>
                <w:sz w:val="24"/>
                <w:szCs w:val="24"/>
                <w:lang w:eastAsia="en-US"/>
              </w:rPr>
              <w:t>-</w:t>
            </w:r>
            <w:r w:rsidR="009E7D4F" w:rsidRPr="008E65A5">
              <w:rPr>
                <w:rFonts w:eastAsia="Calibri"/>
                <w:sz w:val="24"/>
                <w:szCs w:val="24"/>
                <w:lang w:eastAsia="en-US"/>
              </w:rPr>
              <w:t xml:space="preserve"> </w:t>
            </w:r>
            <w:r w:rsidR="00CD0C68" w:rsidRPr="008E65A5">
              <w:rPr>
                <w:rFonts w:eastAsia="Calibri"/>
                <w:sz w:val="24"/>
                <w:szCs w:val="24"/>
                <w:lang w:eastAsia="en-US"/>
              </w:rPr>
              <w:t xml:space="preserve">грамматику и лексику, историю и </w:t>
            </w:r>
            <w:r w:rsidR="00CD0C68" w:rsidRPr="008E65A5">
              <w:rPr>
                <w:rFonts w:eastAsia="Calibri"/>
                <w:spacing w:val="-2"/>
                <w:sz w:val="24"/>
                <w:szCs w:val="24"/>
                <w:lang w:eastAsia="en-US"/>
              </w:rPr>
              <w:t>культуру</w:t>
            </w:r>
            <w:r w:rsidR="00CD0C68" w:rsidRPr="008E65A5">
              <w:rPr>
                <w:rFonts w:eastAsia="Calibri"/>
                <w:sz w:val="24"/>
                <w:szCs w:val="24"/>
                <w:lang w:eastAsia="en-US"/>
              </w:rPr>
              <w:t xml:space="preserve"> </w:t>
            </w:r>
            <w:r w:rsidR="00CD0C68" w:rsidRPr="008E65A5">
              <w:rPr>
                <w:rFonts w:eastAsia="Calibri"/>
                <w:spacing w:val="-2"/>
                <w:sz w:val="24"/>
                <w:szCs w:val="24"/>
                <w:lang w:eastAsia="en-US"/>
              </w:rPr>
              <w:t>страны</w:t>
            </w:r>
            <w:r w:rsidR="00CD0C68" w:rsidRPr="008E65A5">
              <w:rPr>
                <w:rFonts w:eastAsia="Calibri"/>
                <w:sz w:val="24"/>
                <w:szCs w:val="24"/>
                <w:lang w:eastAsia="en-US"/>
              </w:rPr>
              <w:t xml:space="preserve"> </w:t>
            </w:r>
            <w:r w:rsidR="00CD0C68" w:rsidRPr="008E65A5">
              <w:rPr>
                <w:rFonts w:eastAsia="Calibri"/>
                <w:spacing w:val="-2"/>
                <w:sz w:val="24"/>
                <w:szCs w:val="24"/>
                <w:lang w:eastAsia="en-US"/>
              </w:rPr>
              <w:t xml:space="preserve">изучаемого </w:t>
            </w:r>
            <w:r w:rsidR="00CD0C68" w:rsidRPr="008E65A5">
              <w:rPr>
                <w:rFonts w:eastAsia="Calibri"/>
                <w:sz w:val="24"/>
                <w:szCs w:val="24"/>
                <w:lang w:eastAsia="en-US"/>
              </w:rPr>
              <w:t>иностранного яз</w:t>
            </w:r>
            <w:r w:rsidR="00803F05" w:rsidRPr="008E65A5">
              <w:rPr>
                <w:rFonts w:eastAsia="Calibri"/>
                <w:sz w:val="24"/>
                <w:szCs w:val="24"/>
                <w:lang w:eastAsia="en-US"/>
              </w:rPr>
              <w:t xml:space="preserve">ыка, правила речевого этикета; </w:t>
            </w:r>
          </w:p>
          <w:p w:rsidR="00803F05" w:rsidRPr="008E65A5" w:rsidRDefault="00043301" w:rsidP="009E7D4F">
            <w:pPr>
              <w:pStyle w:val="af2"/>
              <w:jc w:val="both"/>
              <w:rPr>
                <w:rFonts w:eastAsia="Calibri"/>
                <w:sz w:val="24"/>
                <w:szCs w:val="24"/>
                <w:lang w:eastAsia="en-US"/>
              </w:rPr>
            </w:pPr>
            <w:r w:rsidRPr="008E65A5">
              <w:rPr>
                <w:rFonts w:eastAsia="Calibri"/>
                <w:sz w:val="24"/>
                <w:szCs w:val="24"/>
                <w:lang w:eastAsia="en-US"/>
              </w:rPr>
              <w:t>-</w:t>
            </w:r>
            <w:r w:rsidR="009E7D4F" w:rsidRPr="008E65A5">
              <w:rPr>
                <w:rFonts w:eastAsia="Calibri"/>
                <w:sz w:val="24"/>
                <w:szCs w:val="24"/>
                <w:lang w:eastAsia="en-US"/>
              </w:rPr>
              <w:t xml:space="preserve"> </w:t>
            </w:r>
            <w:r w:rsidR="00CD0C68" w:rsidRPr="008E65A5">
              <w:rPr>
                <w:rFonts w:eastAsia="Calibri"/>
                <w:sz w:val="24"/>
                <w:szCs w:val="24"/>
                <w:lang w:eastAsia="en-US"/>
              </w:rPr>
              <w:t>применять традиционные и инновационные идеи, находить подходы к их реализации и участвовать в работе над проектами, используя базовые методы</w:t>
            </w:r>
            <w:r w:rsidR="00D14AC8" w:rsidRPr="008E65A5">
              <w:rPr>
                <w:rFonts w:eastAsia="Calibri"/>
                <w:sz w:val="24"/>
                <w:szCs w:val="24"/>
                <w:lang w:eastAsia="en-US"/>
              </w:rPr>
              <w:t xml:space="preserve"> исследовательской деятельности;</w:t>
            </w:r>
          </w:p>
          <w:p w:rsidR="00CD0C68" w:rsidRPr="008E65A5" w:rsidRDefault="009B7353" w:rsidP="009E7D4F">
            <w:pPr>
              <w:pStyle w:val="af2"/>
              <w:jc w:val="both"/>
              <w:rPr>
                <w:rFonts w:eastAsia="Calibri"/>
                <w:spacing w:val="-1"/>
                <w:sz w:val="24"/>
                <w:szCs w:val="24"/>
                <w:lang w:eastAsia="en-US"/>
              </w:rPr>
            </w:pPr>
            <w:r w:rsidRPr="00D6592A">
              <w:rPr>
                <w:noProof/>
                <w:color w:val="FF0000"/>
              </w:rPr>
              <mc:AlternateContent>
                <mc:Choice Requires="wps">
                  <w:drawing>
                    <wp:anchor distT="0" distB="0" distL="114300" distR="114300" simplePos="0" relativeHeight="251712512" behindDoc="0" locked="0" layoutInCell="1" allowOverlap="1" wp14:anchorId="39F24CB0" wp14:editId="1F74E151">
                      <wp:simplePos x="0" y="0"/>
                      <wp:positionH relativeFrom="column">
                        <wp:posOffset>-836921</wp:posOffset>
                      </wp:positionH>
                      <wp:positionV relativeFrom="paragraph">
                        <wp:posOffset>13335</wp:posOffset>
                      </wp:positionV>
                      <wp:extent cx="415290" cy="308610"/>
                      <wp:effectExtent l="0" t="0" r="0"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9B7353" w:rsidRPr="00D6592A" w:rsidRDefault="009B7353" w:rsidP="009B7353">
                                  <w:pPr>
                                    <w:rPr>
                                      <w:rFonts w:ascii="Times New Roman" w:hAnsi="Times New Roman" w:cs="Times New Roman"/>
                                      <w:sz w:val="28"/>
                                      <w:szCs w:val="28"/>
                                    </w:rPr>
                                  </w:pPr>
                                  <w:r>
                                    <w:rPr>
                                      <w:rFonts w:ascii="Times New Roman" w:hAnsi="Times New Roman" w:cs="Times New Roman"/>
                                      <w:sz w:val="28"/>
                                      <w:szCs w:val="28"/>
                                    </w:rPr>
                                    <w:t>1</w:t>
                                  </w:r>
                                  <w:r w:rsidR="004A5E3D">
                                    <w:rPr>
                                      <w:rFonts w:ascii="Times New Roman" w:hAnsi="Times New Roman" w:cs="Times New Roman"/>
                                      <w:sz w:val="28"/>
                                      <w:szCs w:val="28"/>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5.9pt;margin-top:1.05pt;width:32.7pt;height:2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" filled="f" stroked="f">
                      <v:textbox style="layout-flow:vertical">
                        <w:txbxContent>
                          <w:p w:rsidR="009B7353" w:rsidRPr="00D6592A" w:rsidRDefault="009B7353" w:rsidP="009B7353">
                            <w:pPr>
                              <w:rPr>
                                <w:rFonts w:ascii="Times New Roman" w:hAnsi="Times New Roman" w:cs="Times New Roman"/>
                                <w:sz w:val="28"/>
                                <w:szCs w:val="28"/>
                              </w:rPr>
                            </w:pPr>
                            <w:r>
                              <w:rPr>
                                <w:rFonts w:ascii="Times New Roman" w:hAnsi="Times New Roman" w:cs="Times New Roman"/>
                                <w:sz w:val="28"/>
                                <w:szCs w:val="28"/>
                              </w:rPr>
                              <w:t>1</w:t>
                            </w:r>
                            <w:r w:rsidR="004A5E3D">
                              <w:rPr>
                                <w:rFonts w:ascii="Times New Roman" w:hAnsi="Times New Roman" w:cs="Times New Roman"/>
                                <w:sz w:val="28"/>
                                <w:szCs w:val="28"/>
                              </w:rPr>
                              <w:t>8</w:t>
                            </w:r>
                          </w:p>
                        </w:txbxContent>
                      </v:textbox>
                    </v:shape>
                  </w:pict>
                </mc:Fallback>
              </mc:AlternateContent>
            </w:r>
            <w:r w:rsidR="00803F05" w:rsidRPr="008E65A5">
              <w:rPr>
                <w:rFonts w:eastAsia="Times New Roman"/>
                <w:sz w:val="24"/>
                <w:szCs w:val="24"/>
              </w:rPr>
              <w:t xml:space="preserve"> </w:t>
            </w:r>
            <w:proofErr w:type="gramStart"/>
            <w:r w:rsidR="00043301" w:rsidRPr="008E65A5">
              <w:rPr>
                <w:rFonts w:eastAsia="Times New Roman"/>
                <w:sz w:val="24"/>
                <w:szCs w:val="24"/>
              </w:rPr>
              <w:t>-</w:t>
            </w:r>
            <w:r w:rsidR="009E7D4F" w:rsidRPr="008E65A5">
              <w:rPr>
                <w:rFonts w:eastAsia="Times New Roman"/>
                <w:sz w:val="24"/>
                <w:szCs w:val="24"/>
              </w:rPr>
              <w:t xml:space="preserve"> </w:t>
            </w:r>
            <w:r w:rsidR="00CD0C68" w:rsidRPr="008E65A5">
              <w:rPr>
                <w:rFonts w:eastAsia="Calibri"/>
                <w:sz w:val="24"/>
                <w:szCs w:val="24"/>
                <w:lang w:eastAsia="en-US"/>
              </w:rPr>
              <w:t>организацию службы бронирования, приема и размещения, и проживания, стандарты качества обслуживания при приеме и выписке гостей, правила приема, регистрации и поселения гостей, групп, корпоративных гостей, основные и дополнительные услуги, предоставляемые гостиницей, виды соглашений (договоров), правила их составления, порядок согласования и подписания, правила оформления счетов за проживание и дополнительные услуги, правила работы с информационной базой данных гостиницы;</w:t>
            </w:r>
            <w:proofErr w:type="gramEnd"/>
            <w:r w:rsidR="00CD0C68" w:rsidRPr="008E65A5">
              <w:rPr>
                <w:rFonts w:eastAsia="Calibri"/>
                <w:sz w:val="24"/>
                <w:szCs w:val="24"/>
                <w:lang w:eastAsia="en-US"/>
              </w:rPr>
              <w:t xml:space="preserve">  правила оформления счетов за проживание и дополнительные услуги, виды отчетной документации, порядок возврата денежных сумм гостя; виды «комплиментов», порядок организации уборки номеров; правила проверки наличия и утери или испорченной гостиничной собственности;</w:t>
            </w:r>
          </w:p>
          <w:p w:rsidR="00CD0C68" w:rsidRPr="008E65A5" w:rsidRDefault="00FC6397" w:rsidP="009E7D4F">
            <w:pPr>
              <w:pStyle w:val="af2"/>
              <w:jc w:val="both"/>
              <w:rPr>
                <w:rFonts w:eastAsia="Calibri"/>
                <w:sz w:val="24"/>
                <w:szCs w:val="24"/>
                <w:lang w:eastAsia="en-US"/>
              </w:rPr>
            </w:pPr>
            <w:r>
              <w:rPr>
                <w:noProof/>
                <w:sz w:val="24"/>
                <w:szCs w:val="24"/>
              </w:rPr>
              <w:drawing>
                <wp:anchor distT="0" distB="0" distL="114300" distR="114300" simplePos="0" relativeHeight="251677696" behindDoc="0" locked="0" layoutInCell="1" allowOverlap="1" wp14:anchorId="6E655BD7" wp14:editId="41814296">
                  <wp:simplePos x="0" y="0"/>
                  <wp:positionH relativeFrom="column">
                    <wp:posOffset>4053205</wp:posOffset>
                  </wp:positionH>
                  <wp:positionV relativeFrom="paragraph">
                    <wp:posOffset>1295362</wp:posOffset>
                  </wp:positionV>
                  <wp:extent cx="504825" cy="276225"/>
                  <wp:effectExtent l="0" t="0" r="9525"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043301" w:rsidRPr="008E65A5">
              <w:rPr>
                <w:rFonts w:eastAsia="Calibri"/>
                <w:spacing w:val="-1"/>
                <w:sz w:val="24"/>
                <w:szCs w:val="24"/>
                <w:lang w:eastAsia="en-US"/>
              </w:rPr>
              <w:t>-</w:t>
            </w:r>
            <w:r w:rsidR="009E7D4F" w:rsidRPr="008E65A5">
              <w:rPr>
                <w:rFonts w:eastAsia="Calibri"/>
                <w:spacing w:val="-1"/>
                <w:sz w:val="24"/>
                <w:szCs w:val="24"/>
                <w:lang w:eastAsia="en-US"/>
              </w:rPr>
              <w:t xml:space="preserve"> </w:t>
            </w:r>
            <w:r w:rsidR="00CD0C68" w:rsidRPr="008E65A5">
              <w:rPr>
                <w:rFonts w:eastAsia="Calibri"/>
                <w:sz w:val="24"/>
                <w:szCs w:val="24"/>
                <w:lang w:eastAsia="en-US"/>
              </w:rPr>
              <w:t>теоретические основы системы управления персоналом в гостиничном предприятии; понятийный аппарат; правовые и нормативные документы, регламентирующие деятельность службы управления персоналом; организацию эффективного использования персонала; особенности и виды кадровой политики в гостинице; профессиональные стандарты и требования к должности, методы адаптации и обучения персонала, мотивацию и стимулирование, планирование карьеры и формирование кадрового резерва;</w:t>
            </w:r>
          </w:p>
          <w:p w:rsidR="00EC6781" w:rsidRPr="008E65A5" w:rsidRDefault="00EC6781" w:rsidP="009E7D4F">
            <w:pPr>
              <w:pStyle w:val="af2"/>
              <w:jc w:val="both"/>
              <w:rPr>
                <w:sz w:val="24"/>
                <w:szCs w:val="24"/>
              </w:rPr>
            </w:pPr>
            <w:r w:rsidRPr="008E65A5">
              <w:rPr>
                <w:sz w:val="24"/>
                <w:szCs w:val="24"/>
              </w:rPr>
              <w:lastRenderedPageBreak/>
              <w:t>- основные понятия и особенности организации туристской деятельности;</w:t>
            </w:r>
          </w:p>
          <w:p w:rsidR="00EC6781" w:rsidRPr="008E65A5" w:rsidRDefault="00EC6781" w:rsidP="009E7D4F">
            <w:pPr>
              <w:pStyle w:val="af2"/>
              <w:jc w:val="both"/>
              <w:rPr>
                <w:sz w:val="24"/>
                <w:szCs w:val="24"/>
              </w:rPr>
            </w:pPr>
            <w:r w:rsidRPr="008E65A5">
              <w:rPr>
                <w:sz w:val="24"/>
                <w:szCs w:val="24"/>
              </w:rPr>
              <w:t>- методики сегментации туристского рынка;</w:t>
            </w:r>
          </w:p>
          <w:p w:rsidR="00EC6781" w:rsidRPr="008E65A5" w:rsidRDefault="00EC6781" w:rsidP="009E7D4F">
            <w:pPr>
              <w:pStyle w:val="af2"/>
              <w:ind w:left="142" w:hanging="142"/>
              <w:jc w:val="both"/>
              <w:rPr>
                <w:sz w:val="24"/>
                <w:szCs w:val="24"/>
              </w:rPr>
            </w:pPr>
            <w:r w:rsidRPr="008E65A5">
              <w:rPr>
                <w:sz w:val="24"/>
                <w:szCs w:val="24"/>
              </w:rPr>
              <w:t xml:space="preserve">- правила организации туристских поездок, экскурсий; </w:t>
            </w:r>
          </w:p>
          <w:p w:rsidR="00EC6781" w:rsidRPr="008E65A5" w:rsidRDefault="00EC6781" w:rsidP="009E7D4F">
            <w:pPr>
              <w:pStyle w:val="af2"/>
              <w:jc w:val="both"/>
              <w:rPr>
                <w:sz w:val="24"/>
                <w:szCs w:val="24"/>
              </w:rPr>
            </w:pPr>
            <w:r w:rsidRPr="008E65A5">
              <w:rPr>
                <w:sz w:val="24"/>
                <w:szCs w:val="24"/>
              </w:rPr>
              <w:t xml:space="preserve">- требования к организации и специфику спортивно-туристских походов различной категории сложности; </w:t>
            </w:r>
          </w:p>
          <w:p w:rsidR="00EC6781" w:rsidRPr="008E65A5" w:rsidRDefault="00EC6781" w:rsidP="009E7D4F">
            <w:pPr>
              <w:pStyle w:val="af2"/>
              <w:jc w:val="both"/>
              <w:rPr>
                <w:sz w:val="24"/>
                <w:szCs w:val="24"/>
              </w:rPr>
            </w:pPr>
            <w:r w:rsidRPr="008E65A5">
              <w:rPr>
                <w:sz w:val="24"/>
                <w:szCs w:val="24"/>
              </w:rPr>
              <w:t>- правила организации обслуживания туристов в гостиницах и туристских комплексах;</w:t>
            </w:r>
          </w:p>
          <w:p w:rsidR="00EC6781" w:rsidRPr="008E65A5" w:rsidRDefault="00EC6781" w:rsidP="009E7D4F">
            <w:pPr>
              <w:pStyle w:val="af2"/>
              <w:jc w:val="both"/>
              <w:rPr>
                <w:rFonts w:eastAsia="Calibri"/>
                <w:spacing w:val="-1"/>
                <w:sz w:val="24"/>
                <w:szCs w:val="24"/>
                <w:lang w:eastAsia="en-US"/>
              </w:rPr>
            </w:pPr>
            <w:r w:rsidRPr="008E65A5">
              <w:rPr>
                <w:sz w:val="24"/>
                <w:szCs w:val="24"/>
              </w:rPr>
              <w:t>- правила поведения туристов при пользовании различного вида транспорта;</w:t>
            </w:r>
          </w:p>
          <w:p w:rsidR="005F162E" w:rsidRPr="008E65A5" w:rsidRDefault="005F162E" w:rsidP="009E7D4F">
            <w:pPr>
              <w:pStyle w:val="af2"/>
              <w:jc w:val="both"/>
              <w:rPr>
                <w:sz w:val="24"/>
                <w:szCs w:val="24"/>
              </w:rPr>
            </w:pPr>
            <w:r w:rsidRPr="008E65A5">
              <w:t>-</w:t>
            </w:r>
            <w:r w:rsidRPr="008E65A5">
              <w:rPr>
                <w:sz w:val="24"/>
                <w:szCs w:val="24"/>
              </w:rPr>
              <w:t xml:space="preserve">этические основы современного этикета, нормы и правила поведения, основные принципы этикета, понимать значимость постоянного использования этикетных норм и </w:t>
            </w:r>
            <w:r w:rsidR="000D74F6" w:rsidRPr="008E65A5">
              <w:rPr>
                <w:sz w:val="24"/>
                <w:szCs w:val="24"/>
              </w:rPr>
              <w:t>правил в межличностном  общении;</w:t>
            </w:r>
          </w:p>
          <w:p w:rsidR="005C4454" w:rsidRPr="008E65A5" w:rsidRDefault="005C4454" w:rsidP="009E7D4F">
            <w:pPr>
              <w:pStyle w:val="af2"/>
              <w:jc w:val="both"/>
              <w:rPr>
                <w:sz w:val="24"/>
                <w:szCs w:val="28"/>
              </w:rPr>
            </w:pPr>
            <w:r w:rsidRPr="008E65A5">
              <w:rPr>
                <w:sz w:val="24"/>
                <w:szCs w:val="28"/>
              </w:rPr>
              <w:t xml:space="preserve">- основные составляющие здорового образа жизни и их влияние на безопасность жизнедеятельности личности; </w:t>
            </w:r>
          </w:p>
          <w:p w:rsidR="005C4454" w:rsidRPr="008E65A5" w:rsidRDefault="009B7353" w:rsidP="009E7D4F">
            <w:pPr>
              <w:pStyle w:val="af2"/>
              <w:jc w:val="both"/>
              <w:rPr>
                <w:sz w:val="24"/>
                <w:szCs w:val="28"/>
              </w:rPr>
            </w:pPr>
            <w:r w:rsidRPr="00D6592A">
              <w:rPr>
                <w:noProof/>
                <w:color w:val="FF0000"/>
              </w:rPr>
              <mc:AlternateContent>
                <mc:Choice Requires="wps">
                  <w:drawing>
                    <wp:anchor distT="0" distB="0" distL="114300" distR="114300" simplePos="0" relativeHeight="251710464" behindDoc="0" locked="0" layoutInCell="1" allowOverlap="1" wp14:anchorId="4B55C714" wp14:editId="34C339C3">
                      <wp:simplePos x="0" y="0"/>
                      <wp:positionH relativeFrom="column">
                        <wp:posOffset>-896298</wp:posOffset>
                      </wp:positionH>
                      <wp:positionV relativeFrom="paragraph">
                        <wp:posOffset>271978</wp:posOffset>
                      </wp:positionV>
                      <wp:extent cx="415290" cy="308610"/>
                      <wp:effectExtent l="0" t="0" r="0" b="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9B7353" w:rsidRPr="00D6592A" w:rsidRDefault="009B7353" w:rsidP="009B7353">
                                  <w:pPr>
                                    <w:rPr>
                                      <w:rFonts w:ascii="Times New Roman" w:hAnsi="Times New Roman" w:cs="Times New Roman"/>
                                      <w:sz w:val="28"/>
                                      <w:szCs w:val="28"/>
                                    </w:rPr>
                                  </w:pPr>
                                  <w:r>
                                    <w:rPr>
                                      <w:rFonts w:ascii="Times New Roman" w:hAnsi="Times New Roman" w:cs="Times New Roman"/>
                                      <w:sz w:val="28"/>
                                      <w:szCs w:val="28"/>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0.55pt;margin-top:21.4pt;width:32.7pt;height: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" filled="f" stroked="f">
                      <v:textbox style="layout-flow:vertical">
                        <w:txbxContent>
                          <w:p w:rsidR="009B7353" w:rsidRPr="00D6592A" w:rsidRDefault="009B7353" w:rsidP="009B7353">
                            <w:pPr>
                              <w:rPr>
                                <w:rFonts w:ascii="Times New Roman" w:hAnsi="Times New Roman" w:cs="Times New Roman"/>
                                <w:sz w:val="28"/>
                                <w:szCs w:val="28"/>
                              </w:rPr>
                            </w:pPr>
                            <w:r>
                              <w:rPr>
                                <w:rFonts w:ascii="Times New Roman" w:hAnsi="Times New Roman" w:cs="Times New Roman"/>
                                <w:sz w:val="28"/>
                                <w:szCs w:val="28"/>
                              </w:rPr>
                              <w:t>19</w:t>
                            </w:r>
                          </w:p>
                        </w:txbxContent>
                      </v:textbox>
                    </v:shape>
                  </w:pict>
                </mc:Fallback>
              </mc:AlternateContent>
            </w:r>
            <w:r w:rsidR="005C4454" w:rsidRPr="008E65A5">
              <w:rPr>
                <w:sz w:val="24"/>
                <w:szCs w:val="28"/>
              </w:rPr>
              <w:t xml:space="preserve">- потенциальные опасности природного, техногенного и социального происхождения, характерные для </w:t>
            </w:r>
            <w:r w:rsidR="006743CB" w:rsidRPr="008E65A5">
              <w:rPr>
                <w:sz w:val="24"/>
                <w:szCs w:val="28"/>
              </w:rPr>
              <w:t>объектов размещения</w:t>
            </w:r>
            <w:r w:rsidR="005C4454" w:rsidRPr="008E65A5">
              <w:rPr>
                <w:sz w:val="24"/>
                <w:szCs w:val="28"/>
              </w:rPr>
              <w:t xml:space="preserve">; </w:t>
            </w:r>
          </w:p>
          <w:p w:rsidR="000D74F6" w:rsidRPr="008E65A5" w:rsidRDefault="005C4454" w:rsidP="009E7D4F">
            <w:pPr>
              <w:pStyle w:val="af2"/>
              <w:jc w:val="both"/>
              <w:rPr>
                <w:rFonts w:eastAsia="Calibri"/>
                <w:sz w:val="22"/>
                <w:szCs w:val="24"/>
                <w:lang w:eastAsia="en-US"/>
              </w:rPr>
            </w:pPr>
            <w:r w:rsidRPr="008E65A5">
              <w:rPr>
                <w:sz w:val="24"/>
                <w:szCs w:val="28"/>
              </w:rPr>
              <w:t xml:space="preserve">- основные задачи служб </w:t>
            </w:r>
            <w:r w:rsidR="006743CB" w:rsidRPr="008E65A5">
              <w:rPr>
                <w:sz w:val="24"/>
                <w:szCs w:val="28"/>
              </w:rPr>
              <w:t xml:space="preserve">гостиницы </w:t>
            </w:r>
            <w:r w:rsidRPr="008E65A5">
              <w:rPr>
                <w:sz w:val="24"/>
                <w:szCs w:val="28"/>
              </w:rPr>
              <w:t>по защите населения и</w:t>
            </w:r>
            <w:r w:rsidR="006743CB" w:rsidRPr="008E65A5">
              <w:rPr>
                <w:sz w:val="24"/>
                <w:szCs w:val="28"/>
              </w:rPr>
              <w:t xml:space="preserve"> </w:t>
            </w:r>
            <w:r w:rsidRPr="008E65A5">
              <w:rPr>
                <w:sz w:val="24"/>
                <w:szCs w:val="28"/>
              </w:rPr>
              <w:t>терр</w:t>
            </w:r>
            <w:r w:rsidR="006743CB" w:rsidRPr="008E65A5">
              <w:rPr>
                <w:sz w:val="24"/>
                <w:szCs w:val="28"/>
              </w:rPr>
              <w:t>иторий от чрезвычайных ситуаций.</w:t>
            </w:r>
          </w:p>
          <w:p w:rsidR="00CD0C68" w:rsidRPr="008E65A5" w:rsidRDefault="009E7D4F" w:rsidP="009E7D4F">
            <w:pPr>
              <w:pStyle w:val="af2"/>
              <w:jc w:val="both"/>
              <w:rPr>
                <w:b/>
                <w:sz w:val="24"/>
                <w:szCs w:val="28"/>
              </w:rPr>
            </w:pPr>
            <w:r w:rsidRPr="008E65A5">
              <w:rPr>
                <w:b/>
                <w:sz w:val="24"/>
                <w:szCs w:val="28"/>
              </w:rPr>
              <w:t>у</w:t>
            </w:r>
            <w:r w:rsidR="00CD0C68" w:rsidRPr="008E65A5">
              <w:rPr>
                <w:b/>
                <w:sz w:val="24"/>
                <w:szCs w:val="28"/>
              </w:rPr>
              <w:t>меть:</w:t>
            </w:r>
          </w:p>
          <w:p w:rsidR="00CD0C68" w:rsidRPr="008E65A5" w:rsidRDefault="00043301" w:rsidP="009E7D4F">
            <w:pPr>
              <w:pStyle w:val="af2"/>
              <w:jc w:val="both"/>
              <w:rPr>
                <w:rFonts w:eastAsia="Calibri"/>
                <w:sz w:val="24"/>
                <w:szCs w:val="24"/>
                <w:lang w:eastAsia="en-US"/>
              </w:rPr>
            </w:pPr>
            <w:r w:rsidRPr="008E65A5">
              <w:rPr>
                <w:rFonts w:eastAsia="Calibri"/>
                <w:spacing w:val="-2"/>
                <w:sz w:val="24"/>
                <w:szCs w:val="24"/>
                <w:lang w:eastAsia="en-US"/>
              </w:rPr>
              <w:t>-</w:t>
            </w:r>
            <w:r w:rsidR="00CD0C68" w:rsidRPr="008E65A5">
              <w:rPr>
                <w:rFonts w:eastAsia="Calibri"/>
                <w:spacing w:val="-2"/>
                <w:sz w:val="24"/>
                <w:szCs w:val="24"/>
                <w:lang w:eastAsia="en-US"/>
              </w:rPr>
              <w:t>выявлять потребности потенциальных клиентов, работать в «контактной зоне» как сфере реализации сервисной деятельности</w:t>
            </w:r>
            <w:r w:rsidR="00CD0C68" w:rsidRPr="008E65A5">
              <w:rPr>
                <w:rFonts w:eastAsia="Calibri"/>
                <w:sz w:val="24"/>
                <w:szCs w:val="24"/>
                <w:lang w:eastAsia="en-US"/>
              </w:rPr>
              <w:t>;</w:t>
            </w:r>
          </w:p>
          <w:p w:rsidR="00CD0C68" w:rsidRPr="008E65A5" w:rsidRDefault="00043301" w:rsidP="009E7D4F">
            <w:pPr>
              <w:pStyle w:val="af2"/>
              <w:jc w:val="both"/>
              <w:rPr>
                <w:rFonts w:eastAsia="Calibri"/>
                <w:spacing w:val="-1"/>
                <w:sz w:val="24"/>
                <w:szCs w:val="24"/>
                <w:lang w:eastAsia="en-US"/>
              </w:rPr>
            </w:pPr>
            <w:r w:rsidRPr="008E65A5">
              <w:rPr>
                <w:rFonts w:eastAsia="Calibri"/>
                <w:spacing w:val="-1"/>
                <w:sz w:val="24"/>
                <w:szCs w:val="24"/>
                <w:lang w:eastAsia="en-US"/>
              </w:rPr>
              <w:t>-</w:t>
            </w:r>
            <w:r w:rsidR="00CD0C68" w:rsidRPr="008E65A5">
              <w:rPr>
                <w:rFonts w:eastAsia="Calibri"/>
                <w:spacing w:val="-1"/>
                <w:sz w:val="24"/>
                <w:szCs w:val="24"/>
                <w:lang w:eastAsia="en-US"/>
              </w:rPr>
              <w:t xml:space="preserve"> уметь организовывать обеспечение комплексного обслуживание потребителей гостиничных услуг;</w:t>
            </w:r>
          </w:p>
          <w:p w:rsidR="00CD0C68" w:rsidRPr="008E65A5" w:rsidRDefault="00043301" w:rsidP="009E7D4F">
            <w:pPr>
              <w:pStyle w:val="af2"/>
              <w:jc w:val="both"/>
              <w:rPr>
                <w:rFonts w:eastAsia="Calibri"/>
                <w:sz w:val="24"/>
                <w:szCs w:val="24"/>
                <w:lang w:eastAsia="en-US"/>
              </w:rPr>
            </w:pPr>
            <w:r w:rsidRPr="008E65A5">
              <w:rPr>
                <w:rFonts w:eastAsia="Calibri"/>
                <w:spacing w:val="-1"/>
                <w:sz w:val="24"/>
                <w:szCs w:val="24"/>
                <w:lang w:eastAsia="en-US"/>
              </w:rPr>
              <w:t>-</w:t>
            </w:r>
            <w:r w:rsidR="00CD0C68" w:rsidRPr="008E65A5">
              <w:rPr>
                <w:rFonts w:eastAsia="Calibri"/>
                <w:spacing w:val="-1"/>
                <w:sz w:val="24"/>
                <w:szCs w:val="24"/>
                <w:lang w:eastAsia="en-US"/>
              </w:rPr>
              <w:t>уметь обеспечивать систему мер по повышению качества оказываемых услуг предприятиями индустрии гостиничного сервиса; обладать знаниями по принятию решений в экстремальных ситуациях, обеспечению безопасной жизнедеятельности</w:t>
            </w:r>
          </w:p>
          <w:p w:rsidR="00CD0C68" w:rsidRPr="008E65A5" w:rsidRDefault="00043301" w:rsidP="009E7D4F">
            <w:pPr>
              <w:pStyle w:val="af2"/>
              <w:jc w:val="both"/>
              <w:rPr>
                <w:rFonts w:eastAsiaTheme="minorHAnsi"/>
                <w:sz w:val="24"/>
                <w:szCs w:val="24"/>
                <w:lang w:eastAsia="en-US"/>
              </w:rPr>
            </w:pPr>
            <w:r w:rsidRPr="008E65A5">
              <w:rPr>
                <w:rFonts w:eastAsia="Calibri"/>
                <w:bCs/>
                <w:sz w:val="24"/>
                <w:szCs w:val="24"/>
                <w:lang w:eastAsia="en-US"/>
              </w:rPr>
              <w:t>-</w:t>
            </w:r>
            <w:r w:rsidR="009E7D4F" w:rsidRPr="008E65A5">
              <w:rPr>
                <w:rFonts w:eastAsia="Calibri"/>
                <w:bCs/>
                <w:sz w:val="24"/>
                <w:szCs w:val="24"/>
                <w:lang w:eastAsia="en-US"/>
              </w:rPr>
              <w:t xml:space="preserve"> </w:t>
            </w:r>
            <w:r w:rsidR="00CD0C68" w:rsidRPr="008E65A5">
              <w:rPr>
                <w:rFonts w:eastAsiaTheme="minorHAnsi"/>
                <w:sz w:val="24"/>
                <w:szCs w:val="24"/>
                <w:lang w:eastAsia="en-US"/>
              </w:rPr>
              <w:t>ясно излагать и аргументировать собственную точку зрения;</w:t>
            </w:r>
          </w:p>
          <w:p w:rsidR="00CD0C68" w:rsidRPr="008E65A5" w:rsidRDefault="00CD0C68" w:rsidP="009E7D4F">
            <w:pPr>
              <w:pStyle w:val="af2"/>
              <w:jc w:val="both"/>
              <w:rPr>
                <w:rFonts w:eastAsiaTheme="minorHAnsi"/>
                <w:sz w:val="24"/>
                <w:szCs w:val="24"/>
                <w:lang w:eastAsia="en-US"/>
              </w:rPr>
            </w:pPr>
            <w:r w:rsidRPr="008E65A5">
              <w:rPr>
                <w:rFonts w:eastAsiaTheme="minorHAnsi"/>
                <w:sz w:val="24"/>
                <w:szCs w:val="24"/>
                <w:lang w:eastAsia="en-US"/>
              </w:rPr>
              <w:t>-</w:t>
            </w:r>
            <w:r w:rsidR="009E7D4F" w:rsidRPr="008E65A5">
              <w:rPr>
                <w:rFonts w:eastAsiaTheme="minorHAnsi"/>
                <w:sz w:val="24"/>
                <w:szCs w:val="24"/>
                <w:lang w:eastAsia="en-US"/>
              </w:rPr>
              <w:t xml:space="preserve"> </w:t>
            </w:r>
            <w:r w:rsidRPr="008E65A5">
              <w:rPr>
                <w:rFonts w:eastAsiaTheme="minorHAnsi"/>
                <w:sz w:val="24"/>
                <w:szCs w:val="24"/>
                <w:lang w:eastAsia="en-US"/>
              </w:rPr>
              <w:t>анализировать условия и факторы, влияющие на развитие туризма;</w:t>
            </w:r>
          </w:p>
          <w:p w:rsidR="00CD0C68" w:rsidRPr="008E65A5" w:rsidRDefault="00CD0C68" w:rsidP="009E7D4F">
            <w:pPr>
              <w:pStyle w:val="af2"/>
              <w:jc w:val="both"/>
              <w:rPr>
                <w:rFonts w:eastAsiaTheme="minorHAnsi"/>
                <w:sz w:val="24"/>
                <w:szCs w:val="24"/>
                <w:lang w:eastAsia="en-US"/>
              </w:rPr>
            </w:pPr>
            <w:r w:rsidRPr="008E65A5">
              <w:rPr>
                <w:rFonts w:eastAsiaTheme="minorHAnsi"/>
                <w:sz w:val="24"/>
                <w:szCs w:val="24"/>
                <w:lang w:eastAsia="en-US"/>
              </w:rPr>
              <w:t>-</w:t>
            </w:r>
            <w:r w:rsidR="009E7D4F" w:rsidRPr="008E65A5">
              <w:rPr>
                <w:rFonts w:eastAsiaTheme="minorHAnsi"/>
                <w:sz w:val="24"/>
                <w:szCs w:val="24"/>
                <w:lang w:eastAsia="en-US"/>
              </w:rPr>
              <w:t xml:space="preserve"> </w:t>
            </w:r>
            <w:r w:rsidRPr="008E65A5">
              <w:rPr>
                <w:rFonts w:eastAsiaTheme="minorHAnsi"/>
                <w:sz w:val="24"/>
                <w:szCs w:val="24"/>
                <w:lang w:eastAsia="en-US"/>
              </w:rPr>
              <w:t>правильно оценивать результаты своей деятельности</w:t>
            </w:r>
          </w:p>
          <w:p w:rsidR="00CD0C68" w:rsidRPr="008E65A5" w:rsidRDefault="00FC6397" w:rsidP="009E7D4F">
            <w:pPr>
              <w:pStyle w:val="af2"/>
              <w:jc w:val="both"/>
              <w:rPr>
                <w:rFonts w:eastAsia="Calibri"/>
                <w:bCs/>
                <w:sz w:val="24"/>
                <w:szCs w:val="24"/>
                <w:lang w:eastAsia="en-US"/>
              </w:rPr>
            </w:pPr>
            <w:r>
              <w:rPr>
                <w:noProof/>
                <w:sz w:val="24"/>
                <w:szCs w:val="24"/>
              </w:rPr>
              <w:drawing>
                <wp:anchor distT="0" distB="0" distL="114300" distR="114300" simplePos="0" relativeHeight="251679744" behindDoc="0" locked="0" layoutInCell="1" allowOverlap="1" wp14:anchorId="7D9E8A4A" wp14:editId="462C2CB9">
                  <wp:simplePos x="0" y="0"/>
                  <wp:positionH relativeFrom="column">
                    <wp:posOffset>3989085</wp:posOffset>
                  </wp:positionH>
                  <wp:positionV relativeFrom="paragraph">
                    <wp:posOffset>541966</wp:posOffset>
                  </wp:positionV>
                  <wp:extent cx="504825" cy="276225"/>
                  <wp:effectExtent l="0" t="0" r="9525" b="952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043301" w:rsidRPr="008E65A5">
              <w:rPr>
                <w:rFonts w:eastAsia="Calibri"/>
                <w:bCs/>
                <w:sz w:val="24"/>
                <w:szCs w:val="24"/>
                <w:lang w:eastAsia="en-US"/>
              </w:rPr>
              <w:t>-</w:t>
            </w:r>
            <w:r w:rsidR="009E7D4F" w:rsidRPr="008E65A5">
              <w:rPr>
                <w:rFonts w:eastAsia="Calibri"/>
                <w:bCs/>
                <w:sz w:val="24"/>
                <w:szCs w:val="24"/>
                <w:lang w:eastAsia="en-US"/>
              </w:rPr>
              <w:t xml:space="preserve"> </w:t>
            </w:r>
            <w:r w:rsidR="00CD0C68" w:rsidRPr="008E65A5">
              <w:rPr>
                <w:rFonts w:eastAsia="Calibri"/>
                <w:sz w:val="24"/>
                <w:szCs w:val="24"/>
                <w:lang w:eastAsia="en-US"/>
              </w:rPr>
              <w:t>работать в операционной системе;</w:t>
            </w:r>
            <w:r w:rsidR="009E7D4F" w:rsidRPr="008E65A5">
              <w:rPr>
                <w:rFonts w:eastAsia="Calibri"/>
                <w:sz w:val="24"/>
                <w:szCs w:val="24"/>
                <w:lang w:eastAsia="en-US"/>
              </w:rPr>
              <w:t xml:space="preserve"> </w:t>
            </w:r>
            <w:r w:rsidR="00CD0C68" w:rsidRPr="008E65A5">
              <w:rPr>
                <w:rFonts w:eastAsia="Calibri"/>
                <w:sz w:val="24"/>
                <w:szCs w:val="24"/>
                <w:lang w:eastAsia="en-US"/>
              </w:rPr>
              <w:t>работать с текстовым редактором;</w:t>
            </w:r>
            <w:r w:rsidR="009E7D4F" w:rsidRPr="008E65A5">
              <w:rPr>
                <w:rFonts w:eastAsia="Calibri"/>
                <w:sz w:val="24"/>
                <w:szCs w:val="24"/>
                <w:lang w:eastAsia="en-US"/>
              </w:rPr>
              <w:t xml:space="preserve">  </w:t>
            </w:r>
            <w:r w:rsidR="00CD0C68" w:rsidRPr="008E65A5">
              <w:rPr>
                <w:rFonts w:eastAsia="Calibri"/>
                <w:sz w:val="24"/>
                <w:szCs w:val="24"/>
                <w:lang w:eastAsia="en-US"/>
              </w:rPr>
              <w:t>работать с электронными таблицами;</w:t>
            </w:r>
            <w:r w:rsidR="009E7D4F" w:rsidRPr="008E65A5">
              <w:rPr>
                <w:rFonts w:eastAsia="Calibri"/>
                <w:sz w:val="24"/>
                <w:szCs w:val="24"/>
                <w:lang w:eastAsia="en-US"/>
              </w:rPr>
              <w:t xml:space="preserve"> </w:t>
            </w:r>
            <w:r w:rsidR="00CD0C68" w:rsidRPr="008E65A5">
              <w:rPr>
                <w:rFonts w:eastAsia="Calibri"/>
                <w:sz w:val="24"/>
                <w:szCs w:val="24"/>
                <w:lang w:eastAsia="en-US"/>
              </w:rPr>
              <w:t>использовать сетевые программные и технические средства в профессиональной деятельности</w:t>
            </w:r>
          </w:p>
          <w:p w:rsidR="00CD0C68" w:rsidRPr="008E65A5" w:rsidRDefault="00043301" w:rsidP="009E7D4F">
            <w:pPr>
              <w:pStyle w:val="af2"/>
              <w:jc w:val="both"/>
              <w:rPr>
                <w:rFonts w:eastAsia="Calibri"/>
                <w:bCs/>
                <w:sz w:val="24"/>
                <w:szCs w:val="24"/>
                <w:lang w:eastAsia="en-US"/>
              </w:rPr>
            </w:pPr>
            <w:r w:rsidRPr="008E65A5">
              <w:rPr>
                <w:rFonts w:eastAsia="Calibri"/>
                <w:bCs/>
                <w:sz w:val="24"/>
                <w:szCs w:val="24"/>
                <w:lang w:eastAsia="en-US"/>
              </w:rPr>
              <w:lastRenderedPageBreak/>
              <w:t>-</w:t>
            </w:r>
            <w:r w:rsidR="009E7D4F" w:rsidRPr="008E65A5">
              <w:rPr>
                <w:rFonts w:eastAsia="Calibri"/>
                <w:bCs/>
                <w:sz w:val="24"/>
                <w:szCs w:val="24"/>
                <w:lang w:eastAsia="en-US"/>
              </w:rPr>
              <w:t xml:space="preserve"> </w:t>
            </w:r>
            <w:r w:rsidR="00CD0C68" w:rsidRPr="008E65A5">
              <w:rPr>
                <w:rFonts w:eastAsia="Calibri"/>
                <w:spacing w:val="-3"/>
                <w:sz w:val="24"/>
                <w:szCs w:val="24"/>
                <w:lang w:eastAsia="en-US"/>
              </w:rPr>
              <w:t>использовать на практике методы планирования и организации работы подразделения, анализировать организационные структуру управления, принимать эффективные решения, используя систему методов управления, учитывать особенности менеджмента</w:t>
            </w:r>
          </w:p>
          <w:p w:rsidR="00CD0C68" w:rsidRPr="008E65A5" w:rsidRDefault="00043301" w:rsidP="009E7D4F">
            <w:pPr>
              <w:pStyle w:val="af2"/>
              <w:jc w:val="both"/>
              <w:rPr>
                <w:rFonts w:eastAsia="Calibri"/>
                <w:sz w:val="24"/>
                <w:szCs w:val="24"/>
                <w:lang w:eastAsia="en-US"/>
              </w:rPr>
            </w:pPr>
            <w:r w:rsidRPr="008E65A5">
              <w:rPr>
                <w:rFonts w:eastAsia="Calibri"/>
                <w:bCs/>
                <w:sz w:val="24"/>
                <w:szCs w:val="24"/>
                <w:lang w:eastAsia="en-US"/>
              </w:rPr>
              <w:t>-</w:t>
            </w:r>
            <w:r w:rsidR="009E7D4F" w:rsidRPr="008E65A5">
              <w:rPr>
                <w:rFonts w:eastAsia="Calibri"/>
                <w:bCs/>
                <w:sz w:val="24"/>
                <w:szCs w:val="24"/>
                <w:lang w:eastAsia="en-US"/>
              </w:rPr>
              <w:t xml:space="preserve"> </w:t>
            </w:r>
            <w:r w:rsidR="00CD0C68" w:rsidRPr="008E65A5">
              <w:rPr>
                <w:rFonts w:eastAsia="Calibri"/>
                <w:spacing w:val="-3"/>
                <w:sz w:val="24"/>
                <w:szCs w:val="24"/>
                <w:lang w:eastAsia="en-US"/>
              </w:rPr>
              <w:t>использовать основные категории маркетинга в практической деятельности, выявлять сегменты рынка, проводить маркетинговые исследования, анализировать их результаты и принимать маркетинговые решения, определять жизненный цикл товара и задачи маркетинга, учитывать особенности маркетинга.</w:t>
            </w:r>
          </w:p>
          <w:p w:rsidR="00043301" w:rsidRPr="008E65A5" w:rsidRDefault="00043301" w:rsidP="009E7D4F">
            <w:pPr>
              <w:pStyle w:val="af2"/>
              <w:jc w:val="both"/>
              <w:rPr>
                <w:rFonts w:eastAsia="Calibri"/>
                <w:sz w:val="24"/>
                <w:szCs w:val="24"/>
                <w:lang w:eastAsia="en-US"/>
              </w:rPr>
            </w:pPr>
            <w:r w:rsidRPr="008E65A5">
              <w:rPr>
                <w:rFonts w:eastAsia="Calibri"/>
                <w:bCs/>
                <w:sz w:val="24"/>
                <w:szCs w:val="24"/>
                <w:lang w:eastAsia="en-US"/>
              </w:rPr>
              <w:t>-</w:t>
            </w:r>
            <w:r w:rsidR="00CD0C68" w:rsidRPr="008E65A5">
              <w:rPr>
                <w:rFonts w:eastAsiaTheme="minorHAnsi"/>
                <w:spacing w:val="-3"/>
                <w:sz w:val="24"/>
                <w:szCs w:val="24"/>
                <w:lang w:eastAsia="en-US"/>
              </w:rPr>
              <w:t>определять организационно-правовые формы организаций в области гостеприимства, находить и использовать необходимую экономическую информацию для развития в сфере гостеприимства, определять состав материальных, трудовых и финансовых ресурсов организации, заполнять первичные документы по экономической деятельности в гостеприимстве.</w:t>
            </w:r>
          </w:p>
          <w:p w:rsidR="00CD0C68" w:rsidRPr="008E65A5" w:rsidRDefault="009B7353" w:rsidP="009E7D4F">
            <w:pPr>
              <w:pStyle w:val="af2"/>
              <w:jc w:val="both"/>
              <w:rPr>
                <w:rFonts w:eastAsia="Calibri"/>
                <w:sz w:val="24"/>
                <w:szCs w:val="24"/>
                <w:lang w:eastAsia="en-US"/>
              </w:rPr>
            </w:pPr>
            <w:r w:rsidRPr="00D6592A">
              <w:rPr>
                <w:noProof/>
                <w:color w:val="FF0000"/>
              </w:rPr>
              <mc:AlternateContent>
                <mc:Choice Requires="wps">
                  <w:drawing>
                    <wp:anchor distT="0" distB="0" distL="114300" distR="114300" simplePos="0" relativeHeight="251706368" behindDoc="0" locked="0" layoutInCell="1" allowOverlap="1" wp14:anchorId="52262AA3" wp14:editId="1D3E92CC">
                      <wp:simplePos x="0" y="0"/>
                      <wp:positionH relativeFrom="column">
                        <wp:posOffset>-908627</wp:posOffset>
                      </wp:positionH>
                      <wp:positionV relativeFrom="paragraph">
                        <wp:posOffset>466090</wp:posOffset>
                      </wp:positionV>
                      <wp:extent cx="415290" cy="308610"/>
                      <wp:effectExtent l="0" t="0" r="0"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9B7353" w:rsidRPr="00D6592A" w:rsidRDefault="009B7353" w:rsidP="009B7353">
                                  <w:pPr>
                                    <w:rPr>
                                      <w:rFonts w:ascii="Times New Roman" w:hAnsi="Times New Roman" w:cs="Times New Roman"/>
                                      <w:sz w:val="28"/>
                                      <w:szCs w:val="28"/>
                                    </w:rPr>
                                  </w:pPr>
                                  <w:r>
                                    <w:rPr>
                                      <w:rFonts w:ascii="Times New Roman" w:hAnsi="Times New Roman" w:cs="Times New Roman"/>
                                      <w:sz w:val="28"/>
                                      <w:szCs w:val="28"/>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1.55pt;margin-top:36.7pt;width:32.7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" filled="f" stroked="f">
                      <v:textbox style="layout-flow:vertical">
                        <w:txbxContent>
                          <w:p w:rsidR="009B7353" w:rsidRPr="00D6592A" w:rsidRDefault="009B7353" w:rsidP="009B7353">
                            <w:pPr>
                              <w:rPr>
                                <w:rFonts w:ascii="Times New Roman" w:hAnsi="Times New Roman" w:cs="Times New Roman"/>
                                <w:sz w:val="28"/>
                                <w:szCs w:val="28"/>
                              </w:rPr>
                            </w:pPr>
                            <w:r>
                              <w:rPr>
                                <w:rFonts w:ascii="Times New Roman" w:hAnsi="Times New Roman" w:cs="Times New Roman"/>
                                <w:sz w:val="28"/>
                                <w:szCs w:val="28"/>
                              </w:rPr>
                              <w:t>20</w:t>
                            </w:r>
                          </w:p>
                        </w:txbxContent>
                      </v:textbox>
                    </v:shape>
                  </w:pict>
                </mc:Fallback>
              </mc:AlternateContent>
            </w:r>
            <w:r w:rsidR="00043301" w:rsidRPr="008E65A5">
              <w:rPr>
                <w:rFonts w:eastAsia="Calibri"/>
                <w:sz w:val="24"/>
                <w:szCs w:val="24"/>
                <w:lang w:eastAsia="en-US"/>
              </w:rPr>
              <w:t>-</w:t>
            </w:r>
            <w:r w:rsidR="00CD0C68" w:rsidRPr="008E65A5">
              <w:rPr>
                <w:rFonts w:eastAsia="Times New Roman"/>
                <w:sz w:val="24"/>
                <w:szCs w:val="24"/>
                <w:lang w:eastAsia="en-US"/>
              </w:rPr>
              <w:t xml:space="preserve"> решать конфликтные ситуации ориентируясь, исключительно, на клиента; применять приобретенные знания и навыки из области новых информационных технологий в своей профессиональной деятельности при решении общих и прикладных </w:t>
            </w:r>
            <w:r w:rsidR="004415BD" w:rsidRPr="008E65A5">
              <w:rPr>
                <w:rFonts w:eastAsia="Times New Roman"/>
                <w:sz w:val="24"/>
                <w:szCs w:val="24"/>
                <w:lang w:eastAsia="en-US"/>
              </w:rPr>
              <w:t xml:space="preserve">организационных </w:t>
            </w:r>
            <w:r w:rsidR="00CD0C68" w:rsidRPr="008E65A5">
              <w:rPr>
                <w:rFonts w:eastAsia="Times New Roman"/>
                <w:sz w:val="24"/>
                <w:szCs w:val="24"/>
                <w:lang w:eastAsia="en-US"/>
              </w:rPr>
              <w:t>задач.</w:t>
            </w:r>
          </w:p>
          <w:p w:rsidR="00CD0C68" w:rsidRPr="008E65A5" w:rsidRDefault="00E55FA4" w:rsidP="009E7D4F">
            <w:pPr>
              <w:pStyle w:val="af2"/>
              <w:jc w:val="both"/>
              <w:rPr>
                <w:rFonts w:eastAsia="Calibri"/>
                <w:sz w:val="24"/>
                <w:szCs w:val="24"/>
                <w:lang w:eastAsia="en-US"/>
              </w:rPr>
            </w:pPr>
            <w:r w:rsidRPr="008E65A5">
              <w:rPr>
                <w:rFonts w:eastAsia="Calibri"/>
                <w:bCs/>
                <w:sz w:val="24"/>
                <w:szCs w:val="24"/>
                <w:lang w:eastAsia="en-US"/>
              </w:rPr>
              <w:t xml:space="preserve"> </w:t>
            </w:r>
            <w:r w:rsidR="00043301" w:rsidRPr="008E65A5">
              <w:rPr>
                <w:rFonts w:eastAsia="Calibri"/>
                <w:bCs/>
                <w:sz w:val="24"/>
                <w:szCs w:val="24"/>
                <w:lang w:eastAsia="en-US"/>
              </w:rPr>
              <w:t>-</w:t>
            </w:r>
            <w:r w:rsidR="00CD0C68" w:rsidRPr="008E65A5">
              <w:rPr>
                <w:rFonts w:eastAsia="Calibri"/>
                <w:bCs/>
                <w:sz w:val="24"/>
                <w:szCs w:val="24"/>
                <w:lang w:eastAsia="en-US"/>
              </w:rPr>
              <w:t xml:space="preserve">устанавливать контакт с собеседником (представиться, рассказать о своей профессиональной деятельности, о своей работе), воспринимать на слух профессиональную речь, пользоваться зарубежными и российскими изданиями на иностранном языке по профессиональной тематике </w:t>
            </w:r>
          </w:p>
          <w:p w:rsidR="00CD0C68" w:rsidRPr="008E65A5" w:rsidRDefault="00E55FA4" w:rsidP="009E7D4F">
            <w:pPr>
              <w:pStyle w:val="af2"/>
              <w:jc w:val="both"/>
              <w:rPr>
                <w:rFonts w:eastAsia="Calibri"/>
                <w:bCs/>
                <w:sz w:val="24"/>
                <w:szCs w:val="24"/>
                <w:lang w:eastAsia="en-US"/>
              </w:rPr>
            </w:pPr>
            <w:r w:rsidRPr="008E65A5">
              <w:rPr>
                <w:rFonts w:eastAsia="Calibri"/>
                <w:bCs/>
                <w:sz w:val="24"/>
                <w:szCs w:val="24"/>
                <w:lang w:eastAsia="en-US"/>
              </w:rPr>
              <w:t xml:space="preserve"> </w:t>
            </w:r>
            <w:r w:rsidR="00CD0C68" w:rsidRPr="008E65A5">
              <w:rPr>
                <w:rFonts w:eastAsia="Calibri"/>
                <w:bCs/>
                <w:sz w:val="24"/>
                <w:szCs w:val="24"/>
                <w:lang w:eastAsia="en-US"/>
              </w:rPr>
              <w:t>-применять методы и средства стимулирования мотивации персонала в повышении качества процессов предоставления гостиничных услуг</w:t>
            </w:r>
            <w:r w:rsidR="0078442D" w:rsidRPr="008E65A5">
              <w:rPr>
                <w:rFonts w:eastAsia="Calibri"/>
                <w:bCs/>
                <w:sz w:val="24"/>
                <w:szCs w:val="24"/>
                <w:lang w:eastAsia="en-US"/>
              </w:rPr>
              <w:t>;</w:t>
            </w:r>
            <w:r w:rsidR="00CD0C68" w:rsidRPr="008E65A5">
              <w:rPr>
                <w:rFonts w:eastAsia="Calibri"/>
                <w:bCs/>
                <w:sz w:val="24"/>
                <w:szCs w:val="24"/>
                <w:lang w:eastAsia="en-US"/>
              </w:rPr>
              <w:t xml:space="preserve"> </w:t>
            </w:r>
          </w:p>
          <w:p w:rsidR="00CD0C68" w:rsidRPr="008E65A5" w:rsidRDefault="00CD0C68" w:rsidP="009E7D4F">
            <w:pPr>
              <w:pStyle w:val="af2"/>
              <w:jc w:val="both"/>
              <w:rPr>
                <w:rFonts w:eastAsia="Calibri"/>
                <w:sz w:val="24"/>
                <w:szCs w:val="24"/>
                <w:lang w:eastAsia="en-US"/>
              </w:rPr>
            </w:pPr>
            <w:r w:rsidRPr="008E65A5">
              <w:rPr>
                <w:rFonts w:eastAsia="Calibri"/>
                <w:bCs/>
                <w:sz w:val="24"/>
                <w:szCs w:val="24"/>
                <w:lang w:eastAsia="en-US"/>
              </w:rPr>
              <w:t>- применения методов контроля и оценки качества гостиничных услуг</w:t>
            </w:r>
            <w:r w:rsidR="0078442D" w:rsidRPr="008E65A5">
              <w:rPr>
                <w:rFonts w:eastAsia="Calibri"/>
                <w:bCs/>
                <w:sz w:val="24"/>
                <w:szCs w:val="24"/>
                <w:lang w:eastAsia="en-US"/>
              </w:rPr>
              <w:t>;</w:t>
            </w:r>
          </w:p>
          <w:p w:rsidR="00CD0C68" w:rsidRPr="008E65A5" w:rsidRDefault="00CD0C68" w:rsidP="009E7D4F">
            <w:pPr>
              <w:pStyle w:val="af2"/>
              <w:jc w:val="both"/>
              <w:rPr>
                <w:rFonts w:eastAsia="Calibri"/>
                <w:sz w:val="24"/>
                <w:szCs w:val="24"/>
                <w:lang w:eastAsia="en-US"/>
              </w:rPr>
            </w:pPr>
            <w:r w:rsidRPr="008E65A5">
              <w:rPr>
                <w:rFonts w:eastAsia="Calibri"/>
                <w:sz w:val="24"/>
                <w:szCs w:val="24"/>
                <w:lang w:eastAsia="en-US"/>
              </w:rPr>
              <w:t>-анализировать и оценивать социально-экономические и культурные последствия новых явлений в науке, технике и технологии, профессиональной сфере;</w:t>
            </w:r>
          </w:p>
          <w:p w:rsidR="00CD0C68" w:rsidRPr="008E65A5" w:rsidRDefault="00CD0C68" w:rsidP="009E7D4F">
            <w:pPr>
              <w:pStyle w:val="af2"/>
              <w:jc w:val="both"/>
              <w:rPr>
                <w:rFonts w:eastAsia="Calibri"/>
                <w:sz w:val="24"/>
                <w:szCs w:val="24"/>
                <w:lang w:eastAsia="en-US"/>
              </w:rPr>
            </w:pPr>
            <w:r w:rsidRPr="008E65A5">
              <w:rPr>
                <w:rFonts w:eastAsia="Calibri"/>
                <w:sz w:val="24"/>
                <w:szCs w:val="24"/>
                <w:lang w:eastAsia="en-US"/>
              </w:rPr>
              <w:t>-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CD0C68" w:rsidRPr="008E65A5" w:rsidRDefault="00FC6397" w:rsidP="009E7D4F">
            <w:pPr>
              <w:pStyle w:val="af2"/>
              <w:jc w:val="both"/>
              <w:rPr>
                <w:rFonts w:eastAsia="Calibri"/>
                <w:sz w:val="24"/>
                <w:szCs w:val="24"/>
                <w:lang w:eastAsia="en-US"/>
              </w:rPr>
            </w:pPr>
            <w:r>
              <w:rPr>
                <w:noProof/>
                <w:sz w:val="24"/>
                <w:szCs w:val="24"/>
              </w:rPr>
              <w:drawing>
                <wp:anchor distT="0" distB="0" distL="114300" distR="114300" simplePos="0" relativeHeight="251681792" behindDoc="0" locked="0" layoutInCell="1" allowOverlap="1" wp14:anchorId="47BE9B5E" wp14:editId="765B4EF2">
                  <wp:simplePos x="0" y="0"/>
                  <wp:positionH relativeFrom="column">
                    <wp:posOffset>3994800</wp:posOffset>
                  </wp:positionH>
                  <wp:positionV relativeFrom="paragraph">
                    <wp:posOffset>200073</wp:posOffset>
                  </wp:positionV>
                  <wp:extent cx="504825" cy="276225"/>
                  <wp:effectExtent l="0" t="0" r="9525"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CD0C68" w:rsidRPr="008E65A5">
              <w:rPr>
                <w:rFonts w:eastAsia="Calibri"/>
                <w:sz w:val="24"/>
                <w:szCs w:val="24"/>
                <w:lang w:eastAsia="en-US"/>
              </w:rPr>
              <w:t xml:space="preserve">-осуществлять сбор, анализ и обработку данных, необходимых для решения </w:t>
            </w:r>
            <w:r w:rsidR="00CD0C68" w:rsidRPr="008E65A5">
              <w:rPr>
                <w:rFonts w:eastAsia="Calibri"/>
                <w:sz w:val="24"/>
                <w:szCs w:val="24"/>
                <w:lang w:eastAsia="en-US"/>
              </w:rPr>
              <w:lastRenderedPageBreak/>
              <w:t>поставленных экономических задач;</w:t>
            </w:r>
          </w:p>
          <w:p w:rsidR="00CD0C68" w:rsidRPr="008E65A5" w:rsidRDefault="00CD0C68" w:rsidP="009E7D4F">
            <w:pPr>
              <w:pStyle w:val="af2"/>
              <w:jc w:val="both"/>
              <w:rPr>
                <w:rFonts w:eastAsia="Calibri"/>
                <w:sz w:val="24"/>
                <w:szCs w:val="24"/>
                <w:lang w:eastAsia="en-US"/>
              </w:rPr>
            </w:pPr>
            <w:r w:rsidRPr="008E65A5">
              <w:rPr>
                <w:rFonts w:eastAsia="Calibri"/>
                <w:sz w:val="24"/>
                <w:szCs w:val="24"/>
                <w:lang w:eastAsia="en-US"/>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CD0C68" w:rsidRPr="008E65A5" w:rsidRDefault="00CD0C68" w:rsidP="009E7D4F">
            <w:pPr>
              <w:pStyle w:val="af2"/>
              <w:jc w:val="both"/>
              <w:rPr>
                <w:rFonts w:eastAsia="Calibri"/>
                <w:sz w:val="24"/>
                <w:szCs w:val="24"/>
                <w:lang w:eastAsia="en-US"/>
              </w:rPr>
            </w:pPr>
            <w:r w:rsidRPr="008E65A5">
              <w:rPr>
                <w:rFonts w:eastAsia="Calibri"/>
                <w:sz w:val="24"/>
                <w:szCs w:val="24"/>
                <w:lang w:eastAsia="en-US"/>
              </w:rPr>
              <w:t>-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CD0C68" w:rsidRPr="008E65A5" w:rsidRDefault="00CD0C68" w:rsidP="009E7D4F">
            <w:pPr>
              <w:pStyle w:val="af2"/>
              <w:jc w:val="both"/>
              <w:rPr>
                <w:rFonts w:eastAsia="Calibri"/>
                <w:sz w:val="24"/>
                <w:szCs w:val="24"/>
                <w:lang w:eastAsia="en-US"/>
              </w:rPr>
            </w:pPr>
            <w:r w:rsidRPr="008E65A5">
              <w:rPr>
                <w:rFonts w:eastAsia="Calibri"/>
                <w:sz w:val="24"/>
                <w:szCs w:val="24"/>
                <w:lang w:eastAsia="en-US"/>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004E4880" w:rsidRPr="008E65A5">
              <w:rPr>
                <w:rFonts w:eastAsia="Calibri"/>
                <w:sz w:val="24"/>
                <w:szCs w:val="24"/>
                <w:lang w:eastAsia="en-US"/>
              </w:rPr>
              <w:t>.</w:t>
            </w:r>
            <w:r w:rsidRPr="008E65A5">
              <w:rPr>
                <w:rFonts w:eastAsia="Calibri"/>
                <w:sz w:val="24"/>
                <w:szCs w:val="24"/>
                <w:lang w:eastAsia="en-US"/>
              </w:rPr>
              <w:t xml:space="preserve"> и использовать полученные сведения для принятия управленческих решений;</w:t>
            </w:r>
          </w:p>
          <w:p w:rsidR="00CD0C68" w:rsidRPr="008E65A5" w:rsidRDefault="00CD0C68" w:rsidP="009E7D4F">
            <w:pPr>
              <w:pStyle w:val="af2"/>
              <w:jc w:val="both"/>
              <w:rPr>
                <w:rFonts w:eastAsia="Calibri"/>
                <w:spacing w:val="-2"/>
                <w:sz w:val="24"/>
                <w:szCs w:val="24"/>
                <w:lang w:eastAsia="en-US"/>
              </w:rPr>
            </w:pPr>
            <w:r w:rsidRPr="008E65A5">
              <w:rPr>
                <w:rFonts w:eastAsia="Calibri"/>
                <w:spacing w:val="-2"/>
                <w:sz w:val="24"/>
                <w:szCs w:val="24"/>
                <w:lang w:eastAsia="en-US"/>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4E4880" w:rsidRPr="008E65A5" w:rsidRDefault="009B7353" w:rsidP="009E7D4F">
            <w:pPr>
              <w:tabs>
                <w:tab w:val="num" w:pos="360"/>
              </w:tabs>
              <w:spacing w:after="0" w:line="240" w:lineRule="auto"/>
              <w:jc w:val="both"/>
              <w:rPr>
                <w:sz w:val="24"/>
                <w:szCs w:val="24"/>
              </w:rPr>
            </w:pPr>
            <w:r w:rsidRPr="00D6592A">
              <w:rPr>
                <w:noProof/>
                <w:color w:val="FF0000"/>
              </w:rPr>
              <mc:AlternateContent>
                <mc:Choice Requires="wps">
                  <w:drawing>
                    <wp:anchor distT="0" distB="0" distL="114300" distR="114300" simplePos="0" relativeHeight="251702272" behindDoc="0" locked="0" layoutInCell="1" allowOverlap="1" wp14:anchorId="5DEC91CB" wp14:editId="57A2017F">
                      <wp:simplePos x="0" y="0"/>
                      <wp:positionH relativeFrom="column">
                        <wp:posOffset>-894583</wp:posOffset>
                      </wp:positionH>
                      <wp:positionV relativeFrom="paragraph">
                        <wp:posOffset>5080</wp:posOffset>
                      </wp:positionV>
                      <wp:extent cx="415290" cy="308610"/>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9B7353" w:rsidRPr="00D6592A" w:rsidRDefault="009B7353" w:rsidP="009B7353">
                                  <w:pPr>
                                    <w:rPr>
                                      <w:rFonts w:ascii="Times New Roman" w:hAnsi="Times New Roman" w:cs="Times New Roman"/>
                                      <w:sz w:val="28"/>
                                      <w:szCs w:val="28"/>
                                    </w:rPr>
                                  </w:pPr>
                                  <w:r>
                                    <w:rPr>
                                      <w:rFonts w:ascii="Times New Roman" w:hAnsi="Times New Roman" w:cs="Times New Roman"/>
                                      <w:sz w:val="28"/>
                                      <w:szCs w:val="28"/>
                                    </w:rPr>
                                    <w:t>21</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0.45pt;margin-top:.4pt;width:32.7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" filled="f" stroked="f">
                      <v:textbox style="layout-flow:vertical">
                        <w:txbxContent>
                          <w:p w:rsidR="009B7353" w:rsidRPr="00D6592A" w:rsidRDefault="009B7353" w:rsidP="009B7353">
                            <w:pPr>
                              <w:rPr>
                                <w:rFonts w:ascii="Times New Roman" w:hAnsi="Times New Roman" w:cs="Times New Roman"/>
                                <w:sz w:val="28"/>
                                <w:szCs w:val="28"/>
                              </w:rPr>
                            </w:pPr>
                            <w:r>
                              <w:rPr>
                                <w:rFonts w:ascii="Times New Roman" w:hAnsi="Times New Roman" w:cs="Times New Roman"/>
                                <w:sz w:val="28"/>
                                <w:szCs w:val="28"/>
                              </w:rPr>
                              <w:t>21</w:t>
                            </w:r>
                          </w:p>
                        </w:txbxContent>
                      </v:textbox>
                    </v:shape>
                  </w:pict>
                </mc:Fallback>
              </mc:AlternateContent>
            </w:r>
            <w:r w:rsidR="004E4880" w:rsidRPr="008E65A5">
              <w:rPr>
                <w:sz w:val="24"/>
                <w:szCs w:val="24"/>
              </w:rPr>
              <w:t>- свободно ориентироваться по физическим, социально-экономическим и политическим картам;</w:t>
            </w:r>
          </w:p>
          <w:p w:rsidR="004E4880" w:rsidRPr="008E65A5" w:rsidRDefault="004E4880" w:rsidP="009E7D4F">
            <w:pPr>
              <w:tabs>
                <w:tab w:val="num" w:pos="360"/>
              </w:tabs>
              <w:spacing w:after="0" w:line="240" w:lineRule="auto"/>
              <w:jc w:val="both"/>
              <w:rPr>
                <w:sz w:val="24"/>
                <w:szCs w:val="24"/>
              </w:rPr>
            </w:pPr>
            <w:r w:rsidRPr="008E65A5">
              <w:rPr>
                <w:sz w:val="24"/>
                <w:szCs w:val="24"/>
              </w:rPr>
              <w:t>- применять географические методы в туристских исследованиях;</w:t>
            </w:r>
          </w:p>
          <w:p w:rsidR="004E4880" w:rsidRPr="008E65A5" w:rsidRDefault="004E4880" w:rsidP="009E7D4F">
            <w:pPr>
              <w:tabs>
                <w:tab w:val="num" w:pos="360"/>
              </w:tabs>
              <w:spacing w:after="0" w:line="240" w:lineRule="auto"/>
              <w:jc w:val="both"/>
              <w:rPr>
                <w:sz w:val="24"/>
                <w:szCs w:val="24"/>
              </w:rPr>
            </w:pPr>
            <w:r w:rsidRPr="008E65A5">
              <w:rPr>
                <w:sz w:val="24"/>
                <w:szCs w:val="24"/>
              </w:rPr>
              <w:t>- оценивать туристский потенциал и современное состояние развития туризма в стране (регионе, районе);</w:t>
            </w:r>
          </w:p>
          <w:p w:rsidR="004E4880" w:rsidRPr="008E65A5" w:rsidRDefault="004E4880" w:rsidP="009E7D4F">
            <w:pPr>
              <w:tabs>
                <w:tab w:val="num" w:pos="360"/>
              </w:tabs>
              <w:spacing w:after="0" w:line="240" w:lineRule="auto"/>
              <w:jc w:val="both"/>
              <w:rPr>
                <w:sz w:val="24"/>
                <w:szCs w:val="24"/>
              </w:rPr>
            </w:pPr>
            <w:r w:rsidRPr="008E65A5">
              <w:rPr>
                <w:sz w:val="24"/>
                <w:szCs w:val="24"/>
              </w:rPr>
              <w:t>- устанавливать систему взаимосвязей между природной средой и хозяйственной деятельностью субъектов туристской индустрии;</w:t>
            </w:r>
          </w:p>
          <w:p w:rsidR="00CD0C68" w:rsidRPr="008E65A5" w:rsidRDefault="00CD0C68" w:rsidP="009E7D4F">
            <w:pPr>
              <w:pStyle w:val="af2"/>
              <w:jc w:val="both"/>
              <w:rPr>
                <w:rFonts w:eastAsia="Calibri"/>
                <w:spacing w:val="-2"/>
                <w:sz w:val="24"/>
                <w:szCs w:val="24"/>
                <w:lang w:eastAsia="en-US"/>
              </w:rPr>
            </w:pPr>
            <w:r w:rsidRPr="008E65A5">
              <w:rPr>
                <w:rFonts w:eastAsia="Calibri"/>
                <w:spacing w:val="-2"/>
                <w:sz w:val="24"/>
                <w:szCs w:val="24"/>
                <w:lang w:eastAsia="en-US"/>
              </w:rPr>
              <w:t>-используя отечественные и зарубежные источники информации, собрать необходимые данные проанализировать их и подготовить информационный обзор и аналитический отчет;</w:t>
            </w:r>
          </w:p>
          <w:p w:rsidR="00CD0C68" w:rsidRPr="008E65A5" w:rsidRDefault="00CD0C68" w:rsidP="009E7D4F">
            <w:pPr>
              <w:pStyle w:val="af2"/>
              <w:jc w:val="both"/>
              <w:rPr>
                <w:rFonts w:eastAsia="Calibri"/>
                <w:spacing w:val="-2"/>
                <w:sz w:val="24"/>
                <w:szCs w:val="24"/>
                <w:lang w:eastAsia="en-US"/>
              </w:rPr>
            </w:pPr>
            <w:r w:rsidRPr="008E65A5">
              <w:rPr>
                <w:rFonts w:eastAsia="Calibri"/>
                <w:spacing w:val="-2"/>
                <w:sz w:val="24"/>
                <w:szCs w:val="24"/>
                <w:lang w:eastAsia="en-US"/>
              </w:rPr>
              <w:t>- использовать для решения аналитических и исследовательских задач современные технические средства и информационные технологии;</w:t>
            </w:r>
          </w:p>
          <w:p w:rsidR="00CD0C68" w:rsidRPr="008E65A5" w:rsidRDefault="00CD0C68" w:rsidP="009E7D4F">
            <w:pPr>
              <w:pStyle w:val="af2"/>
              <w:jc w:val="both"/>
              <w:rPr>
                <w:rFonts w:eastAsia="Calibri"/>
                <w:spacing w:val="-2"/>
                <w:sz w:val="24"/>
                <w:szCs w:val="24"/>
                <w:lang w:eastAsia="en-US"/>
              </w:rPr>
            </w:pPr>
            <w:r w:rsidRPr="008E65A5">
              <w:rPr>
                <w:rFonts w:eastAsia="Calibri"/>
                <w:spacing w:val="-2"/>
                <w:sz w:val="24"/>
                <w:szCs w:val="24"/>
                <w:lang w:eastAsia="en-US"/>
              </w:rPr>
              <w:t>-организовать деятельность малой группы, создан</w:t>
            </w:r>
            <w:r w:rsidR="00C42AEB" w:rsidRPr="008E65A5">
              <w:rPr>
                <w:rFonts w:eastAsia="Calibri"/>
                <w:spacing w:val="-2"/>
                <w:sz w:val="24"/>
                <w:szCs w:val="24"/>
                <w:lang w:eastAsia="en-US"/>
              </w:rPr>
              <w:t xml:space="preserve">ной для реализации конкретного </w:t>
            </w:r>
            <w:r w:rsidRPr="008E65A5">
              <w:rPr>
                <w:rFonts w:eastAsia="Calibri"/>
                <w:spacing w:val="-2"/>
                <w:sz w:val="24"/>
                <w:szCs w:val="24"/>
                <w:lang w:eastAsia="en-US"/>
              </w:rPr>
              <w:t>экономического проекта;</w:t>
            </w:r>
          </w:p>
          <w:p w:rsidR="00CD0C68" w:rsidRPr="008E65A5" w:rsidRDefault="00CD0C68" w:rsidP="009E7D4F">
            <w:pPr>
              <w:pStyle w:val="af2"/>
              <w:jc w:val="both"/>
              <w:rPr>
                <w:rFonts w:eastAsia="Calibri"/>
                <w:spacing w:val="-2"/>
                <w:sz w:val="24"/>
                <w:szCs w:val="24"/>
                <w:lang w:eastAsia="en-US"/>
              </w:rPr>
            </w:pPr>
            <w:r w:rsidRPr="008E65A5">
              <w:rPr>
                <w:rFonts w:eastAsia="Calibri"/>
                <w:spacing w:val="-2"/>
                <w:sz w:val="24"/>
                <w:szCs w:val="24"/>
                <w:lang w:eastAsia="en-US"/>
              </w:rPr>
              <w:t>-использовать для решения коммуникативных задач современные технические средства и информационные технологии;</w:t>
            </w:r>
          </w:p>
          <w:p w:rsidR="00CD0C68" w:rsidRPr="008E65A5" w:rsidRDefault="00FC6397" w:rsidP="009E7D4F">
            <w:pPr>
              <w:pStyle w:val="af2"/>
              <w:jc w:val="both"/>
              <w:rPr>
                <w:rFonts w:eastAsia="Calibri"/>
                <w:bCs/>
                <w:sz w:val="24"/>
                <w:szCs w:val="24"/>
                <w:lang w:eastAsia="en-US"/>
              </w:rPr>
            </w:pPr>
            <w:r>
              <w:rPr>
                <w:noProof/>
                <w:sz w:val="24"/>
                <w:szCs w:val="24"/>
              </w:rPr>
              <w:drawing>
                <wp:anchor distT="0" distB="0" distL="114300" distR="114300" simplePos="0" relativeHeight="251683840" behindDoc="0" locked="0" layoutInCell="1" allowOverlap="1" wp14:anchorId="7A033547" wp14:editId="681FECF0">
                  <wp:simplePos x="0" y="0"/>
                  <wp:positionH relativeFrom="column">
                    <wp:posOffset>3994785</wp:posOffset>
                  </wp:positionH>
                  <wp:positionV relativeFrom="paragraph">
                    <wp:posOffset>375508</wp:posOffset>
                  </wp:positionV>
                  <wp:extent cx="504825" cy="276225"/>
                  <wp:effectExtent l="0" t="0" r="9525"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CD0C68" w:rsidRPr="008E65A5">
              <w:rPr>
                <w:rFonts w:eastAsia="Calibri"/>
                <w:spacing w:val="-2"/>
                <w:sz w:val="24"/>
                <w:szCs w:val="24"/>
                <w:lang w:eastAsia="en-US"/>
              </w:rPr>
              <w:t xml:space="preserve">-критически оценить предлагаемые варианты управленческих решений и разработать и обосновать предложения по их совершенствованию с учетом </w:t>
            </w:r>
            <w:r w:rsidR="00CD0C68" w:rsidRPr="008E65A5">
              <w:rPr>
                <w:rFonts w:eastAsia="Calibri"/>
                <w:spacing w:val="-2"/>
                <w:sz w:val="24"/>
                <w:szCs w:val="24"/>
                <w:lang w:eastAsia="en-US"/>
              </w:rPr>
              <w:lastRenderedPageBreak/>
              <w:t>кри</w:t>
            </w:r>
            <w:r w:rsidR="00C42AEB" w:rsidRPr="008E65A5">
              <w:rPr>
                <w:rFonts w:eastAsia="Calibri"/>
                <w:spacing w:val="-2"/>
                <w:sz w:val="24"/>
                <w:szCs w:val="24"/>
                <w:lang w:eastAsia="en-US"/>
              </w:rPr>
              <w:t xml:space="preserve">териев социально-экономической </w:t>
            </w:r>
            <w:r w:rsidR="00CD0C68" w:rsidRPr="008E65A5">
              <w:rPr>
                <w:rFonts w:eastAsia="Calibri"/>
                <w:spacing w:val="-2"/>
                <w:sz w:val="24"/>
                <w:szCs w:val="24"/>
                <w:lang w:eastAsia="en-US"/>
              </w:rPr>
              <w:t>эффективности, рисков и воз</w:t>
            </w:r>
            <w:r w:rsidR="00C42AEB" w:rsidRPr="008E65A5">
              <w:rPr>
                <w:rFonts w:eastAsia="Calibri"/>
                <w:spacing w:val="-2"/>
                <w:sz w:val="24"/>
                <w:szCs w:val="24"/>
                <w:lang w:eastAsia="en-US"/>
              </w:rPr>
              <w:t xml:space="preserve">можных социально-экономических </w:t>
            </w:r>
            <w:r w:rsidR="00CD0C68" w:rsidRPr="008E65A5">
              <w:rPr>
                <w:rFonts w:eastAsia="Calibri"/>
                <w:spacing w:val="-2"/>
                <w:sz w:val="24"/>
                <w:szCs w:val="24"/>
                <w:lang w:eastAsia="en-US"/>
              </w:rPr>
              <w:t>последствий;</w:t>
            </w:r>
          </w:p>
          <w:p w:rsidR="00CD0C68" w:rsidRPr="008E65A5" w:rsidRDefault="00E55FA4" w:rsidP="009E7D4F">
            <w:pPr>
              <w:pStyle w:val="af2"/>
              <w:jc w:val="both"/>
              <w:rPr>
                <w:rFonts w:eastAsia="Times New Roman"/>
                <w:sz w:val="24"/>
                <w:szCs w:val="24"/>
              </w:rPr>
            </w:pPr>
            <w:r w:rsidRPr="008E65A5">
              <w:rPr>
                <w:rFonts w:eastAsiaTheme="minorHAnsi"/>
                <w:sz w:val="24"/>
                <w:szCs w:val="24"/>
                <w:shd w:val="clear" w:color="auto" w:fill="FFFFFF"/>
                <w:lang w:eastAsia="en-US"/>
              </w:rPr>
              <w:t xml:space="preserve"> </w:t>
            </w:r>
            <w:r w:rsidR="00CD0C68" w:rsidRPr="008E65A5">
              <w:rPr>
                <w:rFonts w:eastAsiaTheme="minorHAnsi"/>
                <w:sz w:val="24"/>
                <w:szCs w:val="24"/>
                <w:shd w:val="clear" w:color="auto" w:fill="FFFFFF"/>
                <w:lang w:eastAsia="en-US"/>
              </w:rPr>
              <w:t>-</w:t>
            </w:r>
            <w:r w:rsidR="00CD0C68" w:rsidRPr="008E65A5">
              <w:rPr>
                <w:rFonts w:eastAsia="Times New Roman"/>
                <w:sz w:val="24"/>
                <w:szCs w:val="24"/>
              </w:rPr>
              <w:t xml:space="preserve">анализировать соответствующие положения законодательства и грамотно применять </w:t>
            </w:r>
            <w:r w:rsidR="00CD0C68" w:rsidRPr="008E65A5">
              <w:rPr>
                <w:rFonts w:eastAsia="Times New Roman"/>
                <w:bCs/>
                <w:sz w:val="24"/>
                <w:szCs w:val="24"/>
              </w:rPr>
              <w:t>полученные знания в самостоятельной практической деятельности</w:t>
            </w:r>
            <w:r w:rsidR="00CD0C68" w:rsidRPr="008E65A5">
              <w:rPr>
                <w:rFonts w:eastAsia="Times New Roman"/>
                <w:sz w:val="24"/>
                <w:szCs w:val="24"/>
              </w:rPr>
              <w:t xml:space="preserve"> при разрешении вопросов, связанных с </w:t>
            </w:r>
            <w:r w:rsidR="00CD0C68" w:rsidRPr="008E65A5">
              <w:rPr>
                <w:rFonts w:eastAsia="Times New Roman"/>
                <w:bCs/>
                <w:sz w:val="24"/>
                <w:szCs w:val="24"/>
              </w:rPr>
              <w:t xml:space="preserve">правовым </w:t>
            </w:r>
            <w:r w:rsidR="00CD0C68" w:rsidRPr="008E65A5">
              <w:rPr>
                <w:rFonts w:eastAsia="Times New Roman"/>
                <w:sz w:val="24"/>
                <w:szCs w:val="24"/>
              </w:rPr>
              <w:t>обеспечением профессиональной деятельности;</w:t>
            </w:r>
          </w:p>
          <w:p w:rsidR="00CD0C68" w:rsidRPr="008E65A5" w:rsidRDefault="009B7353" w:rsidP="009E7D4F">
            <w:pPr>
              <w:pStyle w:val="af2"/>
              <w:jc w:val="both"/>
              <w:rPr>
                <w:rFonts w:eastAsia="Calibri"/>
                <w:sz w:val="24"/>
                <w:szCs w:val="24"/>
                <w:lang w:eastAsia="en-US"/>
              </w:rPr>
            </w:pPr>
            <w:r w:rsidRPr="00D6592A">
              <w:rPr>
                <w:noProof/>
                <w:color w:val="FF0000"/>
              </w:rPr>
              <mc:AlternateContent>
                <mc:Choice Requires="wps">
                  <w:drawing>
                    <wp:anchor distT="0" distB="0" distL="114300" distR="114300" simplePos="0" relativeHeight="251700224" behindDoc="0" locked="0" layoutInCell="1" allowOverlap="1" wp14:anchorId="4BBA8A1D" wp14:editId="4E514816">
                      <wp:simplePos x="0" y="0"/>
                      <wp:positionH relativeFrom="column">
                        <wp:posOffset>-919158</wp:posOffset>
                      </wp:positionH>
                      <wp:positionV relativeFrom="paragraph">
                        <wp:posOffset>1598295</wp:posOffset>
                      </wp:positionV>
                      <wp:extent cx="415290" cy="308610"/>
                      <wp:effectExtent l="0" t="0" r="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9B7353" w:rsidRPr="00D6592A" w:rsidRDefault="009B7353" w:rsidP="009B7353">
                                  <w:pPr>
                                    <w:rPr>
                                      <w:rFonts w:ascii="Times New Roman" w:hAnsi="Times New Roman" w:cs="Times New Roman"/>
                                      <w:sz w:val="28"/>
                                      <w:szCs w:val="28"/>
                                    </w:rPr>
                                  </w:pPr>
                                  <w:r w:rsidRPr="00D6592A">
                                    <w:rPr>
                                      <w:rFonts w:ascii="Times New Roman" w:hAnsi="Times New Roman" w:cs="Times New Roman"/>
                                      <w:sz w:val="28"/>
                                      <w:szCs w:val="28"/>
                                    </w:rPr>
                                    <w:t>2</w:t>
                                  </w:r>
                                  <w:r>
                                    <w:rPr>
                                      <w:rFonts w:ascii="Times New Roman" w:hAnsi="Times New Roman" w:cs="Times New Roman"/>
                                      <w:sz w:val="28"/>
                                      <w:szCs w:val="28"/>
                                    </w:rPr>
                                    <w:t>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2.35pt;margin-top:125.85pt;width:32.7pt;height:2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" filled="f" stroked="f">
                      <v:textbox style="layout-flow:vertical">
                        <w:txbxContent>
                          <w:p w:rsidR="009B7353" w:rsidRPr="00D6592A" w:rsidRDefault="009B7353" w:rsidP="009B7353">
                            <w:pPr>
                              <w:rPr>
                                <w:rFonts w:ascii="Times New Roman" w:hAnsi="Times New Roman" w:cs="Times New Roman"/>
                                <w:sz w:val="28"/>
                                <w:szCs w:val="28"/>
                              </w:rPr>
                            </w:pPr>
                            <w:r w:rsidRPr="00D6592A">
                              <w:rPr>
                                <w:rFonts w:ascii="Times New Roman" w:hAnsi="Times New Roman" w:cs="Times New Roman"/>
                                <w:sz w:val="28"/>
                                <w:szCs w:val="28"/>
                              </w:rPr>
                              <w:t>2</w:t>
                            </w:r>
                            <w:r>
                              <w:rPr>
                                <w:rFonts w:ascii="Times New Roman" w:hAnsi="Times New Roman" w:cs="Times New Roman"/>
                                <w:sz w:val="28"/>
                                <w:szCs w:val="28"/>
                              </w:rPr>
                              <w:t>2</w:t>
                            </w:r>
                          </w:p>
                        </w:txbxContent>
                      </v:textbox>
                    </v:shape>
                  </w:pict>
                </mc:Fallback>
              </mc:AlternateContent>
            </w:r>
            <w:r w:rsidR="00043301" w:rsidRPr="008E65A5">
              <w:rPr>
                <w:rFonts w:eastAsia="Calibri"/>
                <w:bCs/>
                <w:sz w:val="24"/>
                <w:szCs w:val="24"/>
                <w:lang w:eastAsia="en-US"/>
              </w:rPr>
              <w:t>-</w:t>
            </w:r>
            <w:r w:rsidR="00CD0C68" w:rsidRPr="008E65A5">
              <w:rPr>
                <w:rFonts w:eastAsia="Calibri"/>
                <w:bCs/>
                <w:sz w:val="24"/>
                <w:szCs w:val="24"/>
                <w:lang w:eastAsia="en-US"/>
              </w:rPr>
              <w:t xml:space="preserve">организовывать рабочее место службы бронирования, приема и размещения и проживания, вести учет и хранение отчетных данных, аннулирование бронирования; осуществление гарантированного бронирования; комплементировать сервировочную тележку </w:t>
            </w:r>
            <w:r w:rsidR="00CD0C68" w:rsidRPr="008E65A5">
              <w:rPr>
                <w:rFonts w:eastAsia="Calibri"/>
                <w:bCs/>
                <w:sz w:val="24"/>
                <w:szCs w:val="24"/>
                <w:lang w:val="en-US" w:eastAsia="en-US"/>
              </w:rPr>
              <w:t>room</w:t>
            </w:r>
            <w:r w:rsidR="00CD0C68" w:rsidRPr="008E65A5">
              <w:rPr>
                <w:rFonts w:eastAsia="Calibri"/>
                <w:bCs/>
                <w:sz w:val="24"/>
                <w:szCs w:val="24"/>
                <w:lang w:eastAsia="en-US"/>
              </w:rPr>
              <w:t>-</w:t>
            </w:r>
            <w:r w:rsidR="00C42AEB" w:rsidRPr="008E65A5">
              <w:rPr>
                <w:rFonts w:eastAsia="Calibri"/>
                <w:bCs/>
                <w:sz w:val="24"/>
                <w:szCs w:val="24"/>
                <w:lang w:val="en-US" w:eastAsia="en-US"/>
              </w:rPr>
              <w:t>servi</w:t>
            </w:r>
            <w:proofErr w:type="gramStart"/>
            <w:r w:rsidR="00C42AEB" w:rsidRPr="008E65A5">
              <w:rPr>
                <w:rFonts w:eastAsia="Calibri"/>
                <w:bCs/>
                <w:sz w:val="24"/>
                <w:szCs w:val="24"/>
                <w:lang w:eastAsia="en-US"/>
              </w:rPr>
              <w:t>се</w:t>
            </w:r>
            <w:proofErr w:type="gramEnd"/>
            <w:r w:rsidR="00CD0C68" w:rsidRPr="008E65A5">
              <w:rPr>
                <w:rFonts w:eastAsia="Calibri"/>
                <w:bCs/>
                <w:sz w:val="24"/>
                <w:szCs w:val="24"/>
                <w:lang w:eastAsia="en-US"/>
              </w:rPr>
              <w:t>, организация оказания персональных и дополнительных услуг по основных и дополнительным услугам гостиницы, готовить проекты договоров, оформлять и подготавливать счета гостей, составлять акты на списание инвентаря и оборудования, предоставление услуги хранения вещей; оценивать эффективность сбытовой политики; выявлять, анализировать и формировать спрос на гостиничный продукт</w:t>
            </w:r>
          </w:p>
          <w:p w:rsidR="00CD0C68" w:rsidRPr="008E65A5" w:rsidRDefault="00043301" w:rsidP="009E7D4F">
            <w:pPr>
              <w:pStyle w:val="af2"/>
              <w:jc w:val="both"/>
              <w:rPr>
                <w:rFonts w:eastAsia="Calibri"/>
                <w:bCs/>
                <w:sz w:val="24"/>
                <w:szCs w:val="24"/>
                <w:lang w:eastAsia="en-US"/>
              </w:rPr>
            </w:pPr>
            <w:r w:rsidRPr="008E65A5">
              <w:rPr>
                <w:rFonts w:eastAsia="Calibri"/>
                <w:bCs/>
                <w:sz w:val="24"/>
                <w:szCs w:val="24"/>
                <w:lang w:eastAsia="en-US"/>
              </w:rPr>
              <w:t>-</w:t>
            </w:r>
            <w:r w:rsidR="00CD0C68" w:rsidRPr="008E65A5">
              <w:rPr>
                <w:rFonts w:eastAsia="Calibri"/>
                <w:bCs/>
                <w:sz w:val="24"/>
                <w:szCs w:val="24"/>
                <w:lang w:eastAsia="en-US"/>
              </w:rPr>
              <w:t>знанием основных этапов эволюции управленческой мысли,</w:t>
            </w:r>
          </w:p>
          <w:p w:rsidR="00CD0C68" w:rsidRPr="008E65A5" w:rsidRDefault="00CD0C68" w:rsidP="009E7D4F">
            <w:pPr>
              <w:pStyle w:val="af2"/>
              <w:jc w:val="both"/>
              <w:rPr>
                <w:rFonts w:eastAsia="Calibri"/>
                <w:bCs/>
                <w:sz w:val="24"/>
                <w:szCs w:val="24"/>
                <w:lang w:eastAsia="en-US"/>
              </w:rPr>
            </w:pPr>
            <w:r w:rsidRPr="008E65A5">
              <w:rPr>
                <w:rFonts w:eastAsia="Calibri"/>
                <w:bCs/>
                <w:sz w:val="24"/>
                <w:szCs w:val="24"/>
                <w:lang w:eastAsia="en-US"/>
              </w:rPr>
              <w:t xml:space="preserve">-осуществлять распределение полномочий и ответственности на основе их делегирования,  </w:t>
            </w:r>
          </w:p>
          <w:p w:rsidR="00CD0C68" w:rsidRPr="008E65A5" w:rsidRDefault="00CD0C68" w:rsidP="009E7D4F">
            <w:pPr>
              <w:pStyle w:val="af2"/>
              <w:jc w:val="both"/>
              <w:rPr>
                <w:rFonts w:eastAsia="Calibri"/>
                <w:bCs/>
                <w:sz w:val="24"/>
                <w:szCs w:val="24"/>
                <w:lang w:eastAsia="en-US"/>
              </w:rPr>
            </w:pPr>
            <w:r w:rsidRPr="008E65A5">
              <w:rPr>
                <w:rFonts w:eastAsia="Calibri"/>
                <w:bCs/>
                <w:sz w:val="24"/>
                <w:szCs w:val="24"/>
                <w:lang w:eastAsia="en-US"/>
              </w:rPr>
              <w:t>-разрабатывать процедуры и методы контроля,</w:t>
            </w:r>
          </w:p>
          <w:p w:rsidR="00CD0C68" w:rsidRPr="008E65A5" w:rsidRDefault="00CD0C68" w:rsidP="009E7D4F">
            <w:pPr>
              <w:pStyle w:val="af2"/>
              <w:jc w:val="both"/>
              <w:rPr>
                <w:rFonts w:eastAsia="Calibri"/>
                <w:bCs/>
                <w:sz w:val="24"/>
                <w:szCs w:val="24"/>
                <w:lang w:eastAsia="en-US"/>
              </w:rPr>
            </w:pPr>
            <w:r w:rsidRPr="008E65A5">
              <w:rPr>
                <w:rFonts w:eastAsia="Calibri"/>
                <w:bCs/>
                <w:sz w:val="24"/>
                <w:szCs w:val="24"/>
                <w:lang w:eastAsia="en-US"/>
              </w:rPr>
              <w:t>-использовать основные теории мотивации, лидерства и власти для решения управленческих задач, эффективно организовать групповую работу на основе знания процессов групповой динамики</w:t>
            </w:r>
            <w:r w:rsidR="0078442D" w:rsidRPr="008E65A5">
              <w:rPr>
                <w:rFonts w:eastAsia="Calibri"/>
                <w:bCs/>
                <w:sz w:val="24"/>
                <w:szCs w:val="24"/>
                <w:lang w:eastAsia="en-US"/>
              </w:rPr>
              <w:t>;</w:t>
            </w:r>
          </w:p>
          <w:p w:rsidR="00CD0C68" w:rsidRPr="008E65A5" w:rsidRDefault="0078442D" w:rsidP="009E7D4F">
            <w:pPr>
              <w:pStyle w:val="af2"/>
              <w:jc w:val="both"/>
              <w:rPr>
                <w:rFonts w:eastAsia="Calibri"/>
                <w:spacing w:val="-3"/>
                <w:sz w:val="24"/>
                <w:szCs w:val="24"/>
                <w:lang w:eastAsia="en-US"/>
              </w:rPr>
            </w:pPr>
            <w:r w:rsidRPr="008E65A5">
              <w:rPr>
                <w:rFonts w:eastAsia="Calibri"/>
                <w:spacing w:val="-3"/>
                <w:sz w:val="24"/>
                <w:szCs w:val="24"/>
                <w:lang w:eastAsia="en-US"/>
              </w:rPr>
              <w:t>- разрабатывать экскурсионные программы и туры;</w:t>
            </w:r>
          </w:p>
          <w:p w:rsidR="0078442D" w:rsidRPr="008E65A5" w:rsidRDefault="0078442D" w:rsidP="009E7D4F">
            <w:pPr>
              <w:pStyle w:val="af2"/>
              <w:jc w:val="both"/>
              <w:rPr>
                <w:rFonts w:eastAsia="Calibri"/>
                <w:spacing w:val="-3"/>
                <w:sz w:val="24"/>
                <w:szCs w:val="24"/>
                <w:lang w:eastAsia="en-US"/>
              </w:rPr>
            </w:pPr>
            <w:r w:rsidRPr="008E65A5">
              <w:rPr>
                <w:rFonts w:eastAsia="Calibri"/>
                <w:spacing w:val="-3"/>
                <w:sz w:val="24"/>
                <w:szCs w:val="24"/>
                <w:lang w:eastAsia="en-US"/>
              </w:rPr>
              <w:t>- организовывать сервисное обслуживание в туристических походах;</w:t>
            </w:r>
          </w:p>
          <w:p w:rsidR="0078442D" w:rsidRPr="008E65A5" w:rsidRDefault="0078442D" w:rsidP="009E7D4F">
            <w:pPr>
              <w:pStyle w:val="af2"/>
              <w:jc w:val="both"/>
              <w:rPr>
                <w:rFonts w:eastAsia="Calibri"/>
                <w:sz w:val="24"/>
                <w:szCs w:val="24"/>
                <w:lang w:eastAsia="en-US"/>
              </w:rPr>
            </w:pPr>
            <w:r w:rsidRPr="008E65A5">
              <w:rPr>
                <w:rFonts w:eastAsia="Calibri"/>
                <w:spacing w:val="-3"/>
                <w:sz w:val="24"/>
                <w:szCs w:val="24"/>
                <w:lang w:eastAsia="en-US"/>
              </w:rPr>
              <w:t xml:space="preserve">- </w:t>
            </w:r>
            <w:r w:rsidRPr="008E65A5">
              <w:rPr>
                <w:sz w:val="24"/>
                <w:szCs w:val="24"/>
              </w:rPr>
              <w:t>применять теоретические знания при решении практических задач в туристской деятельности, используя возможности вычислительной техники и программного обеспечения, использовать существующие пакеты прикладных программ для решения конкретных задач профессиональной деятельности в туристской индустрии;</w:t>
            </w:r>
          </w:p>
          <w:p w:rsidR="008F16C6" w:rsidRPr="008E65A5" w:rsidRDefault="00D6592A" w:rsidP="009E7D4F">
            <w:pPr>
              <w:pStyle w:val="af2"/>
              <w:jc w:val="both"/>
              <w:rPr>
                <w:sz w:val="24"/>
                <w:szCs w:val="24"/>
              </w:rPr>
            </w:pPr>
            <w:r>
              <w:rPr>
                <w:noProof/>
                <w:sz w:val="24"/>
                <w:szCs w:val="24"/>
              </w:rPr>
              <w:drawing>
                <wp:anchor distT="0" distB="0" distL="114300" distR="114300" simplePos="0" relativeHeight="251685888" behindDoc="0" locked="0" layoutInCell="1" allowOverlap="1" wp14:anchorId="06DAF4AE" wp14:editId="18E95DA7">
                  <wp:simplePos x="0" y="0"/>
                  <wp:positionH relativeFrom="column">
                    <wp:posOffset>3994785</wp:posOffset>
                  </wp:positionH>
                  <wp:positionV relativeFrom="paragraph">
                    <wp:posOffset>387160</wp:posOffset>
                  </wp:positionV>
                  <wp:extent cx="504825" cy="276225"/>
                  <wp:effectExtent l="0" t="0" r="952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F162E" w:rsidRPr="008E65A5">
              <w:rPr>
                <w:rFonts w:eastAsia="Calibri"/>
                <w:spacing w:val="-3"/>
                <w:sz w:val="24"/>
                <w:szCs w:val="24"/>
                <w:lang w:eastAsia="en-US"/>
              </w:rPr>
              <w:t>-</w:t>
            </w:r>
            <w:r w:rsidR="005F162E" w:rsidRPr="008E65A5">
              <w:rPr>
                <w:sz w:val="24"/>
                <w:szCs w:val="24"/>
              </w:rPr>
              <w:t xml:space="preserve"> использовать готовые формы общепринятой вежливости для общения с различными группами людей на различных у</w:t>
            </w:r>
            <w:r w:rsidR="008F16C6" w:rsidRPr="008E65A5">
              <w:rPr>
                <w:sz w:val="24"/>
                <w:szCs w:val="24"/>
              </w:rPr>
              <w:t xml:space="preserve">ровнях в личной и деловой </w:t>
            </w:r>
            <w:r w:rsidR="008F16C6" w:rsidRPr="008E65A5">
              <w:rPr>
                <w:sz w:val="24"/>
                <w:szCs w:val="24"/>
              </w:rPr>
              <w:lastRenderedPageBreak/>
              <w:t>сфере;</w:t>
            </w:r>
          </w:p>
          <w:p w:rsidR="008F16C6" w:rsidRPr="008E65A5" w:rsidRDefault="008F16C6" w:rsidP="009E7D4F">
            <w:pPr>
              <w:pStyle w:val="af2"/>
              <w:jc w:val="both"/>
              <w:rPr>
                <w:sz w:val="24"/>
                <w:szCs w:val="24"/>
              </w:rPr>
            </w:pPr>
            <w:r w:rsidRPr="008E65A5">
              <w:rPr>
                <w:sz w:val="24"/>
                <w:szCs w:val="24"/>
              </w:rPr>
              <w:t xml:space="preserve">- </w:t>
            </w:r>
            <w:r w:rsidR="006E0433" w:rsidRPr="008E65A5">
              <w:rPr>
                <w:sz w:val="24"/>
                <w:szCs w:val="24"/>
              </w:rPr>
              <w:t xml:space="preserve">проводить инструктаж по </w:t>
            </w:r>
            <w:r w:rsidRPr="008E65A5">
              <w:rPr>
                <w:sz w:val="24"/>
                <w:szCs w:val="24"/>
              </w:rPr>
              <w:t>оказани</w:t>
            </w:r>
            <w:r w:rsidR="006E0433" w:rsidRPr="008E65A5">
              <w:rPr>
                <w:sz w:val="24"/>
                <w:szCs w:val="24"/>
              </w:rPr>
              <w:t>ю</w:t>
            </w:r>
            <w:r w:rsidRPr="008E65A5">
              <w:rPr>
                <w:sz w:val="24"/>
                <w:szCs w:val="24"/>
              </w:rPr>
              <w:t xml:space="preserve"> первой помощи гостям и сотрудникам гостиниц и туристических комплексов;</w:t>
            </w:r>
          </w:p>
          <w:p w:rsidR="005F162E" w:rsidRPr="008E65A5" w:rsidRDefault="008F16C6" w:rsidP="009E7D4F">
            <w:pPr>
              <w:pStyle w:val="af2"/>
              <w:jc w:val="both"/>
              <w:rPr>
                <w:sz w:val="24"/>
                <w:szCs w:val="24"/>
              </w:rPr>
            </w:pPr>
            <w:r w:rsidRPr="008E65A5">
              <w:rPr>
                <w:sz w:val="24"/>
                <w:szCs w:val="24"/>
              </w:rPr>
              <w:t>- владеть способами защиты населения от чрезвычайных ситуаций природных и техногенного характера;</w:t>
            </w:r>
          </w:p>
          <w:p w:rsidR="008F16C6" w:rsidRPr="008E65A5" w:rsidRDefault="008F16C6" w:rsidP="009E7D4F">
            <w:pPr>
              <w:pStyle w:val="af2"/>
              <w:jc w:val="both"/>
              <w:rPr>
                <w:rFonts w:eastAsia="Calibri"/>
                <w:sz w:val="24"/>
                <w:szCs w:val="24"/>
                <w:lang w:eastAsia="en-US"/>
              </w:rPr>
            </w:pPr>
            <w:r w:rsidRPr="008E65A5">
              <w:rPr>
                <w:sz w:val="24"/>
                <w:szCs w:val="24"/>
              </w:rPr>
              <w:t>- пользоваться средствами индивидуальной и коллективной защиты.</w:t>
            </w:r>
          </w:p>
          <w:p w:rsidR="00CD0C68" w:rsidRPr="008E65A5" w:rsidRDefault="009E7D4F" w:rsidP="009E7D4F">
            <w:pPr>
              <w:pStyle w:val="af2"/>
              <w:jc w:val="both"/>
              <w:rPr>
                <w:b/>
                <w:sz w:val="24"/>
                <w:szCs w:val="28"/>
              </w:rPr>
            </w:pPr>
            <w:r w:rsidRPr="008E65A5">
              <w:rPr>
                <w:b/>
                <w:sz w:val="24"/>
                <w:szCs w:val="28"/>
              </w:rPr>
              <w:t>в</w:t>
            </w:r>
            <w:r w:rsidR="00CD0C68" w:rsidRPr="008E65A5">
              <w:rPr>
                <w:b/>
                <w:sz w:val="24"/>
                <w:szCs w:val="28"/>
              </w:rPr>
              <w:t xml:space="preserve">ладеть: </w:t>
            </w:r>
          </w:p>
          <w:p w:rsidR="00CD0C68" w:rsidRPr="008E65A5" w:rsidRDefault="00CD0C68" w:rsidP="009E7D4F">
            <w:pPr>
              <w:pStyle w:val="af2"/>
              <w:jc w:val="both"/>
              <w:rPr>
                <w:rFonts w:eastAsia="Calibri"/>
                <w:sz w:val="24"/>
                <w:szCs w:val="24"/>
                <w:lang w:eastAsia="en-US"/>
              </w:rPr>
            </w:pPr>
            <w:r w:rsidRPr="008E65A5">
              <w:rPr>
                <w:rFonts w:eastAsia="Calibri"/>
                <w:sz w:val="24"/>
                <w:szCs w:val="24"/>
                <w:lang w:eastAsia="en-US"/>
              </w:rPr>
              <w:t>-</w:t>
            </w:r>
            <w:r w:rsidR="009E7D4F" w:rsidRPr="008E65A5">
              <w:rPr>
                <w:rFonts w:eastAsia="Calibri"/>
                <w:sz w:val="24"/>
                <w:szCs w:val="24"/>
                <w:lang w:eastAsia="en-US"/>
              </w:rPr>
              <w:t xml:space="preserve"> </w:t>
            </w:r>
            <w:r w:rsidRPr="008E65A5">
              <w:rPr>
                <w:rFonts w:eastAsia="Calibri"/>
                <w:sz w:val="24"/>
                <w:szCs w:val="24"/>
                <w:lang w:eastAsia="en-US"/>
              </w:rPr>
              <w:t>методами выявления потребностей клиентов; приемами обслуживания и бесконфликтной работы в процессе сервисной деятельности;</w:t>
            </w:r>
          </w:p>
          <w:p w:rsidR="00CD0C68" w:rsidRPr="008E65A5" w:rsidRDefault="00CD0C68" w:rsidP="009E7D4F">
            <w:pPr>
              <w:pStyle w:val="af2"/>
              <w:jc w:val="both"/>
              <w:rPr>
                <w:rFonts w:eastAsiaTheme="minorHAnsi"/>
                <w:bCs/>
                <w:sz w:val="24"/>
                <w:szCs w:val="24"/>
                <w:lang w:eastAsia="en-US"/>
              </w:rPr>
            </w:pPr>
            <w:r w:rsidRPr="008E65A5">
              <w:rPr>
                <w:rFonts w:eastAsiaTheme="minorHAnsi"/>
                <w:bCs/>
                <w:sz w:val="24"/>
                <w:szCs w:val="24"/>
                <w:lang w:eastAsia="en-US"/>
              </w:rPr>
              <w:t>приемами и методами формирования системы межличностного общения;</w:t>
            </w:r>
          </w:p>
          <w:p w:rsidR="00CD0C68" w:rsidRPr="008E65A5" w:rsidRDefault="00043301" w:rsidP="009E7D4F">
            <w:pPr>
              <w:pStyle w:val="af2"/>
              <w:jc w:val="both"/>
              <w:rPr>
                <w:rFonts w:eastAsiaTheme="minorHAnsi"/>
                <w:bCs/>
                <w:sz w:val="24"/>
                <w:szCs w:val="24"/>
                <w:lang w:eastAsia="en-US"/>
              </w:rPr>
            </w:pPr>
            <w:r w:rsidRPr="008E65A5">
              <w:rPr>
                <w:rFonts w:eastAsiaTheme="minorHAnsi"/>
                <w:bCs/>
                <w:sz w:val="24"/>
                <w:szCs w:val="24"/>
                <w:lang w:eastAsia="en-US"/>
              </w:rPr>
              <w:t>-</w:t>
            </w:r>
            <w:r w:rsidR="00CD0C68" w:rsidRPr="008E65A5">
              <w:rPr>
                <w:rFonts w:eastAsiaTheme="minorHAnsi"/>
                <w:bCs/>
                <w:sz w:val="24"/>
                <w:szCs w:val="24"/>
                <w:lang w:eastAsia="en-US"/>
              </w:rPr>
              <w:t>знаниями и навыками по разработке и внедрению инновационных технологий в гостиничном хозяйстве;</w:t>
            </w:r>
          </w:p>
          <w:p w:rsidR="00CD0C68" w:rsidRPr="008E65A5" w:rsidRDefault="00CD0C68" w:rsidP="009E7D4F">
            <w:pPr>
              <w:pStyle w:val="af2"/>
              <w:jc w:val="both"/>
              <w:rPr>
                <w:rFonts w:eastAsiaTheme="minorHAnsi"/>
                <w:sz w:val="24"/>
                <w:szCs w:val="24"/>
                <w:lang w:eastAsia="en-US"/>
              </w:rPr>
            </w:pPr>
            <w:r w:rsidRPr="008E65A5">
              <w:rPr>
                <w:rFonts w:eastAsiaTheme="minorHAnsi"/>
                <w:sz w:val="24"/>
                <w:szCs w:val="24"/>
                <w:lang w:eastAsia="en-US"/>
              </w:rPr>
              <w:t>-основной терминологией туристской науки; методами оценки турист</w:t>
            </w:r>
            <w:r w:rsidR="00113075" w:rsidRPr="008E65A5">
              <w:rPr>
                <w:rFonts w:eastAsiaTheme="minorHAnsi"/>
                <w:sz w:val="24"/>
                <w:szCs w:val="24"/>
                <w:lang w:eastAsia="en-US"/>
              </w:rPr>
              <w:t>с</w:t>
            </w:r>
            <w:r w:rsidRPr="008E65A5">
              <w:rPr>
                <w:rFonts w:eastAsiaTheme="minorHAnsi"/>
                <w:sz w:val="24"/>
                <w:szCs w:val="24"/>
                <w:lang w:eastAsia="en-US"/>
              </w:rPr>
              <w:t>ко-рекреационного потенциала;</w:t>
            </w:r>
          </w:p>
          <w:p w:rsidR="00CD0C68" w:rsidRPr="008E65A5" w:rsidRDefault="009B7353" w:rsidP="009E7D4F">
            <w:pPr>
              <w:pStyle w:val="af2"/>
              <w:jc w:val="both"/>
              <w:rPr>
                <w:rFonts w:eastAsiaTheme="minorHAnsi"/>
                <w:sz w:val="24"/>
                <w:szCs w:val="24"/>
                <w:lang w:eastAsia="en-US"/>
              </w:rPr>
            </w:pPr>
            <w:r w:rsidRPr="00D6592A">
              <w:rPr>
                <w:noProof/>
                <w:color w:val="FF0000"/>
              </w:rPr>
              <mc:AlternateContent>
                <mc:Choice Requires="wps">
                  <w:drawing>
                    <wp:anchor distT="0" distB="0" distL="114300" distR="114300" simplePos="0" relativeHeight="251698176" behindDoc="0" locked="0" layoutInCell="1" allowOverlap="1" wp14:anchorId="47A5B461" wp14:editId="3B05CC66">
                      <wp:simplePos x="0" y="0"/>
                      <wp:positionH relativeFrom="column">
                        <wp:posOffset>-919158</wp:posOffset>
                      </wp:positionH>
                      <wp:positionV relativeFrom="paragraph">
                        <wp:posOffset>17780</wp:posOffset>
                      </wp:positionV>
                      <wp:extent cx="415290" cy="308610"/>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9B7353" w:rsidRPr="00D6592A" w:rsidRDefault="009B7353" w:rsidP="009B7353">
                                  <w:pPr>
                                    <w:rPr>
                                      <w:rFonts w:ascii="Times New Roman" w:hAnsi="Times New Roman" w:cs="Times New Roman"/>
                                      <w:sz w:val="28"/>
                                      <w:szCs w:val="28"/>
                                    </w:rPr>
                                  </w:pPr>
                                  <w:r w:rsidRPr="00D6592A">
                                    <w:rPr>
                                      <w:rFonts w:ascii="Times New Roman" w:hAnsi="Times New Roman" w:cs="Times New Roman"/>
                                      <w:sz w:val="28"/>
                                      <w:szCs w:val="28"/>
                                    </w:rPr>
                                    <w:t>2</w:t>
                                  </w:r>
                                  <w:r>
                                    <w:rPr>
                                      <w:rFonts w:ascii="Times New Roman" w:hAnsi="Times New Roman" w:cs="Times New Roman"/>
                                      <w:sz w:val="28"/>
                                      <w:szCs w:val="28"/>
                                    </w:rPr>
                                    <w:t>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2.35pt;margin-top:1.4pt;width:32.7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" filled="f" stroked="f">
                      <v:textbox style="layout-flow:vertical">
                        <w:txbxContent>
                          <w:p w:rsidR="009B7353" w:rsidRPr="00D6592A" w:rsidRDefault="009B7353" w:rsidP="009B7353">
                            <w:pPr>
                              <w:rPr>
                                <w:rFonts w:ascii="Times New Roman" w:hAnsi="Times New Roman" w:cs="Times New Roman"/>
                                <w:sz w:val="28"/>
                                <w:szCs w:val="28"/>
                              </w:rPr>
                            </w:pPr>
                            <w:r w:rsidRPr="00D6592A">
                              <w:rPr>
                                <w:rFonts w:ascii="Times New Roman" w:hAnsi="Times New Roman" w:cs="Times New Roman"/>
                                <w:sz w:val="28"/>
                                <w:szCs w:val="28"/>
                              </w:rPr>
                              <w:t>2</w:t>
                            </w:r>
                            <w:r>
                              <w:rPr>
                                <w:rFonts w:ascii="Times New Roman" w:hAnsi="Times New Roman" w:cs="Times New Roman"/>
                                <w:sz w:val="28"/>
                                <w:szCs w:val="28"/>
                              </w:rPr>
                              <w:t>3</w:t>
                            </w:r>
                          </w:p>
                        </w:txbxContent>
                      </v:textbox>
                    </v:shape>
                  </w:pict>
                </mc:Fallback>
              </mc:AlternateContent>
            </w:r>
            <w:r w:rsidR="00CD0C68" w:rsidRPr="008E65A5">
              <w:rPr>
                <w:rFonts w:eastAsiaTheme="minorHAnsi"/>
                <w:sz w:val="24"/>
                <w:szCs w:val="24"/>
                <w:lang w:eastAsia="en-US"/>
              </w:rPr>
              <w:t>-приемами поиска информации в глобальной сети Интернет</w:t>
            </w:r>
          </w:p>
          <w:p w:rsidR="00CD0C68" w:rsidRPr="008E65A5" w:rsidRDefault="00CD0C68" w:rsidP="009E7D4F">
            <w:pPr>
              <w:pStyle w:val="af2"/>
              <w:jc w:val="both"/>
              <w:rPr>
                <w:rFonts w:eastAsia="Calibri"/>
                <w:sz w:val="24"/>
                <w:szCs w:val="24"/>
                <w:lang w:eastAsia="en-US"/>
              </w:rPr>
            </w:pPr>
            <w:r w:rsidRPr="008E65A5">
              <w:rPr>
                <w:rFonts w:eastAsia="Calibri"/>
                <w:sz w:val="24"/>
                <w:szCs w:val="24"/>
                <w:lang w:eastAsia="en-US"/>
              </w:rPr>
              <w:t>навыками деловых коммуникаций и работы команде, навыками подготовки и публичной презентации тематических сообщений, навыками систематической работы управления гостиничного сервиса.</w:t>
            </w:r>
          </w:p>
          <w:p w:rsidR="00CD0C68" w:rsidRPr="008E65A5" w:rsidRDefault="00CD0C68" w:rsidP="009E7D4F">
            <w:pPr>
              <w:pStyle w:val="af2"/>
              <w:jc w:val="both"/>
              <w:rPr>
                <w:rFonts w:eastAsia="Calibri"/>
                <w:sz w:val="24"/>
                <w:szCs w:val="24"/>
                <w:lang w:eastAsia="en-US"/>
              </w:rPr>
            </w:pPr>
            <w:r w:rsidRPr="008E65A5">
              <w:rPr>
                <w:rFonts w:eastAsia="Calibri"/>
                <w:sz w:val="24"/>
                <w:szCs w:val="24"/>
                <w:lang w:eastAsia="en-US"/>
              </w:rPr>
              <w:t>-навыками формирования и продвижения продуктов и услуг соответствующих запросам потребителей, использовать основные категории маркетинга в практической деятельности.</w:t>
            </w:r>
          </w:p>
          <w:p w:rsidR="00CD0C68" w:rsidRPr="008E65A5" w:rsidRDefault="00CD0C68" w:rsidP="009E7D4F">
            <w:pPr>
              <w:pStyle w:val="af2"/>
              <w:jc w:val="both"/>
              <w:rPr>
                <w:rFonts w:eastAsia="Calibri"/>
                <w:bCs/>
                <w:sz w:val="24"/>
                <w:szCs w:val="24"/>
                <w:lang w:eastAsia="en-US"/>
              </w:rPr>
            </w:pPr>
            <w:r w:rsidRPr="008E65A5">
              <w:rPr>
                <w:rFonts w:eastAsia="Calibri"/>
                <w:sz w:val="24"/>
                <w:szCs w:val="24"/>
                <w:lang w:eastAsia="en-US"/>
              </w:rPr>
              <w:t xml:space="preserve"> -</w:t>
            </w:r>
            <w:r w:rsidRPr="008E65A5">
              <w:rPr>
                <w:rFonts w:eastAsia="Calibri"/>
                <w:bCs/>
                <w:sz w:val="24"/>
                <w:szCs w:val="24"/>
                <w:lang w:eastAsia="en-US"/>
              </w:rPr>
              <w:t xml:space="preserve">навыками сбора и обработки необходимых для разработки планов и обоснования управленческих решений, методами планирования деятельности фирмы, методами оценки </w:t>
            </w:r>
            <w:r w:rsidR="001535F9" w:rsidRPr="008E65A5">
              <w:rPr>
                <w:rFonts w:eastAsia="Calibri"/>
                <w:bCs/>
                <w:sz w:val="24"/>
                <w:szCs w:val="24"/>
                <w:lang w:eastAsia="en-US"/>
              </w:rPr>
              <w:t>экономической деятельности в гостеприимстве;</w:t>
            </w:r>
          </w:p>
          <w:p w:rsidR="002F47C8" w:rsidRPr="008E65A5" w:rsidRDefault="00762BD1" w:rsidP="009E7D4F">
            <w:pPr>
              <w:tabs>
                <w:tab w:val="num" w:pos="360"/>
              </w:tabs>
              <w:autoSpaceDE w:val="0"/>
              <w:autoSpaceDN w:val="0"/>
              <w:adjustRightInd w:val="0"/>
              <w:spacing w:after="0" w:line="240" w:lineRule="auto"/>
              <w:ind w:left="3"/>
              <w:jc w:val="both"/>
              <w:rPr>
                <w:sz w:val="24"/>
                <w:szCs w:val="28"/>
              </w:rPr>
            </w:pPr>
            <w:r w:rsidRPr="008E65A5">
              <w:rPr>
                <w:sz w:val="24"/>
                <w:szCs w:val="28"/>
              </w:rPr>
              <w:t xml:space="preserve">- </w:t>
            </w:r>
            <w:r w:rsidR="002F47C8" w:rsidRPr="008E65A5">
              <w:rPr>
                <w:sz w:val="24"/>
                <w:szCs w:val="28"/>
              </w:rPr>
              <w:t xml:space="preserve">основами географии и туристской </w:t>
            </w:r>
            <w:r w:rsidRPr="008E65A5">
              <w:rPr>
                <w:sz w:val="24"/>
                <w:szCs w:val="28"/>
              </w:rPr>
              <w:t>деятельности</w:t>
            </w:r>
            <w:r w:rsidR="002F47C8" w:rsidRPr="008E65A5">
              <w:rPr>
                <w:sz w:val="24"/>
                <w:szCs w:val="28"/>
              </w:rPr>
              <w:t>;</w:t>
            </w:r>
          </w:p>
          <w:p w:rsidR="002F47C8" w:rsidRPr="008E65A5" w:rsidRDefault="00762BD1" w:rsidP="009E7D4F">
            <w:pPr>
              <w:tabs>
                <w:tab w:val="num" w:pos="360"/>
              </w:tabs>
              <w:autoSpaceDE w:val="0"/>
              <w:autoSpaceDN w:val="0"/>
              <w:adjustRightInd w:val="0"/>
              <w:spacing w:after="0" w:line="240" w:lineRule="auto"/>
              <w:ind w:left="3"/>
              <w:jc w:val="both"/>
              <w:rPr>
                <w:sz w:val="24"/>
                <w:szCs w:val="28"/>
              </w:rPr>
            </w:pPr>
            <w:r w:rsidRPr="008E65A5">
              <w:rPr>
                <w:sz w:val="24"/>
                <w:szCs w:val="28"/>
              </w:rPr>
              <w:t xml:space="preserve">- </w:t>
            </w:r>
            <w:r w:rsidR="002F47C8" w:rsidRPr="008E65A5">
              <w:rPr>
                <w:sz w:val="24"/>
                <w:szCs w:val="28"/>
              </w:rPr>
              <w:t xml:space="preserve">навыками </w:t>
            </w:r>
            <w:r w:rsidR="002F47C8" w:rsidRPr="008E65A5">
              <w:rPr>
                <w:snapToGrid w:val="0"/>
                <w:sz w:val="24"/>
                <w:szCs w:val="28"/>
              </w:rPr>
              <w:t>работы с картографическим и статистическим материалом;</w:t>
            </w:r>
          </w:p>
          <w:p w:rsidR="002F47C8" w:rsidRPr="008E65A5" w:rsidRDefault="00762BD1" w:rsidP="009E7D4F">
            <w:pPr>
              <w:tabs>
                <w:tab w:val="num" w:pos="360"/>
              </w:tabs>
              <w:autoSpaceDE w:val="0"/>
              <w:autoSpaceDN w:val="0"/>
              <w:adjustRightInd w:val="0"/>
              <w:spacing w:after="0" w:line="240" w:lineRule="auto"/>
              <w:ind w:left="3"/>
              <w:jc w:val="both"/>
              <w:rPr>
                <w:sz w:val="24"/>
                <w:szCs w:val="28"/>
              </w:rPr>
            </w:pPr>
            <w:r w:rsidRPr="008E65A5">
              <w:rPr>
                <w:sz w:val="24"/>
                <w:szCs w:val="28"/>
              </w:rPr>
              <w:t xml:space="preserve">- </w:t>
            </w:r>
            <w:r w:rsidR="002F47C8" w:rsidRPr="008E65A5">
              <w:rPr>
                <w:sz w:val="24"/>
                <w:szCs w:val="28"/>
              </w:rPr>
              <w:t>навыками географического анализа природных, социальных и экономических ресурсов;</w:t>
            </w:r>
          </w:p>
          <w:p w:rsidR="002F47C8" w:rsidRPr="008E65A5" w:rsidRDefault="00762BD1" w:rsidP="009E7D4F">
            <w:pPr>
              <w:tabs>
                <w:tab w:val="num" w:pos="360"/>
              </w:tabs>
              <w:autoSpaceDE w:val="0"/>
              <w:autoSpaceDN w:val="0"/>
              <w:adjustRightInd w:val="0"/>
              <w:spacing w:after="0" w:line="240" w:lineRule="auto"/>
              <w:ind w:left="3"/>
              <w:jc w:val="both"/>
              <w:rPr>
                <w:sz w:val="24"/>
                <w:szCs w:val="28"/>
              </w:rPr>
            </w:pPr>
            <w:r w:rsidRPr="008E65A5">
              <w:rPr>
                <w:sz w:val="24"/>
                <w:szCs w:val="28"/>
              </w:rPr>
              <w:t xml:space="preserve">- </w:t>
            </w:r>
            <w:r w:rsidR="002F47C8" w:rsidRPr="008E65A5">
              <w:rPr>
                <w:sz w:val="24"/>
                <w:szCs w:val="28"/>
              </w:rPr>
              <w:t>методами оценки туристских ресурсов и ту</w:t>
            </w:r>
            <w:r w:rsidR="004D4D4E" w:rsidRPr="008E65A5">
              <w:rPr>
                <w:sz w:val="24"/>
                <w:szCs w:val="28"/>
              </w:rPr>
              <w:t>ристского потенциала территории;</w:t>
            </w:r>
          </w:p>
          <w:p w:rsidR="00CD0C68" w:rsidRPr="008E65A5" w:rsidRDefault="00D6592A" w:rsidP="009E7D4F">
            <w:pPr>
              <w:pStyle w:val="af2"/>
              <w:jc w:val="both"/>
              <w:rPr>
                <w:rFonts w:eastAsiaTheme="minorHAnsi"/>
                <w:sz w:val="24"/>
                <w:szCs w:val="24"/>
                <w:lang w:eastAsia="en-US"/>
              </w:rPr>
            </w:pPr>
            <w:r>
              <w:rPr>
                <w:noProof/>
                <w:sz w:val="24"/>
                <w:szCs w:val="24"/>
              </w:rPr>
              <w:drawing>
                <wp:anchor distT="0" distB="0" distL="114300" distR="114300" simplePos="0" relativeHeight="251687936" behindDoc="0" locked="0" layoutInCell="1" allowOverlap="1" wp14:anchorId="3F6F0C94" wp14:editId="2242572B">
                  <wp:simplePos x="0" y="0"/>
                  <wp:positionH relativeFrom="column">
                    <wp:posOffset>4017645</wp:posOffset>
                  </wp:positionH>
                  <wp:positionV relativeFrom="paragraph">
                    <wp:posOffset>386080</wp:posOffset>
                  </wp:positionV>
                  <wp:extent cx="504825" cy="276225"/>
                  <wp:effectExtent l="0" t="0" r="9525" b="9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CD0C68" w:rsidRPr="008E65A5">
              <w:rPr>
                <w:rFonts w:eastAsiaTheme="minorHAnsi"/>
                <w:sz w:val="24"/>
                <w:szCs w:val="24"/>
                <w:lang w:eastAsia="en-US"/>
              </w:rPr>
              <w:t>-</w:t>
            </w:r>
            <w:r w:rsidR="008D424F" w:rsidRPr="008E65A5">
              <w:rPr>
                <w:rFonts w:eastAsiaTheme="minorHAnsi"/>
                <w:sz w:val="24"/>
                <w:szCs w:val="24"/>
                <w:lang w:eastAsia="en-US"/>
              </w:rPr>
              <w:t xml:space="preserve"> </w:t>
            </w:r>
            <w:r w:rsidR="00CD0C68" w:rsidRPr="008E65A5">
              <w:rPr>
                <w:rFonts w:eastAsiaTheme="minorHAnsi"/>
                <w:sz w:val="24"/>
                <w:szCs w:val="24"/>
                <w:lang w:eastAsia="en-US"/>
              </w:rPr>
              <w:t>современными технологиями эффективного влияния на индивидуальное и групповое поведение в организации;</w:t>
            </w:r>
          </w:p>
          <w:p w:rsidR="001B5CBD" w:rsidRPr="008E65A5" w:rsidRDefault="001B5CBD" w:rsidP="009E7D4F">
            <w:pPr>
              <w:pStyle w:val="af2"/>
              <w:jc w:val="both"/>
              <w:rPr>
                <w:rFonts w:eastAsiaTheme="minorHAnsi"/>
                <w:sz w:val="24"/>
                <w:szCs w:val="24"/>
                <w:lang w:eastAsia="en-US"/>
              </w:rPr>
            </w:pPr>
            <w:r w:rsidRPr="008E65A5">
              <w:rPr>
                <w:rFonts w:ascii="TimesNewRomanPSMT" w:hAnsi="TimesNewRomanPSMT"/>
                <w:sz w:val="24"/>
                <w:szCs w:val="24"/>
              </w:rPr>
              <w:lastRenderedPageBreak/>
              <w:t xml:space="preserve">- навыками создания новых туристских продуктов и услуг с использованием современных технологий и методов проектирования, основами географии и туристской </w:t>
            </w:r>
            <w:proofErr w:type="spellStart"/>
            <w:r w:rsidRPr="008E65A5">
              <w:rPr>
                <w:rFonts w:ascii="TimesNewRomanPSMT" w:hAnsi="TimesNewRomanPSMT"/>
                <w:sz w:val="24"/>
                <w:szCs w:val="24"/>
              </w:rPr>
              <w:t>регионалистики</w:t>
            </w:r>
            <w:proofErr w:type="spellEnd"/>
            <w:r w:rsidRPr="008E65A5">
              <w:rPr>
                <w:rFonts w:ascii="TimesNewRomanPSMT" w:hAnsi="TimesNewRomanPSMT"/>
                <w:sz w:val="24"/>
                <w:szCs w:val="24"/>
              </w:rPr>
              <w:t>, навыками географического анализа природных, социальных и экономических ресурсов;</w:t>
            </w:r>
          </w:p>
          <w:p w:rsidR="00CD0C68" w:rsidRPr="008E65A5" w:rsidRDefault="00CD0C68" w:rsidP="009E7D4F">
            <w:pPr>
              <w:pStyle w:val="af2"/>
              <w:jc w:val="both"/>
              <w:rPr>
                <w:rFonts w:eastAsiaTheme="minorHAnsi"/>
                <w:sz w:val="24"/>
                <w:szCs w:val="24"/>
                <w:lang w:eastAsia="en-US"/>
              </w:rPr>
            </w:pPr>
            <w:r w:rsidRPr="008E65A5">
              <w:rPr>
                <w:rFonts w:eastAsiaTheme="minorHAnsi"/>
                <w:sz w:val="24"/>
                <w:szCs w:val="24"/>
                <w:lang w:eastAsia="en-US"/>
              </w:rPr>
              <w:t>-современными технологиями активного слушания и убеждения партнеров;</w:t>
            </w:r>
          </w:p>
          <w:p w:rsidR="00CD0C68" w:rsidRPr="008E65A5" w:rsidRDefault="00CD0C68" w:rsidP="009E7D4F">
            <w:pPr>
              <w:pStyle w:val="af2"/>
              <w:jc w:val="both"/>
              <w:rPr>
                <w:rFonts w:eastAsiaTheme="minorHAnsi"/>
                <w:sz w:val="24"/>
                <w:szCs w:val="24"/>
                <w:lang w:eastAsia="en-US"/>
              </w:rPr>
            </w:pPr>
            <w:r w:rsidRPr="008E65A5">
              <w:rPr>
                <w:rFonts w:eastAsiaTheme="minorHAnsi"/>
                <w:sz w:val="24"/>
                <w:szCs w:val="24"/>
                <w:lang w:eastAsia="en-US"/>
              </w:rPr>
              <w:t>-навыками деловых коммуникаций;</w:t>
            </w:r>
          </w:p>
          <w:p w:rsidR="00113075" w:rsidRPr="008E65A5" w:rsidRDefault="00CD0C68" w:rsidP="009E7D4F">
            <w:pPr>
              <w:pStyle w:val="af2"/>
              <w:jc w:val="both"/>
              <w:rPr>
                <w:rFonts w:eastAsia="Calibri"/>
                <w:bCs/>
                <w:sz w:val="24"/>
                <w:szCs w:val="24"/>
                <w:lang w:eastAsia="en-US"/>
              </w:rPr>
            </w:pPr>
            <w:r w:rsidRPr="008E65A5">
              <w:rPr>
                <w:rFonts w:eastAsia="Calibri"/>
                <w:bCs/>
                <w:sz w:val="24"/>
                <w:szCs w:val="24"/>
                <w:lang w:eastAsia="en-US"/>
              </w:rPr>
              <w:t xml:space="preserve">-опытом рационального поиска информации, навыками самостоятельной работы со справочными материалами, в том числе электронными, иметь представление об экономическом, социально-политическом устройстве, культуре, традициях и обычаях стран изучаемого языка, </w:t>
            </w:r>
          </w:p>
          <w:p w:rsidR="00CD0C68" w:rsidRPr="008E65A5" w:rsidRDefault="009B7353" w:rsidP="009E7D4F">
            <w:pPr>
              <w:pStyle w:val="af2"/>
              <w:jc w:val="both"/>
              <w:rPr>
                <w:rFonts w:eastAsia="Calibri"/>
                <w:sz w:val="24"/>
                <w:szCs w:val="24"/>
                <w:lang w:eastAsia="en-US"/>
              </w:rPr>
            </w:pPr>
            <w:r w:rsidRPr="00D6592A">
              <w:rPr>
                <w:noProof/>
                <w:color w:val="FF0000"/>
              </w:rPr>
              <mc:AlternateContent>
                <mc:Choice Requires="wps">
                  <w:drawing>
                    <wp:anchor distT="0" distB="0" distL="114300" distR="114300" simplePos="0" relativeHeight="251696128" behindDoc="0" locked="0" layoutInCell="1" allowOverlap="1" wp14:anchorId="2DF919C8" wp14:editId="485ED8CF">
                      <wp:simplePos x="0" y="0"/>
                      <wp:positionH relativeFrom="column">
                        <wp:posOffset>-907283</wp:posOffset>
                      </wp:positionH>
                      <wp:positionV relativeFrom="paragraph">
                        <wp:posOffset>672465</wp:posOffset>
                      </wp:positionV>
                      <wp:extent cx="415290" cy="30861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08610"/>
                              </a:xfrm>
                              <a:prstGeom prst="rect">
                                <a:avLst/>
                              </a:prstGeom>
                              <a:noFill/>
                              <a:ln w="9525">
                                <a:noFill/>
                                <a:miter lim="800000"/>
                                <a:headEnd/>
                                <a:tailEnd/>
                              </a:ln>
                            </wps:spPr>
                            <wps:txbx>
                              <w:txbxContent>
                                <w:p w:rsidR="009B7353" w:rsidRPr="00D6592A" w:rsidRDefault="009B7353" w:rsidP="009B7353">
                                  <w:pPr>
                                    <w:rPr>
                                      <w:rFonts w:ascii="Times New Roman" w:hAnsi="Times New Roman" w:cs="Times New Roman"/>
                                      <w:sz w:val="28"/>
                                      <w:szCs w:val="28"/>
                                    </w:rPr>
                                  </w:pPr>
                                  <w:r w:rsidRPr="00D6592A">
                                    <w:rPr>
                                      <w:rFonts w:ascii="Times New Roman" w:hAnsi="Times New Roman" w:cs="Times New Roman"/>
                                      <w:sz w:val="28"/>
                                      <w:szCs w:val="28"/>
                                    </w:rPr>
                                    <w:t>2</w:t>
                                  </w:r>
                                  <w:r>
                                    <w:rPr>
                                      <w:rFonts w:ascii="Times New Roman" w:hAnsi="Times New Roman" w:cs="Times New Roman"/>
                                      <w:sz w:val="28"/>
                                      <w:szCs w:val="28"/>
                                    </w:rPr>
                                    <w:t>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1.45pt;margin-top:52.95pt;width:32.7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" filled="f" stroked="f">
                      <v:textbox style="layout-flow:vertical">
                        <w:txbxContent>
                          <w:p w:rsidR="009B7353" w:rsidRPr="00D6592A" w:rsidRDefault="009B7353" w:rsidP="009B7353">
                            <w:pPr>
                              <w:rPr>
                                <w:rFonts w:ascii="Times New Roman" w:hAnsi="Times New Roman" w:cs="Times New Roman"/>
                                <w:sz w:val="28"/>
                                <w:szCs w:val="28"/>
                              </w:rPr>
                            </w:pPr>
                            <w:r w:rsidRPr="00D6592A">
                              <w:rPr>
                                <w:rFonts w:ascii="Times New Roman" w:hAnsi="Times New Roman" w:cs="Times New Roman"/>
                                <w:sz w:val="28"/>
                                <w:szCs w:val="28"/>
                              </w:rPr>
                              <w:t>2</w:t>
                            </w:r>
                            <w:r>
                              <w:rPr>
                                <w:rFonts w:ascii="Times New Roman" w:hAnsi="Times New Roman" w:cs="Times New Roman"/>
                                <w:sz w:val="28"/>
                                <w:szCs w:val="28"/>
                              </w:rPr>
                              <w:t>4</w:t>
                            </w:r>
                          </w:p>
                        </w:txbxContent>
                      </v:textbox>
                    </v:shape>
                  </w:pict>
                </mc:Fallback>
              </mc:AlternateContent>
            </w:r>
            <w:proofErr w:type="gramStart"/>
            <w:r w:rsidR="00CD0C68" w:rsidRPr="008E65A5">
              <w:rPr>
                <w:rFonts w:eastAsia="Calibri"/>
                <w:bCs/>
                <w:sz w:val="24"/>
                <w:szCs w:val="24"/>
                <w:lang w:eastAsia="en-US"/>
              </w:rPr>
              <w:t xml:space="preserve">-приема и заказов на бронирование от потребителя, выполнение бронирования и ведения его документационного обеспечения, информирования потребителя о бронировании; приема, регистрации и размещения гостей, контроля оказания перечня услуг, подготовки счетов и организации отъезда гостей, передачи дел по окончанию смены;  организации и контроля работы персонала, предоставления услуг питания в номере, оформление и ведение документации по учету оборудования и инвентаря гостиницы. </w:t>
            </w:r>
            <w:proofErr w:type="gramEnd"/>
          </w:p>
          <w:p w:rsidR="00CD0C68" w:rsidRPr="008E65A5" w:rsidRDefault="00CD0C68" w:rsidP="009E7D4F">
            <w:pPr>
              <w:pStyle w:val="af2"/>
              <w:jc w:val="both"/>
              <w:rPr>
                <w:sz w:val="24"/>
                <w:szCs w:val="24"/>
              </w:rPr>
            </w:pPr>
            <w:r w:rsidRPr="008E65A5">
              <w:rPr>
                <w:rFonts w:eastAsiaTheme="minorHAnsi"/>
                <w:sz w:val="24"/>
                <w:szCs w:val="24"/>
                <w:lang w:eastAsia="en-US"/>
              </w:rPr>
              <w:t>-</w:t>
            </w:r>
            <w:r w:rsidR="005F162E" w:rsidRPr="008E65A5">
              <w:rPr>
                <w:sz w:val="24"/>
                <w:szCs w:val="24"/>
              </w:rPr>
              <w:t xml:space="preserve"> формальными правилами поведения в определённых ситуациях  и использовать их с рациональностью и полезность</w:t>
            </w:r>
            <w:r w:rsidR="008F16C6" w:rsidRPr="008E65A5">
              <w:rPr>
                <w:sz w:val="24"/>
                <w:szCs w:val="24"/>
              </w:rPr>
              <w:t>ю  включенного в них содержания;</w:t>
            </w:r>
          </w:p>
          <w:p w:rsidR="008F16C6" w:rsidRPr="008E65A5" w:rsidRDefault="008F16C6" w:rsidP="009E7D4F">
            <w:pPr>
              <w:pStyle w:val="af2"/>
              <w:jc w:val="both"/>
              <w:rPr>
                <w:sz w:val="24"/>
                <w:szCs w:val="28"/>
              </w:rPr>
            </w:pPr>
            <w:r w:rsidRPr="008E65A5">
              <w:rPr>
                <w:sz w:val="24"/>
                <w:szCs w:val="28"/>
              </w:rPr>
              <w:t xml:space="preserve">- навыками ведения здорового образа жизни; </w:t>
            </w:r>
          </w:p>
          <w:p w:rsidR="008F16C6" w:rsidRPr="008E65A5" w:rsidRDefault="008F16C6" w:rsidP="009E7D4F">
            <w:pPr>
              <w:pStyle w:val="af2"/>
              <w:jc w:val="both"/>
              <w:rPr>
                <w:sz w:val="24"/>
                <w:szCs w:val="28"/>
              </w:rPr>
            </w:pPr>
            <w:r w:rsidRPr="008E65A5">
              <w:rPr>
                <w:sz w:val="24"/>
                <w:szCs w:val="28"/>
              </w:rPr>
              <w:t>- правилами оказания первой медицинской помощи;</w:t>
            </w:r>
          </w:p>
          <w:p w:rsidR="008F16C6" w:rsidRPr="008E65A5" w:rsidRDefault="008F16C6" w:rsidP="009E7D4F">
            <w:pPr>
              <w:pStyle w:val="af2"/>
              <w:jc w:val="both"/>
              <w:rPr>
                <w:sz w:val="24"/>
                <w:szCs w:val="28"/>
              </w:rPr>
            </w:pPr>
            <w:r w:rsidRPr="008E65A5">
              <w:rPr>
                <w:sz w:val="24"/>
                <w:szCs w:val="28"/>
              </w:rPr>
              <w:t>- развития в себе духовных и физических качеств, необходимых для здорового образа жизни;</w:t>
            </w:r>
          </w:p>
          <w:p w:rsidR="008F16C6" w:rsidRPr="008E65A5" w:rsidRDefault="008F16C6" w:rsidP="009E7D4F">
            <w:pPr>
              <w:pStyle w:val="af2"/>
              <w:jc w:val="both"/>
              <w:rPr>
                <w:sz w:val="24"/>
                <w:szCs w:val="24"/>
              </w:rPr>
            </w:pPr>
            <w:r w:rsidRPr="008E65A5">
              <w:rPr>
                <w:sz w:val="24"/>
                <w:szCs w:val="28"/>
              </w:rPr>
              <w:t>- обращения в случае необходимости в службы экстренной помощи.</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jc w:val="center"/>
              <w:rPr>
                <w:b/>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633F" w:rsidRPr="008E65A5" w:rsidRDefault="00445E71" w:rsidP="0097633F">
            <w:pPr>
              <w:autoSpaceDE w:val="0"/>
              <w:autoSpaceDN w:val="0"/>
              <w:adjustRightInd w:val="0"/>
              <w:rPr>
                <w:rFonts w:eastAsia="Calibri"/>
                <w:sz w:val="24"/>
                <w:szCs w:val="24"/>
                <w:lang w:eastAsia="en-US"/>
              </w:rPr>
            </w:pPr>
            <w:r w:rsidRPr="008E65A5">
              <w:rPr>
                <w:rFonts w:eastAsia="Calibri"/>
                <w:sz w:val="24"/>
                <w:szCs w:val="24"/>
                <w:lang w:eastAsia="en-US"/>
              </w:rPr>
              <w:t xml:space="preserve">Экономика в гостеприимстве </w:t>
            </w:r>
            <w:r w:rsidR="0097633F" w:rsidRPr="008E65A5">
              <w:rPr>
                <w:rFonts w:eastAsia="Calibri"/>
                <w:sz w:val="24"/>
                <w:szCs w:val="24"/>
                <w:lang w:eastAsia="en-US"/>
              </w:rPr>
              <w:t>Основы статистики</w:t>
            </w:r>
          </w:p>
          <w:p w:rsidR="00CD0C68" w:rsidRPr="008E65A5" w:rsidRDefault="00CD0C68" w:rsidP="00CD0C68">
            <w:pPr>
              <w:autoSpaceDE w:val="0"/>
              <w:autoSpaceDN w:val="0"/>
              <w:adjustRightInd w:val="0"/>
              <w:rPr>
                <w:rFonts w:eastAsia="Calibri"/>
                <w:sz w:val="24"/>
                <w:szCs w:val="24"/>
                <w:lang w:eastAsia="en-US"/>
              </w:rPr>
            </w:pPr>
            <w:r w:rsidRPr="008E65A5">
              <w:rPr>
                <w:rFonts w:eastAsia="Calibri"/>
                <w:sz w:val="24"/>
                <w:szCs w:val="24"/>
                <w:lang w:eastAsia="en-US"/>
              </w:rPr>
              <w:t>Информационные технологии в профессиональной деятельности</w:t>
            </w:r>
          </w:p>
          <w:p w:rsidR="00E55FA4" w:rsidRPr="008E65A5" w:rsidRDefault="00803F05" w:rsidP="00CD0C68">
            <w:pPr>
              <w:autoSpaceDE w:val="0"/>
              <w:autoSpaceDN w:val="0"/>
              <w:adjustRightInd w:val="0"/>
              <w:rPr>
                <w:rFonts w:eastAsia="Calibri"/>
                <w:sz w:val="24"/>
                <w:szCs w:val="24"/>
                <w:lang w:eastAsia="en-US"/>
              </w:rPr>
            </w:pPr>
            <w:r w:rsidRPr="008E65A5">
              <w:rPr>
                <w:rFonts w:eastAsia="Calibri"/>
                <w:sz w:val="24"/>
                <w:szCs w:val="24"/>
                <w:lang w:eastAsia="en-US"/>
              </w:rPr>
              <w:t>Основы менеджмента и маркетинг</w:t>
            </w:r>
            <w:r w:rsidR="00A32728" w:rsidRPr="008E65A5">
              <w:rPr>
                <w:rFonts w:eastAsia="Calibri"/>
                <w:sz w:val="24"/>
                <w:szCs w:val="24"/>
                <w:lang w:eastAsia="en-US"/>
              </w:rPr>
              <w:t>а</w:t>
            </w:r>
          </w:p>
          <w:p w:rsidR="0097633F" w:rsidRPr="008E65A5" w:rsidRDefault="00803F05" w:rsidP="0097633F">
            <w:pPr>
              <w:autoSpaceDE w:val="0"/>
              <w:autoSpaceDN w:val="0"/>
              <w:adjustRightInd w:val="0"/>
              <w:rPr>
                <w:rFonts w:eastAsia="Calibri"/>
                <w:sz w:val="24"/>
                <w:szCs w:val="24"/>
                <w:lang w:eastAsia="en-US"/>
              </w:rPr>
            </w:pPr>
            <w:r w:rsidRPr="008E65A5">
              <w:rPr>
                <w:rFonts w:eastAsia="Calibri"/>
                <w:sz w:val="24"/>
                <w:szCs w:val="24"/>
                <w:lang w:eastAsia="en-US"/>
              </w:rPr>
              <w:t xml:space="preserve"> </w:t>
            </w:r>
            <w:r w:rsidR="0097633F" w:rsidRPr="008E65A5">
              <w:rPr>
                <w:rFonts w:eastAsia="Calibri"/>
                <w:sz w:val="24"/>
                <w:szCs w:val="24"/>
                <w:lang w:eastAsia="en-US"/>
              </w:rPr>
              <w:t>Организация деятельности служб гостиниц</w:t>
            </w:r>
          </w:p>
          <w:p w:rsidR="0097633F" w:rsidRPr="008E65A5" w:rsidRDefault="0097633F" w:rsidP="0097633F">
            <w:pPr>
              <w:autoSpaceDE w:val="0"/>
              <w:autoSpaceDN w:val="0"/>
              <w:adjustRightInd w:val="0"/>
              <w:rPr>
                <w:rFonts w:eastAsia="Calibri"/>
                <w:sz w:val="24"/>
                <w:szCs w:val="24"/>
                <w:lang w:eastAsia="en-US"/>
              </w:rPr>
            </w:pPr>
            <w:r w:rsidRPr="008E65A5">
              <w:rPr>
                <w:rFonts w:eastAsia="Calibri"/>
                <w:sz w:val="24"/>
                <w:szCs w:val="24"/>
                <w:lang w:eastAsia="en-US"/>
              </w:rPr>
              <w:t xml:space="preserve">Иностранный язык в сфере профессиональной коммуникации </w:t>
            </w:r>
          </w:p>
          <w:p w:rsidR="0097633F" w:rsidRPr="008E65A5" w:rsidRDefault="0097633F" w:rsidP="0097633F">
            <w:pPr>
              <w:autoSpaceDE w:val="0"/>
              <w:autoSpaceDN w:val="0"/>
              <w:adjustRightInd w:val="0"/>
              <w:rPr>
                <w:rFonts w:eastAsia="Calibri"/>
                <w:sz w:val="24"/>
                <w:szCs w:val="24"/>
                <w:lang w:eastAsia="en-US"/>
              </w:rPr>
            </w:pPr>
            <w:r w:rsidRPr="008E65A5">
              <w:rPr>
                <w:rFonts w:eastAsia="Calibri"/>
                <w:sz w:val="24"/>
                <w:szCs w:val="24"/>
                <w:lang w:eastAsia="en-US"/>
              </w:rPr>
              <w:t>Организация гостиничного дела</w:t>
            </w:r>
          </w:p>
          <w:p w:rsidR="0097633F" w:rsidRPr="008E65A5" w:rsidRDefault="0097633F" w:rsidP="0097633F">
            <w:pPr>
              <w:autoSpaceDE w:val="0"/>
              <w:autoSpaceDN w:val="0"/>
              <w:adjustRightInd w:val="0"/>
              <w:rPr>
                <w:rFonts w:eastAsia="Calibri"/>
                <w:sz w:val="24"/>
                <w:szCs w:val="24"/>
                <w:lang w:eastAsia="en-US"/>
              </w:rPr>
            </w:pPr>
            <w:r w:rsidRPr="008E65A5">
              <w:rPr>
                <w:rFonts w:eastAsia="Calibri"/>
                <w:sz w:val="24"/>
                <w:szCs w:val="24"/>
                <w:lang w:eastAsia="en-US"/>
              </w:rPr>
              <w:t>Управление персоналом в гостиничной индустрии</w:t>
            </w:r>
          </w:p>
          <w:p w:rsidR="0097633F" w:rsidRPr="008E65A5" w:rsidRDefault="0097633F" w:rsidP="0097633F">
            <w:pPr>
              <w:autoSpaceDE w:val="0"/>
              <w:autoSpaceDN w:val="0"/>
              <w:adjustRightInd w:val="0"/>
              <w:rPr>
                <w:rFonts w:eastAsia="Calibri"/>
                <w:sz w:val="24"/>
                <w:szCs w:val="24"/>
                <w:lang w:eastAsia="en-US"/>
              </w:rPr>
            </w:pPr>
            <w:r w:rsidRPr="008E65A5">
              <w:rPr>
                <w:rFonts w:eastAsia="Calibri"/>
                <w:sz w:val="24"/>
                <w:szCs w:val="24"/>
                <w:lang w:eastAsia="en-US"/>
              </w:rPr>
              <w:lastRenderedPageBreak/>
              <w:t xml:space="preserve">Организация туристической деятельности </w:t>
            </w:r>
          </w:p>
          <w:p w:rsidR="0097633F" w:rsidRPr="008E65A5" w:rsidRDefault="0097633F" w:rsidP="0097633F">
            <w:pPr>
              <w:autoSpaceDE w:val="0"/>
              <w:autoSpaceDN w:val="0"/>
              <w:adjustRightInd w:val="0"/>
              <w:rPr>
                <w:rFonts w:eastAsia="Calibri"/>
                <w:sz w:val="24"/>
                <w:szCs w:val="24"/>
                <w:lang w:eastAsia="en-US"/>
              </w:rPr>
            </w:pPr>
            <w:r w:rsidRPr="008E65A5">
              <w:rPr>
                <w:rFonts w:eastAsia="Calibri"/>
                <w:sz w:val="24"/>
                <w:szCs w:val="24"/>
                <w:lang w:eastAsia="en-US"/>
              </w:rPr>
              <w:t xml:space="preserve">Этикет и сервис </w:t>
            </w:r>
          </w:p>
          <w:p w:rsidR="00803F05" w:rsidRPr="008E65A5" w:rsidRDefault="0097633F" w:rsidP="00CD0C68">
            <w:pPr>
              <w:autoSpaceDE w:val="0"/>
              <w:autoSpaceDN w:val="0"/>
              <w:adjustRightInd w:val="0"/>
              <w:rPr>
                <w:rFonts w:eastAsia="Calibri"/>
                <w:sz w:val="24"/>
                <w:szCs w:val="24"/>
                <w:lang w:eastAsia="en-US"/>
              </w:rPr>
            </w:pPr>
            <w:r w:rsidRPr="008E65A5">
              <w:rPr>
                <w:rFonts w:eastAsia="Calibri"/>
                <w:sz w:val="24"/>
                <w:szCs w:val="24"/>
                <w:lang w:eastAsia="en-US"/>
              </w:rPr>
              <w:t>Безопасность жизнедеятельности</w:t>
            </w:r>
          </w:p>
          <w:p w:rsidR="00D14AC8" w:rsidRPr="008E65A5" w:rsidRDefault="00D14AC8" w:rsidP="00CD0C68">
            <w:pPr>
              <w:autoSpaceDE w:val="0"/>
              <w:autoSpaceDN w:val="0"/>
              <w:adjustRightInd w:val="0"/>
              <w:rPr>
                <w:rFonts w:eastAsia="Calibri"/>
                <w:sz w:val="24"/>
                <w:szCs w:val="24"/>
                <w:lang w:eastAsia="en-US"/>
              </w:rPr>
            </w:pPr>
            <w:r w:rsidRPr="008E65A5">
              <w:rPr>
                <w:rFonts w:eastAsia="Calibri"/>
                <w:sz w:val="24"/>
                <w:szCs w:val="24"/>
                <w:lang w:eastAsia="en-US"/>
              </w:rPr>
              <w:t>География туризма</w:t>
            </w:r>
          </w:p>
          <w:p w:rsidR="00200932" w:rsidRPr="008E65A5" w:rsidRDefault="00200932" w:rsidP="008B6805">
            <w:pPr>
              <w:autoSpaceDE w:val="0"/>
              <w:autoSpaceDN w:val="0"/>
              <w:adjustRightInd w:val="0"/>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F9" w:rsidRPr="008E65A5" w:rsidRDefault="001B33F9" w:rsidP="00331E71">
            <w:pPr>
              <w:spacing w:after="0" w:line="240" w:lineRule="auto"/>
              <w:jc w:val="center"/>
              <w:rPr>
                <w:sz w:val="24"/>
                <w:szCs w:val="24"/>
              </w:rPr>
            </w:pPr>
            <w:r w:rsidRPr="008E65A5">
              <w:rPr>
                <w:sz w:val="24"/>
                <w:szCs w:val="24"/>
              </w:rPr>
              <w:lastRenderedPageBreak/>
              <w:t>ОК</w:t>
            </w:r>
            <w:r w:rsidR="008E65A5" w:rsidRPr="008E65A5">
              <w:rPr>
                <w:sz w:val="24"/>
                <w:szCs w:val="24"/>
              </w:rPr>
              <w:t>1 – ОК8</w:t>
            </w:r>
            <w:r w:rsidRPr="008E65A5">
              <w:rPr>
                <w:sz w:val="24"/>
                <w:szCs w:val="24"/>
              </w:rPr>
              <w:t>,</w:t>
            </w:r>
          </w:p>
          <w:p w:rsidR="009F470E" w:rsidRPr="008E65A5" w:rsidRDefault="008E65A5" w:rsidP="00D14AC8">
            <w:pPr>
              <w:spacing w:after="0" w:line="240" w:lineRule="auto"/>
              <w:jc w:val="center"/>
              <w:rPr>
                <w:sz w:val="24"/>
                <w:szCs w:val="24"/>
              </w:rPr>
            </w:pPr>
            <w:r w:rsidRPr="008E65A5">
              <w:rPr>
                <w:sz w:val="24"/>
                <w:szCs w:val="24"/>
              </w:rPr>
              <w:t>ПК1 – ПК16</w:t>
            </w:r>
          </w:p>
        </w:tc>
      </w:tr>
      <w:tr w:rsidR="00AF594F" w:rsidRPr="008E65A5" w:rsidTr="00411D43">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rPr>
                <w:b/>
                <w:sz w:val="24"/>
                <w:szCs w:val="24"/>
              </w:rPr>
            </w:pP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jc w:val="both"/>
              <w:rPr>
                <w:b/>
                <w:sz w:val="24"/>
                <w:szCs w:val="24"/>
              </w:rPr>
            </w:pPr>
            <w:r w:rsidRPr="008E65A5">
              <w:rPr>
                <w:b/>
                <w:sz w:val="24"/>
                <w:szCs w:val="24"/>
              </w:rPr>
              <w:t>Вариативная часть</w:t>
            </w:r>
            <w:r w:rsidRPr="008E65A5">
              <w:rPr>
                <w:b/>
                <w:sz w:val="24"/>
                <w:szCs w:val="24"/>
                <w:lang w:val="ky-KG"/>
              </w:rPr>
              <w:t xml:space="preserve"> </w:t>
            </w:r>
            <w:r w:rsidRPr="008E65A5">
              <w:rPr>
                <w:sz w:val="24"/>
                <w:szCs w:val="24"/>
              </w:rPr>
              <w:t xml:space="preserve">(знания, умения, навыки определяются </w:t>
            </w:r>
            <w:r w:rsidRPr="008E65A5">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97DE9" w:rsidP="00331E71">
            <w:pPr>
              <w:spacing w:after="0" w:line="240" w:lineRule="auto"/>
              <w:jc w:val="center"/>
              <w:rPr>
                <w:b/>
                <w:sz w:val="24"/>
                <w:szCs w:val="24"/>
              </w:rPr>
            </w:pPr>
            <w:r w:rsidRPr="008E65A5">
              <w:rPr>
                <w:b/>
                <w:sz w:val="24"/>
                <w:szCs w:val="24"/>
              </w:rPr>
              <w:t>15</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8E65A5" w:rsidRDefault="009F470E" w:rsidP="00331E71">
            <w:pPr>
              <w:spacing w:after="0" w:line="240" w:lineRule="auto"/>
              <w:rPr>
                <w:sz w:val="24"/>
                <w:szCs w:val="24"/>
              </w:rPr>
            </w:pPr>
          </w:p>
        </w:tc>
      </w:tr>
      <w:tr w:rsidR="00AF594F" w:rsidRPr="008E65A5" w:rsidTr="00411D43">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8E65A5" w:rsidRDefault="00A25311" w:rsidP="00331E71">
            <w:pPr>
              <w:spacing w:after="0" w:line="240" w:lineRule="auto"/>
              <w:rPr>
                <w:b/>
                <w:sz w:val="24"/>
                <w:szCs w:val="24"/>
              </w:rPr>
            </w:pPr>
            <w:r w:rsidRPr="008E65A5">
              <w:rPr>
                <w:b/>
                <w:sz w:val="24"/>
                <w:szCs w:val="24"/>
              </w:rPr>
              <w:t>4.</w:t>
            </w:r>
          </w:p>
        </w:tc>
        <w:tc>
          <w:tcPr>
            <w:tcW w:w="8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8E65A5" w:rsidRDefault="00D6592A" w:rsidP="00331E71">
            <w:pPr>
              <w:spacing w:after="0" w:line="240" w:lineRule="auto"/>
              <w:jc w:val="both"/>
              <w:rPr>
                <w:sz w:val="24"/>
                <w:szCs w:val="24"/>
              </w:rPr>
            </w:pPr>
            <w:r>
              <w:rPr>
                <w:noProof/>
                <w:sz w:val="24"/>
                <w:szCs w:val="24"/>
              </w:rPr>
              <w:drawing>
                <wp:anchor distT="0" distB="0" distL="114300" distR="114300" simplePos="0" relativeHeight="251689984" behindDoc="0" locked="0" layoutInCell="1" allowOverlap="1" wp14:anchorId="25EF1963" wp14:editId="60ADAA6D">
                  <wp:simplePos x="0" y="0"/>
                  <wp:positionH relativeFrom="column">
                    <wp:posOffset>4005580</wp:posOffset>
                  </wp:positionH>
                  <wp:positionV relativeFrom="paragraph">
                    <wp:posOffset>535940</wp:posOffset>
                  </wp:positionV>
                  <wp:extent cx="504825" cy="276225"/>
                  <wp:effectExtent l="0" t="0" r="9525" b="952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680057">
              <w:rPr>
                <w:b/>
                <w:noProof/>
                <w:sz w:val="24"/>
                <w:szCs w:val="24"/>
              </w:rPr>
              <mc:AlternateContent>
                <mc:Choice Requires="wps">
                  <w:drawing>
                    <wp:anchor distT="0" distB="0" distL="114300" distR="114300" simplePos="0" relativeHeight="251666432" behindDoc="0" locked="0" layoutInCell="1" allowOverlap="1" wp14:anchorId="01701209" wp14:editId="43708F1A">
                      <wp:simplePos x="0" y="0"/>
                      <wp:positionH relativeFrom="column">
                        <wp:posOffset>5143500</wp:posOffset>
                      </wp:positionH>
                      <wp:positionV relativeFrom="paragraph">
                        <wp:posOffset>3656965</wp:posOffset>
                      </wp:positionV>
                      <wp:extent cx="399415" cy="247015"/>
                      <wp:effectExtent l="9525" t="8890" r="10160"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47015"/>
                              </a:xfrm>
                              <a:prstGeom prst="rect">
                                <a:avLst/>
                              </a:prstGeom>
                              <a:solidFill>
                                <a:srgbClr val="FFFFFF"/>
                              </a:solidFill>
                              <a:ln w="9525">
                                <a:solidFill>
                                  <a:schemeClr val="bg1">
                                    <a:lumMod val="100000"/>
                                    <a:lumOff val="0"/>
                                  </a:schemeClr>
                                </a:solidFill>
                                <a:miter lim="800000"/>
                                <a:headEnd/>
                                <a:tailEnd/>
                              </a:ln>
                            </wps:spPr>
                            <wps:txbx>
                              <w:txbxContent>
                                <w:p w:rsidR="009B7353" w:rsidRDefault="009B73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9" o:spid="_x0000_s1046" type="#_x0000_t202" style="position:absolute;left:0;text-align:left;margin-left:405pt;margin-top:287.95pt;width:31.45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" strokecolor="white [3212]">
                      <v:textbox style="mso-fit-shape-to-text:t">
                        <w:txbxContent>
                          <w:p w:rsidR="009B7353" w:rsidRDefault="009B7353"/>
                        </w:txbxContent>
                      </v:textbox>
                    </v:shape>
                  </w:pict>
                </mc:Fallback>
              </mc:AlternateContent>
            </w:r>
            <w:r w:rsidR="00A25311" w:rsidRPr="008E65A5">
              <w:rPr>
                <w:b/>
                <w:sz w:val="24"/>
                <w:szCs w:val="24"/>
              </w:rPr>
              <w:t xml:space="preserve">Практики </w:t>
            </w:r>
            <w:r w:rsidR="00A25311" w:rsidRPr="00CE6C2F">
              <w:rPr>
                <w:sz w:val="24"/>
                <w:szCs w:val="24"/>
              </w:rPr>
              <w:t>(практические умения и навыки определяются</w:t>
            </w:r>
            <w:r w:rsidR="00A25311" w:rsidRPr="00CE6C2F">
              <w:rPr>
                <w:b/>
                <w:sz w:val="24"/>
                <w:szCs w:val="24"/>
              </w:rPr>
              <w:t xml:space="preserve"> </w:t>
            </w:r>
            <w:r w:rsidR="00A25311" w:rsidRPr="00CE6C2F">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r w:rsidR="00A25311" w:rsidRPr="00CE6C2F">
              <w:rPr>
                <w:b/>
                <w:sz w:val="24"/>
                <w:szCs w:val="24"/>
              </w:rPr>
              <w:t>)</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8E65A5" w:rsidRDefault="00D26378" w:rsidP="00331E71">
            <w:pPr>
              <w:spacing w:after="0" w:line="240" w:lineRule="auto"/>
              <w:jc w:val="center"/>
              <w:rPr>
                <w:b/>
                <w:sz w:val="24"/>
                <w:szCs w:val="24"/>
              </w:rPr>
            </w:pPr>
            <w:r w:rsidRPr="008E65A5">
              <w:rPr>
                <w:b/>
                <w:sz w:val="24"/>
                <w:szCs w:val="24"/>
              </w:rPr>
              <w:t>15</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8E65A5" w:rsidRDefault="00A25311" w:rsidP="00331E71">
            <w:pPr>
              <w:spacing w:after="0" w:line="240" w:lineRule="auto"/>
              <w:rPr>
                <w:sz w:val="24"/>
                <w:szCs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8E65A5" w:rsidRDefault="00A25311" w:rsidP="00331E71">
            <w:pPr>
              <w:spacing w:after="0" w:line="240" w:lineRule="auto"/>
              <w:rPr>
                <w:sz w:val="24"/>
                <w:szCs w:val="24"/>
              </w:rPr>
            </w:pPr>
          </w:p>
        </w:tc>
      </w:tr>
      <w:tr w:rsidR="00AF594F" w:rsidRPr="008E65A5" w:rsidTr="00D2089F">
        <w:trPr>
          <w:trHeight w:val="70"/>
        </w:trPr>
        <w:tc>
          <w:tcPr>
            <w:tcW w:w="534" w:type="dxa"/>
            <w:hideMark/>
          </w:tcPr>
          <w:p w:rsidR="00D2089F" w:rsidRPr="008E65A5" w:rsidRDefault="00D2089F">
            <w:pPr>
              <w:spacing w:after="0" w:line="240" w:lineRule="auto"/>
              <w:rPr>
                <w:b/>
                <w:sz w:val="24"/>
                <w:szCs w:val="24"/>
                <w:lang w:eastAsia="en-US"/>
              </w:rPr>
            </w:pPr>
            <w:r w:rsidRPr="008E65A5">
              <w:rPr>
                <w:b/>
                <w:sz w:val="24"/>
                <w:szCs w:val="24"/>
                <w:lang w:eastAsia="en-US"/>
              </w:rPr>
              <w:lastRenderedPageBreak/>
              <w:t>5.</w:t>
            </w:r>
          </w:p>
        </w:tc>
        <w:tc>
          <w:tcPr>
            <w:tcW w:w="8250" w:type="dxa"/>
            <w:hideMark/>
          </w:tcPr>
          <w:p w:rsidR="00D2089F" w:rsidRPr="008E65A5" w:rsidRDefault="00D2089F">
            <w:pPr>
              <w:shd w:val="clear" w:color="auto" w:fill="FFFFFF"/>
              <w:tabs>
                <w:tab w:val="left" w:pos="-5363"/>
              </w:tabs>
              <w:spacing w:after="0" w:line="240" w:lineRule="auto"/>
              <w:rPr>
                <w:rFonts w:eastAsia="Times New Roman"/>
                <w:b/>
                <w:sz w:val="24"/>
                <w:szCs w:val="24"/>
                <w:lang w:eastAsia="en-US"/>
              </w:rPr>
            </w:pPr>
            <w:r w:rsidRPr="008E65A5">
              <w:rPr>
                <w:b/>
                <w:sz w:val="24"/>
                <w:szCs w:val="24"/>
                <w:lang w:eastAsia="en-US"/>
              </w:rPr>
              <w:t xml:space="preserve">Итоговая государственная аттестация </w:t>
            </w:r>
          </w:p>
        </w:tc>
        <w:tc>
          <w:tcPr>
            <w:tcW w:w="1667" w:type="dxa"/>
            <w:hideMark/>
          </w:tcPr>
          <w:p w:rsidR="00D2089F" w:rsidRPr="008E65A5" w:rsidRDefault="00D2089F">
            <w:pPr>
              <w:spacing w:after="0" w:line="240" w:lineRule="auto"/>
              <w:jc w:val="center"/>
              <w:rPr>
                <w:b/>
                <w:sz w:val="24"/>
                <w:szCs w:val="24"/>
                <w:lang w:eastAsia="en-US"/>
              </w:rPr>
            </w:pPr>
            <w:r w:rsidRPr="008E65A5">
              <w:rPr>
                <w:b/>
                <w:sz w:val="24"/>
                <w:szCs w:val="24"/>
                <w:lang w:eastAsia="en-US"/>
              </w:rPr>
              <w:t>6</w:t>
            </w:r>
          </w:p>
        </w:tc>
        <w:tc>
          <w:tcPr>
            <w:tcW w:w="2585" w:type="dxa"/>
          </w:tcPr>
          <w:p w:rsidR="00D2089F" w:rsidRPr="008E65A5" w:rsidRDefault="00D2089F">
            <w:pPr>
              <w:spacing w:after="0" w:line="240" w:lineRule="auto"/>
              <w:rPr>
                <w:sz w:val="24"/>
                <w:szCs w:val="24"/>
                <w:lang w:eastAsia="en-US"/>
              </w:rPr>
            </w:pPr>
          </w:p>
        </w:tc>
        <w:tc>
          <w:tcPr>
            <w:tcW w:w="1814" w:type="dxa"/>
          </w:tcPr>
          <w:p w:rsidR="00D2089F" w:rsidRPr="008E65A5" w:rsidRDefault="00D2089F">
            <w:pPr>
              <w:spacing w:after="0" w:line="240" w:lineRule="auto"/>
              <w:rPr>
                <w:sz w:val="24"/>
                <w:szCs w:val="24"/>
                <w:lang w:eastAsia="en-US"/>
              </w:rPr>
            </w:pPr>
          </w:p>
        </w:tc>
      </w:tr>
      <w:tr w:rsidR="00AF594F" w:rsidRPr="008E65A5" w:rsidTr="00D2089F">
        <w:trPr>
          <w:trHeight w:val="70"/>
        </w:trPr>
        <w:tc>
          <w:tcPr>
            <w:tcW w:w="534" w:type="dxa"/>
            <w:hideMark/>
          </w:tcPr>
          <w:p w:rsidR="00BE5785" w:rsidRPr="008E65A5" w:rsidRDefault="00BE5785">
            <w:pPr>
              <w:spacing w:after="0" w:line="240" w:lineRule="auto"/>
              <w:rPr>
                <w:b/>
                <w:sz w:val="24"/>
                <w:szCs w:val="24"/>
                <w:lang w:eastAsia="en-US"/>
              </w:rPr>
            </w:pPr>
            <w:r w:rsidRPr="008E65A5">
              <w:rPr>
                <w:b/>
                <w:sz w:val="24"/>
                <w:szCs w:val="24"/>
                <w:lang w:eastAsia="en-US"/>
              </w:rPr>
              <w:t>5.1</w:t>
            </w:r>
          </w:p>
        </w:tc>
        <w:tc>
          <w:tcPr>
            <w:tcW w:w="8250" w:type="dxa"/>
            <w:hideMark/>
          </w:tcPr>
          <w:p w:rsidR="00BE5785" w:rsidRPr="008E65A5" w:rsidRDefault="00BE5785" w:rsidP="00CA21D6">
            <w:pPr>
              <w:spacing w:after="0" w:line="240" w:lineRule="auto"/>
              <w:rPr>
                <w:sz w:val="24"/>
                <w:szCs w:val="24"/>
              </w:rPr>
            </w:pPr>
            <w:r w:rsidRPr="008E65A5">
              <w:rPr>
                <w:sz w:val="24"/>
                <w:szCs w:val="24"/>
              </w:rPr>
              <w:t>Государственный экзамен по Истории Кыргызстана</w:t>
            </w:r>
          </w:p>
        </w:tc>
        <w:tc>
          <w:tcPr>
            <w:tcW w:w="1667" w:type="dxa"/>
            <w:hideMark/>
          </w:tcPr>
          <w:p w:rsidR="00BE5785" w:rsidRPr="008E65A5" w:rsidRDefault="00BE5785">
            <w:pPr>
              <w:spacing w:after="0" w:line="240" w:lineRule="auto"/>
              <w:jc w:val="center"/>
              <w:rPr>
                <w:b/>
                <w:sz w:val="24"/>
                <w:szCs w:val="24"/>
                <w:lang w:eastAsia="en-US"/>
              </w:rPr>
            </w:pPr>
            <w:r w:rsidRPr="008E65A5">
              <w:rPr>
                <w:b/>
                <w:sz w:val="24"/>
                <w:szCs w:val="24"/>
                <w:lang w:eastAsia="en-US"/>
              </w:rPr>
              <w:t>1</w:t>
            </w:r>
          </w:p>
        </w:tc>
        <w:tc>
          <w:tcPr>
            <w:tcW w:w="2585" w:type="dxa"/>
          </w:tcPr>
          <w:p w:rsidR="00BE5785" w:rsidRPr="008E65A5" w:rsidRDefault="00BE5785">
            <w:pPr>
              <w:spacing w:after="0" w:line="240" w:lineRule="auto"/>
              <w:rPr>
                <w:sz w:val="24"/>
                <w:szCs w:val="24"/>
                <w:lang w:eastAsia="en-US"/>
              </w:rPr>
            </w:pPr>
          </w:p>
        </w:tc>
        <w:tc>
          <w:tcPr>
            <w:tcW w:w="1814" w:type="dxa"/>
          </w:tcPr>
          <w:p w:rsidR="00BE5785" w:rsidRPr="008E65A5" w:rsidRDefault="00BE5785">
            <w:pPr>
              <w:spacing w:after="0" w:line="240" w:lineRule="auto"/>
              <w:rPr>
                <w:sz w:val="24"/>
                <w:szCs w:val="24"/>
                <w:lang w:eastAsia="en-US"/>
              </w:rPr>
            </w:pPr>
          </w:p>
        </w:tc>
      </w:tr>
      <w:tr w:rsidR="00AF594F" w:rsidRPr="008E65A5" w:rsidTr="00D2089F">
        <w:trPr>
          <w:trHeight w:val="70"/>
        </w:trPr>
        <w:tc>
          <w:tcPr>
            <w:tcW w:w="534" w:type="dxa"/>
            <w:hideMark/>
          </w:tcPr>
          <w:p w:rsidR="00BE5785" w:rsidRPr="008E65A5" w:rsidRDefault="00BE5785">
            <w:pPr>
              <w:spacing w:after="0" w:line="240" w:lineRule="auto"/>
              <w:rPr>
                <w:b/>
                <w:sz w:val="24"/>
                <w:szCs w:val="24"/>
                <w:lang w:eastAsia="en-US"/>
              </w:rPr>
            </w:pPr>
            <w:r w:rsidRPr="008E65A5">
              <w:rPr>
                <w:b/>
                <w:sz w:val="24"/>
                <w:szCs w:val="24"/>
                <w:lang w:eastAsia="en-US"/>
              </w:rPr>
              <w:t>5.2</w:t>
            </w:r>
          </w:p>
        </w:tc>
        <w:tc>
          <w:tcPr>
            <w:tcW w:w="8250" w:type="dxa"/>
            <w:hideMark/>
          </w:tcPr>
          <w:p w:rsidR="00BE5785" w:rsidRPr="008E65A5" w:rsidRDefault="00BE5785" w:rsidP="00CA21D6">
            <w:pPr>
              <w:spacing w:after="0" w:line="240" w:lineRule="auto"/>
              <w:rPr>
                <w:sz w:val="24"/>
                <w:szCs w:val="24"/>
              </w:rPr>
            </w:pPr>
            <w:r w:rsidRPr="008E65A5">
              <w:rPr>
                <w:sz w:val="24"/>
                <w:szCs w:val="24"/>
              </w:rPr>
              <w:t>Итоговый междисциплинарный экзамен и / или выпускная квалификационная работа</w:t>
            </w:r>
          </w:p>
        </w:tc>
        <w:tc>
          <w:tcPr>
            <w:tcW w:w="1667" w:type="dxa"/>
            <w:hideMark/>
          </w:tcPr>
          <w:p w:rsidR="00BE5785" w:rsidRPr="008E65A5" w:rsidRDefault="00BE5785">
            <w:pPr>
              <w:spacing w:after="0" w:line="240" w:lineRule="auto"/>
              <w:jc w:val="center"/>
              <w:rPr>
                <w:b/>
                <w:sz w:val="24"/>
                <w:szCs w:val="24"/>
                <w:lang w:eastAsia="en-US"/>
              </w:rPr>
            </w:pPr>
            <w:r w:rsidRPr="008E65A5">
              <w:rPr>
                <w:b/>
                <w:sz w:val="24"/>
                <w:szCs w:val="24"/>
                <w:lang w:eastAsia="en-US"/>
              </w:rPr>
              <w:t>5</w:t>
            </w:r>
          </w:p>
        </w:tc>
        <w:tc>
          <w:tcPr>
            <w:tcW w:w="2585" w:type="dxa"/>
          </w:tcPr>
          <w:p w:rsidR="00BE5785" w:rsidRPr="008E65A5" w:rsidRDefault="00BE5785">
            <w:pPr>
              <w:spacing w:after="0" w:line="240" w:lineRule="auto"/>
              <w:rPr>
                <w:sz w:val="24"/>
                <w:szCs w:val="24"/>
                <w:lang w:eastAsia="en-US"/>
              </w:rPr>
            </w:pPr>
          </w:p>
        </w:tc>
        <w:tc>
          <w:tcPr>
            <w:tcW w:w="1814" w:type="dxa"/>
          </w:tcPr>
          <w:p w:rsidR="00BE5785" w:rsidRPr="008E65A5" w:rsidRDefault="00BE5785">
            <w:pPr>
              <w:spacing w:after="0" w:line="240" w:lineRule="auto"/>
              <w:rPr>
                <w:sz w:val="24"/>
                <w:szCs w:val="24"/>
                <w:lang w:eastAsia="en-US"/>
              </w:rPr>
            </w:pPr>
          </w:p>
        </w:tc>
      </w:tr>
      <w:tr w:rsidR="00AF594F" w:rsidRPr="008E65A5" w:rsidTr="00D2089F">
        <w:trPr>
          <w:trHeight w:val="70"/>
        </w:trPr>
        <w:tc>
          <w:tcPr>
            <w:tcW w:w="534" w:type="dxa"/>
            <w:hideMark/>
          </w:tcPr>
          <w:p w:rsidR="00D2089F" w:rsidRPr="008E65A5" w:rsidRDefault="00D2089F">
            <w:pPr>
              <w:spacing w:after="0" w:line="240" w:lineRule="auto"/>
              <w:rPr>
                <w:b/>
                <w:sz w:val="24"/>
                <w:szCs w:val="24"/>
                <w:lang w:eastAsia="en-US"/>
              </w:rPr>
            </w:pPr>
            <w:r w:rsidRPr="008E65A5">
              <w:rPr>
                <w:b/>
                <w:sz w:val="24"/>
                <w:szCs w:val="24"/>
                <w:lang w:eastAsia="en-US"/>
              </w:rPr>
              <w:t>6.</w:t>
            </w:r>
          </w:p>
        </w:tc>
        <w:tc>
          <w:tcPr>
            <w:tcW w:w="8250" w:type="dxa"/>
            <w:hideMark/>
          </w:tcPr>
          <w:p w:rsidR="00D2089F" w:rsidRPr="008E65A5" w:rsidRDefault="00D2089F">
            <w:pPr>
              <w:shd w:val="clear" w:color="auto" w:fill="FFFFFF"/>
              <w:tabs>
                <w:tab w:val="left" w:pos="-5363"/>
              </w:tabs>
              <w:spacing w:after="0" w:line="240" w:lineRule="auto"/>
              <w:rPr>
                <w:rFonts w:eastAsia="Times New Roman"/>
                <w:b/>
                <w:sz w:val="24"/>
                <w:szCs w:val="24"/>
                <w:lang w:eastAsia="en-US"/>
              </w:rPr>
            </w:pPr>
            <w:r w:rsidRPr="008E65A5">
              <w:rPr>
                <w:b/>
                <w:sz w:val="24"/>
                <w:szCs w:val="24"/>
                <w:lang w:eastAsia="en-US"/>
              </w:rPr>
              <w:t>Физическая культура (по 2 часа в неделю в указанных семестрах)</w:t>
            </w:r>
          </w:p>
        </w:tc>
        <w:tc>
          <w:tcPr>
            <w:tcW w:w="1667" w:type="dxa"/>
            <w:hideMark/>
          </w:tcPr>
          <w:p w:rsidR="00D2089F" w:rsidRPr="008E65A5" w:rsidRDefault="00D2089F">
            <w:pPr>
              <w:spacing w:after="0" w:line="240" w:lineRule="auto"/>
              <w:jc w:val="center"/>
              <w:rPr>
                <w:b/>
                <w:sz w:val="24"/>
                <w:szCs w:val="24"/>
                <w:lang w:eastAsia="en-US"/>
              </w:rPr>
            </w:pPr>
            <w:r w:rsidRPr="008E65A5">
              <w:rPr>
                <w:b/>
                <w:sz w:val="24"/>
                <w:szCs w:val="24"/>
                <w:lang w:eastAsia="en-US"/>
              </w:rPr>
              <w:t>3-5 семестры</w:t>
            </w:r>
          </w:p>
        </w:tc>
        <w:tc>
          <w:tcPr>
            <w:tcW w:w="2585" w:type="dxa"/>
          </w:tcPr>
          <w:p w:rsidR="00D2089F" w:rsidRPr="008E65A5" w:rsidRDefault="00D2089F">
            <w:pPr>
              <w:spacing w:after="0" w:line="240" w:lineRule="auto"/>
              <w:rPr>
                <w:sz w:val="24"/>
                <w:szCs w:val="24"/>
                <w:lang w:eastAsia="en-US"/>
              </w:rPr>
            </w:pPr>
          </w:p>
        </w:tc>
        <w:tc>
          <w:tcPr>
            <w:tcW w:w="1814" w:type="dxa"/>
          </w:tcPr>
          <w:p w:rsidR="00D2089F" w:rsidRPr="008E65A5" w:rsidRDefault="00D2089F">
            <w:pPr>
              <w:spacing w:after="0" w:line="240" w:lineRule="auto"/>
              <w:rPr>
                <w:sz w:val="24"/>
                <w:szCs w:val="24"/>
                <w:lang w:eastAsia="en-US"/>
              </w:rPr>
            </w:pPr>
          </w:p>
        </w:tc>
      </w:tr>
      <w:tr w:rsidR="00AF594F" w:rsidRPr="008E65A5" w:rsidTr="00D2089F">
        <w:trPr>
          <w:trHeight w:val="70"/>
        </w:trPr>
        <w:tc>
          <w:tcPr>
            <w:tcW w:w="534" w:type="dxa"/>
          </w:tcPr>
          <w:p w:rsidR="00D2089F" w:rsidRPr="008E65A5" w:rsidRDefault="00D2089F">
            <w:pPr>
              <w:spacing w:after="0" w:line="240" w:lineRule="auto"/>
              <w:rPr>
                <w:b/>
                <w:sz w:val="24"/>
                <w:szCs w:val="24"/>
                <w:lang w:eastAsia="en-US"/>
              </w:rPr>
            </w:pPr>
          </w:p>
        </w:tc>
        <w:tc>
          <w:tcPr>
            <w:tcW w:w="8250" w:type="dxa"/>
            <w:hideMark/>
          </w:tcPr>
          <w:p w:rsidR="00D2089F" w:rsidRPr="008E65A5" w:rsidRDefault="00D2089F">
            <w:pPr>
              <w:shd w:val="clear" w:color="auto" w:fill="FFFFFF"/>
              <w:tabs>
                <w:tab w:val="left" w:pos="-5363"/>
              </w:tabs>
              <w:spacing w:after="0" w:line="240" w:lineRule="auto"/>
              <w:rPr>
                <w:rFonts w:eastAsia="Times New Roman"/>
                <w:b/>
                <w:sz w:val="24"/>
                <w:szCs w:val="24"/>
                <w:lang w:eastAsia="en-US"/>
              </w:rPr>
            </w:pPr>
            <w:r w:rsidRPr="008E65A5">
              <w:rPr>
                <w:b/>
                <w:sz w:val="24"/>
                <w:szCs w:val="24"/>
                <w:lang w:eastAsia="en-US"/>
              </w:rPr>
              <w:t xml:space="preserve">Общая трудоемкость </w:t>
            </w:r>
            <w:r w:rsidRPr="008E65A5">
              <w:rPr>
                <w:rStyle w:val="FontStyle78"/>
                <w:bCs/>
                <w:i w:val="0"/>
                <w:iCs/>
                <w:sz w:val="24"/>
                <w:szCs w:val="24"/>
                <w:lang w:val="ky-KG" w:eastAsia="en-US"/>
              </w:rPr>
              <w:t>образовательной программы</w:t>
            </w:r>
            <w:r w:rsidRPr="008E65A5">
              <w:rPr>
                <w:rStyle w:val="FontStyle78"/>
                <w:bCs/>
                <w:iCs/>
                <w:sz w:val="24"/>
                <w:szCs w:val="24"/>
                <w:lang w:val="ky-KG" w:eastAsia="en-US"/>
              </w:rPr>
              <w:t xml:space="preserve"> </w:t>
            </w:r>
          </w:p>
        </w:tc>
        <w:tc>
          <w:tcPr>
            <w:tcW w:w="1667" w:type="dxa"/>
            <w:hideMark/>
          </w:tcPr>
          <w:p w:rsidR="00D2089F" w:rsidRPr="008E65A5" w:rsidRDefault="00D2089F">
            <w:pPr>
              <w:spacing w:after="0" w:line="240" w:lineRule="auto"/>
              <w:jc w:val="center"/>
              <w:rPr>
                <w:b/>
                <w:sz w:val="24"/>
                <w:szCs w:val="24"/>
                <w:lang w:eastAsia="en-US"/>
              </w:rPr>
            </w:pPr>
            <w:r w:rsidRPr="008E65A5">
              <w:rPr>
                <w:b/>
                <w:sz w:val="24"/>
                <w:szCs w:val="24"/>
                <w:lang w:eastAsia="en-US"/>
              </w:rPr>
              <w:t>120</w:t>
            </w:r>
          </w:p>
        </w:tc>
        <w:tc>
          <w:tcPr>
            <w:tcW w:w="2585" w:type="dxa"/>
          </w:tcPr>
          <w:p w:rsidR="00D2089F" w:rsidRPr="008E65A5" w:rsidRDefault="00D2089F">
            <w:pPr>
              <w:spacing w:after="0" w:line="240" w:lineRule="auto"/>
              <w:rPr>
                <w:sz w:val="24"/>
                <w:szCs w:val="24"/>
                <w:lang w:eastAsia="en-US"/>
              </w:rPr>
            </w:pPr>
          </w:p>
        </w:tc>
        <w:tc>
          <w:tcPr>
            <w:tcW w:w="1814" w:type="dxa"/>
          </w:tcPr>
          <w:p w:rsidR="00D2089F" w:rsidRPr="008E65A5" w:rsidRDefault="00D2089F">
            <w:pPr>
              <w:spacing w:after="0" w:line="240" w:lineRule="auto"/>
              <w:rPr>
                <w:sz w:val="24"/>
                <w:szCs w:val="24"/>
                <w:lang w:eastAsia="en-US"/>
              </w:rPr>
            </w:pPr>
          </w:p>
        </w:tc>
      </w:tr>
      <w:tr w:rsidR="00AF594F" w:rsidRPr="008E65A5" w:rsidTr="00D2089F">
        <w:trPr>
          <w:trHeight w:val="70"/>
        </w:trPr>
        <w:tc>
          <w:tcPr>
            <w:tcW w:w="534" w:type="dxa"/>
          </w:tcPr>
          <w:p w:rsidR="00D2089F" w:rsidRPr="008E65A5" w:rsidRDefault="00D2089F">
            <w:pPr>
              <w:spacing w:after="0" w:line="240" w:lineRule="auto"/>
              <w:rPr>
                <w:b/>
                <w:sz w:val="24"/>
                <w:szCs w:val="24"/>
                <w:lang w:eastAsia="en-US"/>
              </w:rPr>
            </w:pPr>
          </w:p>
        </w:tc>
        <w:tc>
          <w:tcPr>
            <w:tcW w:w="8250" w:type="dxa"/>
            <w:hideMark/>
          </w:tcPr>
          <w:p w:rsidR="00D2089F" w:rsidRPr="008E65A5" w:rsidRDefault="00D2089F">
            <w:pPr>
              <w:shd w:val="clear" w:color="auto" w:fill="FFFFFF"/>
              <w:tabs>
                <w:tab w:val="left" w:pos="-5363"/>
              </w:tabs>
              <w:spacing w:after="0" w:line="240" w:lineRule="auto"/>
              <w:rPr>
                <w:b/>
                <w:sz w:val="24"/>
                <w:szCs w:val="24"/>
                <w:lang w:eastAsia="en-US"/>
              </w:rPr>
            </w:pPr>
            <w:r w:rsidRPr="008E65A5">
              <w:rPr>
                <w:b/>
                <w:sz w:val="24"/>
                <w:szCs w:val="24"/>
                <w:lang w:eastAsia="en-US"/>
              </w:rPr>
              <w:t>Курсовые работы и проекты по дисциплинам</w:t>
            </w:r>
          </w:p>
        </w:tc>
        <w:tc>
          <w:tcPr>
            <w:tcW w:w="1667" w:type="dxa"/>
            <w:hideMark/>
          </w:tcPr>
          <w:p w:rsidR="00D2089F" w:rsidRPr="008E65A5" w:rsidRDefault="00D2089F">
            <w:pPr>
              <w:spacing w:after="0" w:line="240" w:lineRule="auto"/>
              <w:jc w:val="center"/>
              <w:rPr>
                <w:b/>
                <w:sz w:val="24"/>
                <w:szCs w:val="24"/>
                <w:lang w:eastAsia="en-US"/>
              </w:rPr>
            </w:pPr>
            <w:r w:rsidRPr="008E65A5">
              <w:rPr>
                <w:b/>
                <w:sz w:val="24"/>
                <w:szCs w:val="24"/>
                <w:lang w:eastAsia="en-US"/>
              </w:rPr>
              <w:t>Семестр</w:t>
            </w:r>
          </w:p>
        </w:tc>
        <w:tc>
          <w:tcPr>
            <w:tcW w:w="2585" w:type="dxa"/>
          </w:tcPr>
          <w:p w:rsidR="00D2089F" w:rsidRPr="008E65A5" w:rsidRDefault="00D2089F">
            <w:pPr>
              <w:spacing w:after="0" w:line="240" w:lineRule="auto"/>
              <w:rPr>
                <w:sz w:val="24"/>
                <w:szCs w:val="24"/>
                <w:lang w:eastAsia="en-US"/>
              </w:rPr>
            </w:pPr>
          </w:p>
        </w:tc>
        <w:tc>
          <w:tcPr>
            <w:tcW w:w="1814" w:type="dxa"/>
          </w:tcPr>
          <w:p w:rsidR="00D2089F" w:rsidRPr="008E65A5" w:rsidRDefault="00D2089F">
            <w:pPr>
              <w:spacing w:after="0" w:line="240" w:lineRule="auto"/>
              <w:rPr>
                <w:sz w:val="24"/>
                <w:szCs w:val="24"/>
                <w:lang w:eastAsia="en-US"/>
              </w:rPr>
            </w:pPr>
          </w:p>
        </w:tc>
      </w:tr>
      <w:tr w:rsidR="00AF594F" w:rsidRPr="008E65A5" w:rsidTr="00D2089F">
        <w:trPr>
          <w:trHeight w:val="70"/>
        </w:trPr>
        <w:tc>
          <w:tcPr>
            <w:tcW w:w="534" w:type="dxa"/>
          </w:tcPr>
          <w:p w:rsidR="00BE5785" w:rsidRPr="008E65A5" w:rsidRDefault="00BE5785">
            <w:pPr>
              <w:spacing w:after="0" w:line="240" w:lineRule="auto"/>
              <w:rPr>
                <w:b/>
                <w:sz w:val="24"/>
                <w:szCs w:val="24"/>
                <w:lang w:eastAsia="en-US"/>
              </w:rPr>
            </w:pPr>
          </w:p>
        </w:tc>
        <w:tc>
          <w:tcPr>
            <w:tcW w:w="8250" w:type="dxa"/>
            <w:hideMark/>
          </w:tcPr>
          <w:p w:rsidR="00BE5785" w:rsidRPr="008E65A5" w:rsidRDefault="00BE5785" w:rsidP="00BE5785">
            <w:pPr>
              <w:spacing w:after="0" w:line="240" w:lineRule="auto"/>
              <w:rPr>
                <w:sz w:val="24"/>
                <w:szCs w:val="24"/>
              </w:rPr>
            </w:pPr>
            <w:r w:rsidRPr="008E65A5">
              <w:rPr>
                <w:sz w:val="24"/>
                <w:szCs w:val="24"/>
              </w:rPr>
              <w:t>Организация гостиничного дела (курсовая работа)</w:t>
            </w:r>
          </w:p>
        </w:tc>
        <w:tc>
          <w:tcPr>
            <w:tcW w:w="1667" w:type="dxa"/>
            <w:hideMark/>
          </w:tcPr>
          <w:p w:rsidR="00BE5785" w:rsidRPr="008E65A5" w:rsidRDefault="00BE5785">
            <w:pPr>
              <w:spacing w:after="0" w:line="240" w:lineRule="auto"/>
              <w:jc w:val="center"/>
              <w:rPr>
                <w:b/>
                <w:sz w:val="24"/>
                <w:szCs w:val="24"/>
                <w:lang w:eastAsia="en-US"/>
              </w:rPr>
            </w:pPr>
            <w:r w:rsidRPr="008E65A5">
              <w:rPr>
                <w:b/>
                <w:sz w:val="24"/>
                <w:szCs w:val="24"/>
                <w:lang w:eastAsia="en-US"/>
              </w:rPr>
              <w:t>4</w:t>
            </w:r>
          </w:p>
        </w:tc>
        <w:tc>
          <w:tcPr>
            <w:tcW w:w="2585" w:type="dxa"/>
          </w:tcPr>
          <w:p w:rsidR="00BE5785" w:rsidRPr="008E65A5" w:rsidRDefault="00BE5785">
            <w:pPr>
              <w:spacing w:after="0" w:line="240" w:lineRule="auto"/>
              <w:rPr>
                <w:sz w:val="24"/>
                <w:szCs w:val="24"/>
                <w:lang w:eastAsia="en-US"/>
              </w:rPr>
            </w:pPr>
          </w:p>
        </w:tc>
        <w:tc>
          <w:tcPr>
            <w:tcW w:w="1814" w:type="dxa"/>
          </w:tcPr>
          <w:p w:rsidR="00BE5785" w:rsidRPr="008E65A5" w:rsidRDefault="00BE5785">
            <w:pPr>
              <w:spacing w:after="0" w:line="240" w:lineRule="auto"/>
              <w:rPr>
                <w:sz w:val="24"/>
                <w:szCs w:val="24"/>
                <w:lang w:eastAsia="en-US"/>
              </w:rPr>
            </w:pPr>
          </w:p>
        </w:tc>
      </w:tr>
      <w:tr w:rsidR="00AF594F" w:rsidRPr="008E65A5" w:rsidTr="00D2089F">
        <w:trPr>
          <w:trHeight w:val="70"/>
        </w:trPr>
        <w:tc>
          <w:tcPr>
            <w:tcW w:w="534" w:type="dxa"/>
          </w:tcPr>
          <w:p w:rsidR="00BE5785" w:rsidRPr="008E65A5" w:rsidRDefault="00BE5785">
            <w:pPr>
              <w:spacing w:after="0" w:line="240" w:lineRule="auto"/>
              <w:rPr>
                <w:b/>
                <w:sz w:val="24"/>
                <w:szCs w:val="24"/>
                <w:lang w:eastAsia="en-US"/>
              </w:rPr>
            </w:pPr>
          </w:p>
        </w:tc>
        <w:tc>
          <w:tcPr>
            <w:tcW w:w="8250" w:type="dxa"/>
            <w:hideMark/>
          </w:tcPr>
          <w:p w:rsidR="00BE5785" w:rsidRPr="008E65A5" w:rsidRDefault="00BE5785" w:rsidP="00BE5785">
            <w:pPr>
              <w:spacing w:after="0" w:line="240" w:lineRule="auto"/>
              <w:rPr>
                <w:sz w:val="24"/>
                <w:szCs w:val="24"/>
              </w:rPr>
            </w:pPr>
            <w:r w:rsidRPr="008E65A5">
              <w:rPr>
                <w:sz w:val="24"/>
                <w:szCs w:val="24"/>
              </w:rPr>
              <w:t>Управление персоналом в гостиничной индустрии (курсовая работа)</w:t>
            </w:r>
          </w:p>
        </w:tc>
        <w:tc>
          <w:tcPr>
            <w:tcW w:w="1667" w:type="dxa"/>
            <w:hideMark/>
          </w:tcPr>
          <w:p w:rsidR="00BE5785" w:rsidRPr="008E65A5" w:rsidRDefault="00BE5785">
            <w:pPr>
              <w:spacing w:after="0" w:line="240" w:lineRule="auto"/>
              <w:jc w:val="center"/>
              <w:rPr>
                <w:b/>
                <w:sz w:val="24"/>
                <w:szCs w:val="24"/>
                <w:lang w:eastAsia="en-US"/>
              </w:rPr>
            </w:pPr>
            <w:r w:rsidRPr="008E65A5">
              <w:rPr>
                <w:b/>
                <w:sz w:val="24"/>
                <w:szCs w:val="24"/>
                <w:lang w:eastAsia="en-US"/>
              </w:rPr>
              <w:t>6</w:t>
            </w:r>
          </w:p>
        </w:tc>
        <w:tc>
          <w:tcPr>
            <w:tcW w:w="2585" w:type="dxa"/>
          </w:tcPr>
          <w:p w:rsidR="00BE5785" w:rsidRPr="008E65A5" w:rsidRDefault="00BE5785">
            <w:pPr>
              <w:spacing w:after="0" w:line="240" w:lineRule="auto"/>
              <w:rPr>
                <w:sz w:val="24"/>
                <w:szCs w:val="24"/>
                <w:lang w:eastAsia="en-US"/>
              </w:rPr>
            </w:pPr>
          </w:p>
        </w:tc>
        <w:tc>
          <w:tcPr>
            <w:tcW w:w="1814" w:type="dxa"/>
          </w:tcPr>
          <w:p w:rsidR="00BE5785" w:rsidRPr="008E65A5" w:rsidRDefault="00BE5785">
            <w:pPr>
              <w:spacing w:after="0" w:line="240" w:lineRule="auto"/>
              <w:rPr>
                <w:sz w:val="24"/>
                <w:szCs w:val="24"/>
                <w:lang w:eastAsia="en-US"/>
              </w:rPr>
            </w:pPr>
          </w:p>
        </w:tc>
      </w:tr>
    </w:tbl>
    <w:p w:rsidR="00AC4298" w:rsidRPr="00AF594F" w:rsidRDefault="00D6592A" w:rsidP="00331E71">
      <w:pPr>
        <w:spacing w:after="0" w:line="240" w:lineRule="auto"/>
        <w:rPr>
          <w:color w:val="FF0000"/>
        </w:rPr>
        <w:sectPr w:rsidR="00AC4298" w:rsidRPr="00AF594F" w:rsidSect="00CE6C2F">
          <w:pgSz w:w="16838" w:h="11906" w:orient="landscape"/>
          <w:pgMar w:top="1701" w:right="1134" w:bottom="850" w:left="1134" w:header="708" w:footer="737" w:gutter="0"/>
          <w:cols w:space="708"/>
          <w:docGrid w:linePitch="360"/>
        </w:sectPr>
      </w:pPr>
      <w:r w:rsidRPr="00D6592A">
        <w:rPr>
          <w:noProof/>
          <w:color w:val="FF0000"/>
        </w:rPr>
        <mc:AlternateContent>
          <mc:Choice Requires="wps">
            <w:drawing>
              <wp:anchor distT="0" distB="0" distL="114300" distR="114300" simplePos="0" relativeHeight="251694080" behindDoc="0" locked="0" layoutInCell="1" allowOverlap="1" wp14:anchorId="07ADA5A6" wp14:editId="2BB88322">
                <wp:simplePos x="0" y="0"/>
                <wp:positionH relativeFrom="column">
                  <wp:posOffset>-565653</wp:posOffset>
                </wp:positionH>
                <wp:positionV relativeFrom="paragraph">
                  <wp:posOffset>823595</wp:posOffset>
                </wp:positionV>
                <wp:extent cx="415637" cy="308759"/>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37" cy="308759"/>
                        </a:xfrm>
                        <a:prstGeom prst="rect">
                          <a:avLst/>
                        </a:prstGeom>
                        <a:noFill/>
                        <a:ln w="9525">
                          <a:noFill/>
                          <a:miter lim="800000"/>
                          <a:headEnd/>
                          <a:tailEnd/>
                        </a:ln>
                      </wps:spPr>
                      <wps:txbx>
                        <w:txbxContent>
                          <w:p w:rsidR="009B7353" w:rsidRPr="00D6592A" w:rsidRDefault="009B7353">
                            <w:pPr>
                              <w:rPr>
                                <w:rFonts w:ascii="Times New Roman" w:hAnsi="Times New Roman" w:cs="Times New Roman"/>
                                <w:sz w:val="28"/>
                                <w:szCs w:val="28"/>
                              </w:rPr>
                            </w:pPr>
                            <w:r w:rsidRPr="00D6592A">
                              <w:rPr>
                                <w:rFonts w:ascii="Times New Roman" w:hAnsi="Times New Roman" w:cs="Times New Roman"/>
                                <w:sz w:val="28"/>
                                <w:szCs w:val="28"/>
                              </w:rPr>
                              <w:t>25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4.55pt;margin-top:64.85pt;width:32.75pt;height: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" filled="f" stroked="f">
                <v:textbox style="layout-flow:vertical">
                  <w:txbxContent>
                    <w:p w:rsidR="009B7353" w:rsidRPr="00D6592A" w:rsidRDefault="009B7353">
                      <w:pPr>
                        <w:rPr>
                          <w:rFonts w:ascii="Times New Roman" w:hAnsi="Times New Roman" w:cs="Times New Roman"/>
                          <w:sz w:val="28"/>
                          <w:szCs w:val="28"/>
                        </w:rPr>
                      </w:pPr>
                      <w:r w:rsidRPr="00D6592A">
                        <w:rPr>
                          <w:rFonts w:ascii="Times New Roman" w:hAnsi="Times New Roman" w:cs="Times New Roman"/>
                          <w:sz w:val="28"/>
                          <w:szCs w:val="28"/>
                        </w:rPr>
                        <w:t>25</w:t>
                      </w:r>
                    </w:p>
                  </w:txbxContent>
                </v:textbox>
              </v:shape>
            </w:pict>
          </mc:Fallback>
        </mc:AlternateContent>
      </w:r>
      <w:r>
        <w:rPr>
          <w:noProof/>
          <w:sz w:val="24"/>
          <w:szCs w:val="24"/>
        </w:rPr>
        <w:drawing>
          <wp:anchor distT="0" distB="0" distL="114300" distR="114300" simplePos="0" relativeHeight="251692032" behindDoc="0" locked="0" layoutInCell="1" allowOverlap="1" wp14:anchorId="435C825D" wp14:editId="4F01F550">
            <wp:simplePos x="0" y="0"/>
            <wp:positionH relativeFrom="column">
              <wp:posOffset>4379859</wp:posOffset>
            </wp:positionH>
            <wp:positionV relativeFrom="paragraph">
              <wp:posOffset>3942451</wp:posOffset>
            </wp:positionV>
            <wp:extent cx="504825" cy="276225"/>
            <wp:effectExtent l="0" t="0" r="9525" b="952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
    <w:p w:rsidR="00AC4298" w:rsidRPr="008E65A5" w:rsidRDefault="00AC4298" w:rsidP="00AC4298">
      <w:pPr>
        <w:spacing w:after="0" w:line="259" w:lineRule="auto"/>
        <w:ind w:left="6372" w:firstLine="708"/>
        <w:jc w:val="right"/>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lastRenderedPageBreak/>
        <w:t>Приложение №2</w:t>
      </w:r>
    </w:p>
    <w:p w:rsidR="00AC4298" w:rsidRPr="008E65A5" w:rsidRDefault="00AC4298" w:rsidP="00AC4298">
      <w:pPr>
        <w:spacing w:after="0" w:line="259"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Примерный учебный план</w:t>
      </w:r>
    </w:p>
    <w:p w:rsidR="00AC4298" w:rsidRPr="008E65A5" w:rsidRDefault="00AC4298" w:rsidP="00AC4298">
      <w:pPr>
        <w:spacing w:after="0" w:line="259"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среднего профессионального образования</w:t>
      </w:r>
    </w:p>
    <w:p w:rsidR="004E1A2C" w:rsidRPr="008E65A5" w:rsidRDefault="00AC4298" w:rsidP="004E1A2C">
      <w:pPr>
        <w:spacing w:after="0" w:line="259" w:lineRule="auto"/>
        <w:ind w:firstLine="1418"/>
        <w:jc w:val="both"/>
        <w:rPr>
          <w:rFonts w:ascii="Times New Roman" w:eastAsia="Calibri" w:hAnsi="Times New Roman" w:cs="Times New Roman"/>
          <w:sz w:val="24"/>
          <w:szCs w:val="24"/>
          <w:lang w:eastAsia="en-US"/>
        </w:rPr>
      </w:pPr>
      <w:r w:rsidRPr="008E65A5">
        <w:rPr>
          <w:rFonts w:ascii="Times New Roman" w:eastAsia="Calibri" w:hAnsi="Times New Roman" w:cs="Times New Roman"/>
          <w:b/>
          <w:sz w:val="24"/>
          <w:szCs w:val="24"/>
          <w:lang w:eastAsia="en-US"/>
        </w:rPr>
        <w:t xml:space="preserve">специальность: </w:t>
      </w:r>
      <w:r w:rsidRPr="008E65A5">
        <w:rPr>
          <w:rFonts w:ascii="Times New Roman" w:eastAsia="Calibri" w:hAnsi="Times New Roman" w:cs="Times New Roman"/>
          <w:sz w:val="24"/>
          <w:szCs w:val="24"/>
          <w:lang w:eastAsia="en-US"/>
        </w:rPr>
        <w:t>100105</w:t>
      </w:r>
      <w:r w:rsidR="008E65A5" w:rsidRPr="008E65A5">
        <w:rPr>
          <w:rFonts w:ascii="Times New Roman" w:eastAsia="Calibri" w:hAnsi="Times New Roman" w:cs="Times New Roman"/>
          <w:sz w:val="24"/>
          <w:szCs w:val="24"/>
          <w:lang w:eastAsia="en-US"/>
        </w:rPr>
        <w:t>-</w:t>
      </w:r>
      <w:r w:rsidRPr="008E65A5">
        <w:rPr>
          <w:rFonts w:ascii="Times New Roman" w:eastAsia="Calibri" w:hAnsi="Times New Roman" w:cs="Times New Roman"/>
          <w:sz w:val="24"/>
          <w:szCs w:val="24"/>
          <w:lang w:eastAsia="en-US"/>
        </w:rPr>
        <w:t xml:space="preserve">"Организация обслуживания в </w:t>
      </w:r>
    </w:p>
    <w:p w:rsidR="00AC4298" w:rsidRPr="008E65A5" w:rsidRDefault="00AC4298" w:rsidP="004E1A2C">
      <w:pPr>
        <w:spacing w:after="0" w:line="259" w:lineRule="auto"/>
        <w:ind w:firstLine="1418"/>
        <w:jc w:val="both"/>
        <w:rPr>
          <w:rFonts w:ascii="Times New Roman" w:eastAsia="Calibri" w:hAnsi="Times New Roman" w:cs="Times New Roman"/>
          <w:b/>
          <w:sz w:val="24"/>
          <w:szCs w:val="24"/>
          <w:lang w:eastAsia="en-US"/>
        </w:rPr>
      </w:pPr>
      <w:r w:rsidRPr="008E65A5">
        <w:rPr>
          <w:rFonts w:ascii="Times New Roman" w:eastAsia="Calibri" w:hAnsi="Times New Roman" w:cs="Times New Roman"/>
          <w:sz w:val="24"/>
          <w:szCs w:val="24"/>
          <w:lang w:eastAsia="en-US"/>
        </w:rPr>
        <w:t>гостиницах и тур</w:t>
      </w:r>
      <w:r w:rsidR="004E1A2C" w:rsidRPr="008E65A5">
        <w:rPr>
          <w:rFonts w:ascii="Times New Roman" w:eastAsia="Calibri" w:hAnsi="Times New Roman" w:cs="Times New Roman"/>
          <w:sz w:val="24"/>
          <w:szCs w:val="24"/>
          <w:lang w:eastAsia="en-US"/>
        </w:rPr>
        <w:t>истических</w:t>
      </w:r>
      <w:r w:rsidRPr="008E65A5">
        <w:rPr>
          <w:rFonts w:ascii="Times New Roman" w:eastAsia="Calibri" w:hAnsi="Times New Roman" w:cs="Times New Roman"/>
          <w:sz w:val="24"/>
          <w:szCs w:val="24"/>
          <w:lang w:eastAsia="en-US"/>
        </w:rPr>
        <w:t xml:space="preserve"> комплексах"</w:t>
      </w:r>
    </w:p>
    <w:p w:rsidR="00AC4298" w:rsidRPr="008E65A5" w:rsidRDefault="00AC4298" w:rsidP="00AC4298">
      <w:pPr>
        <w:spacing w:after="0" w:line="259" w:lineRule="auto"/>
        <w:ind w:left="1416" w:firstLine="2"/>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 xml:space="preserve">квалификация: </w:t>
      </w:r>
      <w:r w:rsidRPr="008E65A5">
        <w:rPr>
          <w:rFonts w:ascii="Times New Roman" w:eastAsia="Calibri" w:hAnsi="Times New Roman" w:cs="Times New Roman"/>
          <w:sz w:val="24"/>
          <w:szCs w:val="24"/>
          <w:lang w:eastAsia="en-US"/>
        </w:rPr>
        <w:t>Менеджер</w:t>
      </w:r>
      <w:r w:rsidRPr="008E65A5">
        <w:rPr>
          <w:rFonts w:ascii="Times New Roman" w:eastAsia="Calibri" w:hAnsi="Times New Roman" w:cs="Times New Roman"/>
          <w:sz w:val="24"/>
          <w:szCs w:val="24"/>
          <w:lang w:eastAsia="en-US"/>
        </w:rPr>
        <w:tab/>
      </w:r>
    </w:p>
    <w:p w:rsidR="00AC4298" w:rsidRPr="008E65A5" w:rsidRDefault="00AC4298" w:rsidP="00AC4298">
      <w:pPr>
        <w:spacing w:after="0" w:line="259" w:lineRule="auto"/>
        <w:ind w:left="1418"/>
        <w:jc w:val="both"/>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8E65A5" w:rsidRPr="008E65A5" w:rsidTr="004E1A2C">
        <w:trPr>
          <w:trHeight w:val="457"/>
        </w:trPr>
        <w:tc>
          <w:tcPr>
            <w:tcW w:w="562" w:type="dxa"/>
            <w:vMerge w:val="restart"/>
            <w:vAlign w:val="center"/>
          </w:tcPr>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w:t>
            </w:r>
          </w:p>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п/п</w:t>
            </w:r>
          </w:p>
        </w:tc>
        <w:tc>
          <w:tcPr>
            <w:tcW w:w="4508" w:type="dxa"/>
            <w:vMerge w:val="restart"/>
            <w:vAlign w:val="center"/>
          </w:tcPr>
          <w:p w:rsidR="0097633F" w:rsidRPr="008E65A5" w:rsidRDefault="00AC4298"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Наименование учебных дисциплин</w:t>
            </w:r>
          </w:p>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(в том числе практик)</w:t>
            </w:r>
          </w:p>
        </w:tc>
        <w:tc>
          <w:tcPr>
            <w:tcW w:w="1417" w:type="dxa"/>
            <w:gridSpan w:val="2"/>
            <w:vAlign w:val="center"/>
          </w:tcPr>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 xml:space="preserve">Общая </w:t>
            </w:r>
            <w:proofErr w:type="spellStart"/>
            <w:proofErr w:type="gramStart"/>
            <w:r w:rsidRPr="008E65A5">
              <w:rPr>
                <w:rFonts w:ascii="Times New Roman" w:eastAsia="Calibri" w:hAnsi="Times New Roman" w:cs="Times New Roman"/>
                <w:sz w:val="24"/>
                <w:szCs w:val="24"/>
                <w:lang w:eastAsia="en-US"/>
              </w:rPr>
              <w:t>трудоем</w:t>
            </w:r>
            <w:proofErr w:type="spellEnd"/>
            <w:r w:rsidR="008E65A5" w:rsidRPr="008E65A5">
              <w:rPr>
                <w:rFonts w:ascii="Times New Roman" w:eastAsia="Calibri" w:hAnsi="Times New Roman" w:cs="Times New Roman"/>
                <w:sz w:val="24"/>
                <w:szCs w:val="24"/>
                <w:lang w:eastAsia="en-US"/>
              </w:rPr>
              <w:t>-</w:t>
            </w:r>
            <w:r w:rsidRPr="008E65A5">
              <w:rPr>
                <w:rFonts w:ascii="Times New Roman" w:eastAsia="Calibri" w:hAnsi="Times New Roman" w:cs="Times New Roman"/>
                <w:sz w:val="24"/>
                <w:szCs w:val="24"/>
                <w:lang w:eastAsia="en-US"/>
              </w:rPr>
              <w:t>кость</w:t>
            </w:r>
            <w:proofErr w:type="gramEnd"/>
          </w:p>
        </w:tc>
        <w:tc>
          <w:tcPr>
            <w:tcW w:w="2835" w:type="dxa"/>
            <w:gridSpan w:val="4"/>
            <w:vAlign w:val="center"/>
          </w:tcPr>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Примерное распределение по семестрам</w:t>
            </w:r>
          </w:p>
        </w:tc>
      </w:tr>
      <w:tr w:rsidR="008E65A5" w:rsidRPr="008E65A5" w:rsidTr="008E65A5">
        <w:trPr>
          <w:cantSplit/>
          <w:trHeight w:val="1178"/>
        </w:trPr>
        <w:tc>
          <w:tcPr>
            <w:tcW w:w="562" w:type="dxa"/>
            <w:vMerge/>
            <w:vAlign w:val="center"/>
          </w:tcPr>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p>
        </w:tc>
        <w:tc>
          <w:tcPr>
            <w:tcW w:w="708" w:type="dxa"/>
            <w:vMerge w:val="restart"/>
            <w:textDirection w:val="btLr"/>
            <w:vAlign w:val="center"/>
          </w:tcPr>
          <w:p w:rsidR="00AC4298" w:rsidRPr="008E65A5" w:rsidRDefault="00AC4298" w:rsidP="00AC4298">
            <w:pPr>
              <w:spacing w:after="0" w:line="240" w:lineRule="auto"/>
              <w:ind w:left="113" w:right="113"/>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в кредитах</w:t>
            </w:r>
          </w:p>
        </w:tc>
        <w:tc>
          <w:tcPr>
            <w:tcW w:w="709" w:type="dxa"/>
            <w:vMerge w:val="restart"/>
            <w:textDirection w:val="btLr"/>
            <w:vAlign w:val="center"/>
          </w:tcPr>
          <w:p w:rsidR="00AC4298" w:rsidRPr="008E65A5" w:rsidRDefault="00AC4298" w:rsidP="00AC4298">
            <w:pPr>
              <w:spacing w:after="0" w:line="240" w:lineRule="auto"/>
              <w:ind w:left="113" w:right="113"/>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в часах</w:t>
            </w:r>
          </w:p>
        </w:tc>
        <w:tc>
          <w:tcPr>
            <w:tcW w:w="709" w:type="dxa"/>
            <w:textDirection w:val="btLr"/>
            <w:vAlign w:val="center"/>
          </w:tcPr>
          <w:p w:rsidR="00AC4298" w:rsidRPr="008E65A5" w:rsidRDefault="00AC4298" w:rsidP="00AC4298">
            <w:pPr>
              <w:spacing w:after="0" w:line="240" w:lineRule="auto"/>
              <w:ind w:left="113" w:right="113"/>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3 семестр</w:t>
            </w:r>
          </w:p>
        </w:tc>
        <w:tc>
          <w:tcPr>
            <w:tcW w:w="709" w:type="dxa"/>
            <w:textDirection w:val="btLr"/>
            <w:vAlign w:val="center"/>
          </w:tcPr>
          <w:p w:rsidR="00AC4298" w:rsidRPr="008E65A5" w:rsidRDefault="00AC4298" w:rsidP="00AC4298">
            <w:pPr>
              <w:spacing w:after="0" w:line="240" w:lineRule="auto"/>
              <w:ind w:left="113" w:right="113"/>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4 семестр</w:t>
            </w:r>
          </w:p>
        </w:tc>
        <w:tc>
          <w:tcPr>
            <w:tcW w:w="708" w:type="dxa"/>
            <w:textDirection w:val="btLr"/>
            <w:vAlign w:val="center"/>
          </w:tcPr>
          <w:p w:rsidR="00AC4298" w:rsidRPr="008E65A5" w:rsidRDefault="00AC4298" w:rsidP="00AC4298">
            <w:pPr>
              <w:spacing w:after="0" w:line="240" w:lineRule="auto"/>
              <w:ind w:left="113" w:right="113"/>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5 семестр</w:t>
            </w:r>
          </w:p>
        </w:tc>
        <w:tc>
          <w:tcPr>
            <w:tcW w:w="709" w:type="dxa"/>
            <w:textDirection w:val="btLr"/>
            <w:vAlign w:val="center"/>
          </w:tcPr>
          <w:p w:rsidR="00AC4298" w:rsidRPr="008E65A5" w:rsidRDefault="00AC4298" w:rsidP="00AC4298">
            <w:pPr>
              <w:spacing w:after="0" w:line="240" w:lineRule="auto"/>
              <w:ind w:left="113" w:right="113"/>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6 семестр</w:t>
            </w:r>
          </w:p>
        </w:tc>
      </w:tr>
      <w:tr w:rsidR="008E65A5" w:rsidRPr="008E65A5" w:rsidTr="003E590E">
        <w:trPr>
          <w:cantSplit/>
          <w:trHeight w:val="225"/>
        </w:trPr>
        <w:tc>
          <w:tcPr>
            <w:tcW w:w="562" w:type="dxa"/>
            <w:vMerge/>
            <w:vAlign w:val="center"/>
          </w:tcPr>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AC4298" w:rsidRPr="008E65A5" w:rsidRDefault="00AC4298" w:rsidP="00AC4298">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AC4298" w:rsidRPr="008E65A5" w:rsidRDefault="00AC4298" w:rsidP="00AC4298">
            <w:pPr>
              <w:spacing w:after="0" w:line="240" w:lineRule="auto"/>
              <w:ind w:left="113" w:right="113"/>
              <w:jc w:val="center"/>
              <w:rPr>
                <w:rFonts w:ascii="Times New Roman" w:eastAsia="Calibri" w:hAnsi="Times New Roman" w:cs="Times New Roman"/>
                <w:sz w:val="24"/>
                <w:szCs w:val="24"/>
                <w:lang w:eastAsia="en-US"/>
              </w:rPr>
            </w:pPr>
          </w:p>
        </w:tc>
        <w:tc>
          <w:tcPr>
            <w:tcW w:w="2835" w:type="dxa"/>
            <w:gridSpan w:val="4"/>
            <w:vAlign w:val="center"/>
          </w:tcPr>
          <w:p w:rsidR="00AC4298" w:rsidRPr="008E65A5" w:rsidRDefault="00AC4298"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Количество недель</w:t>
            </w:r>
          </w:p>
        </w:tc>
      </w:tr>
      <w:tr w:rsidR="008E65A5" w:rsidRPr="008E65A5" w:rsidTr="009E4405">
        <w:trPr>
          <w:cantSplit/>
          <w:trHeight w:val="169"/>
        </w:trPr>
        <w:tc>
          <w:tcPr>
            <w:tcW w:w="562" w:type="dxa"/>
            <w:vMerge/>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8E65A5" w:rsidRPr="008E65A5" w:rsidRDefault="008E65A5" w:rsidP="00AC4298">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8E65A5" w:rsidRPr="008E65A5" w:rsidRDefault="008E65A5" w:rsidP="00AC4298">
            <w:pPr>
              <w:spacing w:after="0" w:line="240" w:lineRule="auto"/>
              <w:ind w:left="113" w:right="113"/>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8E65A5">
            <w:pPr>
              <w:spacing w:after="0" w:line="240" w:lineRule="auto"/>
              <w:jc w:val="center"/>
              <w:rPr>
                <w:rFonts w:ascii="Times New Roman" w:hAnsi="Times New Roman" w:cs="Times New Roman"/>
                <w:sz w:val="24"/>
                <w:szCs w:val="24"/>
              </w:rPr>
            </w:pPr>
            <w:r w:rsidRPr="008E65A5">
              <w:rPr>
                <w:rFonts w:ascii="Times New Roman" w:hAnsi="Times New Roman" w:cs="Times New Roman"/>
                <w:sz w:val="24"/>
                <w:szCs w:val="24"/>
              </w:rPr>
              <w:t>15-18</w:t>
            </w:r>
          </w:p>
        </w:tc>
        <w:tc>
          <w:tcPr>
            <w:tcW w:w="709" w:type="dxa"/>
            <w:vAlign w:val="center"/>
          </w:tcPr>
          <w:p w:rsidR="008E65A5" w:rsidRPr="008E65A5" w:rsidRDefault="008E65A5" w:rsidP="008E65A5">
            <w:pPr>
              <w:spacing w:after="0" w:line="240" w:lineRule="auto"/>
              <w:jc w:val="center"/>
              <w:rPr>
                <w:rFonts w:ascii="Times New Roman" w:hAnsi="Times New Roman" w:cs="Times New Roman"/>
                <w:sz w:val="24"/>
                <w:szCs w:val="24"/>
              </w:rPr>
            </w:pPr>
            <w:r w:rsidRPr="008E65A5">
              <w:rPr>
                <w:rFonts w:ascii="Times New Roman" w:hAnsi="Times New Roman" w:cs="Times New Roman"/>
                <w:sz w:val="24"/>
                <w:szCs w:val="24"/>
              </w:rPr>
              <w:t>15-18</w:t>
            </w:r>
          </w:p>
        </w:tc>
        <w:tc>
          <w:tcPr>
            <w:tcW w:w="708" w:type="dxa"/>
            <w:vAlign w:val="center"/>
          </w:tcPr>
          <w:p w:rsidR="008E65A5" w:rsidRPr="008E65A5" w:rsidRDefault="008E65A5" w:rsidP="008E65A5">
            <w:pPr>
              <w:spacing w:after="0" w:line="240" w:lineRule="auto"/>
              <w:jc w:val="center"/>
              <w:rPr>
                <w:rFonts w:ascii="Times New Roman" w:hAnsi="Times New Roman" w:cs="Times New Roman"/>
                <w:sz w:val="24"/>
                <w:szCs w:val="24"/>
              </w:rPr>
            </w:pPr>
            <w:r w:rsidRPr="008E65A5">
              <w:rPr>
                <w:rFonts w:ascii="Times New Roman" w:hAnsi="Times New Roman" w:cs="Times New Roman"/>
                <w:sz w:val="24"/>
                <w:szCs w:val="24"/>
              </w:rPr>
              <w:t>12-18</w:t>
            </w:r>
          </w:p>
        </w:tc>
        <w:tc>
          <w:tcPr>
            <w:tcW w:w="709" w:type="dxa"/>
            <w:vAlign w:val="center"/>
          </w:tcPr>
          <w:p w:rsidR="008E65A5" w:rsidRPr="008E65A5" w:rsidRDefault="008E65A5" w:rsidP="008E65A5">
            <w:pPr>
              <w:spacing w:after="0" w:line="240" w:lineRule="auto"/>
              <w:jc w:val="center"/>
              <w:rPr>
                <w:rFonts w:ascii="Times New Roman" w:hAnsi="Times New Roman" w:cs="Times New Roman"/>
                <w:sz w:val="24"/>
                <w:szCs w:val="24"/>
              </w:rPr>
            </w:pPr>
            <w:r w:rsidRPr="008E65A5">
              <w:rPr>
                <w:rFonts w:ascii="Times New Roman" w:hAnsi="Times New Roman" w:cs="Times New Roman"/>
                <w:sz w:val="24"/>
                <w:szCs w:val="24"/>
              </w:rPr>
              <w:t>9-18</w:t>
            </w: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w:t>
            </w: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Общегуманитарный цикл</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18</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540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Базовая часть</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15</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450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Кыргызский язык и литература</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3</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90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Русский язык</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3</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90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Иностранный язык</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3</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90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История Кыргызстана</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4</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90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proofErr w:type="spellStart"/>
            <w:r w:rsidRPr="008E65A5">
              <w:rPr>
                <w:rFonts w:ascii="Times New Roman" w:eastAsia="Calibri" w:hAnsi="Times New Roman" w:cs="Times New Roman"/>
                <w:sz w:val="24"/>
                <w:szCs w:val="24"/>
                <w:lang w:eastAsia="en-US"/>
              </w:rPr>
              <w:t>Манасоведение</w:t>
            </w:r>
            <w:proofErr w:type="spellEnd"/>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2</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60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Вариативная часть</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3</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90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18</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540</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2.</w:t>
            </w: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Математический и естественнонаучный цикл</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6</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180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val="en-US"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Базовая часть</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4</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120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Профессиональная математика</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2</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60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Информатика</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2</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60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Вариативная часть</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2</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60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6</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180</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3.</w:t>
            </w:r>
          </w:p>
        </w:tc>
        <w:tc>
          <w:tcPr>
            <w:tcW w:w="4508" w:type="dxa"/>
            <w:vAlign w:val="center"/>
          </w:tcPr>
          <w:p w:rsidR="008E65A5" w:rsidRPr="008E65A5" w:rsidRDefault="008E65A5" w:rsidP="0097633F">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Профессиональный цикл</w:t>
            </w: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75</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2250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8E65A5" w:rsidRPr="008E65A5" w:rsidRDefault="008E65A5" w:rsidP="0097633F">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Базовая часть</w:t>
            </w: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60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1800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 xml:space="preserve">Экономика в гостеприимстве </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6</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180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 xml:space="preserve">Основы статистики </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rPr>
            </w:pPr>
            <w:r w:rsidRPr="008E65A5">
              <w:rPr>
                <w:rFonts w:ascii="Times New Roman" w:eastAsia="Times New Roman" w:hAnsi="Times New Roman" w:cs="Times New Roman"/>
                <w:sz w:val="24"/>
                <w:szCs w:val="24"/>
              </w:rPr>
              <w:t>4</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rPr>
            </w:pPr>
            <w:r w:rsidRPr="008E65A5">
              <w:rPr>
                <w:rFonts w:ascii="Times New Roman" w:eastAsia="Times New Roman" w:hAnsi="Times New Roman" w:cs="Times New Roman"/>
                <w:sz w:val="24"/>
                <w:szCs w:val="24"/>
              </w:rPr>
              <w:t>120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val="en-US"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Информационные технологии в профессиональной  деятельности</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rPr>
            </w:pPr>
            <w:r w:rsidRPr="008E65A5">
              <w:rPr>
                <w:rFonts w:ascii="Times New Roman" w:eastAsia="Times New Roman" w:hAnsi="Times New Roman" w:cs="Times New Roman"/>
                <w:sz w:val="24"/>
                <w:szCs w:val="24"/>
              </w:rPr>
              <w:t>5</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120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 xml:space="preserve">Основы менеджмента и маркетинга </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6</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rPr>
            </w:pPr>
            <w:r w:rsidRPr="008E65A5">
              <w:rPr>
                <w:rFonts w:ascii="Times New Roman" w:eastAsia="Times New Roman" w:hAnsi="Times New Roman" w:cs="Times New Roman"/>
                <w:sz w:val="24"/>
                <w:szCs w:val="24"/>
              </w:rPr>
              <w:t>150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 xml:space="preserve">Организация деятельности служб гостиниц </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7</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210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CA21D6">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Иностранный язык в сфере профессиональной коммуникации</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rPr>
            </w:pPr>
            <w:r w:rsidRPr="008E65A5">
              <w:rPr>
                <w:rFonts w:ascii="Times New Roman" w:eastAsia="Times New Roman" w:hAnsi="Times New Roman" w:cs="Times New Roman"/>
                <w:sz w:val="24"/>
                <w:szCs w:val="24"/>
              </w:rPr>
              <w:t>10</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300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Организация гостиничного дела (курсовая работа)</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4</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120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Управление персоналом  в гостиничной индустрии (курсовая работа)</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5</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150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Организация туристической  деятельности</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rPr>
            </w:pPr>
            <w:r w:rsidRPr="008E65A5">
              <w:rPr>
                <w:rFonts w:ascii="Times New Roman" w:eastAsia="Times New Roman" w:hAnsi="Times New Roman" w:cs="Times New Roman"/>
                <w:sz w:val="24"/>
                <w:szCs w:val="24"/>
              </w:rPr>
              <w:t>4</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rPr>
            </w:pPr>
            <w:r w:rsidRPr="008E65A5">
              <w:rPr>
                <w:rFonts w:ascii="Times New Roman" w:eastAsia="Times New Roman" w:hAnsi="Times New Roman" w:cs="Times New Roman"/>
                <w:sz w:val="24"/>
                <w:szCs w:val="24"/>
              </w:rPr>
              <w:t>90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 xml:space="preserve">Этикет и сервис </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4</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120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 xml:space="preserve">Безопасность жизнедеятельности </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2</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60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r>
      <w:tr w:rsidR="008E65A5" w:rsidRPr="008E65A5" w:rsidTr="0097633F">
        <w:trPr>
          <w:trHeight w:val="70"/>
        </w:trPr>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tcPr>
          <w:p w:rsidR="008E65A5" w:rsidRPr="008E65A5" w:rsidRDefault="008E65A5" w:rsidP="0097633F">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 xml:space="preserve">География туризма </w:t>
            </w:r>
          </w:p>
        </w:tc>
        <w:tc>
          <w:tcPr>
            <w:tcW w:w="708"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3</w:t>
            </w:r>
          </w:p>
        </w:tc>
        <w:tc>
          <w:tcPr>
            <w:tcW w:w="709" w:type="dxa"/>
            <w:vAlign w:val="center"/>
          </w:tcPr>
          <w:p w:rsidR="008E65A5" w:rsidRPr="008E65A5" w:rsidRDefault="008E65A5" w:rsidP="0097633F">
            <w:pPr>
              <w:spacing w:after="0" w:line="240" w:lineRule="auto"/>
              <w:jc w:val="center"/>
              <w:rPr>
                <w:rFonts w:ascii="Times New Roman" w:eastAsia="Times New Roman" w:hAnsi="Times New Roman" w:cs="Times New Roman"/>
                <w:sz w:val="24"/>
                <w:szCs w:val="24"/>
                <w:lang w:val="ky-KG"/>
              </w:rPr>
            </w:pPr>
            <w:r w:rsidRPr="008E65A5">
              <w:rPr>
                <w:rFonts w:ascii="Times New Roman" w:eastAsia="Times New Roman" w:hAnsi="Times New Roman" w:cs="Times New Roman"/>
                <w:sz w:val="24"/>
                <w:szCs w:val="24"/>
                <w:lang w:val="ky-KG"/>
              </w:rPr>
              <w:t>120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х</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97633F">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Вариативная часть</w:t>
            </w: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15</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450</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val="en-US" w:eastAsia="en-US"/>
              </w:rPr>
              <w:t>x</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9" w:type="dxa"/>
            <w:vAlign w:val="center"/>
          </w:tcPr>
          <w:p w:rsidR="008E65A5" w:rsidRPr="008E65A5" w:rsidRDefault="008E65A5" w:rsidP="0097633F">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r>
      <w:tr w:rsidR="008E65A5" w:rsidRPr="008E65A5" w:rsidTr="003E590E">
        <w:tc>
          <w:tcPr>
            <w:tcW w:w="562"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75</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2250</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4.</w:t>
            </w: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Физическая культура*</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 xml:space="preserve">2ч в </w:t>
            </w:r>
            <w:proofErr w:type="spellStart"/>
            <w:r w:rsidRPr="008E65A5">
              <w:rPr>
                <w:rFonts w:ascii="Times New Roman" w:eastAsia="Calibri" w:hAnsi="Times New Roman" w:cs="Times New Roman"/>
                <w:b/>
                <w:sz w:val="24"/>
                <w:szCs w:val="24"/>
                <w:lang w:eastAsia="en-US"/>
              </w:rPr>
              <w:t>нед</w:t>
            </w:r>
            <w:proofErr w:type="spellEnd"/>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5.</w:t>
            </w: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Практика**</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15</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450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6.</w:t>
            </w:r>
          </w:p>
        </w:tc>
        <w:tc>
          <w:tcPr>
            <w:tcW w:w="4508" w:type="dxa"/>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Итоговая государственная аттестация***</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6</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180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val="en-US" w:eastAsia="en-US"/>
              </w:rPr>
            </w:pPr>
            <w:r w:rsidRPr="008E65A5">
              <w:rPr>
                <w:rFonts w:ascii="Times New Roman" w:eastAsia="Calibri" w:hAnsi="Times New Roman" w:cs="Times New Roman"/>
                <w:sz w:val="24"/>
                <w:szCs w:val="24"/>
                <w:lang w:val="en-US" w:eastAsia="en-US"/>
              </w:rPr>
              <w:t>x</w:t>
            </w: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Количество экзаменов (максимум)</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8-10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8-10</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8-10</w:t>
            </w: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8-10</w:t>
            </w:r>
          </w:p>
        </w:tc>
      </w:tr>
      <w:tr w:rsidR="008E65A5" w:rsidRPr="008E65A5" w:rsidTr="003E590E">
        <w:tc>
          <w:tcPr>
            <w:tcW w:w="562"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8E65A5" w:rsidRPr="008E65A5" w:rsidRDefault="008E65A5" w:rsidP="00AC4298">
            <w:pPr>
              <w:spacing w:after="0" w:line="240" w:lineRule="auto"/>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Количество курсовых работ/проектов</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1</w:t>
            </w:r>
          </w:p>
        </w:tc>
        <w:tc>
          <w:tcPr>
            <w:tcW w:w="708"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r w:rsidRPr="008E65A5">
              <w:rPr>
                <w:rFonts w:ascii="Times New Roman" w:eastAsia="Calibri" w:hAnsi="Times New Roman" w:cs="Times New Roman"/>
                <w:sz w:val="24"/>
                <w:szCs w:val="24"/>
                <w:lang w:eastAsia="en-US"/>
              </w:rPr>
              <w:t>1</w:t>
            </w:r>
          </w:p>
        </w:tc>
      </w:tr>
      <w:tr w:rsidR="008E65A5" w:rsidRPr="008E65A5" w:rsidTr="003E590E">
        <w:tc>
          <w:tcPr>
            <w:tcW w:w="562"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8E65A5" w:rsidRPr="008E65A5" w:rsidRDefault="008E65A5" w:rsidP="00AC4298">
            <w:pPr>
              <w:spacing w:after="0" w:line="240" w:lineRule="auto"/>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120</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3600</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30</w:t>
            </w:r>
          </w:p>
        </w:tc>
        <w:tc>
          <w:tcPr>
            <w:tcW w:w="708"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8E65A5" w:rsidRPr="008E65A5" w:rsidRDefault="008E65A5" w:rsidP="00AC4298">
            <w:pPr>
              <w:spacing w:after="0" w:line="240" w:lineRule="auto"/>
              <w:jc w:val="center"/>
              <w:rPr>
                <w:rFonts w:ascii="Times New Roman" w:eastAsia="Calibri" w:hAnsi="Times New Roman" w:cs="Times New Roman"/>
                <w:b/>
                <w:sz w:val="24"/>
                <w:szCs w:val="24"/>
                <w:lang w:eastAsia="en-US"/>
              </w:rPr>
            </w:pPr>
            <w:r w:rsidRPr="008E65A5">
              <w:rPr>
                <w:rFonts w:ascii="Times New Roman" w:eastAsia="Calibri" w:hAnsi="Times New Roman" w:cs="Times New Roman"/>
                <w:b/>
                <w:sz w:val="24"/>
                <w:szCs w:val="24"/>
                <w:lang w:eastAsia="en-US"/>
              </w:rPr>
              <w:t>30</w:t>
            </w:r>
          </w:p>
        </w:tc>
      </w:tr>
    </w:tbl>
    <w:p w:rsidR="008E65A5" w:rsidRPr="008E65A5" w:rsidRDefault="008E65A5" w:rsidP="00AC4298">
      <w:pPr>
        <w:jc w:val="both"/>
        <w:rPr>
          <w:rFonts w:ascii="Times New Roman" w:hAnsi="Times New Roman" w:cs="Times New Roman"/>
          <w:sz w:val="28"/>
          <w:szCs w:val="28"/>
          <w:lang w:val="ky-KG"/>
        </w:rPr>
      </w:pPr>
    </w:p>
    <w:p w:rsidR="008E65A5" w:rsidRPr="008E65A5" w:rsidRDefault="008E65A5" w:rsidP="008E65A5">
      <w:pPr>
        <w:widowControl w:val="0"/>
        <w:spacing w:after="0" w:line="240" w:lineRule="auto"/>
        <w:jc w:val="both"/>
        <w:rPr>
          <w:rFonts w:ascii="Times New Roman" w:eastAsia="Calibri" w:hAnsi="Times New Roman" w:cs="Times New Roman"/>
          <w:sz w:val="24"/>
          <w:szCs w:val="24"/>
          <w:lang w:eastAsia="zh-CN"/>
        </w:rPr>
      </w:pPr>
      <w:r w:rsidRPr="008E65A5">
        <w:rPr>
          <w:rFonts w:ascii="Times New Roman" w:eastAsia="Calibri" w:hAnsi="Times New Roman" w:cs="Times New Roman"/>
          <w:sz w:val="24"/>
          <w:szCs w:val="24"/>
          <w:lang w:eastAsia="zh-CN"/>
        </w:rPr>
        <w:t>(*) физическая культура в общую трудоемкость не входит</w:t>
      </w:r>
    </w:p>
    <w:p w:rsidR="008E65A5" w:rsidRPr="008E65A5" w:rsidRDefault="008E65A5" w:rsidP="008E65A5">
      <w:pPr>
        <w:widowControl w:val="0"/>
        <w:spacing w:after="0" w:line="240" w:lineRule="auto"/>
        <w:jc w:val="both"/>
        <w:rPr>
          <w:rFonts w:ascii="Times New Roman" w:eastAsia="Calibri" w:hAnsi="Times New Roman" w:cs="Times New Roman"/>
          <w:sz w:val="24"/>
          <w:szCs w:val="24"/>
          <w:lang w:eastAsia="zh-CN"/>
        </w:rPr>
      </w:pPr>
      <w:r w:rsidRPr="008E65A5">
        <w:rPr>
          <w:rFonts w:ascii="Times New Roman" w:eastAsia="Calibri" w:hAnsi="Times New Roman" w:cs="Times New Roman"/>
          <w:sz w:val="24"/>
          <w:szCs w:val="24"/>
          <w:lang w:eastAsia="zh-CN"/>
        </w:rPr>
        <w:t xml:space="preserve">(**) количество и виды практик по специфике специальности </w:t>
      </w:r>
      <w:proofErr w:type="spellStart"/>
      <w:r w:rsidRPr="008E65A5">
        <w:rPr>
          <w:rFonts w:ascii="Times New Roman" w:eastAsia="Calibri" w:hAnsi="Times New Roman" w:cs="Times New Roman"/>
          <w:sz w:val="24"/>
          <w:szCs w:val="24"/>
          <w:lang w:eastAsia="zh-CN"/>
        </w:rPr>
        <w:t>спуза</w:t>
      </w:r>
      <w:proofErr w:type="spellEnd"/>
    </w:p>
    <w:p w:rsidR="008E65A5" w:rsidRDefault="008E65A5" w:rsidP="008E65A5">
      <w:pPr>
        <w:spacing w:after="160" w:line="259" w:lineRule="auto"/>
        <w:rPr>
          <w:rFonts w:ascii="Times New Roman" w:hAnsi="Times New Roman" w:cs="Times New Roman"/>
          <w:color w:val="FF0000"/>
          <w:sz w:val="28"/>
          <w:szCs w:val="28"/>
          <w:lang w:val="ky-KG"/>
        </w:rPr>
      </w:pPr>
      <w:r w:rsidRPr="008E65A5">
        <w:rPr>
          <w:rFonts w:ascii="Times New Roman" w:eastAsia="Calibri" w:hAnsi="Times New Roman" w:cs="Times New Roman"/>
          <w:sz w:val="24"/>
          <w:szCs w:val="24"/>
          <w:lang w:eastAsia="zh-CN"/>
        </w:rPr>
        <w:t xml:space="preserve">(***) итоговая государственная аттестация по усмотрению </w:t>
      </w:r>
      <w:proofErr w:type="spellStart"/>
      <w:r w:rsidRPr="008E65A5">
        <w:rPr>
          <w:rFonts w:ascii="Times New Roman" w:eastAsia="Calibri" w:hAnsi="Times New Roman" w:cs="Times New Roman"/>
          <w:sz w:val="24"/>
          <w:szCs w:val="24"/>
          <w:lang w:eastAsia="zh-CN"/>
        </w:rPr>
        <w:t>спуза</w:t>
      </w:r>
      <w:proofErr w:type="spellEnd"/>
      <w:r w:rsidRPr="008E65A5">
        <w:rPr>
          <w:rFonts w:ascii="Times New Roman" w:eastAsia="Calibri" w:hAnsi="Times New Roman" w:cs="Times New Roman"/>
          <w:sz w:val="24"/>
          <w:szCs w:val="24"/>
        </w:rPr>
        <w:t xml:space="preserve"> </w:t>
      </w:r>
      <w:r>
        <w:rPr>
          <w:rFonts w:ascii="Times New Roman" w:hAnsi="Times New Roman" w:cs="Times New Roman"/>
          <w:color w:val="FF0000"/>
          <w:sz w:val="28"/>
          <w:szCs w:val="28"/>
          <w:lang w:val="ky-KG"/>
        </w:rPr>
        <w:br w:type="page"/>
      </w:r>
    </w:p>
    <w:p w:rsidR="00AC4298" w:rsidRPr="00D87705" w:rsidRDefault="00AC4298" w:rsidP="00AC4298">
      <w:pPr>
        <w:jc w:val="both"/>
        <w:rPr>
          <w:rFonts w:ascii="Times New Roman" w:hAnsi="Times New Roman" w:cs="Times New Roman"/>
          <w:sz w:val="28"/>
          <w:szCs w:val="28"/>
          <w:lang w:val="ky-KG"/>
        </w:rPr>
      </w:pPr>
      <w:r w:rsidRPr="000E5370">
        <w:rPr>
          <w:rFonts w:ascii="Times New Roman" w:hAnsi="Times New Roman" w:cs="Times New Roman"/>
          <w:color w:val="FFFFFF" w:themeColor="background1"/>
          <w:sz w:val="28"/>
          <w:szCs w:val="28"/>
          <w:lang w:val="ky-KG"/>
        </w:rPr>
        <w:lastRenderedPageBreak/>
        <w:t xml:space="preserve">Настоящий </w:t>
      </w:r>
      <w:r w:rsidRPr="00D87705">
        <w:rPr>
          <w:rFonts w:ascii="Times New Roman" w:hAnsi="Times New Roman" w:cs="Times New Roman"/>
          <w:sz w:val="28"/>
          <w:szCs w:val="28"/>
          <w:lang w:val="ky-KG"/>
        </w:rPr>
        <w:t>стандарт по специальности</w:t>
      </w:r>
      <w:r w:rsidRPr="00D87705">
        <w:rPr>
          <w:rFonts w:ascii="Times New Roman" w:hAnsi="Times New Roman" w:cs="Times New Roman"/>
          <w:b/>
          <w:sz w:val="28"/>
          <w:szCs w:val="28"/>
          <w:lang w:val="ky-KG"/>
        </w:rPr>
        <w:t xml:space="preserve"> 100105-«Организация обслуживания в гостиницах и туристических комплексах»</w:t>
      </w:r>
      <w:r w:rsidRPr="00D87705">
        <w:rPr>
          <w:rFonts w:ascii="Times New Roman" w:hAnsi="Times New Roman" w:cs="Times New Roman"/>
          <w:sz w:val="28"/>
          <w:szCs w:val="28"/>
          <w:lang w:val="ky-KG"/>
        </w:rPr>
        <w:t xml:space="preserve"> разработан Учебно-методическим советом по разработке ГОС СПО при базовом образовательном учреждении – Колледжем экономики и сервиса Кыргызского Экономического Университета   им. М. Рыскулбекова</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4858"/>
        <w:gridCol w:w="1408"/>
        <w:gridCol w:w="2835"/>
      </w:tblGrid>
      <w:tr w:rsidR="00AF594F" w:rsidRPr="00D87705" w:rsidTr="003E590E">
        <w:tc>
          <w:tcPr>
            <w:tcW w:w="363" w:type="dxa"/>
          </w:tcPr>
          <w:p w:rsidR="00AC4298" w:rsidRPr="00D87705" w:rsidRDefault="00AC4298" w:rsidP="003E590E">
            <w:pPr>
              <w:spacing w:after="0" w:line="240" w:lineRule="auto"/>
              <w:jc w:val="both"/>
              <w:rPr>
                <w:sz w:val="28"/>
                <w:szCs w:val="28"/>
                <w:lang w:val="ky-KG"/>
              </w:rPr>
            </w:pPr>
          </w:p>
        </w:tc>
        <w:tc>
          <w:tcPr>
            <w:tcW w:w="4858" w:type="dxa"/>
          </w:tcPr>
          <w:p w:rsidR="00AC4298" w:rsidRPr="00D87705" w:rsidRDefault="00AC4298" w:rsidP="006C31CF">
            <w:pPr>
              <w:spacing w:after="0" w:line="240" w:lineRule="auto"/>
              <w:jc w:val="both"/>
              <w:rPr>
                <w:sz w:val="28"/>
                <w:szCs w:val="28"/>
                <w:lang w:val="ky-KG"/>
              </w:rPr>
            </w:pPr>
            <w:r w:rsidRPr="00D87705">
              <w:rPr>
                <w:b/>
                <w:sz w:val="28"/>
                <w:szCs w:val="28"/>
              </w:rPr>
              <w:t>Председатель УМС</w:t>
            </w:r>
            <w:r w:rsidRPr="00D87705">
              <w:rPr>
                <w:sz w:val="28"/>
                <w:szCs w:val="28"/>
                <w:lang w:val="ky-KG"/>
              </w:rPr>
              <w:t>, проректор</w:t>
            </w:r>
            <w:r w:rsidR="006C31CF" w:rsidRPr="00D87705">
              <w:rPr>
                <w:sz w:val="28"/>
                <w:szCs w:val="28"/>
                <w:lang w:val="ky-KG"/>
              </w:rPr>
              <w:t xml:space="preserve"> по учебно-методической работе </w:t>
            </w:r>
            <w:r w:rsidRPr="00D87705">
              <w:rPr>
                <w:sz w:val="28"/>
                <w:szCs w:val="28"/>
                <w:lang w:val="ky-KG"/>
              </w:rPr>
              <w:t>КЭУ им.М.Рыскулбекова, к.э.н.,</w:t>
            </w:r>
            <w:r w:rsidRPr="00D87705">
              <w:rPr>
                <w:sz w:val="28"/>
                <w:szCs w:val="28"/>
              </w:rPr>
              <w:t xml:space="preserve"> </w:t>
            </w:r>
            <w:r w:rsidRPr="00D87705">
              <w:rPr>
                <w:sz w:val="28"/>
                <w:szCs w:val="28"/>
                <w:lang w:val="ky-KG"/>
              </w:rPr>
              <w:t>доцент</w:t>
            </w: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jc w:val="both"/>
              <w:rPr>
                <w:sz w:val="28"/>
                <w:szCs w:val="28"/>
                <w:lang w:val="ky-KG"/>
              </w:rPr>
            </w:pPr>
            <w:r w:rsidRPr="00D87705">
              <w:rPr>
                <w:sz w:val="28"/>
                <w:szCs w:val="28"/>
                <w:lang w:val="ky-KG"/>
              </w:rPr>
              <w:t>Турсуналиева Д.М.</w:t>
            </w:r>
          </w:p>
        </w:tc>
      </w:tr>
      <w:tr w:rsidR="00AF594F" w:rsidRPr="00D87705" w:rsidTr="003E590E">
        <w:trPr>
          <w:trHeight w:val="956"/>
        </w:trPr>
        <w:tc>
          <w:tcPr>
            <w:tcW w:w="363" w:type="dxa"/>
          </w:tcPr>
          <w:p w:rsidR="00AC4298" w:rsidRPr="00D87705" w:rsidRDefault="00AC4298" w:rsidP="003E590E">
            <w:pPr>
              <w:spacing w:after="0" w:line="240" w:lineRule="auto"/>
              <w:jc w:val="both"/>
              <w:rPr>
                <w:sz w:val="28"/>
                <w:szCs w:val="28"/>
                <w:lang w:val="ky-KG"/>
              </w:rPr>
            </w:pPr>
          </w:p>
        </w:tc>
        <w:tc>
          <w:tcPr>
            <w:tcW w:w="4858" w:type="dxa"/>
          </w:tcPr>
          <w:p w:rsidR="00AC4298" w:rsidRPr="00D87705" w:rsidRDefault="00AC4298" w:rsidP="003E590E">
            <w:pPr>
              <w:spacing w:after="0" w:line="240" w:lineRule="auto"/>
              <w:jc w:val="both"/>
              <w:rPr>
                <w:sz w:val="28"/>
                <w:szCs w:val="28"/>
              </w:rPr>
            </w:pPr>
            <w:r w:rsidRPr="00D87705">
              <w:rPr>
                <w:b/>
                <w:sz w:val="28"/>
                <w:szCs w:val="28"/>
              </w:rPr>
              <w:t xml:space="preserve">Заместитель </w:t>
            </w:r>
            <w:r w:rsidRPr="00D87705">
              <w:rPr>
                <w:b/>
                <w:sz w:val="28"/>
                <w:szCs w:val="28"/>
                <w:lang w:val="ky-KG"/>
              </w:rPr>
              <w:t>п</w:t>
            </w:r>
            <w:proofErr w:type="spellStart"/>
            <w:r w:rsidRPr="00D87705">
              <w:rPr>
                <w:b/>
                <w:sz w:val="28"/>
                <w:szCs w:val="28"/>
              </w:rPr>
              <w:t>редседателя</w:t>
            </w:r>
            <w:proofErr w:type="spellEnd"/>
            <w:r w:rsidRPr="00D87705">
              <w:rPr>
                <w:b/>
                <w:sz w:val="28"/>
                <w:szCs w:val="28"/>
              </w:rPr>
              <w:t xml:space="preserve"> УМС</w:t>
            </w:r>
            <w:r w:rsidRPr="00D87705">
              <w:rPr>
                <w:sz w:val="28"/>
                <w:szCs w:val="28"/>
                <w:lang w:val="ky-KG"/>
              </w:rPr>
              <w:t>, директор</w:t>
            </w:r>
            <w:r w:rsidRPr="00D87705">
              <w:rPr>
                <w:sz w:val="28"/>
                <w:szCs w:val="28"/>
              </w:rPr>
              <w:t xml:space="preserve"> Колледжа экономики и сервиса   КЭУ им. М. </w:t>
            </w:r>
            <w:proofErr w:type="spellStart"/>
            <w:r w:rsidRPr="00D87705">
              <w:rPr>
                <w:sz w:val="28"/>
                <w:szCs w:val="28"/>
              </w:rPr>
              <w:t>Рыскулбекова</w:t>
            </w:r>
            <w:proofErr w:type="spellEnd"/>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jc w:val="both"/>
              <w:rPr>
                <w:sz w:val="28"/>
                <w:szCs w:val="28"/>
                <w:lang w:val="ky-KG"/>
              </w:rPr>
            </w:pPr>
            <w:r w:rsidRPr="00D87705">
              <w:rPr>
                <w:sz w:val="28"/>
                <w:szCs w:val="28"/>
                <w:lang w:val="ky-KG"/>
              </w:rPr>
              <w:t>Узбекова Г.А.</w:t>
            </w: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p>
        </w:tc>
        <w:tc>
          <w:tcPr>
            <w:tcW w:w="4858" w:type="dxa"/>
          </w:tcPr>
          <w:p w:rsidR="00AC4298" w:rsidRPr="00D87705" w:rsidRDefault="00AC4298" w:rsidP="003E590E">
            <w:pPr>
              <w:spacing w:after="0" w:line="240" w:lineRule="auto"/>
              <w:rPr>
                <w:sz w:val="28"/>
                <w:szCs w:val="28"/>
                <w:lang w:val="ky-KG"/>
              </w:rPr>
            </w:pPr>
            <w:r w:rsidRPr="00D87705">
              <w:rPr>
                <w:b/>
                <w:sz w:val="28"/>
                <w:szCs w:val="28"/>
                <w:lang w:val="ky-KG"/>
              </w:rPr>
              <w:t>Ответственный секретарь</w:t>
            </w:r>
            <w:r w:rsidRPr="00D87705">
              <w:rPr>
                <w:sz w:val="28"/>
                <w:szCs w:val="28"/>
                <w:lang w:val="ky-KG"/>
              </w:rPr>
              <w:t>, Преподаватель ПМК «Экономика, менеджмент и туризм»</w:t>
            </w:r>
          </w:p>
          <w:p w:rsidR="00AC4298" w:rsidRPr="00D87705" w:rsidRDefault="00AC4298" w:rsidP="003E590E">
            <w:pPr>
              <w:spacing w:after="0" w:line="240" w:lineRule="auto"/>
              <w:rPr>
                <w:sz w:val="28"/>
                <w:szCs w:val="28"/>
                <w:lang w:val="ky-KG"/>
              </w:rPr>
            </w:pP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jc w:val="both"/>
              <w:rPr>
                <w:sz w:val="28"/>
                <w:szCs w:val="28"/>
                <w:lang w:val="ky-KG"/>
              </w:rPr>
            </w:pPr>
            <w:r w:rsidRPr="00D87705">
              <w:rPr>
                <w:sz w:val="28"/>
                <w:szCs w:val="28"/>
                <w:lang w:val="ky-KG"/>
              </w:rPr>
              <w:t>Кубанычбекова А.А.</w:t>
            </w: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p>
        </w:tc>
        <w:tc>
          <w:tcPr>
            <w:tcW w:w="4858" w:type="dxa"/>
          </w:tcPr>
          <w:p w:rsidR="00AC4298" w:rsidRPr="00D87705" w:rsidRDefault="00AC4298" w:rsidP="003E590E">
            <w:pPr>
              <w:spacing w:after="0" w:line="240" w:lineRule="auto"/>
              <w:jc w:val="both"/>
              <w:rPr>
                <w:b/>
                <w:sz w:val="28"/>
                <w:szCs w:val="28"/>
              </w:rPr>
            </w:pPr>
            <w:r w:rsidRPr="00D87705">
              <w:rPr>
                <w:b/>
                <w:sz w:val="28"/>
                <w:szCs w:val="28"/>
              </w:rPr>
              <w:t>Члены УМС:</w:t>
            </w: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jc w:val="both"/>
              <w:rPr>
                <w:sz w:val="28"/>
                <w:szCs w:val="28"/>
                <w:lang w:val="ky-KG"/>
              </w:rPr>
            </w:pP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r w:rsidRPr="00D87705">
              <w:rPr>
                <w:sz w:val="28"/>
                <w:szCs w:val="28"/>
                <w:lang w:val="ky-KG"/>
              </w:rPr>
              <w:t>1</w:t>
            </w:r>
          </w:p>
        </w:tc>
        <w:tc>
          <w:tcPr>
            <w:tcW w:w="4858" w:type="dxa"/>
          </w:tcPr>
          <w:p w:rsidR="00AC4298" w:rsidRPr="00D87705" w:rsidRDefault="00AC4298" w:rsidP="003E590E">
            <w:pPr>
              <w:spacing w:after="0" w:line="240" w:lineRule="auto"/>
              <w:rPr>
                <w:sz w:val="28"/>
                <w:szCs w:val="28"/>
                <w:lang w:bidi="ru-RU"/>
              </w:rPr>
            </w:pPr>
            <w:r w:rsidRPr="00D87705">
              <w:rPr>
                <w:sz w:val="28"/>
                <w:szCs w:val="28"/>
                <w:lang w:bidi="ru-RU"/>
              </w:rPr>
              <w:t>Зав. кафедрой “Сервис”</w:t>
            </w:r>
          </w:p>
          <w:p w:rsidR="00AC4298" w:rsidRPr="00D87705" w:rsidRDefault="00AC4298" w:rsidP="003E590E">
            <w:pPr>
              <w:spacing w:after="0" w:line="240" w:lineRule="auto"/>
              <w:rPr>
                <w:sz w:val="28"/>
                <w:szCs w:val="28"/>
                <w:lang w:val="ky-KG"/>
              </w:rPr>
            </w:pP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rPr>
                <w:sz w:val="28"/>
                <w:szCs w:val="28"/>
                <w:lang w:val="ky-KG"/>
              </w:rPr>
            </w:pPr>
            <w:r w:rsidRPr="00D87705">
              <w:rPr>
                <w:sz w:val="28"/>
                <w:szCs w:val="28"/>
                <w:lang w:bidi="ru-RU"/>
              </w:rPr>
              <w:t>Островская Е.С.</w:t>
            </w: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r w:rsidRPr="00D87705">
              <w:rPr>
                <w:sz w:val="28"/>
                <w:szCs w:val="28"/>
                <w:lang w:val="ky-KG"/>
              </w:rPr>
              <w:t>2</w:t>
            </w:r>
          </w:p>
        </w:tc>
        <w:tc>
          <w:tcPr>
            <w:tcW w:w="4858" w:type="dxa"/>
          </w:tcPr>
          <w:p w:rsidR="00AC4298" w:rsidRPr="00D87705" w:rsidRDefault="00AC4298" w:rsidP="003E590E">
            <w:pPr>
              <w:spacing w:after="0" w:line="240" w:lineRule="auto"/>
              <w:rPr>
                <w:rFonts w:eastAsia="Times New Roman"/>
                <w:sz w:val="28"/>
                <w:szCs w:val="28"/>
                <w:lang w:bidi="ru-RU"/>
              </w:rPr>
            </w:pPr>
            <w:r w:rsidRPr="00D87705">
              <w:rPr>
                <w:rFonts w:eastAsia="Times New Roman"/>
                <w:sz w:val="28"/>
                <w:szCs w:val="28"/>
                <w:lang w:bidi="ru-RU"/>
              </w:rPr>
              <w:t>Доцент кафедры “Туризм, гостеприимство и предпринимательство”</w:t>
            </w:r>
          </w:p>
          <w:p w:rsidR="00AC4298" w:rsidRPr="00D87705" w:rsidRDefault="00AC4298" w:rsidP="003E590E">
            <w:pPr>
              <w:spacing w:after="0" w:line="240" w:lineRule="auto"/>
              <w:rPr>
                <w:sz w:val="28"/>
                <w:szCs w:val="28"/>
                <w:lang w:val="ky-KG"/>
              </w:rPr>
            </w:pP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rPr>
                <w:sz w:val="28"/>
                <w:szCs w:val="28"/>
                <w:lang w:val="ky-KG"/>
              </w:rPr>
            </w:pPr>
            <w:proofErr w:type="spellStart"/>
            <w:r w:rsidRPr="00D87705">
              <w:rPr>
                <w:sz w:val="28"/>
                <w:szCs w:val="28"/>
                <w:lang w:bidi="ru-RU"/>
              </w:rPr>
              <w:t>Кочкорбаева</w:t>
            </w:r>
            <w:proofErr w:type="spellEnd"/>
            <w:r w:rsidRPr="00D87705">
              <w:rPr>
                <w:sz w:val="28"/>
                <w:szCs w:val="28"/>
                <w:lang w:bidi="ru-RU"/>
              </w:rPr>
              <w:t xml:space="preserve"> М. Д.</w:t>
            </w: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r w:rsidRPr="00D87705">
              <w:rPr>
                <w:sz w:val="28"/>
                <w:szCs w:val="28"/>
                <w:lang w:val="ky-KG"/>
              </w:rPr>
              <w:t>3</w:t>
            </w:r>
          </w:p>
        </w:tc>
        <w:tc>
          <w:tcPr>
            <w:tcW w:w="4858" w:type="dxa"/>
          </w:tcPr>
          <w:p w:rsidR="00AC4298" w:rsidRPr="00D87705" w:rsidRDefault="00AC4298" w:rsidP="003E590E">
            <w:pPr>
              <w:spacing w:after="0" w:line="240" w:lineRule="auto"/>
              <w:rPr>
                <w:sz w:val="28"/>
                <w:szCs w:val="28"/>
                <w:lang w:val="ky-KG"/>
              </w:rPr>
            </w:pPr>
            <w:r w:rsidRPr="00D87705">
              <w:rPr>
                <w:sz w:val="28"/>
                <w:szCs w:val="28"/>
                <w:lang w:val="ky-KG"/>
              </w:rPr>
              <w:t>Преподаватель ПМК «Экономика, менеджмент и туризм»</w:t>
            </w:r>
          </w:p>
          <w:p w:rsidR="00AC4298" w:rsidRPr="00D87705" w:rsidRDefault="00AC4298" w:rsidP="003E590E">
            <w:pPr>
              <w:spacing w:after="0" w:line="240" w:lineRule="auto"/>
              <w:rPr>
                <w:sz w:val="28"/>
                <w:szCs w:val="28"/>
                <w:lang w:val="ky-KG"/>
              </w:rPr>
            </w:pP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rPr>
                <w:sz w:val="28"/>
                <w:szCs w:val="28"/>
                <w:lang w:val="ky-KG"/>
              </w:rPr>
            </w:pPr>
            <w:proofErr w:type="spellStart"/>
            <w:r w:rsidRPr="00D87705">
              <w:rPr>
                <w:sz w:val="28"/>
                <w:szCs w:val="28"/>
                <w:lang w:bidi="ru-RU"/>
              </w:rPr>
              <w:t>Атышова</w:t>
            </w:r>
            <w:proofErr w:type="spellEnd"/>
            <w:r w:rsidRPr="00D87705">
              <w:rPr>
                <w:sz w:val="28"/>
                <w:szCs w:val="28"/>
                <w:lang w:bidi="ru-RU"/>
              </w:rPr>
              <w:t xml:space="preserve"> Ж.И.</w:t>
            </w: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r w:rsidRPr="00D87705">
              <w:rPr>
                <w:sz w:val="28"/>
                <w:szCs w:val="28"/>
                <w:lang w:val="ky-KG"/>
              </w:rPr>
              <w:t>4</w:t>
            </w:r>
          </w:p>
        </w:tc>
        <w:tc>
          <w:tcPr>
            <w:tcW w:w="4858" w:type="dxa"/>
          </w:tcPr>
          <w:p w:rsidR="00AC4298" w:rsidRPr="00D87705" w:rsidRDefault="00AC4298" w:rsidP="003E590E">
            <w:pPr>
              <w:spacing w:after="0" w:line="240" w:lineRule="auto"/>
              <w:rPr>
                <w:sz w:val="28"/>
                <w:szCs w:val="28"/>
                <w:lang w:val="ky-KG"/>
              </w:rPr>
            </w:pPr>
            <w:r w:rsidRPr="00D87705">
              <w:rPr>
                <w:sz w:val="28"/>
                <w:szCs w:val="28"/>
                <w:lang w:val="ky-KG"/>
              </w:rPr>
              <w:t>Директор колледжа Академии туризма</w:t>
            </w:r>
          </w:p>
          <w:p w:rsidR="00AC4298" w:rsidRPr="00D87705" w:rsidRDefault="00AC4298" w:rsidP="003E590E">
            <w:pPr>
              <w:spacing w:after="0" w:line="240" w:lineRule="auto"/>
              <w:rPr>
                <w:sz w:val="28"/>
                <w:szCs w:val="28"/>
                <w:lang w:val="ky-KG"/>
              </w:rPr>
            </w:pP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rPr>
                <w:sz w:val="28"/>
                <w:szCs w:val="28"/>
                <w:lang w:val="ky-KG"/>
              </w:rPr>
            </w:pPr>
            <w:proofErr w:type="spellStart"/>
            <w:r w:rsidRPr="00D87705">
              <w:rPr>
                <w:sz w:val="28"/>
                <w:szCs w:val="28"/>
                <w:lang w:bidi="ru-RU"/>
              </w:rPr>
              <w:t>Омуралиева</w:t>
            </w:r>
            <w:proofErr w:type="spellEnd"/>
            <w:r w:rsidRPr="00D87705">
              <w:rPr>
                <w:sz w:val="28"/>
                <w:szCs w:val="28"/>
                <w:lang w:bidi="ru-RU"/>
              </w:rPr>
              <w:t xml:space="preserve"> А.М.</w:t>
            </w: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r w:rsidRPr="00D87705">
              <w:rPr>
                <w:sz w:val="28"/>
                <w:szCs w:val="28"/>
                <w:lang w:val="ky-KG"/>
              </w:rPr>
              <w:t>5</w:t>
            </w:r>
          </w:p>
        </w:tc>
        <w:tc>
          <w:tcPr>
            <w:tcW w:w="4858" w:type="dxa"/>
          </w:tcPr>
          <w:p w:rsidR="00AC4298" w:rsidRPr="00D87705" w:rsidRDefault="00AC4298" w:rsidP="003E590E">
            <w:pPr>
              <w:spacing w:after="0" w:line="240" w:lineRule="auto"/>
              <w:rPr>
                <w:sz w:val="28"/>
                <w:szCs w:val="28"/>
                <w:lang w:val="ky-KG"/>
              </w:rPr>
            </w:pPr>
            <w:r w:rsidRPr="00D87705">
              <w:rPr>
                <w:sz w:val="28"/>
                <w:szCs w:val="28"/>
                <w:lang w:val="ky-KG"/>
              </w:rPr>
              <w:t>Зав. кафедрой “Туризм, гостеприимство и предпринимательство”</w:t>
            </w:r>
          </w:p>
          <w:p w:rsidR="00AC4298" w:rsidRPr="00D87705" w:rsidRDefault="00AC4298" w:rsidP="003E590E">
            <w:pPr>
              <w:spacing w:after="0" w:line="240" w:lineRule="auto"/>
              <w:rPr>
                <w:sz w:val="28"/>
                <w:szCs w:val="28"/>
                <w:lang w:val="ky-KG"/>
              </w:rPr>
            </w:pP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spacing w:after="0" w:line="240" w:lineRule="auto"/>
              <w:rPr>
                <w:sz w:val="28"/>
                <w:szCs w:val="28"/>
                <w:lang w:val="ky-KG"/>
              </w:rPr>
            </w:pPr>
            <w:proofErr w:type="spellStart"/>
            <w:r w:rsidRPr="00D87705">
              <w:rPr>
                <w:sz w:val="28"/>
                <w:szCs w:val="28"/>
                <w:lang w:bidi="ru-RU"/>
              </w:rPr>
              <w:t>Чубурова</w:t>
            </w:r>
            <w:proofErr w:type="spellEnd"/>
            <w:r w:rsidRPr="00D87705">
              <w:rPr>
                <w:sz w:val="28"/>
                <w:szCs w:val="28"/>
                <w:lang w:bidi="ru-RU"/>
              </w:rPr>
              <w:t xml:space="preserve"> Ж.Т.</w:t>
            </w: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r w:rsidRPr="00D87705">
              <w:rPr>
                <w:sz w:val="28"/>
                <w:szCs w:val="28"/>
                <w:lang w:val="ky-KG"/>
              </w:rPr>
              <w:t>6</w:t>
            </w:r>
          </w:p>
        </w:tc>
        <w:tc>
          <w:tcPr>
            <w:tcW w:w="4858" w:type="dxa"/>
          </w:tcPr>
          <w:p w:rsidR="00AC4298" w:rsidRPr="00D87705" w:rsidRDefault="00AC4298" w:rsidP="003E590E">
            <w:pPr>
              <w:spacing w:after="0" w:line="240" w:lineRule="auto"/>
              <w:rPr>
                <w:sz w:val="28"/>
                <w:szCs w:val="28"/>
                <w:lang w:val="ky-KG"/>
              </w:rPr>
            </w:pPr>
            <w:r w:rsidRPr="00D87705">
              <w:rPr>
                <w:sz w:val="28"/>
                <w:szCs w:val="28"/>
                <w:lang w:val="ky-KG"/>
              </w:rPr>
              <w:t>Преподаватель ПМК «Экономика, менеджмент и туризм»</w:t>
            </w:r>
          </w:p>
          <w:p w:rsidR="00AC4298" w:rsidRPr="00D87705" w:rsidRDefault="00AC4298" w:rsidP="003E590E">
            <w:pPr>
              <w:spacing w:after="0" w:line="240" w:lineRule="auto"/>
              <w:rPr>
                <w:sz w:val="28"/>
                <w:szCs w:val="28"/>
                <w:lang w:val="ky-KG"/>
              </w:rPr>
            </w:pP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pStyle w:val="af7"/>
              <w:shd w:val="clear" w:color="auto" w:fill="auto"/>
              <w:spacing w:after="0"/>
              <w:rPr>
                <w:sz w:val="28"/>
                <w:szCs w:val="28"/>
                <w:lang w:val="ky-KG"/>
              </w:rPr>
            </w:pPr>
            <w:proofErr w:type="spellStart"/>
            <w:r w:rsidRPr="00D87705">
              <w:rPr>
                <w:sz w:val="28"/>
                <w:szCs w:val="28"/>
                <w:lang w:eastAsia="ru-RU" w:bidi="ru-RU"/>
              </w:rPr>
              <w:t>Кыдыралиева</w:t>
            </w:r>
            <w:proofErr w:type="spellEnd"/>
            <w:r w:rsidRPr="00D87705">
              <w:rPr>
                <w:sz w:val="28"/>
                <w:szCs w:val="28"/>
                <w:lang w:eastAsia="ru-RU" w:bidi="ru-RU"/>
              </w:rPr>
              <w:t xml:space="preserve"> М. Э.</w:t>
            </w:r>
          </w:p>
        </w:tc>
      </w:tr>
      <w:tr w:rsidR="00AF594F" w:rsidRPr="00D87705" w:rsidTr="003E590E">
        <w:tc>
          <w:tcPr>
            <w:tcW w:w="363" w:type="dxa"/>
          </w:tcPr>
          <w:p w:rsidR="00AC4298" w:rsidRPr="00D87705" w:rsidRDefault="00AC4298" w:rsidP="003E590E">
            <w:pPr>
              <w:spacing w:after="0" w:line="240" w:lineRule="auto"/>
              <w:jc w:val="both"/>
              <w:rPr>
                <w:sz w:val="28"/>
                <w:szCs w:val="28"/>
                <w:lang w:val="ky-KG"/>
              </w:rPr>
            </w:pPr>
            <w:r w:rsidRPr="00D87705">
              <w:rPr>
                <w:sz w:val="28"/>
                <w:szCs w:val="28"/>
                <w:lang w:val="ky-KG"/>
              </w:rPr>
              <w:t>7</w:t>
            </w:r>
          </w:p>
        </w:tc>
        <w:tc>
          <w:tcPr>
            <w:tcW w:w="4858" w:type="dxa"/>
          </w:tcPr>
          <w:p w:rsidR="00AC4298" w:rsidRPr="00D87705" w:rsidRDefault="00AC4298" w:rsidP="003E590E">
            <w:pPr>
              <w:spacing w:after="0" w:line="240" w:lineRule="auto"/>
              <w:jc w:val="both"/>
              <w:rPr>
                <w:sz w:val="28"/>
                <w:szCs w:val="28"/>
                <w:lang w:val="ky-KG"/>
              </w:rPr>
            </w:pPr>
            <w:r w:rsidRPr="00D87705">
              <w:rPr>
                <w:sz w:val="28"/>
                <w:szCs w:val="28"/>
                <w:lang w:val="ky-KG"/>
              </w:rPr>
              <w:t>Ассоциация туризма КР</w:t>
            </w: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pStyle w:val="af7"/>
              <w:shd w:val="clear" w:color="auto" w:fill="auto"/>
              <w:spacing w:after="0"/>
              <w:rPr>
                <w:sz w:val="28"/>
                <w:szCs w:val="28"/>
              </w:rPr>
            </w:pPr>
            <w:proofErr w:type="spellStart"/>
            <w:r w:rsidRPr="00D87705">
              <w:rPr>
                <w:sz w:val="28"/>
                <w:szCs w:val="28"/>
                <w:lang w:eastAsia="ru-RU" w:bidi="ru-RU"/>
              </w:rPr>
              <w:t>Токталиев</w:t>
            </w:r>
            <w:proofErr w:type="spellEnd"/>
            <w:r w:rsidRPr="00D87705">
              <w:rPr>
                <w:sz w:val="28"/>
                <w:szCs w:val="28"/>
                <w:lang w:eastAsia="ru-RU" w:bidi="ru-RU"/>
              </w:rPr>
              <w:t xml:space="preserve"> Т.Ш.</w:t>
            </w:r>
          </w:p>
          <w:p w:rsidR="00AC4298" w:rsidRPr="00D87705" w:rsidRDefault="00AC4298" w:rsidP="003E590E">
            <w:pPr>
              <w:spacing w:after="0" w:line="240" w:lineRule="auto"/>
              <w:jc w:val="both"/>
              <w:rPr>
                <w:sz w:val="28"/>
                <w:szCs w:val="28"/>
                <w:lang w:val="ky-KG"/>
              </w:rPr>
            </w:pPr>
          </w:p>
        </w:tc>
      </w:tr>
      <w:tr w:rsidR="00AF594F" w:rsidRPr="00D87705" w:rsidTr="003E590E">
        <w:tc>
          <w:tcPr>
            <w:tcW w:w="363" w:type="dxa"/>
          </w:tcPr>
          <w:p w:rsidR="00AC4298" w:rsidRPr="00D87705" w:rsidRDefault="00AC4298" w:rsidP="003E590E">
            <w:pPr>
              <w:spacing w:after="0" w:line="240" w:lineRule="auto"/>
              <w:jc w:val="both"/>
              <w:rPr>
                <w:sz w:val="28"/>
                <w:szCs w:val="28"/>
              </w:rPr>
            </w:pPr>
            <w:r w:rsidRPr="00D87705">
              <w:rPr>
                <w:sz w:val="28"/>
                <w:szCs w:val="28"/>
              </w:rPr>
              <w:t>8</w:t>
            </w:r>
          </w:p>
        </w:tc>
        <w:tc>
          <w:tcPr>
            <w:tcW w:w="4858" w:type="dxa"/>
          </w:tcPr>
          <w:p w:rsidR="00AC4298" w:rsidRPr="00D87705" w:rsidRDefault="00AC4298" w:rsidP="003E590E">
            <w:pPr>
              <w:spacing w:after="0" w:line="240" w:lineRule="auto"/>
              <w:jc w:val="both"/>
              <w:rPr>
                <w:sz w:val="28"/>
                <w:szCs w:val="28"/>
              </w:rPr>
            </w:pPr>
            <w:r w:rsidRPr="00D87705">
              <w:rPr>
                <w:sz w:val="28"/>
                <w:szCs w:val="28"/>
                <w:lang w:val="ky-KG"/>
              </w:rPr>
              <w:t>Менеджер в турфирме “</w:t>
            </w:r>
            <w:r w:rsidRPr="00D87705">
              <w:rPr>
                <w:sz w:val="28"/>
                <w:szCs w:val="28"/>
                <w:lang w:val="en-US"/>
              </w:rPr>
              <w:t>Kyrgyz</w:t>
            </w:r>
            <w:r w:rsidRPr="00D87705">
              <w:rPr>
                <w:sz w:val="28"/>
                <w:szCs w:val="28"/>
              </w:rPr>
              <w:t xml:space="preserve"> </w:t>
            </w:r>
            <w:r w:rsidRPr="00D87705">
              <w:rPr>
                <w:sz w:val="28"/>
                <w:szCs w:val="28"/>
                <w:lang w:val="en-US"/>
              </w:rPr>
              <w:t>Concept</w:t>
            </w:r>
            <w:r w:rsidRPr="00D87705">
              <w:rPr>
                <w:sz w:val="28"/>
                <w:szCs w:val="28"/>
              </w:rPr>
              <w:t>”</w:t>
            </w:r>
          </w:p>
          <w:p w:rsidR="00AC4298" w:rsidRPr="00D87705" w:rsidRDefault="00AC4298" w:rsidP="003E590E">
            <w:pPr>
              <w:spacing w:after="0" w:line="240" w:lineRule="auto"/>
              <w:jc w:val="both"/>
              <w:rPr>
                <w:sz w:val="28"/>
                <w:szCs w:val="28"/>
              </w:rPr>
            </w:pPr>
          </w:p>
        </w:tc>
        <w:tc>
          <w:tcPr>
            <w:tcW w:w="1408" w:type="dxa"/>
          </w:tcPr>
          <w:p w:rsidR="00AC4298" w:rsidRPr="00D87705" w:rsidRDefault="00AC4298" w:rsidP="003E590E">
            <w:pPr>
              <w:spacing w:after="0" w:line="240" w:lineRule="auto"/>
              <w:jc w:val="both"/>
              <w:rPr>
                <w:sz w:val="28"/>
                <w:szCs w:val="28"/>
              </w:rPr>
            </w:pPr>
          </w:p>
        </w:tc>
        <w:tc>
          <w:tcPr>
            <w:tcW w:w="2835" w:type="dxa"/>
          </w:tcPr>
          <w:p w:rsidR="00AC4298" w:rsidRPr="00D87705" w:rsidRDefault="00AC4298" w:rsidP="003E590E">
            <w:pPr>
              <w:pStyle w:val="af7"/>
              <w:shd w:val="clear" w:color="auto" w:fill="auto"/>
              <w:spacing w:after="0"/>
              <w:rPr>
                <w:sz w:val="28"/>
                <w:szCs w:val="28"/>
                <w:lang w:eastAsia="ru-RU" w:bidi="ru-RU"/>
              </w:rPr>
            </w:pPr>
            <w:proofErr w:type="spellStart"/>
            <w:r w:rsidRPr="00D87705">
              <w:rPr>
                <w:sz w:val="28"/>
                <w:szCs w:val="28"/>
                <w:lang w:eastAsia="ru-RU" w:bidi="ru-RU"/>
              </w:rPr>
              <w:t>Абдраимова</w:t>
            </w:r>
            <w:proofErr w:type="spellEnd"/>
            <w:r w:rsidRPr="00D87705">
              <w:rPr>
                <w:sz w:val="28"/>
                <w:szCs w:val="28"/>
                <w:lang w:eastAsia="ru-RU" w:bidi="ru-RU"/>
              </w:rPr>
              <w:t xml:space="preserve"> Р.К.</w:t>
            </w:r>
          </w:p>
        </w:tc>
      </w:tr>
      <w:tr w:rsidR="00AC4298" w:rsidRPr="00D87705" w:rsidTr="003E590E">
        <w:tc>
          <w:tcPr>
            <w:tcW w:w="363" w:type="dxa"/>
          </w:tcPr>
          <w:p w:rsidR="00AC4298" w:rsidRPr="00D87705" w:rsidRDefault="00AC4298" w:rsidP="003E590E">
            <w:pPr>
              <w:spacing w:after="0" w:line="240" w:lineRule="auto"/>
              <w:jc w:val="both"/>
              <w:rPr>
                <w:sz w:val="28"/>
                <w:szCs w:val="28"/>
              </w:rPr>
            </w:pPr>
            <w:r w:rsidRPr="00D87705">
              <w:rPr>
                <w:sz w:val="28"/>
                <w:szCs w:val="28"/>
              </w:rPr>
              <w:t>9</w:t>
            </w:r>
          </w:p>
        </w:tc>
        <w:tc>
          <w:tcPr>
            <w:tcW w:w="4858" w:type="dxa"/>
          </w:tcPr>
          <w:p w:rsidR="00AC4298" w:rsidRPr="00D87705" w:rsidRDefault="00AC4298" w:rsidP="003E590E">
            <w:pPr>
              <w:spacing w:after="0" w:line="240" w:lineRule="auto"/>
              <w:jc w:val="both"/>
              <w:rPr>
                <w:sz w:val="28"/>
                <w:szCs w:val="28"/>
              </w:rPr>
            </w:pPr>
            <w:r w:rsidRPr="00D87705">
              <w:rPr>
                <w:sz w:val="28"/>
                <w:szCs w:val="28"/>
              </w:rPr>
              <w:t>Менеджер в отеле «</w:t>
            </w:r>
            <w:proofErr w:type="spellStart"/>
            <w:r w:rsidRPr="00D87705">
              <w:rPr>
                <w:sz w:val="28"/>
                <w:szCs w:val="28"/>
              </w:rPr>
              <w:t>Достук</w:t>
            </w:r>
            <w:proofErr w:type="spellEnd"/>
            <w:r w:rsidRPr="00D87705">
              <w:rPr>
                <w:sz w:val="28"/>
                <w:szCs w:val="28"/>
              </w:rPr>
              <w:t>»</w:t>
            </w:r>
          </w:p>
        </w:tc>
        <w:tc>
          <w:tcPr>
            <w:tcW w:w="1408" w:type="dxa"/>
          </w:tcPr>
          <w:p w:rsidR="00AC4298" w:rsidRPr="00D87705" w:rsidRDefault="00AC4298" w:rsidP="003E590E">
            <w:pPr>
              <w:spacing w:after="0" w:line="240" w:lineRule="auto"/>
              <w:jc w:val="both"/>
              <w:rPr>
                <w:sz w:val="28"/>
                <w:szCs w:val="28"/>
                <w:lang w:val="ky-KG"/>
              </w:rPr>
            </w:pPr>
          </w:p>
        </w:tc>
        <w:tc>
          <w:tcPr>
            <w:tcW w:w="2835" w:type="dxa"/>
          </w:tcPr>
          <w:p w:rsidR="00AC4298" w:rsidRPr="00D87705" w:rsidRDefault="00AC4298" w:rsidP="003E590E">
            <w:pPr>
              <w:pStyle w:val="af7"/>
              <w:shd w:val="clear" w:color="auto" w:fill="auto"/>
              <w:spacing w:after="0"/>
              <w:rPr>
                <w:sz w:val="28"/>
                <w:szCs w:val="28"/>
                <w:lang w:eastAsia="ru-RU" w:bidi="ru-RU"/>
              </w:rPr>
            </w:pPr>
            <w:proofErr w:type="spellStart"/>
            <w:r w:rsidRPr="00D87705">
              <w:rPr>
                <w:sz w:val="28"/>
                <w:szCs w:val="28"/>
                <w:lang w:eastAsia="ru-RU" w:bidi="ru-RU"/>
              </w:rPr>
              <w:t>Кудайбергенова</w:t>
            </w:r>
            <w:proofErr w:type="spellEnd"/>
            <w:r w:rsidRPr="00D87705">
              <w:rPr>
                <w:sz w:val="28"/>
                <w:szCs w:val="28"/>
                <w:lang w:eastAsia="ru-RU" w:bidi="ru-RU"/>
              </w:rPr>
              <w:t xml:space="preserve"> М.О.</w:t>
            </w:r>
          </w:p>
        </w:tc>
      </w:tr>
    </w:tbl>
    <w:p w:rsidR="00AC4298" w:rsidRPr="00D87705" w:rsidRDefault="00AC4298" w:rsidP="00AC4298">
      <w:pPr>
        <w:spacing w:after="0" w:line="240" w:lineRule="auto"/>
        <w:jc w:val="both"/>
        <w:rPr>
          <w:rFonts w:ascii="Times New Roman" w:hAnsi="Times New Roman" w:cs="Times New Roman"/>
          <w:sz w:val="28"/>
          <w:szCs w:val="28"/>
        </w:rPr>
      </w:pPr>
    </w:p>
    <w:sectPr w:rsidR="00AC4298" w:rsidRPr="00D87705" w:rsidSect="00AC42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40" w:rsidRDefault="00456940" w:rsidP="00CE6C2F">
      <w:pPr>
        <w:spacing w:after="0" w:line="240" w:lineRule="auto"/>
      </w:pPr>
      <w:r>
        <w:separator/>
      </w:r>
    </w:p>
  </w:endnote>
  <w:endnote w:type="continuationSeparator" w:id="0">
    <w:p w:rsidR="00456940" w:rsidRDefault="00456940" w:rsidP="00CE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39112"/>
      <w:docPartObj>
        <w:docPartGallery w:val="Page Numbers (Bottom of Page)"/>
        <w:docPartUnique/>
      </w:docPartObj>
    </w:sdtPr>
    <w:sdtEndPr>
      <w:rPr>
        <w:rFonts w:ascii="Times New Roman" w:hAnsi="Times New Roman"/>
        <w:sz w:val="28"/>
        <w:szCs w:val="28"/>
      </w:rPr>
    </w:sdtEndPr>
    <w:sdtContent>
      <w:p w:rsidR="009B7353" w:rsidRPr="00CE6C2F" w:rsidRDefault="009B7353">
        <w:pPr>
          <w:pStyle w:val="a7"/>
          <w:jc w:val="center"/>
          <w:rPr>
            <w:rFonts w:ascii="Times New Roman" w:hAnsi="Times New Roman"/>
            <w:sz w:val="28"/>
            <w:szCs w:val="28"/>
          </w:rPr>
        </w:pPr>
        <w:r w:rsidRPr="00CE6C2F">
          <w:rPr>
            <w:rFonts w:ascii="Times New Roman" w:hAnsi="Times New Roman"/>
            <w:sz w:val="28"/>
            <w:szCs w:val="28"/>
          </w:rPr>
          <w:fldChar w:fldCharType="begin"/>
        </w:r>
        <w:r w:rsidRPr="00CE6C2F">
          <w:rPr>
            <w:rFonts w:ascii="Times New Roman" w:hAnsi="Times New Roman"/>
            <w:sz w:val="28"/>
            <w:szCs w:val="28"/>
          </w:rPr>
          <w:instrText>PAGE   \* MERGEFORMAT</w:instrText>
        </w:r>
        <w:r w:rsidRPr="00CE6C2F">
          <w:rPr>
            <w:rFonts w:ascii="Times New Roman" w:hAnsi="Times New Roman"/>
            <w:sz w:val="28"/>
            <w:szCs w:val="28"/>
          </w:rPr>
          <w:fldChar w:fldCharType="separate"/>
        </w:r>
        <w:r w:rsidR="00E47F79">
          <w:rPr>
            <w:rFonts w:ascii="Times New Roman" w:hAnsi="Times New Roman"/>
            <w:noProof/>
            <w:sz w:val="28"/>
            <w:szCs w:val="28"/>
          </w:rPr>
          <w:t>15</w:t>
        </w:r>
        <w:r w:rsidRPr="00CE6C2F">
          <w:rPr>
            <w:rFonts w:ascii="Times New Roman" w:hAnsi="Times New Roman"/>
            <w:sz w:val="28"/>
            <w:szCs w:val="28"/>
          </w:rPr>
          <w:fldChar w:fldCharType="end"/>
        </w:r>
      </w:p>
    </w:sdtContent>
  </w:sdt>
  <w:p w:rsidR="009B7353" w:rsidRDefault="009B73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40" w:rsidRDefault="00456940" w:rsidP="00CE6C2F">
      <w:pPr>
        <w:spacing w:after="0" w:line="240" w:lineRule="auto"/>
      </w:pPr>
      <w:r>
        <w:separator/>
      </w:r>
    </w:p>
  </w:footnote>
  <w:footnote w:type="continuationSeparator" w:id="0">
    <w:p w:rsidR="00456940" w:rsidRDefault="00456940" w:rsidP="00CE6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3">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color w:val="auto"/>
      </w:rPr>
    </w:lvl>
  </w:abstractNum>
  <w:abstractNum w:abstractNumId="4">
    <w:nsid w:val="00000012"/>
    <w:multiLevelType w:val="singleLevel"/>
    <w:tmpl w:val="00000012"/>
    <w:name w:val="WW8Num19"/>
    <w:lvl w:ilvl="0">
      <w:start w:val="1"/>
      <w:numFmt w:val="bullet"/>
      <w:lvlText w:val=""/>
      <w:lvlJc w:val="left"/>
      <w:pPr>
        <w:tabs>
          <w:tab w:val="num" w:pos="0"/>
        </w:tabs>
        <w:ind w:left="360" w:hanging="360"/>
      </w:pPr>
      <w:rPr>
        <w:rFonts w:ascii="Symbol" w:hAnsi="Symbol" w:cs="Symbol"/>
        <w:color w:val="auto"/>
      </w:rPr>
    </w:lvl>
  </w:abstractNum>
  <w:abstractNum w:abstractNumId="5">
    <w:nsid w:val="00000014"/>
    <w:multiLevelType w:val="singleLevel"/>
    <w:tmpl w:val="00000014"/>
    <w:name w:val="WW8Num21"/>
    <w:lvl w:ilvl="0">
      <w:start w:val="1"/>
      <w:numFmt w:val="bullet"/>
      <w:lvlText w:val=""/>
      <w:lvlJc w:val="left"/>
      <w:pPr>
        <w:tabs>
          <w:tab w:val="num" w:pos="0"/>
        </w:tabs>
        <w:ind w:left="360" w:hanging="360"/>
      </w:pPr>
      <w:rPr>
        <w:rFonts w:ascii="Symbol" w:hAnsi="Symbol" w:cs="Symbol"/>
        <w:color w:val="auto"/>
      </w:rPr>
    </w:lvl>
  </w:abstractNum>
  <w:abstractNum w:abstractNumId="6">
    <w:nsid w:val="00000015"/>
    <w:multiLevelType w:val="singleLevel"/>
    <w:tmpl w:val="00000015"/>
    <w:name w:val="WW8Num22"/>
    <w:lvl w:ilvl="0">
      <w:start w:val="1"/>
      <w:numFmt w:val="bullet"/>
      <w:lvlText w:val=""/>
      <w:lvlJc w:val="left"/>
      <w:pPr>
        <w:tabs>
          <w:tab w:val="num" w:pos="0"/>
        </w:tabs>
        <w:ind w:left="360" w:hanging="360"/>
      </w:pPr>
      <w:rPr>
        <w:rFonts w:ascii="Symbol" w:hAnsi="Symbol" w:cs="Symbol"/>
      </w:rPr>
    </w:lvl>
  </w:abstractNum>
  <w:abstractNum w:abstractNumId="7">
    <w:nsid w:val="03032BE2"/>
    <w:multiLevelType w:val="singleLevel"/>
    <w:tmpl w:val="8C2E3842"/>
    <w:lvl w:ilvl="0">
      <w:start w:val="12"/>
      <w:numFmt w:val="decimal"/>
      <w:lvlText w:val="7.%1."/>
      <w:legacy w:legacy="1" w:legacySpace="0" w:legacyIndent="619"/>
      <w:lvlJc w:val="left"/>
      <w:rPr>
        <w:rFonts w:ascii="Times New Roman" w:hAnsi="Times New Roman" w:cs="Times New Roman" w:hint="default"/>
      </w:rPr>
    </w:lvl>
  </w:abstractNum>
  <w:abstractNum w:abstractNumId="8">
    <w:nsid w:val="054610A4"/>
    <w:multiLevelType w:val="hybridMultilevel"/>
    <w:tmpl w:val="4FA61886"/>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5AB0FD5"/>
    <w:multiLevelType w:val="hybridMultilevel"/>
    <w:tmpl w:val="369C6AF2"/>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1">
    <w:nsid w:val="10C63409"/>
    <w:multiLevelType w:val="multilevel"/>
    <w:tmpl w:val="DF6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C15468"/>
    <w:multiLevelType w:val="hybridMultilevel"/>
    <w:tmpl w:val="AB880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10B59B1"/>
    <w:multiLevelType w:val="multilevel"/>
    <w:tmpl w:val="345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F95C72"/>
    <w:multiLevelType w:val="hybridMultilevel"/>
    <w:tmpl w:val="758AD4D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3AE1048"/>
    <w:multiLevelType w:val="hybridMultilevel"/>
    <w:tmpl w:val="7DF80588"/>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41B4961"/>
    <w:multiLevelType w:val="singleLevel"/>
    <w:tmpl w:val="A656CD4C"/>
    <w:lvl w:ilvl="0">
      <w:start w:val="1"/>
      <w:numFmt w:val="decimal"/>
      <w:lvlText w:val="4.3.%1."/>
      <w:legacy w:legacy="1" w:legacySpace="0" w:legacyIndent="696"/>
      <w:lvlJc w:val="left"/>
      <w:rPr>
        <w:rFonts w:ascii="Times New Roman" w:hAnsi="Times New Roman" w:cs="Times New Roman" w:hint="default"/>
      </w:rPr>
    </w:lvl>
  </w:abstractNum>
  <w:abstractNum w:abstractNumId="18">
    <w:nsid w:val="264D0214"/>
    <w:multiLevelType w:val="singleLevel"/>
    <w:tmpl w:val="E6109302"/>
    <w:lvl w:ilvl="0">
      <w:start w:val="1"/>
      <w:numFmt w:val="decimal"/>
      <w:lvlText w:val="8.%1."/>
      <w:legacy w:legacy="1" w:legacySpace="0" w:legacyIndent="480"/>
      <w:lvlJc w:val="left"/>
      <w:rPr>
        <w:rFonts w:ascii="Times New Roman" w:hAnsi="Times New Roman" w:cs="Times New Roman" w:hint="default"/>
      </w:rPr>
    </w:lvl>
  </w:abstractNum>
  <w:abstractNum w:abstractNumId="19">
    <w:nsid w:val="279820DC"/>
    <w:multiLevelType w:val="hybridMultilevel"/>
    <w:tmpl w:val="AAAC376E"/>
    <w:lvl w:ilvl="0" w:tplc="5C6E5B5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DF3E61"/>
    <w:multiLevelType w:val="multilevel"/>
    <w:tmpl w:val="A19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1F121B"/>
    <w:multiLevelType w:val="hybridMultilevel"/>
    <w:tmpl w:val="7F7AEDB2"/>
    <w:lvl w:ilvl="0" w:tplc="5C6E5B5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D20B9"/>
    <w:multiLevelType w:val="hybridMultilevel"/>
    <w:tmpl w:val="0BEE0778"/>
    <w:lvl w:ilvl="0" w:tplc="FFFFFFFF">
      <w:start w:val="1"/>
      <w:numFmt w:val="bullet"/>
      <w:lvlText w:val="–"/>
      <w:lvlJc w:val="left"/>
      <w:pPr>
        <w:tabs>
          <w:tab w:val="num" w:pos="993"/>
        </w:tabs>
        <w:ind w:left="993" w:hanging="425"/>
      </w:pPr>
      <w:rPr>
        <w:rFonts w:ascii="Times New Roman" w:hAnsi="Times New Roman" w:cs="Times New Roman" w:hint="default"/>
      </w:rPr>
    </w:lvl>
    <w:lvl w:ilvl="1" w:tplc="FFFFFFFF" w:tentative="1">
      <w:start w:val="1"/>
      <w:numFmt w:val="bullet"/>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23">
    <w:nsid w:val="3C066D58"/>
    <w:multiLevelType w:val="multilevel"/>
    <w:tmpl w:val="26E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16F7639"/>
    <w:multiLevelType w:val="multilevel"/>
    <w:tmpl w:val="52D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3F7117"/>
    <w:multiLevelType w:val="multilevel"/>
    <w:tmpl w:val="B3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64766F"/>
    <w:multiLevelType w:val="singleLevel"/>
    <w:tmpl w:val="BC02337C"/>
    <w:lvl w:ilvl="0">
      <w:start w:val="1"/>
      <w:numFmt w:val="decimal"/>
      <w:lvlText w:val="4.%1."/>
      <w:legacy w:legacy="1" w:legacySpace="0" w:legacyIndent="485"/>
      <w:lvlJc w:val="left"/>
      <w:rPr>
        <w:rFonts w:ascii="Times New Roman" w:hAnsi="Times New Roman" w:cs="Times New Roman" w:hint="default"/>
      </w:rPr>
    </w:lvl>
  </w:abstractNum>
  <w:abstractNum w:abstractNumId="28">
    <w:nsid w:val="4B314B37"/>
    <w:multiLevelType w:val="multilevel"/>
    <w:tmpl w:val="656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715F9"/>
    <w:multiLevelType w:val="multilevel"/>
    <w:tmpl w:val="2B4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CE6A70"/>
    <w:multiLevelType w:val="multilevel"/>
    <w:tmpl w:val="2474D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866406"/>
    <w:multiLevelType w:val="multilevel"/>
    <w:tmpl w:val="F31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B029D5"/>
    <w:multiLevelType w:val="multilevel"/>
    <w:tmpl w:val="2D8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38291D"/>
    <w:multiLevelType w:val="singleLevel"/>
    <w:tmpl w:val="FA36872C"/>
    <w:lvl w:ilvl="0">
      <w:start w:val="1"/>
      <w:numFmt w:val="decimal"/>
      <w:lvlText w:val="4.3.%1."/>
      <w:legacy w:legacy="1" w:legacySpace="0" w:legacyIndent="692"/>
      <w:lvlJc w:val="left"/>
      <w:rPr>
        <w:rFonts w:ascii="Times New Roman" w:hAnsi="Times New Roman" w:cs="Times New Roman" w:hint="default"/>
      </w:rPr>
    </w:lvl>
  </w:abstractNum>
  <w:abstractNum w:abstractNumId="34">
    <w:nsid w:val="52321E8F"/>
    <w:multiLevelType w:val="multilevel"/>
    <w:tmpl w:val="FF9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1E1405"/>
    <w:multiLevelType w:val="hybridMultilevel"/>
    <w:tmpl w:val="37761C7E"/>
    <w:lvl w:ilvl="0" w:tplc="29C4A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88B1D20"/>
    <w:multiLevelType w:val="hybridMultilevel"/>
    <w:tmpl w:val="39002BE0"/>
    <w:lvl w:ilvl="0" w:tplc="E1C6F6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99F65A6"/>
    <w:multiLevelType w:val="hybridMultilevel"/>
    <w:tmpl w:val="9B521EE6"/>
    <w:lvl w:ilvl="0" w:tplc="E1C6F6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347BE3"/>
    <w:multiLevelType w:val="multilevel"/>
    <w:tmpl w:val="2E2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50123B0"/>
    <w:multiLevelType w:val="multilevel"/>
    <w:tmpl w:val="92B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324927"/>
    <w:multiLevelType w:val="multilevel"/>
    <w:tmpl w:val="512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F91623A"/>
    <w:multiLevelType w:val="hybridMultilevel"/>
    <w:tmpl w:val="41F83202"/>
    <w:lvl w:ilvl="0" w:tplc="C3C264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330586"/>
    <w:multiLevelType w:val="hybridMultilevel"/>
    <w:tmpl w:val="37226586"/>
    <w:lvl w:ilvl="0" w:tplc="FFFFFFFF">
      <w:start w:val="1"/>
      <w:numFmt w:val="bullet"/>
      <w:lvlText w:val="–"/>
      <w:lvlJc w:val="left"/>
      <w:pPr>
        <w:tabs>
          <w:tab w:val="num" w:pos="4820"/>
        </w:tabs>
        <w:ind w:left="4820" w:hanging="425"/>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CC4425B"/>
    <w:multiLevelType w:val="hybridMultilevel"/>
    <w:tmpl w:val="C96CE29A"/>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4"/>
  </w:num>
  <w:num w:numId="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5">
    <w:abstractNumId w:val="13"/>
  </w:num>
  <w:num w:numId="6">
    <w:abstractNumId w:val="29"/>
  </w:num>
  <w:num w:numId="7">
    <w:abstractNumId w:val="15"/>
  </w:num>
  <w:num w:numId="8">
    <w:abstractNumId w:val="12"/>
  </w:num>
  <w:num w:numId="9">
    <w:abstractNumId w:val="17"/>
  </w:num>
  <w:num w:numId="10">
    <w:abstractNumId w:val="30"/>
  </w:num>
  <w:num w:numId="11">
    <w:abstractNumId w:val="1"/>
  </w:num>
  <w:num w:numId="12">
    <w:abstractNumId w:val="2"/>
  </w:num>
  <w:num w:numId="13">
    <w:abstractNumId w:val="7"/>
  </w:num>
  <w:num w:numId="14">
    <w:abstractNumId w:val="18"/>
  </w:num>
  <w:num w:numId="15">
    <w:abstractNumId w:val="27"/>
  </w:num>
  <w:num w:numId="16">
    <w:abstractNumId w:val="33"/>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35"/>
  </w:num>
  <w:num w:numId="19">
    <w:abstractNumId w:val="3"/>
  </w:num>
  <w:num w:numId="20">
    <w:abstractNumId w:val="4"/>
  </w:num>
  <w:num w:numId="21">
    <w:abstractNumId w:val="5"/>
  </w:num>
  <w:num w:numId="22">
    <w:abstractNumId w:val="6"/>
  </w:num>
  <w:num w:numId="23">
    <w:abstractNumId w:val="14"/>
  </w:num>
  <w:num w:numId="24">
    <w:abstractNumId w:val="28"/>
  </w:num>
  <w:num w:numId="25">
    <w:abstractNumId w:val="22"/>
  </w:num>
  <w:num w:numId="26">
    <w:abstractNumId w:val="45"/>
  </w:num>
  <w:num w:numId="27">
    <w:abstractNumId w:val="42"/>
  </w:num>
  <w:num w:numId="28">
    <w:abstractNumId w:val="25"/>
  </w:num>
  <w:num w:numId="29">
    <w:abstractNumId w:val="23"/>
  </w:num>
  <w:num w:numId="30">
    <w:abstractNumId w:val="11"/>
  </w:num>
  <w:num w:numId="31">
    <w:abstractNumId w:val="32"/>
  </w:num>
  <w:num w:numId="32">
    <w:abstractNumId w:val="39"/>
  </w:num>
  <w:num w:numId="33">
    <w:abstractNumId w:val="31"/>
  </w:num>
  <w:num w:numId="34">
    <w:abstractNumId w:val="26"/>
  </w:num>
  <w:num w:numId="35">
    <w:abstractNumId w:val="20"/>
  </w:num>
  <w:num w:numId="36">
    <w:abstractNumId w:val="34"/>
  </w:num>
  <w:num w:numId="37">
    <w:abstractNumId w:val="41"/>
  </w:num>
  <w:num w:numId="38">
    <w:abstractNumId w:val="46"/>
  </w:num>
  <w:num w:numId="39">
    <w:abstractNumId w:val="44"/>
  </w:num>
  <w:num w:numId="40">
    <w:abstractNumId w:val="21"/>
  </w:num>
  <w:num w:numId="41">
    <w:abstractNumId w:val="19"/>
  </w:num>
  <w:num w:numId="42">
    <w:abstractNumId w:val="37"/>
  </w:num>
  <w:num w:numId="43">
    <w:abstractNumId w:val="38"/>
  </w:num>
  <w:num w:numId="44">
    <w:abstractNumId w:val="10"/>
  </w:num>
  <w:num w:numId="45">
    <w:abstractNumId w:val="8"/>
  </w:num>
  <w:num w:numId="46">
    <w:abstractNumId w:val="16"/>
  </w:num>
  <w:num w:numId="47">
    <w:abstractNumId w:val="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9"/>
    <w:rsid w:val="00002E0F"/>
    <w:rsid w:val="00003C1E"/>
    <w:rsid w:val="00021692"/>
    <w:rsid w:val="000263E2"/>
    <w:rsid w:val="000308A8"/>
    <w:rsid w:val="000319AE"/>
    <w:rsid w:val="00043301"/>
    <w:rsid w:val="000550A0"/>
    <w:rsid w:val="000944F9"/>
    <w:rsid w:val="000A7E87"/>
    <w:rsid w:val="000B6B93"/>
    <w:rsid w:val="000C2E84"/>
    <w:rsid w:val="000C40C9"/>
    <w:rsid w:val="000C4B84"/>
    <w:rsid w:val="000C5CB0"/>
    <w:rsid w:val="000D6799"/>
    <w:rsid w:val="000D74F6"/>
    <w:rsid w:val="000E5370"/>
    <w:rsid w:val="0010500A"/>
    <w:rsid w:val="0010689A"/>
    <w:rsid w:val="00113075"/>
    <w:rsid w:val="00122AFF"/>
    <w:rsid w:val="00122D52"/>
    <w:rsid w:val="00127CB3"/>
    <w:rsid w:val="001460F0"/>
    <w:rsid w:val="00146E53"/>
    <w:rsid w:val="00153500"/>
    <w:rsid w:val="001535F9"/>
    <w:rsid w:val="001543C7"/>
    <w:rsid w:val="0016119C"/>
    <w:rsid w:val="0016617C"/>
    <w:rsid w:val="001709C4"/>
    <w:rsid w:val="001800AD"/>
    <w:rsid w:val="00180A39"/>
    <w:rsid w:val="001854C8"/>
    <w:rsid w:val="00190C3B"/>
    <w:rsid w:val="00192C1C"/>
    <w:rsid w:val="001B33F9"/>
    <w:rsid w:val="001B5CBD"/>
    <w:rsid w:val="001B739C"/>
    <w:rsid w:val="001C2E82"/>
    <w:rsid w:val="001C4EEE"/>
    <w:rsid w:val="001D34CB"/>
    <w:rsid w:val="001D3C0B"/>
    <w:rsid w:val="001F5E99"/>
    <w:rsid w:val="00200932"/>
    <w:rsid w:val="0020655A"/>
    <w:rsid w:val="00206EF3"/>
    <w:rsid w:val="00212C3D"/>
    <w:rsid w:val="00212CD5"/>
    <w:rsid w:val="002179CA"/>
    <w:rsid w:val="00221BA6"/>
    <w:rsid w:val="002222CD"/>
    <w:rsid w:val="0022733F"/>
    <w:rsid w:val="002643F4"/>
    <w:rsid w:val="002850E3"/>
    <w:rsid w:val="00296324"/>
    <w:rsid w:val="002A3A17"/>
    <w:rsid w:val="002B44B7"/>
    <w:rsid w:val="002B6249"/>
    <w:rsid w:val="002C671E"/>
    <w:rsid w:val="002D5CB6"/>
    <w:rsid w:val="002D6A96"/>
    <w:rsid w:val="002E2219"/>
    <w:rsid w:val="002F47C8"/>
    <w:rsid w:val="003049C0"/>
    <w:rsid w:val="00312B4C"/>
    <w:rsid w:val="00320326"/>
    <w:rsid w:val="00321F4C"/>
    <w:rsid w:val="00326508"/>
    <w:rsid w:val="00326DA2"/>
    <w:rsid w:val="003316A8"/>
    <w:rsid w:val="00331E71"/>
    <w:rsid w:val="00334E4C"/>
    <w:rsid w:val="0034053B"/>
    <w:rsid w:val="003419FB"/>
    <w:rsid w:val="00351D66"/>
    <w:rsid w:val="00364BB8"/>
    <w:rsid w:val="00373A30"/>
    <w:rsid w:val="0037579F"/>
    <w:rsid w:val="00382850"/>
    <w:rsid w:val="00385B90"/>
    <w:rsid w:val="00395D24"/>
    <w:rsid w:val="003B70D2"/>
    <w:rsid w:val="003C33F4"/>
    <w:rsid w:val="003C38C3"/>
    <w:rsid w:val="003C39BD"/>
    <w:rsid w:val="003D7BB6"/>
    <w:rsid w:val="003E2DB8"/>
    <w:rsid w:val="003E590E"/>
    <w:rsid w:val="00400502"/>
    <w:rsid w:val="004019C0"/>
    <w:rsid w:val="00406B56"/>
    <w:rsid w:val="00411D43"/>
    <w:rsid w:val="004248BE"/>
    <w:rsid w:val="00430155"/>
    <w:rsid w:val="0043286C"/>
    <w:rsid w:val="004409BD"/>
    <w:rsid w:val="004415BD"/>
    <w:rsid w:val="00445E71"/>
    <w:rsid w:val="00456940"/>
    <w:rsid w:val="00464281"/>
    <w:rsid w:val="00476805"/>
    <w:rsid w:val="00480EB6"/>
    <w:rsid w:val="0049719C"/>
    <w:rsid w:val="004A1FA9"/>
    <w:rsid w:val="004A3B1A"/>
    <w:rsid w:val="004A5113"/>
    <w:rsid w:val="004A5C5D"/>
    <w:rsid w:val="004A5E3D"/>
    <w:rsid w:val="004A6746"/>
    <w:rsid w:val="004B2501"/>
    <w:rsid w:val="004B57FA"/>
    <w:rsid w:val="004B749F"/>
    <w:rsid w:val="004C0A00"/>
    <w:rsid w:val="004C1299"/>
    <w:rsid w:val="004D4D4E"/>
    <w:rsid w:val="004E1A2C"/>
    <w:rsid w:val="004E4880"/>
    <w:rsid w:val="004F1DCA"/>
    <w:rsid w:val="004F4C98"/>
    <w:rsid w:val="00506D12"/>
    <w:rsid w:val="00510DE2"/>
    <w:rsid w:val="00524DF1"/>
    <w:rsid w:val="00530C41"/>
    <w:rsid w:val="0054168A"/>
    <w:rsid w:val="00541DDB"/>
    <w:rsid w:val="0054678B"/>
    <w:rsid w:val="00547833"/>
    <w:rsid w:val="00561792"/>
    <w:rsid w:val="005A162F"/>
    <w:rsid w:val="005A3E79"/>
    <w:rsid w:val="005A7232"/>
    <w:rsid w:val="005B4E29"/>
    <w:rsid w:val="005B636F"/>
    <w:rsid w:val="005C4454"/>
    <w:rsid w:val="005D35E6"/>
    <w:rsid w:val="005D3B04"/>
    <w:rsid w:val="005D3DD9"/>
    <w:rsid w:val="005D442B"/>
    <w:rsid w:val="005E3509"/>
    <w:rsid w:val="005F0567"/>
    <w:rsid w:val="005F1089"/>
    <w:rsid w:val="005F162E"/>
    <w:rsid w:val="005F4043"/>
    <w:rsid w:val="00603695"/>
    <w:rsid w:val="006201D3"/>
    <w:rsid w:val="0063347C"/>
    <w:rsid w:val="00636AA6"/>
    <w:rsid w:val="006404B4"/>
    <w:rsid w:val="006419F9"/>
    <w:rsid w:val="00650B2E"/>
    <w:rsid w:val="0065509E"/>
    <w:rsid w:val="0065555A"/>
    <w:rsid w:val="00672743"/>
    <w:rsid w:val="006743CB"/>
    <w:rsid w:val="00680057"/>
    <w:rsid w:val="00686C66"/>
    <w:rsid w:val="006872FC"/>
    <w:rsid w:val="00694000"/>
    <w:rsid w:val="006961B6"/>
    <w:rsid w:val="006A2F5F"/>
    <w:rsid w:val="006A701A"/>
    <w:rsid w:val="006B4A4D"/>
    <w:rsid w:val="006C31CF"/>
    <w:rsid w:val="006C51B1"/>
    <w:rsid w:val="006E0433"/>
    <w:rsid w:val="006E6E63"/>
    <w:rsid w:val="006F25E6"/>
    <w:rsid w:val="006F2BFA"/>
    <w:rsid w:val="006F4255"/>
    <w:rsid w:val="006F43C0"/>
    <w:rsid w:val="007032C3"/>
    <w:rsid w:val="00710B65"/>
    <w:rsid w:val="0072787D"/>
    <w:rsid w:val="00737ED1"/>
    <w:rsid w:val="00744D6E"/>
    <w:rsid w:val="00745D6E"/>
    <w:rsid w:val="00762BD1"/>
    <w:rsid w:val="007747F5"/>
    <w:rsid w:val="00776123"/>
    <w:rsid w:val="00777197"/>
    <w:rsid w:val="00781DE8"/>
    <w:rsid w:val="0078204B"/>
    <w:rsid w:val="007831A9"/>
    <w:rsid w:val="0078442D"/>
    <w:rsid w:val="007844CD"/>
    <w:rsid w:val="00794199"/>
    <w:rsid w:val="00797734"/>
    <w:rsid w:val="007A13CB"/>
    <w:rsid w:val="007B044E"/>
    <w:rsid w:val="007B6FA9"/>
    <w:rsid w:val="007C3511"/>
    <w:rsid w:val="007C6191"/>
    <w:rsid w:val="007D130F"/>
    <w:rsid w:val="007D14D3"/>
    <w:rsid w:val="007D25FC"/>
    <w:rsid w:val="007D4113"/>
    <w:rsid w:val="007E2B19"/>
    <w:rsid w:val="008026C0"/>
    <w:rsid w:val="0080281F"/>
    <w:rsid w:val="00803F05"/>
    <w:rsid w:val="0081513C"/>
    <w:rsid w:val="00837000"/>
    <w:rsid w:val="00844920"/>
    <w:rsid w:val="008515A3"/>
    <w:rsid w:val="00852B73"/>
    <w:rsid w:val="008574F0"/>
    <w:rsid w:val="00863F1A"/>
    <w:rsid w:val="0086484F"/>
    <w:rsid w:val="00864C8D"/>
    <w:rsid w:val="00884013"/>
    <w:rsid w:val="00886F76"/>
    <w:rsid w:val="00896EA8"/>
    <w:rsid w:val="008A2793"/>
    <w:rsid w:val="008A34EE"/>
    <w:rsid w:val="008B6805"/>
    <w:rsid w:val="008D424F"/>
    <w:rsid w:val="008D7C06"/>
    <w:rsid w:val="008E65A5"/>
    <w:rsid w:val="008F16C6"/>
    <w:rsid w:val="00901FE2"/>
    <w:rsid w:val="009222D7"/>
    <w:rsid w:val="00922FBE"/>
    <w:rsid w:val="00935018"/>
    <w:rsid w:val="009624EC"/>
    <w:rsid w:val="0097633F"/>
    <w:rsid w:val="00981219"/>
    <w:rsid w:val="00981BCD"/>
    <w:rsid w:val="00991E62"/>
    <w:rsid w:val="00992A7A"/>
    <w:rsid w:val="009970EB"/>
    <w:rsid w:val="00997DE9"/>
    <w:rsid w:val="009A1AEF"/>
    <w:rsid w:val="009A3BEF"/>
    <w:rsid w:val="009A7604"/>
    <w:rsid w:val="009B7353"/>
    <w:rsid w:val="009D05E5"/>
    <w:rsid w:val="009D756D"/>
    <w:rsid w:val="009E0611"/>
    <w:rsid w:val="009E22B2"/>
    <w:rsid w:val="009E4405"/>
    <w:rsid w:val="009E70F3"/>
    <w:rsid w:val="009E7D4F"/>
    <w:rsid w:val="009F470E"/>
    <w:rsid w:val="009F509B"/>
    <w:rsid w:val="009F59D8"/>
    <w:rsid w:val="00A06635"/>
    <w:rsid w:val="00A25311"/>
    <w:rsid w:val="00A30133"/>
    <w:rsid w:val="00A31784"/>
    <w:rsid w:val="00A32728"/>
    <w:rsid w:val="00A336BF"/>
    <w:rsid w:val="00A516EE"/>
    <w:rsid w:val="00A704E9"/>
    <w:rsid w:val="00A75253"/>
    <w:rsid w:val="00A81923"/>
    <w:rsid w:val="00A83033"/>
    <w:rsid w:val="00A91C16"/>
    <w:rsid w:val="00A93DB0"/>
    <w:rsid w:val="00AA5822"/>
    <w:rsid w:val="00AA6C10"/>
    <w:rsid w:val="00AB1640"/>
    <w:rsid w:val="00AB1F23"/>
    <w:rsid w:val="00AB4772"/>
    <w:rsid w:val="00AC368D"/>
    <w:rsid w:val="00AC3A0C"/>
    <w:rsid w:val="00AC4298"/>
    <w:rsid w:val="00AD3553"/>
    <w:rsid w:val="00AD692E"/>
    <w:rsid w:val="00AE0B52"/>
    <w:rsid w:val="00AE5899"/>
    <w:rsid w:val="00AF0388"/>
    <w:rsid w:val="00AF594F"/>
    <w:rsid w:val="00B06ECF"/>
    <w:rsid w:val="00B10303"/>
    <w:rsid w:val="00B12574"/>
    <w:rsid w:val="00B46F35"/>
    <w:rsid w:val="00B50E4A"/>
    <w:rsid w:val="00B6039C"/>
    <w:rsid w:val="00B64D74"/>
    <w:rsid w:val="00B663D0"/>
    <w:rsid w:val="00B703A2"/>
    <w:rsid w:val="00B72196"/>
    <w:rsid w:val="00B82C76"/>
    <w:rsid w:val="00B86E76"/>
    <w:rsid w:val="00B95959"/>
    <w:rsid w:val="00BA29B2"/>
    <w:rsid w:val="00BB4303"/>
    <w:rsid w:val="00BB624E"/>
    <w:rsid w:val="00BC3767"/>
    <w:rsid w:val="00BC4989"/>
    <w:rsid w:val="00BE08C8"/>
    <w:rsid w:val="00BE2922"/>
    <w:rsid w:val="00BE47C3"/>
    <w:rsid w:val="00BE5785"/>
    <w:rsid w:val="00C16427"/>
    <w:rsid w:val="00C21C4B"/>
    <w:rsid w:val="00C42AEB"/>
    <w:rsid w:val="00C43C9F"/>
    <w:rsid w:val="00C4487C"/>
    <w:rsid w:val="00C64763"/>
    <w:rsid w:val="00C67B35"/>
    <w:rsid w:val="00C85BDB"/>
    <w:rsid w:val="00C9082D"/>
    <w:rsid w:val="00CA21D6"/>
    <w:rsid w:val="00CA6B94"/>
    <w:rsid w:val="00CA7A72"/>
    <w:rsid w:val="00CC4D6F"/>
    <w:rsid w:val="00CD0C68"/>
    <w:rsid w:val="00CE6C2F"/>
    <w:rsid w:val="00CF2FBE"/>
    <w:rsid w:val="00CF3827"/>
    <w:rsid w:val="00CF6322"/>
    <w:rsid w:val="00D039F0"/>
    <w:rsid w:val="00D14AC8"/>
    <w:rsid w:val="00D2089F"/>
    <w:rsid w:val="00D26378"/>
    <w:rsid w:val="00D42021"/>
    <w:rsid w:val="00D5139E"/>
    <w:rsid w:val="00D56304"/>
    <w:rsid w:val="00D638A6"/>
    <w:rsid w:val="00D6592A"/>
    <w:rsid w:val="00D66488"/>
    <w:rsid w:val="00D80B13"/>
    <w:rsid w:val="00D81B5D"/>
    <w:rsid w:val="00D87705"/>
    <w:rsid w:val="00D924F2"/>
    <w:rsid w:val="00D92DD6"/>
    <w:rsid w:val="00DA7AB4"/>
    <w:rsid w:val="00DC3943"/>
    <w:rsid w:val="00DC6199"/>
    <w:rsid w:val="00DD0FDA"/>
    <w:rsid w:val="00DD1BAC"/>
    <w:rsid w:val="00DD5828"/>
    <w:rsid w:val="00DD6EB5"/>
    <w:rsid w:val="00DE697C"/>
    <w:rsid w:val="00E00660"/>
    <w:rsid w:val="00E04634"/>
    <w:rsid w:val="00E04C15"/>
    <w:rsid w:val="00E12774"/>
    <w:rsid w:val="00E36FE8"/>
    <w:rsid w:val="00E44412"/>
    <w:rsid w:val="00E47F79"/>
    <w:rsid w:val="00E55FA4"/>
    <w:rsid w:val="00E61B64"/>
    <w:rsid w:val="00E73668"/>
    <w:rsid w:val="00E76432"/>
    <w:rsid w:val="00E77A4F"/>
    <w:rsid w:val="00E82DD7"/>
    <w:rsid w:val="00E91E21"/>
    <w:rsid w:val="00E946F1"/>
    <w:rsid w:val="00E95E35"/>
    <w:rsid w:val="00EA2F49"/>
    <w:rsid w:val="00EA41FD"/>
    <w:rsid w:val="00EB6023"/>
    <w:rsid w:val="00EB692A"/>
    <w:rsid w:val="00EC6781"/>
    <w:rsid w:val="00ED0AFD"/>
    <w:rsid w:val="00EE04CC"/>
    <w:rsid w:val="00EF77FC"/>
    <w:rsid w:val="00F26ED5"/>
    <w:rsid w:val="00F3412F"/>
    <w:rsid w:val="00F35033"/>
    <w:rsid w:val="00F41208"/>
    <w:rsid w:val="00F44EF1"/>
    <w:rsid w:val="00F47257"/>
    <w:rsid w:val="00F556AA"/>
    <w:rsid w:val="00F60587"/>
    <w:rsid w:val="00F61991"/>
    <w:rsid w:val="00F61C58"/>
    <w:rsid w:val="00F67C5A"/>
    <w:rsid w:val="00F72A9E"/>
    <w:rsid w:val="00F73457"/>
    <w:rsid w:val="00F82440"/>
    <w:rsid w:val="00F91CF5"/>
    <w:rsid w:val="00F9351E"/>
    <w:rsid w:val="00FA5463"/>
    <w:rsid w:val="00FB1C97"/>
    <w:rsid w:val="00FB30CB"/>
    <w:rsid w:val="00FC6397"/>
    <w:rsid w:val="00FC7654"/>
    <w:rsid w:val="00FD2A6E"/>
    <w:rsid w:val="00FE307E"/>
    <w:rsid w:val="00FF180B"/>
    <w:rsid w:val="00FF4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6249"/>
    <w:pPr>
      <w:ind w:left="720"/>
      <w:contextualSpacing/>
    </w:pPr>
  </w:style>
  <w:style w:type="paragraph" w:customStyle="1" w:styleId="Style11">
    <w:name w:val="Style11"/>
    <w:basedOn w:val="a"/>
    <w:uiPriority w:val="99"/>
    <w:rsid w:val="002B624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2B6249"/>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2B62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2B62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B6249"/>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2B624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2B6249"/>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2B6249"/>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2B6249"/>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2B6249"/>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2B624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2B6249"/>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2B624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2B6249"/>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2B6249"/>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2B6249"/>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2B6249"/>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2B6249"/>
    <w:pPr>
      <w:spacing w:before="200"/>
      <w:jc w:val="center"/>
    </w:pPr>
    <w:rPr>
      <w:rFonts w:ascii="Arial" w:hAnsi="Arial" w:cs="Arial"/>
      <w:i/>
      <w:iCs/>
      <w:sz w:val="20"/>
      <w:szCs w:val="20"/>
    </w:rPr>
  </w:style>
  <w:style w:type="character" w:styleId="a5">
    <w:name w:val="page number"/>
    <w:basedOn w:val="a0"/>
    <w:uiPriority w:val="99"/>
    <w:semiHidden/>
    <w:unhideWhenUsed/>
    <w:rsid w:val="002B6249"/>
    <w:rPr>
      <w:rFonts w:ascii="Times New Roman" w:hAnsi="Times New Roman" w:cs="Times New Roman" w:hint="default"/>
    </w:rPr>
  </w:style>
  <w:style w:type="character" w:customStyle="1" w:styleId="FontStyle74">
    <w:name w:val="Font Style74"/>
    <w:uiPriority w:val="99"/>
    <w:rsid w:val="002B6249"/>
    <w:rPr>
      <w:rFonts w:ascii="Times New Roman" w:hAnsi="Times New Roman" w:cs="Times New Roman" w:hint="default"/>
      <w:sz w:val="18"/>
    </w:rPr>
  </w:style>
  <w:style w:type="character" w:customStyle="1" w:styleId="FontStyle75">
    <w:name w:val="Font Style75"/>
    <w:uiPriority w:val="99"/>
    <w:rsid w:val="002B6249"/>
    <w:rPr>
      <w:rFonts w:ascii="Times New Roman" w:hAnsi="Times New Roman" w:cs="Times New Roman" w:hint="default"/>
      <w:b/>
      <w:bCs w:val="0"/>
      <w:sz w:val="18"/>
    </w:rPr>
  </w:style>
  <w:style w:type="character" w:customStyle="1" w:styleId="FontStyle78">
    <w:name w:val="Font Style78"/>
    <w:uiPriority w:val="99"/>
    <w:rsid w:val="002B6249"/>
    <w:rPr>
      <w:rFonts w:ascii="Times New Roman" w:hAnsi="Times New Roman" w:cs="Times New Roman" w:hint="default"/>
      <w:b/>
      <w:bCs w:val="0"/>
      <w:i/>
      <w:iCs w:val="0"/>
      <w:sz w:val="16"/>
    </w:rPr>
  </w:style>
  <w:style w:type="character" w:customStyle="1" w:styleId="FontStyle76">
    <w:name w:val="Font Style76"/>
    <w:uiPriority w:val="99"/>
    <w:rsid w:val="002B6249"/>
    <w:rPr>
      <w:rFonts w:ascii="Times New Roman" w:hAnsi="Times New Roman" w:cs="Times New Roman" w:hint="default"/>
      <w:b/>
      <w:bCs w:val="0"/>
      <w:spacing w:val="20"/>
      <w:sz w:val="16"/>
    </w:rPr>
  </w:style>
  <w:style w:type="character" w:customStyle="1" w:styleId="FontStyle79">
    <w:name w:val="Font Style79"/>
    <w:uiPriority w:val="99"/>
    <w:rsid w:val="002B6249"/>
    <w:rPr>
      <w:rFonts w:ascii="Times New Roman" w:hAnsi="Times New Roman" w:cs="Times New Roman" w:hint="default"/>
      <w:b/>
      <w:bCs w:val="0"/>
      <w:i/>
      <w:iCs w:val="0"/>
      <w:sz w:val="18"/>
    </w:rPr>
  </w:style>
  <w:style w:type="table" w:styleId="a6">
    <w:name w:val="Table Grid"/>
    <w:basedOn w:val="a1"/>
    <w:uiPriority w:val="39"/>
    <w:rsid w:val="002B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D52"/>
  </w:style>
  <w:style w:type="paragraph" w:styleId="a7">
    <w:name w:val="footer"/>
    <w:basedOn w:val="a"/>
    <w:link w:val="a8"/>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B64D74"/>
    <w:rPr>
      <w:rFonts w:ascii="Calibri" w:eastAsia="Calibri" w:hAnsi="Calibri" w:cs="Times New Roman"/>
    </w:rPr>
  </w:style>
  <w:style w:type="paragraph" w:styleId="a9">
    <w:name w:val="Balloon Text"/>
    <w:basedOn w:val="a"/>
    <w:link w:val="aa"/>
    <w:uiPriority w:val="99"/>
    <w:semiHidden/>
    <w:unhideWhenUsed/>
    <w:rsid w:val="00B64D7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64D74"/>
    <w:rPr>
      <w:rFonts w:ascii="Tahoma" w:eastAsia="Calibri" w:hAnsi="Tahoma" w:cs="Tahoma"/>
      <w:sz w:val="16"/>
      <w:szCs w:val="16"/>
    </w:rPr>
  </w:style>
  <w:style w:type="paragraph" w:styleId="ab">
    <w:name w:val="header"/>
    <w:basedOn w:val="a"/>
    <w:link w:val="ac"/>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B64D74"/>
    <w:rPr>
      <w:rFonts w:ascii="Calibri" w:eastAsia="Calibri" w:hAnsi="Calibri" w:cs="Times New Roman"/>
    </w:rPr>
  </w:style>
  <w:style w:type="character" w:customStyle="1" w:styleId="ad">
    <w:name w:val="Основной текст + Курсив"/>
    <w:basedOn w:val="a0"/>
    <w:rsid w:val="00B64D74"/>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_"/>
    <w:basedOn w:val="a0"/>
    <w:link w:val="2"/>
    <w:rsid w:val="00B64D74"/>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B64D74"/>
    <w:rPr>
      <w:rFonts w:ascii="Times New Roman" w:eastAsia="Times New Roman" w:hAnsi="Times New Roman" w:cs="Times New Roman"/>
      <w:sz w:val="27"/>
      <w:szCs w:val="27"/>
      <w:u w:val="single"/>
      <w:shd w:val="clear" w:color="auto" w:fill="FFFFFF"/>
    </w:rPr>
  </w:style>
  <w:style w:type="paragraph" w:customStyle="1" w:styleId="2">
    <w:name w:val="Основной текст2"/>
    <w:basedOn w:val="a"/>
    <w:link w:val="ae"/>
    <w:rsid w:val="00B64D74"/>
    <w:pPr>
      <w:shd w:val="clear" w:color="auto" w:fill="FFFFFF"/>
      <w:spacing w:after="0" w:line="322" w:lineRule="exact"/>
      <w:jc w:val="both"/>
    </w:pPr>
    <w:rPr>
      <w:rFonts w:ascii="Times New Roman" w:eastAsia="Times New Roman" w:hAnsi="Times New Roman" w:cs="Times New Roman"/>
      <w:sz w:val="27"/>
      <w:szCs w:val="27"/>
      <w:lang w:eastAsia="en-US"/>
    </w:rPr>
  </w:style>
  <w:style w:type="paragraph" w:customStyle="1" w:styleId="ConsPlusNonformat">
    <w:name w:val="ConsPlusNonformat"/>
    <w:uiPriority w:val="99"/>
    <w:rsid w:val="00B6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f"/>
    <w:uiPriority w:val="99"/>
    <w:rsid w:val="00B64D74"/>
    <w:rPr>
      <w:rFonts w:ascii="Times New Roman" w:hAnsi="Times New Roman" w:cs="Times New Roman"/>
      <w:sz w:val="28"/>
      <w:szCs w:val="28"/>
      <w:shd w:val="clear" w:color="auto" w:fill="FFFFFF"/>
    </w:rPr>
  </w:style>
  <w:style w:type="paragraph" w:styleId="af">
    <w:name w:val="Body Text"/>
    <w:basedOn w:val="a"/>
    <w:link w:val="10"/>
    <w:uiPriority w:val="99"/>
    <w:rsid w:val="00B64D74"/>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0">
    <w:name w:val="Основной текст Знак"/>
    <w:basedOn w:val="a0"/>
    <w:uiPriority w:val="99"/>
    <w:semiHidden/>
    <w:rsid w:val="00B64D74"/>
    <w:rPr>
      <w:rFonts w:eastAsiaTheme="minorEastAsia"/>
      <w:lang w:eastAsia="ru-RU"/>
    </w:rPr>
  </w:style>
  <w:style w:type="character" w:customStyle="1" w:styleId="12pt">
    <w:name w:val="Основной текст + 12 pt"/>
    <w:basedOn w:val="10"/>
    <w:uiPriority w:val="99"/>
    <w:rsid w:val="00B64D74"/>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B64D74"/>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B64D74"/>
    <w:rPr>
      <w:rFonts w:ascii="Times New Roman" w:hAnsi="Times New Roman" w:cs="Times New Roman"/>
      <w:shd w:val="clear" w:color="auto" w:fill="FFFFFF"/>
    </w:rPr>
  </w:style>
  <w:style w:type="paragraph" w:customStyle="1" w:styleId="61">
    <w:name w:val="Основной текст (6)1"/>
    <w:basedOn w:val="a"/>
    <w:link w:val="6"/>
    <w:uiPriority w:val="99"/>
    <w:rsid w:val="00B64D74"/>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1">
    <w:name w:val="список с точками"/>
    <w:basedOn w:val="a"/>
    <w:rsid w:val="00B64D74"/>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B64D74"/>
    <w:rPr>
      <w:rFonts w:ascii="Times New Roman" w:hAnsi="Times New Roman" w:cs="Times New Roman" w:hint="default"/>
      <w:sz w:val="26"/>
      <w:szCs w:val="26"/>
    </w:rPr>
  </w:style>
  <w:style w:type="paragraph" w:styleId="af2">
    <w:name w:val="No Spacing"/>
    <w:uiPriority w:val="1"/>
    <w:qFormat/>
    <w:rsid w:val="000C4B84"/>
    <w:pPr>
      <w:spacing w:after="0" w:line="240" w:lineRule="auto"/>
    </w:pPr>
    <w:rPr>
      <w:rFonts w:eastAsiaTheme="minorEastAsia"/>
      <w:lang w:eastAsia="ru-RU"/>
    </w:rPr>
  </w:style>
  <w:style w:type="paragraph" w:styleId="af3">
    <w:name w:val="annotation text"/>
    <w:basedOn w:val="a"/>
    <w:link w:val="af4"/>
    <w:uiPriority w:val="99"/>
    <w:semiHidden/>
    <w:unhideWhenUsed/>
    <w:rsid w:val="005E3509"/>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5E3509"/>
    <w:rPr>
      <w:rFonts w:ascii="Calibri" w:eastAsia="Calibri" w:hAnsi="Calibri" w:cs="Times New Roman"/>
      <w:sz w:val="20"/>
      <w:szCs w:val="20"/>
    </w:rPr>
  </w:style>
  <w:style w:type="paragraph" w:customStyle="1" w:styleId="c88">
    <w:name w:val="c88"/>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3049C0"/>
  </w:style>
  <w:style w:type="character" w:customStyle="1" w:styleId="c24">
    <w:name w:val="c24"/>
    <w:basedOn w:val="a0"/>
    <w:rsid w:val="003049C0"/>
  </w:style>
  <w:style w:type="paragraph" w:customStyle="1" w:styleId="c17">
    <w:name w:val="c17"/>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B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6B4A4D"/>
  </w:style>
  <w:style w:type="paragraph" w:customStyle="1" w:styleId="c20">
    <w:name w:val="c20"/>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6123"/>
  </w:style>
  <w:style w:type="character" w:customStyle="1" w:styleId="c9">
    <w:name w:val="c9"/>
    <w:basedOn w:val="a0"/>
    <w:rsid w:val="00776123"/>
  </w:style>
  <w:style w:type="paragraph" w:customStyle="1" w:styleId="c32">
    <w:name w:val="c32"/>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80B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DD0FD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Indent"/>
    <w:basedOn w:val="a"/>
    <w:uiPriority w:val="99"/>
    <w:semiHidden/>
    <w:unhideWhenUsed/>
    <w:rsid w:val="00190C3B"/>
    <w:pPr>
      <w:ind w:left="708"/>
    </w:pPr>
  </w:style>
  <w:style w:type="table" w:customStyle="1" w:styleId="11">
    <w:name w:val="Сетка таблицы1"/>
    <w:basedOn w:val="a1"/>
    <w:next w:val="a6"/>
    <w:uiPriority w:val="39"/>
    <w:rsid w:val="00AC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Подпись к картинке_"/>
    <w:basedOn w:val="a0"/>
    <w:link w:val="af7"/>
    <w:rsid w:val="00AC4298"/>
    <w:rPr>
      <w:rFonts w:ascii="Times New Roman" w:eastAsia="Times New Roman" w:hAnsi="Times New Roman" w:cs="Times New Roman"/>
      <w:sz w:val="26"/>
      <w:szCs w:val="26"/>
      <w:shd w:val="clear" w:color="auto" w:fill="FFFFFF"/>
    </w:rPr>
  </w:style>
  <w:style w:type="paragraph" w:customStyle="1" w:styleId="af7">
    <w:name w:val="Подпись к картинке"/>
    <w:basedOn w:val="a"/>
    <w:link w:val="af6"/>
    <w:rsid w:val="00AC4298"/>
    <w:pPr>
      <w:widowControl w:val="0"/>
      <w:shd w:val="clear" w:color="auto" w:fill="FFFFFF"/>
      <w:spacing w:after="440" w:line="240" w:lineRule="auto"/>
    </w:pPr>
    <w:rPr>
      <w:rFonts w:ascii="Times New Roman" w:eastAsia="Times New Roman" w:hAnsi="Times New Roman"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6249"/>
    <w:pPr>
      <w:ind w:left="720"/>
      <w:contextualSpacing/>
    </w:pPr>
  </w:style>
  <w:style w:type="paragraph" w:customStyle="1" w:styleId="Style11">
    <w:name w:val="Style11"/>
    <w:basedOn w:val="a"/>
    <w:uiPriority w:val="99"/>
    <w:rsid w:val="002B624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2B6249"/>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2B62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2B62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B6249"/>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2B624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2B6249"/>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2B6249"/>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2B6249"/>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2B6249"/>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2B624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2B6249"/>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2B624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2B6249"/>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2B6249"/>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2B6249"/>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2B6249"/>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2B6249"/>
    <w:pPr>
      <w:spacing w:before="200"/>
      <w:jc w:val="center"/>
    </w:pPr>
    <w:rPr>
      <w:rFonts w:ascii="Arial" w:hAnsi="Arial" w:cs="Arial"/>
      <w:i/>
      <w:iCs/>
      <w:sz w:val="20"/>
      <w:szCs w:val="20"/>
    </w:rPr>
  </w:style>
  <w:style w:type="character" w:styleId="a5">
    <w:name w:val="page number"/>
    <w:basedOn w:val="a0"/>
    <w:uiPriority w:val="99"/>
    <w:semiHidden/>
    <w:unhideWhenUsed/>
    <w:rsid w:val="002B6249"/>
    <w:rPr>
      <w:rFonts w:ascii="Times New Roman" w:hAnsi="Times New Roman" w:cs="Times New Roman" w:hint="default"/>
    </w:rPr>
  </w:style>
  <w:style w:type="character" w:customStyle="1" w:styleId="FontStyle74">
    <w:name w:val="Font Style74"/>
    <w:uiPriority w:val="99"/>
    <w:rsid w:val="002B6249"/>
    <w:rPr>
      <w:rFonts w:ascii="Times New Roman" w:hAnsi="Times New Roman" w:cs="Times New Roman" w:hint="default"/>
      <w:sz w:val="18"/>
    </w:rPr>
  </w:style>
  <w:style w:type="character" w:customStyle="1" w:styleId="FontStyle75">
    <w:name w:val="Font Style75"/>
    <w:uiPriority w:val="99"/>
    <w:rsid w:val="002B6249"/>
    <w:rPr>
      <w:rFonts w:ascii="Times New Roman" w:hAnsi="Times New Roman" w:cs="Times New Roman" w:hint="default"/>
      <w:b/>
      <w:bCs w:val="0"/>
      <w:sz w:val="18"/>
    </w:rPr>
  </w:style>
  <w:style w:type="character" w:customStyle="1" w:styleId="FontStyle78">
    <w:name w:val="Font Style78"/>
    <w:uiPriority w:val="99"/>
    <w:rsid w:val="002B6249"/>
    <w:rPr>
      <w:rFonts w:ascii="Times New Roman" w:hAnsi="Times New Roman" w:cs="Times New Roman" w:hint="default"/>
      <w:b/>
      <w:bCs w:val="0"/>
      <w:i/>
      <w:iCs w:val="0"/>
      <w:sz w:val="16"/>
    </w:rPr>
  </w:style>
  <w:style w:type="character" w:customStyle="1" w:styleId="FontStyle76">
    <w:name w:val="Font Style76"/>
    <w:uiPriority w:val="99"/>
    <w:rsid w:val="002B6249"/>
    <w:rPr>
      <w:rFonts w:ascii="Times New Roman" w:hAnsi="Times New Roman" w:cs="Times New Roman" w:hint="default"/>
      <w:b/>
      <w:bCs w:val="0"/>
      <w:spacing w:val="20"/>
      <w:sz w:val="16"/>
    </w:rPr>
  </w:style>
  <w:style w:type="character" w:customStyle="1" w:styleId="FontStyle79">
    <w:name w:val="Font Style79"/>
    <w:uiPriority w:val="99"/>
    <w:rsid w:val="002B6249"/>
    <w:rPr>
      <w:rFonts w:ascii="Times New Roman" w:hAnsi="Times New Roman" w:cs="Times New Roman" w:hint="default"/>
      <w:b/>
      <w:bCs w:val="0"/>
      <w:i/>
      <w:iCs w:val="0"/>
      <w:sz w:val="18"/>
    </w:rPr>
  </w:style>
  <w:style w:type="table" w:styleId="a6">
    <w:name w:val="Table Grid"/>
    <w:basedOn w:val="a1"/>
    <w:uiPriority w:val="39"/>
    <w:rsid w:val="002B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D52"/>
  </w:style>
  <w:style w:type="paragraph" w:styleId="a7">
    <w:name w:val="footer"/>
    <w:basedOn w:val="a"/>
    <w:link w:val="a8"/>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B64D74"/>
    <w:rPr>
      <w:rFonts w:ascii="Calibri" w:eastAsia="Calibri" w:hAnsi="Calibri" w:cs="Times New Roman"/>
    </w:rPr>
  </w:style>
  <w:style w:type="paragraph" w:styleId="a9">
    <w:name w:val="Balloon Text"/>
    <w:basedOn w:val="a"/>
    <w:link w:val="aa"/>
    <w:uiPriority w:val="99"/>
    <w:semiHidden/>
    <w:unhideWhenUsed/>
    <w:rsid w:val="00B64D7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64D74"/>
    <w:rPr>
      <w:rFonts w:ascii="Tahoma" w:eastAsia="Calibri" w:hAnsi="Tahoma" w:cs="Tahoma"/>
      <w:sz w:val="16"/>
      <w:szCs w:val="16"/>
    </w:rPr>
  </w:style>
  <w:style w:type="paragraph" w:styleId="ab">
    <w:name w:val="header"/>
    <w:basedOn w:val="a"/>
    <w:link w:val="ac"/>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B64D74"/>
    <w:rPr>
      <w:rFonts w:ascii="Calibri" w:eastAsia="Calibri" w:hAnsi="Calibri" w:cs="Times New Roman"/>
    </w:rPr>
  </w:style>
  <w:style w:type="character" w:customStyle="1" w:styleId="ad">
    <w:name w:val="Основной текст + Курсив"/>
    <w:basedOn w:val="a0"/>
    <w:rsid w:val="00B64D74"/>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_"/>
    <w:basedOn w:val="a0"/>
    <w:link w:val="2"/>
    <w:rsid w:val="00B64D74"/>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B64D74"/>
    <w:rPr>
      <w:rFonts w:ascii="Times New Roman" w:eastAsia="Times New Roman" w:hAnsi="Times New Roman" w:cs="Times New Roman"/>
      <w:sz w:val="27"/>
      <w:szCs w:val="27"/>
      <w:u w:val="single"/>
      <w:shd w:val="clear" w:color="auto" w:fill="FFFFFF"/>
    </w:rPr>
  </w:style>
  <w:style w:type="paragraph" w:customStyle="1" w:styleId="2">
    <w:name w:val="Основной текст2"/>
    <w:basedOn w:val="a"/>
    <w:link w:val="ae"/>
    <w:rsid w:val="00B64D74"/>
    <w:pPr>
      <w:shd w:val="clear" w:color="auto" w:fill="FFFFFF"/>
      <w:spacing w:after="0" w:line="322" w:lineRule="exact"/>
      <w:jc w:val="both"/>
    </w:pPr>
    <w:rPr>
      <w:rFonts w:ascii="Times New Roman" w:eastAsia="Times New Roman" w:hAnsi="Times New Roman" w:cs="Times New Roman"/>
      <w:sz w:val="27"/>
      <w:szCs w:val="27"/>
      <w:lang w:eastAsia="en-US"/>
    </w:rPr>
  </w:style>
  <w:style w:type="paragraph" w:customStyle="1" w:styleId="ConsPlusNonformat">
    <w:name w:val="ConsPlusNonformat"/>
    <w:uiPriority w:val="99"/>
    <w:rsid w:val="00B6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f"/>
    <w:uiPriority w:val="99"/>
    <w:rsid w:val="00B64D74"/>
    <w:rPr>
      <w:rFonts w:ascii="Times New Roman" w:hAnsi="Times New Roman" w:cs="Times New Roman"/>
      <w:sz w:val="28"/>
      <w:szCs w:val="28"/>
      <w:shd w:val="clear" w:color="auto" w:fill="FFFFFF"/>
    </w:rPr>
  </w:style>
  <w:style w:type="paragraph" w:styleId="af">
    <w:name w:val="Body Text"/>
    <w:basedOn w:val="a"/>
    <w:link w:val="10"/>
    <w:uiPriority w:val="99"/>
    <w:rsid w:val="00B64D74"/>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0">
    <w:name w:val="Основной текст Знак"/>
    <w:basedOn w:val="a0"/>
    <w:uiPriority w:val="99"/>
    <w:semiHidden/>
    <w:rsid w:val="00B64D74"/>
    <w:rPr>
      <w:rFonts w:eastAsiaTheme="minorEastAsia"/>
      <w:lang w:eastAsia="ru-RU"/>
    </w:rPr>
  </w:style>
  <w:style w:type="character" w:customStyle="1" w:styleId="12pt">
    <w:name w:val="Основной текст + 12 pt"/>
    <w:basedOn w:val="10"/>
    <w:uiPriority w:val="99"/>
    <w:rsid w:val="00B64D74"/>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B64D74"/>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B64D74"/>
    <w:rPr>
      <w:rFonts w:ascii="Times New Roman" w:hAnsi="Times New Roman" w:cs="Times New Roman"/>
      <w:shd w:val="clear" w:color="auto" w:fill="FFFFFF"/>
    </w:rPr>
  </w:style>
  <w:style w:type="paragraph" w:customStyle="1" w:styleId="61">
    <w:name w:val="Основной текст (6)1"/>
    <w:basedOn w:val="a"/>
    <w:link w:val="6"/>
    <w:uiPriority w:val="99"/>
    <w:rsid w:val="00B64D74"/>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1">
    <w:name w:val="список с точками"/>
    <w:basedOn w:val="a"/>
    <w:rsid w:val="00B64D74"/>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B64D74"/>
    <w:rPr>
      <w:rFonts w:ascii="Times New Roman" w:hAnsi="Times New Roman" w:cs="Times New Roman" w:hint="default"/>
      <w:sz w:val="26"/>
      <w:szCs w:val="26"/>
    </w:rPr>
  </w:style>
  <w:style w:type="paragraph" w:styleId="af2">
    <w:name w:val="No Spacing"/>
    <w:uiPriority w:val="1"/>
    <w:qFormat/>
    <w:rsid w:val="000C4B84"/>
    <w:pPr>
      <w:spacing w:after="0" w:line="240" w:lineRule="auto"/>
    </w:pPr>
    <w:rPr>
      <w:rFonts w:eastAsiaTheme="minorEastAsia"/>
      <w:lang w:eastAsia="ru-RU"/>
    </w:rPr>
  </w:style>
  <w:style w:type="paragraph" w:styleId="af3">
    <w:name w:val="annotation text"/>
    <w:basedOn w:val="a"/>
    <w:link w:val="af4"/>
    <w:uiPriority w:val="99"/>
    <w:semiHidden/>
    <w:unhideWhenUsed/>
    <w:rsid w:val="005E3509"/>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5E3509"/>
    <w:rPr>
      <w:rFonts w:ascii="Calibri" w:eastAsia="Calibri" w:hAnsi="Calibri" w:cs="Times New Roman"/>
      <w:sz w:val="20"/>
      <w:szCs w:val="20"/>
    </w:rPr>
  </w:style>
  <w:style w:type="paragraph" w:customStyle="1" w:styleId="c88">
    <w:name w:val="c88"/>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3049C0"/>
  </w:style>
  <w:style w:type="character" w:customStyle="1" w:styleId="c24">
    <w:name w:val="c24"/>
    <w:basedOn w:val="a0"/>
    <w:rsid w:val="003049C0"/>
  </w:style>
  <w:style w:type="paragraph" w:customStyle="1" w:styleId="c17">
    <w:name w:val="c17"/>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B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6B4A4D"/>
  </w:style>
  <w:style w:type="paragraph" w:customStyle="1" w:styleId="c20">
    <w:name w:val="c20"/>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6123"/>
  </w:style>
  <w:style w:type="character" w:customStyle="1" w:styleId="c9">
    <w:name w:val="c9"/>
    <w:basedOn w:val="a0"/>
    <w:rsid w:val="00776123"/>
  </w:style>
  <w:style w:type="paragraph" w:customStyle="1" w:styleId="c32">
    <w:name w:val="c32"/>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80B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DD0FD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Indent"/>
    <w:basedOn w:val="a"/>
    <w:uiPriority w:val="99"/>
    <w:semiHidden/>
    <w:unhideWhenUsed/>
    <w:rsid w:val="00190C3B"/>
    <w:pPr>
      <w:ind w:left="708"/>
    </w:pPr>
  </w:style>
  <w:style w:type="table" w:customStyle="1" w:styleId="11">
    <w:name w:val="Сетка таблицы1"/>
    <w:basedOn w:val="a1"/>
    <w:next w:val="a6"/>
    <w:uiPriority w:val="39"/>
    <w:rsid w:val="00AC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Подпись к картинке_"/>
    <w:basedOn w:val="a0"/>
    <w:link w:val="af7"/>
    <w:rsid w:val="00AC4298"/>
    <w:rPr>
      <w:rFonts w:ascii="Times New Roman" w:eastAsia="Times New Roman" w:hAnsi="Times New Roman" w:cs="Times New Roman"/>
      <w:sz w:val="26"/>
      <w:szCs w:val="26"/>
      <w:shd w:val="clear" w:color="auto" w:fill="FFFFFF"/>
    </w:rPr>
  </w:style>
  <w:style w:type="paragraph" w:customStyle="1" w:styleId="af7">
    <w:name w:val="Подпись к картинке"/>
    <w:basedOn w:val="a"/>
    <w:link w:val="af6"/>
    <w:rsid w:val="00AC4298"/>
    <w:pPr>
      <w:widowControl w:val="0"/>
      <w:shd w:val="clear" w:color="auto" w:fill="FFFFFF"/>
      <w:spacing w:after="440" w:line="240" w:lineRule="auto"/>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41">
      <w:bodyDiv w:val="1"/>
      <w:marLeft w:val="0"/>
      <w:marRight w:val="0"/>
      <w:marTop w:val="0"/>
      <w:marBottom w:val="0"/>
      <w:divBdr>
        <w:top w:val="none" w:sz="0" w:space="0" w:color="auto"/>
        <w:left w:val="none" w:sz="0" w:space="0" w:color="auto"/>
        <w:bottom w:val="none" w:sz="0" w:space="0" w:color="auto"/>
        <w:right w:val="none" w:sz="0" w:space="0" w:color="auto"/>
      </w:divBdr>
      <w:divsChild>
        <w:div w:id="932205075">
          <w:marLeft w:val="60"/>
          <w:marRight w:val="60"/>
          <w:marTop w:val="100"/>
          <w:marBottom w:val="100"/>
          <w:divBdr>
            <w:top w:val="none" w:sz="0" w:space="0" w:color="auto"/>
            <w:left w:val="none" w:sz="0" w:space="0" w:color="auto"/>
            <w:bottom w:val="none" w:sz="0" w:space="0" w:color="auto"/>
            <w:right w:val="none" w:sz="0" w:space="0" w:color="auto"/>
          </w:divBdr>
          <w:divsChild>
            <w:div w:id="747993536">
              <w:marLeft w:val="0"/>
              <w:marRight w:val="0"/>
              <w:marTop w:val="0"/>
              <w:marBottom w:val="0"/>
              <w:divBdr>
                <w:top w:val="none" w:sz="0" w:space="0" w:color="auto"/>
                <w:left w:val="none" w:sz="0" w:space="0" w:color="auto"/>
                <w:bottom w:val="none" w:sz="0" w:space="0" w:color="auto"/>
                <w:right w:val="none" w:sz="0" w:space="0" w:color="auto"/>
              </w:divBdr>
            </w:div>
            <w:div w:id="1465854556">
              <w:marLeft w:val="0"/>
              <w:marRight w:val="0"/>
              <w:marTop w:val="0"/>
              <w:marBottom w:val="0"/>
              <w:divBdr>
                <w:top w:val="none" w:sz="0" w:space="0" w:color="auto"/>
                <w:left w:val="none" w:sz="0" w:space="0" w:color="auto"/>
                <w:bottom w:val="none" w:sz="0" w:space="0" w:color="auto"/>
                <w:right w:val="none" w:sz="0" w:space="0" w:color="auto"/>
              </w:divBdr>
            </w:div>
            <w:div w:id="808086471">
              <w:marLeft w:val="0"/>
              <w:marRight w:val="0"/>
              <w:marTop w:val="0"/>
              <w:marBottom w:val="0"/>
              <w:divBdr>
                <w:top w:val="none" w:sz="0" w:space="0" w:color="auto"/>
                <w:left w:val="none" w:sz="0" w:space="0" w:color="auto"/>
                <w:bottom w:val="none" w:sz="0" w:space="0" w:color="auto"/>
                <w:right w:val="none" w:sz="0" w:space="0" w:color="auto"/>
              </w:divBdr>
            </w:div>
            <w:div w:id="1652513720">
              <w:marLeft w:val="0"/>
              <w:marRight w:val="0"/>
              <w:marTop w:val="0"/>
              <w:marBottom w:val="0"/>
              <w:divBdr>
                <w:top w:val="none" w:sz="0" w:space="0" w:color="auto"/>
                <w:left w:val="none" w:sz="0" w:space="0" w:color="auto"/>
                <w:bottom w:val="none" w:sz="0" w:space="0" w:color="auto"/>
                <w:right w:val="none" w:sz="0" w:space="0" w:color="auto"/>
              </w:divBdr>
            </w:div>
            <w:div w:id="1018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024">
      <w:bodyDiv w:val="1"/>
      <w:marLeft w:val="0"/>
      <w:marRight w:val="0"/>
      <w:marTop w:val="0"/>
      <w:marBottom w:val="0"/>
      <w:divBdr>
        <w:top w:val="none" w:sz="0" w:space="0" w:color="auto"/>
        <w:left w:val="none" w:sz="0" w:space="0" w:color="auto"/>
        <w:bottom w:val="none" w:sz="0" w:space="0" w:color="auto"/>
        <w:right w:val="none" w:sz="0" w:space="0" w:color="auto"/>
      </w:divBdr>
      <w:divsChild>
        <w:div w:id="862402857">
          <w:marLeft w:val="60"/>
          <w:marRight w:val="60"/>
          <w:marTop w:val="100"/>
          <w:marBottom w:val="100"/>
          <w:divBdr>
            <w:top w:val="none" w:sz="0" w:space="0" w:color="auto"/>
            <w:left w:val="none" w:sz="0" w:space="0" w:color="auto"/>
            <w:bottom w:val="none" w:sz="0" w:space="0" w:color="auto"/>
            <w:right w:val="none" w:sz="0" w:space="0" w:color="auto"/>
          </w:divBdr>
          <w:divsChild>
            <w:div w:id="1834030730">
              <w:marLeft w:val="0"/>
              <w:marRight w:val="0"/>
              <w:marTop w:val="0"/>
              <w:marBottom w:val="0"/>
              <w:divBdr>
                <w:top w:val="none" w:sz="0" w:space="0" w:color="auto"/>
                <w:left w:val="none" w:sz="0" w:space="0" w:color="auto"/>
                <w:bottom w:val="none" w:sz="0" w:space="0" w:color="auto"/>
                <w:right w:val="none" w:sz="0" w:space="0" w:color="auto"/>
              </w:divBdr>
            </w:div>
          </w:divsChild>
        </w:div>
        <w:div w:id="1730379425">
          <w:marLeft w:val="60"/>
          <w:marRight w:val="60"/>
          <w:marTop w:val="100"/>
          <w:marBottom w:val="100"/>
          <w:divBdr>
            <w:top w:val="none" w:sz="0" w:space="0" w:color="auto"/>
            <w:left w:val="none" w:sz="0" w:space="0" w:color="auto"/>
            <w:bottom w:val="none" w:sz="0" w:space="0" w:color="auto"/>
            <w:right w:val="none" w:sz="0" w:space="0" w:color="auto"/>
          </w:divBdr>
          <w:divsChild>
            <w:div w:id="1812285637">
              <w:marLeft w:val="0"/>
              <w:marRight w:val="0"/>
              <w:marTop w:val="0"/>
              <w:marBottom w:val="0"/>
              <w:divBdr>
                <w:top w:val="none" w:sz="0" w:space="0" w:color="auto"/>
                <w:left w:val="none" w:sz="0" w:space="0" w:color="auto"/>
                <w:bottom w:val="none" w:sz="0" w:space="0" w:color="auto"/>
                <w:right w:val="none" w:sz="0" w:space="0" w:color="auto"/>
              </w:divBdr>
            </w:div>
            <w:div w:id="15509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718">
      <w:bodyDiv w:val="1"/>
      <w:marLeft w:val="0"/>
      <w:marRight w:val="0"/>
      <w:marTop w:val="0"/>
      <w:marBottom w:val="0"/>
      <w:divBdr>
        <w:top w:val="none" w:sz="0" w:space="0" w:color="auto"/>
        <w:left w:val="none" w:sz="0" w:space="0" w:color="auto"/>
        <w:bottom w:val="none" w:sz="0" w:space="0" w:color="auto"/>
        <w:right w:val="none" w:sz="0" w:space="0" w:color="auto"/>
      </w:divBdr>
    </w:div>
    <w:div w:id="811941121">
      <w:bodyDiv w:val="1"/>
      <w:marLeft w:val="0"/>
      <w:marRight w:val="0"/>
      <w:marTop w:val="0"/>
      <w:marBottom w:val="0"/>
      <w:divBdr>
        <w:top w:val="none" w:sz="0" w:space="0" w:color="auto"/>
        <w:left w:val="none" w:sz="0" w:space="0" w:color="auto"/>
        <w:bottom w:val="none" w:sz="0" w:space="0" w:color="auto"/>
        <w:right w:val="none" w:sz="0" w:space="0" w:color="auto"/>
      </w:divBdr>
    </w:div>
    <w:div w:id="828254238">
      <w:bodyDiv w:val="1"/>
      <w:marLeft w:val="0"/>
      <w:marRight w:val="0"/>
      <w:marTop w:val="0"/>
      <w:marBottom w:val="0"/>
      <w:divBdr>
        <w:top w:val="none" w:sz="0" w:space="0" w:color="auto"/>
        <w:left w:val="none" w:sz="0" w:space="0" w:color="auto"/>
        <w:bottom w:val="none" w:sz="0" w:space="0" w:color="auto"/>
        <w:right w:val="none" w:sz="0" w:space="0" w:color="auto"/>
      </w:divBdr>
      <w:divsChild>
        <w:div w:id="34890501">
          <w:marLeft w:val="60"/>
          <w:marRight w:val="60"/>
          <w:marTop w:val="100"/>
          <w:marBottom w:val="100"/>
          <w:divBdr>
            <w:top w:val="none" w:sz="0" w:space="0" w:color="auto"/>
            <w:left w:val="none" w:sz="0" w:space="0" w:color="auto"/>
            <w:bottom w:val="none" w:sz="0" w:space="0" w:color="auto"/>
            <w:right w:val="none" w:sz="0" w:space="0" w:color="auto"/>
          </w:divBdr>
          <w:divsChild>
            <w:div w:id="1168254819">
              <w:marLeft w:val="0"/>
              <w:marRight w:val="0"/>
              <w:marTop w:val="0"/>
              <w:marBottom w:val="0"/>
              <w:divBdr>
                <w:top w:val="none" w:sz="0" w:space="0" w:color="auto"/>
                <w:left w:val="none" w:sz="0" w:space="0" w:color="auto"/>
                <w:bottom w:val="none" w:sz="0" w:space="0" w:color="auto"/>
                <w:right w:val="none" w:sz="0" w:space="0" w:color="auto"/>
              </w:divBdr>
            </w:div>
            <w:div w:id="579171706">
              <w:marLeft w:val="0"/>
              <w:marRight w:val="0"/>
              <w:marTop w:val="0"/>
              <w:marBottom w:val="0"/>
              <w:divBdr>
                <w:top w:val="none" w:sz="0" w:space="0" w:color="auto"/>
                <w:left w:val="none" w:sz="0" w:space="0" w:color="auto"/>
                <w:bottom w:val="none" w:sz="0" w:space="0" w:color="auto"/>
                <w:right w:val="none" w:sz="0" w:space="0" w:color="auto"/>
              </w:divBdr>
            </w:div>
            <w:div w:id="29309940">
              <w:marLeft w:val="0"/>
              <w:marRight w:val="0"/>
              <w:marTop w:val="0"/>
              <w:marBottom w:val="0"/>
              <w:divBdr>
                <w:top w:val="none" w:sz="0" w:space="0" w:color="auto"/>
                <w:left w:val="none" w:sz="0" w:space="0" w:color="auto"/>
                <w:bottom w:val="none" w:sz="0" w:space="0" w:color="auto"/>
                <w:right w:val="none" w:sz="0" w:space="0" w:color="auto"/>
              </w:divBdr>
            </w:div>
            <w:div w:id="438455566">
              <w:marLeft w:val="0"/>
              <w:marRight w:val="0"/>
              <w:marTop w:val="0"/>
              <w:marBottom w:val="0"/>
              <w:divBdr>
                <w:top w:val="none" w:sz="0" w:space="0" w:color="auto"/>
                <w:left w:val="none" w:sz="0" w:space="0" w:color="auto"/>
                <w:bottom w:val="none" w:sz="0" w:space="0" w:color="auto"/>
                <w:right w:val="none" w:sz="0" w:space="0" w:color="auto"/>
              </w:divBdr>
            </w:div>
            <w:div w:id="989597379">
              <w:marLeft w:val="0"/>
              <w:marRight w:val="0"/>
              <w:marTop w:val="0"/>
              <w:marBottom w:val="0"/>
              <w:divBdr>
                <w:top w:val="none" w:sz="0" w:space="0" w:color="auto"/>
                <w:left w:val="none" w:sz="0" w:space="0" w:color="auto"/>
                <w:bottom w:val="none" w:sz="0" w:space="0" w:color="auto"/>
                <w:right w:val="none" w:sz="0" w:space="0" w:color="auto"/>
              </w:divBdr>
            </w:div>
            <w:div w:id="1842353740">
              <w:marLeft w:val="0"/>
              <w:marRight w:val="0"/>
              <w:marTop w:val="0"/>
              <w:marBottom w:val="0"/>
              <w:divBdr>
                <w:top w:val="none" w:sz="0" w:space="0" w:color="auto"/>
                <w:left w:val="none" w:sz="0" w:space="0" w:color="auto"/>
                <w:bottom w:val="none" w:sz="0" w:space="0" w:color="auto"/>
                <w:right w:val="none" w:sz="0" w:space="0" w:color="auto"/>
              </w:divBdr>
            </w:div>
            <w:div w:id="1771775478">
              <w:marLeft w:val="0"/>
              <w:marRight w:val="0"/>
              <w:marTop w:val="0"/>
              <w:marBottom w:val="0"/>
              <w:divBdr>
                <w:top w:val="none" w:sz="0" w:space="0" w:color="auto"/>
                <w:left w:val="none" w:sz="0" w:space="0" w:color="auto"/>
                <w:bottom w:val="none" w:sz="0" w:space="0" w:color="auto"/>
                <w:right w:val="none" w:sz="0" w:space="0" w:color="auto"/>
              </w:divBdr>
            </w:div>
            <w:div w:id="1804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6054">
      <w:bodyDiv w:val="1"/>
      <w:marLeft w:val="0"/>
      <w:marRight w:val="0"/>
      <w:marTop w:val="0"/>
      <w:marBottom w:val="0"/>
      <w:divBdr>
        <w:top w:val="none" w:sz="0" w:space="0" w:color="auto"/>
        <w:left w:val="none" w:sz="0" w:space="0" w:color="auto"/>
        <w:bottom w:val="none" w:sz="0" w:space="0" w:color="auto"/>
        <w:right w:val="none" w:sz="0" w:space="0" w:color="auto"/>
      </w:divBdr>
      <w:divsChild>
        <w:div w:id="2041585465">
          <w:marLeft w:val="60"/>
          <w:marRight w:val="60"/>
          <w:marTop w:val="100"/>
          <w:marBottom w:val="100"/>
          <w:divBdr>
            <w:top w:val="none" w:sz="0" w:space="0" w:color="auto"/>
            <w:left w:val="none" w:sz="0" w:space="0" w:color="auto"/>
            <w:bottom w:val="none" w:sz="0" w:space="0" w:color="auto"/>
            <w:right w:val="none" w:sz="0" w:space="0" w:color="auto"/>
          </w:divBdr>
          <w:divsChild>
            <w:div w:id="743721252">
              <w:marLeft w:val="0"/>
              <w:marRight w:val="0"/>
              <w:marTop w:val="0"/>
              <w:marBottom w:val="0"/>
              <w:divBdr>
                <w:top w:val="none" w:sz="0" w:space="0" w:color="auto"/>
                <w:left w:val="none" w:sz="0" w:space="0" w:color="auto"/>
                <w:bottom w:val="none" w:sz="0" w:space="0" w:color="auto"/>
                <w:right w:val="none" w:sz="0" w:space="0" w:color="auto"/>
              </w:divBdr>
            </w:div>
            <w:div w:id="2027292553">
              <w:marLeft w:val="0"/>
              <w:marRight w:val="0"/>
              <w:marTop w:val="0"/>
              <w:marBottom w:val="0"/>
              <w:divBdr>
                <w:top w:val="none" w:sz="0" w:space="0" w:color="auto"/>
                <w:left w:val="none" w:sz="0" w:space="0" w:color="auto"/>
                <w:bottom w:val="none" w:sz="0" w:space="0" w:color="auto"/>
                <w:right w:val="none" w:sz="0" w:space="0" w:color="auto"/>
              </w:divBdr>
            </w:div>
            <w:div w:id="651177825">
              <w:marLeft w:val="0"/>
              <w:marRight w:val="0"/>
              <w:marTop w:val="0"/>
              <w:marBottom w:val="0"/>
              <w:divBdr>
                <w:top w:val="none" w:sz="0" w:space="0" w:color="auto"/>
                <w:left w:val="none" w:sz="0" w:space="0" w:color="auto"/>
                <w:bottom w:val="none" w:sz="0" w:space="0" w:color="auto"/>
                <w:right w:val="none" w:sz="0" w:space="0" w:color="auto"/>
              </w:divBdr>
            </w:div>
            <w:div w:id="827329272">
              <w:marLeft w:val="0"/>
              <w:marRight w:val="0"/>
              <w:marTop w:val="0"/>
              <w:marBottom w:val="0"/>
              <w:divBdr>
                <w:top w:val="none" w:sz="0" w:space="0" w:color="auto"/>
                <w:left w:val="none" w:sz="0" w:space="0" w:color="auto"/>
                <w:bottom w:val="none" w:sz="0" w:space="0" w:color="auto"/>
                <w:right w:val="none" w:sz="0" w:space="0" w:color="auto"/>
              </w:divBdr>
            </w:div>
            <w:div w:id="1365253781">
              <w:marLeft w:val="0"/>
              <w:marRight w:val="0"/>
              <w:marTop w:val="0"/>
              <w:marBottom w:val="0"/>
              <w:divBdr>
                <w:top w:val="none" w:sz="0" w:space="0" w:color="auto"/>
                <w:left w:val="none" w:sz="0" w:space="0" w:color="auto"/>
                <w:bottom w:val="none" w:sz="0" w:space="0" w:color="auto"/>
                <w:right w:val="none" w:sz="0" w:space="0" w:color="auto"/>
              </w:divBdr>
            </w:div>
            <w:div w:id="1275022755">
              <w:marLeft w:val="0"/>
              <w:marRight w:val="0"/>
              <w:marTop w:val="0"/>
              <w:marBottom w:val="0"/>
              <w:divBdr>
                <w:top w:val="none" w:sz="0" w:space="0" w:color="auto"/>
                <w:left w:val="none" w:sz="0" w:space="0" w:color="auto"/>
                <w:bottom w:val="none" w:sz="0" w:space="0" w:color="auto"/>
                <w:right w:val="none" w:sz="0" w:space="0" w:color="auto"/>
              </w:divBdr>
            </w:div>
            <w:div w:id="2127238516">
              <w:marLeft w:val="0"/>
              <w:marRight w:val="0"/>
              <w:marTop w:val="0"/>
              <w:marBottom w:val="0"/>
              <w:divBdr>
                <w:top w:val="none" w:sz="0" w:space="0" w:color="auto"/>
                <w:left w:val="none" w:sz="0" w:space="0" w:color="auto"/>
                <w:bottom w:val="none" w:sz="0" w:space="0" w:color="auto"/>
                <w:right w:val="none" w:sz="0" w:space="0" w:color="auto"/>
              </w:divBdr>
            </w:div>
            <w:div w:id="441537279">
              <w:marLeft w:val="0"/>
              <w:marRight w:val="0"/>
              <w:marTop w:val="0"/>
              <w:marBottom w:val="0"/>
              <w:divBdr>
                <w:top w:val="none" w:sz="0" w:space="0" w:color="auto"/>
                <w:left w:val="none" w:sz="0" w:space="0" w:color="auto"/>
                <w:bottom w:val="none" w:sz="0" w:space="0" w:color="auto"/>
                <w:right w:val="none" w:sz="0" w:space="0" w:color="auto"/>
              </w:divBdr>
            </w:div>
            <w:div w:id="301811506">
              <w:marLeft w:val="0"/>
              <w:marRight w:val="0"/>
              <w:marTop w:val="0"/>
              <w:marBottom w:val="0"/>
              <w:divBdr>
                <w:top w:val="none" w:sz="0" w:space="0" w:color="auto"/>
                <w:left w:val="none" w:sz="0" w:space="0" w:color="auto"/>
                <w:bottom w:val="none" w:sz="0" w:space="0" w:color="auto"/>
                <w:right w:val="none" w:sz="0" w:space="0" w:color="auto"/>
              </w:divBdr>
            </w:div>
            <w:div w:id="2037727166">
              <w:marLeft w:val="0"/>
              <w:marRight w:val="0"/>
              <w:marTop w:val="0"/>
              <w:marBottom w:val="0"/>
              <w:divBdr>
                <w:top w:val="none" w:sz="0" w:space="0" w:color="auto"/>
                <w:left w:val="none" w:sz="0" w:space="0" w:color="auto"/>
                <w:bottom w:val="none" w:sz="0" w:space="0" w:color="auto"/>
                <w:right w:val="none" w:sz="0" w:space="0" w:color="auto"/>
              </w:divBdr>
            </w:div>
            <w:div w:id="1925141584">
              <w:marLeft w:val="0"/>
              <w:marRight w:val="0"/>
              <w:marTop w:val="0"/>
              <w:marBottom w:val="0"/>
              <w:divBdr>
                <w:top w:val="none" w:sz="0" w:space="0" w:color="auto"/>
                <w:left w:val="none" w:sz="0" w:space="0" w:color="auto"/>
                <w:bottom w:val="none" w:sz="0" w:space="0" w:color="auto"/>
                <w:right w:val="none" w:sz="0" w:space="0" w:color="auto"/>
              </w:divBdr>
            </w:div>
            <w:div w:id="704411153">
              <w:marLeft w:val="0"/>
              <w:marRight w:val="0"/>
              <w:marTop w:val="0"/>
              <w:marBottom w:val="0"/>
              <w:divBdr>
                <w:top w:val="none" w:sz="0" w:space="0" w:color="auto"/>
                <w:left w:val="none" w:sz="0" w:space="0" w:color="auto"/>
                <w:bottom w:val="none" w:sz="0" w:space="0" w:color="auto"/>
                <w:right w:val="none" w:sz="0" w:space="0" w:color="auto"/>
              </w:divBdr>
            </w:div>
            <w:div w:id="301889322">
              <w:marLeft w:val="0"/>
              <w:marRight w:val="0"/>
              <w:marTop w:val="0"/>
              <w:marBottom w:val="0"/>
              <w:divBdr>
                <w:top w:val="none" w:sz="0" w:space="0" w:color="auto"/>
                <w:left w:val="none" w:sz="0" w:space="0" w:color="auto"/>
                <w:bottom w:val="none" w:sz="0" w:space="0" w:color="auto"/>
                <w:right w:val="none" w:sz="0" w:space="0" w:color="auto"/>
              </w:divBdr>
            </w:div>
            <w:div w:id="831019213">
              <w:marLeft w:val="0"/>
              <w:marRight w:val="0"/>
              <w:marTop w:val="0"/>
              <w:marBottom w:val="0"/>
              <w:divBdr>
                <w:top w:val="none" w:sz="0" w:space="0" w:color="auto"/>
                <w:left w:val="none" w:sz="0" w:space="0" w:color="auto"/>
                <w:bottom w:val="none" w:sz="0" w:space="0" w:color="auto"/>
                <w:right w:val="none" w:sz="0" w:space="0" w:color="auto"/>
              </w:divBdr>
            </w:div>
            <w:div w:id="1099065141">
              <w:marLeft w:val="0"/>
              <w:marRight w:val="0"/>
              <w:marTop w:val="0"/>
              <w:marBottom w:val="0"/>
              <w:divBdr>
                <w:top w:val="none" w:sz="0" w:space="0" w:color="auto"/>
                <w:left w:val="none" w:sz="0" w:space="0" w:color="auto"/>
                <w:bottom w:val="none" w:sz="0" w:space="0" w:color="auto"/>
                <w:right w:val="none" w:sz="0" w:space="0" w:color="auto"/>
              </w:divBdr>
            </w:div>
            <w:div w:id="81607570">
              <w:marLeft w:val="0"/>
              <w:marRight w:val="0"/>
              <w:marTop w:val="0"/>
              <w:marBottom w:val="0"/>
              <w:divBdr>
                <w:top w:val="none" w:sz="0" w:space="0" w:color="auto"/>
                <w:left w:val="none" w:sz="0" w:space="0" w:color="auto"/>
                <w:bottom w:val="none" w:sz="0" w:space="0" w:color="auto"/>
                <w:right w:val="none" w:sz="0" w:space="0" w:color="auto"/>
              </w:divBdr>
            </w:div>
            <w:div w:id="2065374569">
              <w:marLeft w:val="0"/>
              <w:marRight w:val="0"/>
              <w:marTop w:val="0"/>
              <w:marBottom w:val="0"/>
              <w:divBdr>
                <w:top w:val="none" w:sz="0" w:space="0" w:color="auto"/>
                <w:left w:val="none" w:sz="0" w:space="0" w:color="auto"/>
                <w:bottom w:val="none" w:sz="0" w:space="0" w:color="auto"/>
                <w:right w:val="none" w:sz="0" w:space="0" w:color="auto"/>
              </w:divBdr>
            </w:div>
            <w:div w:id="1573925550">
              <w:marLeft w:val="0"/>
              <w:marRight w:val="0"/>
              <w:marTop w:val="0"/>
              <w:marBottom w:val="0"/>
              <w:divBdr>
                <w:top w:val="none" w:sz="0" w:space="0" w:color="auto"/>
                <w:left w:val="none" w:sz="0" w:space="0" w:color="auto"/>
                <w:bottom w:val="none" w:sz="0" w:space="0" w:color="auto"/>
                <w:right w:val="none" w:sz="0" w:space="0" w:color="auto"/>
              </w:divBdr>
            </w:div>
            <w:div w:id="1250582217">
              <w:marLeft w:val="0"/>
              <w:marRight w:val="0"/>
              <w:marTop w:val="0"/>
              <w:marBottom w:val="0"/>
              <w:divBdr>
                <w:top w:val="none" w:sz="0" w:space="0" w:color="auto"/>
                <w:left w:val="none" w:sz="0" w:space="0" w:color="auto"/>
                <w:bottom w:val="none" w:sz="0" w:space="0" w:color="auto"/>
                <w:right w:val="none" w:sz="0" w:space="0" w:color="auto"/>
              </w:divBdr>
            </w:div>
            <w:div w:id="17487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971">
      <w:bodyDiv w:val="1"/>
      <w:marLeft w:val="0"/>
      <w:marRight w:val="0"/>
      <w:marTop w:val="0"/>
      <w:marBottom w:val="0"/>
      <w:divBdr>
        <w:top w:val="none" w:sz="0" w:space="0" w:color="auto"/>
        <w:left w:val="none" w:sz="0" w:space="0" w:color="auto"/>
        <w:bottom w:val="none" w:sz="0" w:space="0" w:color="auto"/>
        <w:right w:val="none" w:sz="0" w:space="0" w:color="auto"/>
      </w:divBdr>
      <w:divsChild>
        <w:div w:id="474375973">
          <w:marLeft w:val="60"/>
          <w:marRight w:val="60"/>
          <w:marTop w:val="100"/>
          <w:marBottom w:val="100"/>
          <w:divBdr>
            <w:top w:val="none" w:sz="0" w:space="0" w:color="auto"/>
            <w:left w:val="none" w:sz="0" w:space="0" w:color="auto"/>
            <w:bottom w:val="none" w:sz="0" w:space="0" w:color="auto"/>
            <w:right w:val="none" w:sz="0" w:space="0" w:color="auto"/>
          </w:divBdr>
          <w:divsChild>
            <w:div w:id="391513536">
              <w:marLeft w:val="0"/>
              <w:marRight w:val="0"/>
              <w:marTop w:val="0"/>
              <w:marBottom w:val="0"/>
              <w:divBdr>
                <w:top w:val="none" w:sz="0" w:space="0" w:color="auto"/>
                <w:left w:val="none" w:sz="0" w:space="0" w:color="auto"/>
                <w:bottom w:val="none" w:sz="0" w:space="0" w:color="auto"/>
                <w:right w:val="none" w:sz="0" w:space="0" w:color="auto"/>
              </w:divBdr>
            </w:div>
          </w:divsChild>
        </w:div>
        <w:div w:id="1079057643">
          <w:marLeft w:val="60"/>
          <w:marRight w:val="60"/>
          <w:marTop w:val="100"/>
          <w:marBottom w:val="100"/>
          <w:divBdr>
            <w:top w:val="none" w:sz="0" w:space="0" w:color="auto"/>
            <w:left w:val="none" w:sz="0" w:space="0" w:color="auto"/>
            <w:bottom w:val="none" w:sz="0" w:space="0" w:color="auto"/>
            <w:right w:val="none" w:sz="0" w:space="0" w:color="auto"/>
          </w:divBdr>
          <w:divsChild>
            <w:div w:id="302124510">
              <w:marLeft w:val="0"/>
              <w:marRight w:val="0"/>
              <w:marTop w:val="0"/>
              <w:marBottom w:val="0"/>
              <w:divBdr>
                <w:top w:val="none" w:sz="0" w:space="0" w:color="auto"/>
                <w:left w:val="none" w:sz="0" w:space="0" w:color="auto"/>
                <w:bottom w:val="none" w:sz="0" w:space="0" w:color="auto"/>
                <w:right w:val="none" w:sz="0" w:space="0" w:color="auto"/>
              </w:divBdr>
            </w:div>
            <w:div w:id="2090540923">
              <w:marLeft w:val="0"/>
              <w:marRight w:val="0"/>
              <w:marTop w:val="0"/>
              <w:marBottom w:val="0"/>
              <w:divBdr>
                <w:top w:val="none" w:sz="0" w:space="0" w:color="auto"/>
                <w:left w:val="none" w:sz="0" w:space="0" w:color="auto"/>
                <w:bottom w:val="none" w:sz="0" w:space="0" w:color="auto"/>
                <w:right w:val="none" w:sz="0" w:space="0" w:color="auto"/>
              </w:divBdr>
            </w:div>
          </w:divsChild>
        </w:div>
        <w:div w:id="753163835">
          <w:marLeft w:val="60"/>
          <w:marRight w:val="60"/>
          <w:marTop w:val="100"/>
          <w:marBottom w:val="100"/>
          <w:divBdr>
            <w:top w:val="none" w:sz="0" w:space="0" w:color="auto"/>
            <w:left w:val="none" w:sz="0" w:space="0" w:color="auto"/>
            <w:bottom w:val="none" w:sz="0" w:space="0" w:color="auto"/>
            <w:right w:val="none" w:sz="0" w:space="0" w:color="auto"/>
          </w:divBdr>
          <w:divsChild>
            <w:div w:id="909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60">
      <w:bodyDiv w:val="1"/>
      <w:marLeft w:val="0"/>
      <w:marRight w:val="0"/>
      <w:marTop w:val="0"/>
      <w:marBottom w:val="0"/>
      <w:divBdr>
        <w:top w:val="none" w:sz="0" w:space="0" w:color="auto"/>
        <w:left w:val="none" w:sz="0" w:space="0" w:color="auto"/>
        <w:bottom w:val="none" w:sz="0" w:space="0" w:color="auto"/>
        <w:right w:val="none" w:sz="0" w:space="0" w:color="auto"/>
      </w:divBdr>
      <w:divsChild>
        <w:div w:id="1833719496">
          <w:marLeft w:val="60"/>
          <w:marRight w:val="60"/>
          <w:marTop w:val="100"/>
          <w:marBottom w:val="100"/>
          <w:divBdr>
            <w:top w:val="none" w:sz="0" w:space="0" w:color="auto"/>
            <w:left w:val="none" w:sz="0" w:space="0" w:color="auto"/>
            <w:bottom w:val="none" w:sz="0" w:space="0" w:color="auto"/>
            <w:right w:val="none" w:sz="0" w:space="0" w:color="auto"/>
          </w:divBdr>
          <w:divsChild>
            <w:div w:id="1645816537">
              <w:marLeft w:val="0"/>
              <w:marRight w:val="0"/>
              <w:marTop w:val="0"/>
              <w:marBottom w:val="0"/>
              <w:divBdr>
                <w:top w:val="none" w:sz="0" w:space="0" w:color="auto"/>
                <w:left w:val="none" w:sz="0" w:space="0" w:color="auto"/>
                <w:bottom w:val="none" w:sz="0" w:space="0" w:color="auto"/>
                <w:right w:val="none" w:sz="0" w:space="0" w:color="auto"/>
              </w:divBdr>
            </w:div>
          </w:divsChild>
        </w:div>
        <w:div w:id="435487741">
          <w:marLeft w:val="60"/>
          <w:marRight w:val="60"/>
          <w:marTop w:val="100"/>
          <w:marBottom w:val="100"/>
          <w:divBdr>
            <w:top w:val="none" w:sz="0" w:space="0" w:color="auto"/>
            <w:left w:val="none" w:sz="0" w:space="0" w:color="auto"/>
            <w:bottom w:val="none" w:sz="0" w:space="0" w:color="auto"/>
            <w:right w:val="none" w:sz="0" w:space="0" w:color="auto"/>
          </w:divBdr>
          <w:divsChild>
            <w:div w:id="1235433510">
              <w:marLeft w:val="0"/>
              <w:marRight w:val="0"/>
              <w:marTop w:val="0"/>
              <w:marBottom w:val="0"/>
              <w:divBdr>
                <w:top w:val="none" w:sz="0" w:space="0" w:color="auto"/>
                <w:left w:val="none" w:sz="0" w:space="0" w:color="auto"/>
                <w:bottom w:val="none" w:sz="0" w:space="0" w:color="auto"/>
                <w:right w:val="none" w:sz="0" w:space="0" w:color="auto"/>
              </w:divBdr>
            </w:div>
            <w:div w:id="354354813">
              <w:marLeft w:val="0"/>
              <w:marRight w:val="0"/>
              <w:marTop w:val="0"/>
              <w:marBottom w:val="0"/>
              <w:divBdr>
                <w:top w:val="none" w:sz="0" w:space="0" w:color="auto"/>
                <w:left w:val="none" w:sz="0" w:space="0" w:color="auto"/>
                <w:bottom w:val="none" w:sz="0" w:space="0" w:color="auto"/>
                <w:right w:val="none" w:sz="0" w:space="0" w:color="auto"/>
              </w:divBdr>
            </w:div>
            <w:div w:id="744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200">
      <w:bodyDiv w:val="1"/>
      <w:marLeft w:val="0"/>
      <w:marRight w:val="0"/>
      <w:marTop w:val="0"/>
      <w:marBottom w:val="0"/>
      <w:divBdr>
        <w:top w:val="none" w:sz="0" w:space="0" w:color="auto"/>
        <w:left w:val="none" w:sz="0" w:space="0" w:color="auto"/>
        <w:bottom w:val="none" w:sz="0" w:space="0" w:color="auto"/>
        <w:right w:val="none" w:sz="0" w:space="0" w:color="auto"/>
      </w:divBdr>
      <w:divsChild>
        <w:div w:id="4139001">
          <w:marLeft w:val="60"/>
          <w:marRight w:val="60"/>
          <w:marTop w:val="100"/>
          <w:marBottom w:val="100"/>
          <w:divBdr>
            <w:top w:val="none" w:sz="0" w:space="0" w:color="auto"/>
            <w:left w:val="none" w:sz="0" w:space="0" w:color="auto"/>
            <w:bottom w:val="none" w:sz="0" w:space="0" w:color="auto"/>
            <w:right w:val="none" w:sz="0" w:space="0" w:color="auto"/>
          </w:divBdr>
          <w:divsChild>
            <w:div w:id="1755586706">
              <w:marLeft w:val="0"/>
              <w:marRight w:val="0"/>
              <w:marTop w:val="0"/>
              <w:marBottom w:val="0"/>
              <w:divBdr>
                <w:top w:val="none" w:sz="0" w:space="0" w:color="auto"/>
                <w:left w:val="none" w:sz="0" w:space="0" w:color="auto"/>
                <w:bottom w:val="none" w:sz="0" w:space="0" w:color="auto"/>
                <w:right w:val="none" w:sz="0" w:space="0" w:color="auto"/>
              </w:divBdr>
            </w:div>
            <w:div w:id="558051463">
              <w:marLeft w:val="0"/>
              <w:marRight w:val="0"/>
              <w:marTop w:val="0"/>
              <w:marBottom w:val="0"/>
              <w:divBdr>
                <w:top w:val="none" w:sz="0" w:space="0" w:color="auto"/>
                <w:left w:val="none" w:sz="0" w:space="0" w:color="auto"/>
                <w:bottom w:val="none" w:sz="0" w:space="0" w:color="auto"/>
                <w:right w:val="none" w:sz="0" w:space="0" w:color="auto"/>
              </w:divBdr>
            </w:div>
            <w:div w:id="779570820">
              <w:marLeft w:val="0"/>
              <w:marRight w:val="0"/>
              <w:marTop w:val="0"/>
              <w:marBottom w:val="0"/>
              <w:divBdr>
                <w:top w:val="none" w:sz="0" w:space="0" w:color="auto"/>
                <w:left w:val="none" w:sz="0" w:space="0" w:color="auto"/>
                <w:bottom w:val="none" w:sz="0" w:space="0" w:color="auto"/>
                <w:right w:val="none" w:sz="0" w:space="0" w:color="auto"/>
              </w:divBdr>
            </w:div>
            <w:div w:id="778333579">
              <w:marLeft w:val="0"/>
              <w:marRight w:val="0"/>
              <w:marTop w:val="0"/>
              <w:marBottom w:val="0"/>
              <w:divBdr>
                <w:top w:val="none" w:sz="0" w:space="0" w:color="auto"/>
                <w:left w:val="none" w:sz="0" w:space="0" w:color="auto"/>
                <w:bottom w:val="none" w:sz="0" w:space="0" w:color="auto"/>
                <w:right w:val="none" w:sz="0" w:space="0" w:color="auto"/>
              </w:divBdr>
            </w:div>
            <w:div w:id="671103528">
              <w:marLeft w:val="0"/>
              <w:marRight w:val="0"/>
              <w:marTop w:val="0"/>
              <w:marBottom w:val="0"/>
              <w:divBdr>
                <w:top w:val="none" w:sz="0" w:space="0" w:color="auto"/>
                <w:left w:val="none" w:sz="0" w:space="0" w:color="auto"/>
                <w:bottom w:val="none" w:sz="0" w:space="0" w:color="auto"/>
                <w:right w:val="none" w:sz="0" w:space="0" w:color="auto"/>
              </w:divBdr>
            </w:div>
            <w:div w:id="560021592">
              <w:marLeft w:val="0"/>
              <w:marRight w:val="0"/>
              <w:marTop w:val="0"/>
              <w:marBottom w:val="0"/>
              <w:divBdr>
                <w:top w:val="none" w:sz="0" w:space="0" w:color="auto"/>
                <w:left w:val="none" w:sz="0" w:space="0" w:color="auto"/>
                <w:bottom w:val="none" w:sz="0" w:space="0" w:color="auto"/>
                <w:right w:val="none" w:sz="0" w:space="0" w:color="auto"/>
              </w:divBdr>
            </w:div>
            <w:div w:id="275255908">
              <w:marLeft w:val="0"/>
              <w:marRight w:val="0"/>
              <w:marTop w:val="0"/>
              <w:marBottom w:val="0"/>
              <w:divBdr>
                <w:top w:val="none" w:sz="0" w:space="0" w:color="auto"/>
                <w:left w:val="none" w:sz="0" w:space="0" w:color="auto"/>
                <w:bottom w:val="none" w:sz="0" w:space="0" w:color="auto"/>
                <w:right w:val="none" w:sz="0" w:space="0" w:color="auto"/>
              </w:divBdr>
            </w:div>
            <w:div w:id="592396985">
              <w:marLeft w:val="0"/>
              <w:marRight w:val="0"/>
              <w:marTop w:val="0"/>
              <w:marBottom w:val="0"/>
              <w:divBdr>
                <w:top w:val="none" w:sz="0" w:space="0" w:color="auto"/>
                <w:left w:val="none" w:sz="0" w:space="0" w:color="auto"/>
                <w:bottom w:val="none" w:sz="0" w:space="0" w:color="auto"/>
                <w:right w:val="none" w:sz="0" w:space="0" w:color="auto"/>
              </w:divBdr>
            </w:div>
            <w:div w:id="1266379045">
              <w:marLeft w:val="0"/>
              <w:marRight w:val="0"/>
              <w:marTop w:val="0"/>
              <w:marBottom w:val="0"/>
              <w:divBdr>
                <w:top w:val="none" w:sz="0" w:space="0" w:color="auto"/>
                <w:left w:val="none" w:sz="0" w:space="0" w:color="auto"/>
                <w:bottom w:val="none" w:sz="0" w:space="0" w:color="auto"/>
                <w:right w:val="none" w:sz="0" w:space="0" w:color="auto"/>
              </w:divBdr>
            </w:div>
            <w:div w:id="1403209909">
              <w:marLeft w:val="0"/>
              <w:marRight w:val="0"/>
              <w:marTop w:val="0"/>
              <w:marBottom w:val="0"/>
              <w:divBdr>
                <w:top w:val="none" w:sz="0" w:space="0" w:color="auto"/>
                <w:left w:val="none" w:sz="0" w:space="0" w:color="auto"/>
                <w:bottom w:val="none" w:sz="0" w:space="0" w:color="auto"/>
                <w:right w:val="none" w:sz="0" w:space="0" w:color="auto"/>
              </w:divBdr>
            </w:div>
            <w:div w:id="1910532716">
              <w:marLeft w:val="0"/>
              <w:marRight w:val="0"/>
              <w:marTop w:val="0"/>
              <w:marBottom w:val="0"/>
              <w:divBdr>
                <w:top w:val="none" w:sz="0" w:space="0" w:color="auto"/>
                <w:left w:val="none" w:sz="0" w:space="0" w:color="auto"/>
                <w:bottom w:val="none" w:sz="0" w:space="0" w:color="auto"/>
                <w:right w:val="none" w:sz="0" w:space="0" w:color="auto"/>
              </w:divBdr>
            </w:div>
            <w:div w:id="1211306808">
              <w:marLeft w:val="0"/>
              <w:marRight w:val="0"/>
              <w:marTop w:val="0"/>
              <w:marBottom w:val="0"/>
              <w:divBdr>
                <w:top w:val="none" w:sz="0" w:space="0" w:color="auto"/>
                <w:left w:val="none" w:sz="0" w:space="0" w:color="auto"/>
                <w:bottom w:val="none" w:sz="0" w:space="0" w:color="auto"/>
                <w:right w:val="none" w:sz="0" w:space="0" w:color="auto"/>
              </w:divBdr>
            </w:div>
            <w:div w:id="1743945135">
              <w:marLeft w:val="0"/>
              <w:marRight w:val="0"/>
              <w:marTop w:val="0"/>
              <w:marBottom w:val="0"/>
              <w:divBdr>
                <w:top w:val="none" w:sz="0" w:space="0" w:color="auto"/>
                <w:left w:val="none" w:sz="0" w:space="0" w:color="auto"/>
                <w:bottom w:val="none" w:sz="0" w:space="0" w:color="auto"/>
                <w:right w:val="none" w:sz="0" w:space="0" w:color="auto"/>
              </w:divBdr>
            </w:div>
            <w:div w:id="1558859223">
              <w:marLeft w:val="0"/>
              <w:marRight w:val="0"/>
              <w:marTop w:val="0"/>
              <w:marBottom w:val="0"/>
              <w:divBdr>
                <w:top w:val="none" w:sz="0" w:space="0" w:color="auto"/>
                <w:left w:val="none" w:sz="0" w:space="0" w:color="auto"/>
                <w:bottom w:val="none" w:sz="0" w:space="0" w:color="auto"/>
                <w:right w:val="none" w:sz="0" w:space="0" w:color="auto"/>
              </w:divBdr>
            </w:div>
            <w:div w:id="1580750626">
              <w:marLeft w:val="0"/>
              <w:marRight w:val="0"/>
              <w:marTop w:val="0"/>
              <w:marBottom w:val="0"/>
              <w:divBdr>
                <w:top w:val="none" w:sz="0" w:space="0" w:color="auto"/>
                <w:left w:val="none" w:sz="0" w:space="0" w:color="auto"/>
                <w:bottom w:val="none" w:sz="0" w:space="0" w:color="auto"/>
                <w:right w:val="none" w:sz="0" w:space="0" w:color="auto"/>
              </w:divBdr>
            </w:div>
            <w:div w:id="1313873606">
              <w:marLeft w:val="0"/>
              <w:marRight w:val="0"/>
              <w:marTop w:val="0"/>
              <w:marBottom w:val="0"/>
              <w:divBdr>
                <w:top w:val="none" w:sz="0" w:space="0" w:color="auto"/>
                <w:left w:val="none" w:sz="0" w:space="0" w:color="auto"/>
                <w:bottom w:val="none" w:sz="0" w:space="0" w:color="auto"/>
                <w:right w:val="none" w:sz="0" w:space="0" w:color="auto"/>
              </w:divBdr>
            </w:div>
            <w:div w:id="430660114">
              <w:marLeft w:val="0"/>
              <w:marRight w:val="0"/>
              <w:marTop w:val="0"/>
              <w:marBottom w:val="0"/>
              <w:divBdr>
                <w:top w:val="none" w:sz="0" w:space="0" w:color="auto"/>
                <w:left w:val="none" w:sz="0" w:space="0" w:color="auto"/>
                <w:bottom w:val="none" w:sz="0" w:space="0" w:color="auto"/>
                <w:right w:val="none" w:sz="0" w:space="0" w:color="auto"/>
              </w:divBdr>
            </w:div>
            <w:div w:id="387807749">
              <w:marLeft w:val="0"/>
              <w:marRight w:val="0"/>
              <w:marTop w:val="0"/>
              <w:marBottom w:val="0"/>
              <w:divBdr>
                <w:top w:val="none" w:sz="0" w:space="0" w:color="auto"/>
                <w:left w:val="none" w:sz="0" w:space="0" w:color="auto"/>
                <w:bottom w:val="none" w:sz="0" w:space="0" w:color="auto"/>
                <w:right w:val="none" w:sz="0" w:space="0" w:color="auto"/>
              </w:divBdr>
            </w:div>
            <w:div w:id="1132332004">
              <w:marLeft w:val="0"/>
              <w:marRight w:val="0"/>
              <w:marTop w:val="0"/>
              <w:marBottom w:val="0"/>
              <w:divBdr>
                <w:top w:val="none" w:sz="0" w:space="0" w:color="auto"/>
                <w:left w:val="none" w:sz="0" w:space="0" w:color="auto"/>
                <w:bottom w:val="none" w:sz="0" w:space="0" w:color="auto"/>
                <w:right w:val="none" w:sz="0" w:space="0" w:color="auto"/>
              </w:divBdr>
            </w:div>
            <w:div w:id="986132542">
              <w:marLeft w:val="0"/>
              <w:marRight w:val="0"/>
              <w:marTop w:val="0"/>
              <w:marBottom w:val="0"/>
              <w:divBdr>
                <w:top w:val="none" w:sz="0" w:space="0" w:color="auto"/>
                <w:left w:val="none" w:sz="0" w:space="0" w:color="auto"/>
                <w:bottom w:val="none" w:sz="0" w:space="0" w:color="auto"/>
                <w:right w:val="none" w:sz="0" w:space="0" w:color="auto"/>
              </w:divBdr>
            </w:div>
            <w:div w:id="1099134628">
              <w:marLeft w:val="0"/>
              <w:marRight w:val="0"/>
              <w:marTop w:val="0"/>
              <w:marBottom w:val="0"/>
              <w:divBdr>
                <w:top w:val="none" w:sz="0" w:space="0" w:color="auto"/>
                <w:left w:val="none" w:sz="0" w:space="0" w:color="auto"/>
                <w:bottom w:val="none" w:sz="0" w:space="0" w:color="auto"/>
                <w:right w:val="none" w:sz="0" w:space="0" w:color="auto"/>
              </w:divBdr>
            </w:div>
            <w:div w:id="787822879">
              <w:marLeft w:val="0"/>
              <w:marRight w:val="0"/>
              <w:marTop w:val="0"/>
              <w:marBottom w:val="0"/>
              <w:divBdr>
                <w:top w:val="none" w:sz="0" w:space="0" w:color="auto"/>
                <w:left w:val="none" w:sz="0" w:space="0" w:color="auto"/>
                <w:bottom w:val="none" w:sz="0" w:space="0" w:color="auto"/>
                <w:right w:val="none" w:sz="0" w:space="0" w:color="auto"/>
              </w:divBdr>
            </w:div>
            <w:div w:id="1957901596">
              <w:marLeft w:val="0"/>
              <w:marRight w:val="0"/>
              <w:marTop w:val="0"/>
              <w:marBottom w:val="0"/>
              <w:divBdr>
                <w:top w:val="none" w:sz="0" w:space="0" w:color="auto"/>
                <w:left w:val="none" w:sz="0" w:space="0" w:color="auto"/>
                <w:bottom w:val="none" w:sz="0" w:space="0" w:color="auto"/>
                <w:right w:val="none" w:sz="0" w:space="0" w:color="auto"/>
              </w:divBdr>
            </w:div>
            <w:div w:id="330646517">
              <w:marLeft w:val="0"/>
              <w:marRight w:val="0"/>
              <w:marTop w:val="0"/>
              <w:marBottom w:val="0"/>
              <w:divBdr>
                <w:top w:val="none" w:sz="0" w:space="0" w:color="auto"/>
                <w:left w:val="none" w:sz="0" w:space="0" w:color="auto"/>
                <w:bottom w:val="none" w:sz="0" w:space="0" w:color="auto"/>
                <w:right w:val="none" w:sz="0" w:space="0" w:color="auto"/>
              </w:divBdr>
            </w:div>
            <w:div w:id="1029138543">
              <w:marLeft w:val="0"/>
              <w:marRight w:val="0"/>
              <w:marTop w:val="0"/>
              <w:marBottom w:val="0"/>
              <w:divBdr>
                <w:top w:val="none" w:sz="0" w:space="0" w:color="auto"/>
                <w:left w:val="none" w:sz="0" w:space="0" w:color="auto"/>
                <w:bottom w:val="none" w:sz="0" w:space="0" w:color="auto"/>
                <w:right w:val="none" w:sz="0" w:space="0" w:color="auto"/>
              </w:divBdr>
            </w:div>
            <w:div w:id="614289005">
              <w:marLeft w:val="0"/>
              <w:marRight w:val="0"/>
              <w:marTop w:val="0"/>
              <w:marBottom w:val="0"/>
              <w:divBdr>
                <w:top w:val="none" w:sz="0" w:space="0" w:color="auto"/>
                <w:left w:val="none" w:sz="0" w:space="0" w:color="auto"/>
                <w:bottom w:val="none" w:sz="0" w:space="0" w:color="auto"/>
                <w:right w:val="none" w:sz="0" w:space="0" w:color="auto"/>
              </w:divBdr>
            </w:div>
            <w:div w:id="1174491043">
              <w:marLeft w:val="0"/>
              <w:marRight w:val="0"/>
              <w:marTop w:val="0"/>
              <w:marBottom w:val="0"/>
              <w:divBdr>
                <w:top w:val="none" w:sz="0" w:space="0" w:color="auto"/>
                <w:left w:val="none" w:sz="0" w:space="0" w:color="auto"/>
                <w:bottom w:val="none" w:sz="0" w:space="0" w:color="auto"/>
                <w:right w:val="none" w:sz="0" w:space="0" w:color="auto"/>
              </w:divBdr>
            </w:div>
            <w:div w:id="963653419">
              <w:marLeft w:val="0"/>
              <w:marRight w:val="0"/>
              <w:marTop w:val="0"/>
              <w:marBottom w:val="0"/>
              <w:divBdr>
                <w:top w:val="none" w:sz="0" w:space="0" w:color="auto"/>
                <w:left w:val="none" w:sz="0" w:space="0" w:color="auto"/>
                <w:bottom w:val="none" w:sz="0" w:space="0" w:color="auto"/>
                <w:right w:val="none" w:sz="0" w:space="0" w:color="auto"/>
              </w:divBdr>
            </w:div>
            <w:div w:id="608245631">
              <w:marLeft w:val="0"/>
              <w:marRight w:val="0"/>
              <w:marTop w:val="0"/>
              <w:marBottom w:val="0"/>
              <w:divBdr>
                <w:top w:val="none" w:sz="0" w:space="0" w:color="auto"/>
                <w:left w:val="none" w:sz="0" w:space="0" w:color="auto"/>
                <w:bottom w:val="none" w:sz="0" w:space="0" w:color="auto"/>
                <w:right w:val="none" w:sz="0" w:space="0" w:color="auto"/>
              </w:divBdr>
            </w:div>
            <w:div w:id="1855335964">
              <w:marLeft w:val="0"/>
              <w:marRight w:val="0"/>
              <w:marTop w:val="0"/>
              <w:marBottom w:val="0"/>
              <w:divBdr>
                <w:top w:val="none" w:sz="0" w:space="0" w:color="auto"/>
                <w:left w:val="none" w:sz="0" w:space="0" w:color="auto"/>
                <w:bottom w:val="none" w:sz="0" w:space="0" w:color="auto"/>
                <w:right w:val="none" w:sz="0" w:space="0" w:color="auto"/>
              </w:divBdr>
            </w:div>
            <w:div w:id="10955805">
              <w:marLeft w:val="0"/>
              <w:marRight w:val="0"/>
              <w:marTop w:val="0"/>
              <w:marBottom w:val="0"/>
              <w:divBdr>
                <w:top w:val="none" w:sz="0" w:space="0" w:color="auto"/>
                <w:left w:val="none" w:sz="0" w:space="0" w:color="auto"/>
                <w:bottom w:val="none" w:sz="0" w:space="0" w:color="auto"/>
                <w:right w:val="none" w:sz="0" w:space="0" w:color="auto"/>
              </w:divBdr>
            </w:div>
            <w:div w:id="1775593905">
              <w:marLeft w:val="0"/>
              <w:marRight w:val="0"/>
              <w:marTop w:val="0"/>
              <w:marBottom w:val="0"/>
              <w:divBdr>
                <w:top w:val="none" w:sz="0" w:space="0" w:color="auto"/>
                <w:left w:val="none" w:sz="0" w:space="0" w:color="auto"/>
                <w:bottom w:val="none" w:sz="0" w:space="0" w:color="auto"/>
                <w:right w:val="none" w:sz="0" w:space="0" w:color="auto"/>
              </w:divBdr>
            </w:div>
            <w:div w:id="1178807525">
              <w:marLeft w:val="0"/>
              <w:marRight w:val="0"/>
              <w:marTop w:val="0"/>
              <w:marBottom w:val="0"/>
              <w:divBdr>
                <w:top w:val="none" w:sz="0" w:space="0" w:color="auto"/>
                <w:left w:val="none" w:sz="0" w:space="0" w:color="auto"/>
                <w:bottom w:val="none" w:sz="0" w:space="0" w:color="auto"/>
                <w:right w:val="none" w:sz="0" w:space="0" w:color="auto"/>
              </w:divBdr>
            </w:div>
            <w:div w:id="1934391587">
              <w:marLeft w:val="0"/>
              <w:marRight w:val="0"/>
              <w:marTop w:val="0"/>
              <w:marBottom w:val="0"/>
              <w:divBdr>
                <w:top w:val="none" w:sz="0" w:space="0" w:color="auto"/>
                <w:left w:val="none" w:sz="0" w:space="0" w:color="auto"/>
                <w:bottom w:val="none" w:sz="0" w:space="0" w:color="auto"/>
                <w:right w:val="none" w:sz="0" w:space="0" w:color="auto"/>
              </w:divBdr>
            </w:div>
            <w:div w:id="1710838352">
              <w:marLeft w:val="0"/>
              <w:marRight w:val="0"/>
              <w:marTop w:val="0"/>
              <w:marBottom w:val="0"/>
              <w:divBdr>
                <w:top w:val="none" w:sz="0" w:space="0" w:color="auto"/>
                <w:left w:val="none" w:sz="0" w:space="0" w:color="auto"/>
                <w:bottom w:val="none" w:sz="0" w:space="0" w:color="auto"/>
                <w:right w:val="none" w:sz="0" w:space="0" w:color="auto"/>
              </w:divBdr>
            </w:div>
            <w:div w:id="2002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446">
      <w:bodyDiv w:val="1"/>
      <w:marLeft w:val="0"/>
      <w:marRight w:val="0"/>
      <w:marTop w:val="0"/>
      <w:marBottom w:val="0"/>
      <w:divBdr>
        <w:top w:val="none" w:sz="0" w:space="0" w:color="auto"/>
        <w:left w:val="none" w:sz="0" w:space="0" w:color="auto"/>
        <w:bottom w:val="none" w:sz="0" w:space="0" w:color="auto"/>
        <w:right w:val="none" w:sz="0" w:space="0" w:color="auto"/>
      </w:divBdr>
    </w:div>
    <w:div w:id="1231112389">
      <w:bodyDiv w:val="1"/>
      <w:marLeft w:val="0"/>
      <w:marRight w:val="0"/>
      <w:marTop w:val="0"/>
      <w:marBottom w:val="0"/>
      <w:divBdr>
        <w:top w:val="none" w:sz="0" w:space="0" w:color="auto"/>
        <w:left w:val="none" w:sz="0" w:space="0" w:color="auto"/>
        <w:bottom w:val="none" w:sz="0" w:space="0" w:color="auto"/>
        <w:right w:val="none" w:sz="0" w:space="0" w:color="auto"/>
      </w:divBdr>
    </w:div>
    <w:div w:id="1248349389">
      <w:bodyDiv w:val="1"/>
      <w:marLeft w:val="0"/>
      <w:marRight w:val="0"/>
      <w:marTop w:val="0"/>
      <w:marBottom w:val="0"/>
      <w:divBdr>
        <w:top w:val="none" w:sz="0" w:space="0" w:color="auto"/>
        <w:left w:val="none" w:sz="0" w:space="0" w:color="auto"/>
        <w:bottom w:val="none" w:sz="0" w:space="0" w:color="auto"/>
        <w:right w:val="none" w:sz="0" w:space="0" w:color="auto"/>
      </w:divBdr>
      <w:divsChild>
        <w:div w:id="116221699">
          <w:marLeft w:val="60"/>
          <w:marRight w:val="60"/>
          <w:marTop w:val="100"/>
          <w:marBottom w:val="100"/>
          <w:divBdr>
            <w:top w:val="none" w:sz="0" w:space="0" w:color="auto"/>
            <w:left w:val="none" w:sz="0" w:space="0" w:color="auto"/>
            <w:bottom w:val="none" w:sz="0" w:space="0" w:color="auto"/>
            <w:right w:val="none" w:sz="0" w:space="0" w:color="auto"/>
          </w:divBdr>
          <w:divsChild>
            <w:div w:id="372536911">
              <w:marLeft w:val="0"/>
              <w:marRight w:val="0"/>
              <w:marTop w:val="0"/>
              <w:marBottom w:val="0"/>
              <w:divBdr>
                <w:top w:val="none" w:sz="0" w:space="0" w:color="auto"/>
                <w:left w:val="none" w:sz="0" w:space="0" w:color="auto"/>
                <w:bottom w:val="none" w:sz="0" w:space="0" w:color="auto"/>
                <w:right w:val="none" w:sz="0" w:space="0" w:color="auto"/>
              </w:divBdr>
            </w:div>
            <w:div w:id="1718747169">
              <w:marLeft w:val="0"/>
              <w:marRight w:val="0"/>
              <w:marTop w:val="0"/>
              <w:marBottom w:val="0"/>
              <w:divBdr>
                <w:top w:val="none" w:sz="0" w:space="0" w:color="auto"/>
                <w:left w:val="none" w:sz="0" w:space="0" w:color="auto"/>
                <w:bottom w:val="none" w:sz="0" w:space="0" w:color="auto"/>
                <w:right w:val="none" w:sz="0" w:space="0" w:color="auto"/>
              </w:divBdr>
            </w:div>
            <w:div w:id="17232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2243">
      <w:bodyDiv w:val="1"/>
      <w:marLeft w:val="0"/>
      <w:marRight w:val="0"/>
      <w:marTop w:val="0"/>
      <w:marBottom w:val="0"/>
      <w:divBdr>
        <w:top w:val="none" w:sz="0" w:space="0" w:color="auto"/>
        <w:left w:val="none" w:sz="0" w:space="0" w:color="auto"/>
        <w:bottom w:val="none" w:sz="0" w:space="0" w:color="auto"/>
        <w:right w:val="none" w:sz="0" w:space="0" w:color="auto"/>
      </w:divBdr>
      <w:divsChild>
        <w:div w:id="1155561885">
          <w:marLeft w:val="60"/>
          <w:marRight w:val="60"/>
          <w:marTop w:val="100"/>
          <w:marBottom w:val="100"/>
          <w:divBdr>
            <w:top w:val="none" w:sz="0" w:space="0" w:color="auto"/>
            <w:left w:val="none" w:sz="0" w:space="0" w:color="auto"/>
            <w:bottom w:val="none" w:sz="0" w:space="0" w:color="auto"/>
            <w:right w:val="none" w:sz="0" w:space="0" w:color="auto"/>
          </w:divBdr>
          <w:divsChild>
            <w:div w:id="149832013">
              <w:marLeft w:val="0"/>
              <w:marRight w:val="0"/>
              <w:marTop w:val="0"/>
              <w:marBottom w:val="0"/>
              <w:divBdr>
                <w:top w:val="none" w:sz="0" w:space="0" w:color="auto"/>
                <w:left w:val="none" w:sz="0" w:space="0" w:color="auto"/>
                <w:bottom w:val="none" w:sz="0" w:space="0" w:color="auto"/>
                <w:right w:val="none" w:sz="0" w:space="0" w:color="auto"/>
              </w:divBdr>
            </w:div>
            <w:div w:id="1254435823">
              <w:marLeft w:val="0"/>
              <w:marRight w:val="0"/>
              <w:marTop w:val="0"/>
              <w:marBottom w:val="0"/>
              <w:divBdr>
                <w:top w:val="none" w:sz="0" w:space="0" w:color="auto"/>
                <w:left w:val="none" w:sz="0" w:space="0" w:color="auto"/>
                <w:bottom w:val="none" w:sz="0" w:space="0" w:color="auto"/>
                <w:right w:val="none" w:sz="0" w:space="0" w:color="auto"/>
              </w:divBdr>
            </w:div>
            <w:div w:id="2088846607">
              <w:marLeft w:val="0"/>
              <w:marRight w:val="0"/>
              <w:marTop w:val="0"/>
              <w:marBottom w:val="0"/>
              <w:divBdr>
                <w:top w:val="none" w:sz="0" w:space="0" w:color="auto"/>
                <w:left w:val="none" w:sz="0" w:space="0" w:color="auto"/>
                <w:bottom w:val="none" w:sz="0" w:space="0" w:color="auto"/>
                <w:right w:val="none" w:sz="0" w:space="0" w:color="auto"/>
              </w:divBdr>
            </w:div>
            <w:div w:id="2050454886">
              <w:marLeft w:val="0"/>
              <w:marRight w:val="0"/>
              <w:marTop w:val="0"/>
              <w:marBottom w:val="0"/>
              <w:divBdr>
                <w:top w:val="none" w:sz="0" w:space="0" w:color="auto"/>
                <w:left w:val="none" w:sz="0" w:space="0" w:color="auto"/>
                <w:bottom w:val="none" w:sz="0" w:space="0" w:color="auto"/>
                <w:right w:val="none" w:sz="0" w:space="0" w:color="auto"/>
              </w:divBdr>
            </w:div>
            <w:div w:id="1820222769">
              <w:marLeft w:val="0"/>
              <w:marRight w:val="0"/>
              <w:marTop w:val="0"/>
              <w:marBottom w:val="0"/>
              <w:divBdr>
                <w:top w:val="none" w:sz="0" w:space="0" w:color="auto"/>
                <w:left w:val="none" w:sz="0" w:space="0" w:color="auto"/>
                <w:bottom w:val="none" w:sz="0" w:space="0" w:color="auto"/>
                <w:right w:val="none" w:sz="0" w:space="0" w:color="auto"/>
              </w:divBdr>
            </w:div>
            <w:div w:id="768702521">
              <w:marLeft w:val="0"/>
              <w:marRight w:val="0"/>
              <w:marTop w:val="0"/>
              <w:marBottom w:val="0"/>
              <w:divBdr>
                <w:top w:val="none" w:sz="0" w:space="0" w:color="auto"/>
                <w:left w:val="none" w:sz="0" w:space="0" w:color="auto"/>
                <w:bottom w:val="none" w:sz="0" w:space="0" w:color="auto"/>
                <w:right w:val="none" w:sz="0" w:space="0" w:color="auto"/>
              </w:divBdr>
            </w:div>
            <w:div w:id="1575503755">
              <w:marLeft w:val="0"/>
              <w:marRight w:val="0"/>
              <w:marTop w:val="0"/>
              <w:marBottom w:val="0"/>
              <w:divBdr>
                <w:top w:val="none" w:sz="0" w:space="0" w:color="auto"/>
                <w:left w:val="none" w:sz="0" w:space="0" w:color="auto"/>
                <w:bottom w:val="none" w:sz="0" w:space="0" w:color="auto"/>
                <w:right w:val="none" w:sz="0" w:space="0" w:color="auto"/>
              </w:divBdr>
            </w:div>
            <w:div w:id="1315254573">
              <w:marLeft w:val="0"/>
              <w:marRight w:val="0"/>
              <w:marTop w:val="0"/>
              <w:marBottom w:val="0"/>
              <w:divBdr>
                <w:top w:val="none" w:sz="0" w:space="0" w:color="auto"/>
                <w:left w:val="none" w:sz="0" w:space="0" w:color="auto"/>
                <w:bottom w:val="none" w:sz="0" w:space="0" w:color="auto"/>
                <w:right w:val="none" w:sz="0" w:space="0" w:color="auto"/>
              </w:divBdr>
            </w:div>
            <w:div w:id="567886093">
              <w:marLeft w:val="0"/>
              <w:marRight w:val="0"/>
              <w:marTop w:val="0"/>
              <w:marBottom w:val="0"/>
              <w:divBdr>
                <w:top w:val="none" w:sz="0" w:space="0" w:color="auto"/>
                <w:left w:val="none" w:sz="0" w:space="0" w:color="auto"/>
                <w:bottom w:val="none" w:sz="0" w:space="0" w:color="auto"/>
                <w:right w:val="none" w:sz="0" w:space="0" w:color="auto"/>
              </w:divBdr>
            </w:div>
            <w:div w:id="650139443">
              <w:marLeft w:val="0"/>
              <w:marRight w:val="0"/>
              <w:marTop w:val="0"/>
              <w:marBottom w:val="0"/>
              <w:divBdr>
                <w:top w:val="none" w:sz="0" w:space="0" w:color="auto"/>
                <w:left w:val="none" w:sz="0" w:space="0" w:color="auto"/>
                <w:bottom w:val="none" w:sz="0" w:space="0" w:color="auto"/>
                <w:right w:val="none" w:sz="0" w:space="0" w:color="auto"/>
              </w:divBdr>
            </w:div>
            <w:div w:id="1806240473">
              <w:marLeft w:val="0"/>
              <w:marRight w:val="0"/>
              <w:marTop w:val="0"/>
              <w:marBottom w:val="0"/>
              <w:divBdr>
                <w:top w:val="none" w:sz="0" w:space="0" w:color="auto"/>
                <w:left w:val="none" w:sz="0" w:space="0" w:color="auto"/>
                <w:bottom w:val="none" w:sz="0" w:space="0" w:color="auto"/>
                <w:right w:val="none" w:sz="0" w:space="0" w:color="auto"/>
              </w:divBdr>
            </w:div>
            <w:div w:id="910849261">
              <w:marLeft w:val="0"/>
              <w:marRight w:val="0"/>
              <w:marTop w:val="0"/>
              <w:marBottom w:val="0"/>
              <w:divBdr>
                <w:top w:val="none" w:sz="0" w:space="0" w:color="auto"/>
                <w:left w:val="none" w:sz="0" w:space="0" w:color="auto"/>
                <w:bottom w:val="none" w:sz="0" w:space="0" w:color="auto"/>
                <w:right w:val="none" w:sz="0" w:space="0" w:color="auto"/>
              </w:divBdr>
            </w:div>
            <w:div w:id="1096025099">
              <w:marLeft w:val="0"/>
              <w:marRight w:val="0"/>
              <w:marTop w:val="0"/>
              <w:marBottom w:val="0"/>
              <w:divBdr>
                <w:top w:val="none" w:sz="0" w:space="0" w:color="auto"/>
                <w:left w:val="none" w:sz="0" w:space="0" w:color="auto"/>
                <w:bottom w:val="none" w:sz="0" w:space="0" w:color="auto"/>
                <w:right w:val="none" w:sz="0" w:space="0" w:color="auto"/>
              </w:divBdr>
            </w:div>
            <w:div w:id="581723222">
              <w:marLeft w:val="0"/>
              <w:marRight w:val="0"/>
              <w:marTop w:val="0"/>
              <w:marBottom w:val="0"/>
              <w:divBdr>
                <w:top w:val="none" w:sz="0" w:space="0" w:color="auto"/>
                <w:left w:val="none" w:sz="0" w:space="0" w:color="auto"/>
                <w:bottom w:val="none" w:sz="0" w:space="0" w:color="auto"/>
                <w:right w:val="none" w:sz="0" w:space="0" w:color="auto"/>
              </w:divBdr>
            </w:div>
            <w:div w:id="1370448631">
              <w:marLeft w:val="0"/>
              <w:marRight w:val="0"/>
              <w:marTop w:val="0"/>
              <w:marBottom w:val="0"/>
              <w:divBdr>
                <w:top w:val="none" w:sz="0" w:space="0" w:color="auto"/>
                <w:left w:val="none" w:sz="0" w:space="0" w:color="auto"/>
                <w:bottom w:val="none" w:sz="0" w:space="0" w:color="auto"/>
                <w:right w:val="none" w:sz="0" w:space="0" w:color="auto"/>
              </w:divBdr>
            </w:div>
            <w:div w:id="1109082225">
              <w:marLeft w:val="0"/>
              <w:marRight w:val="0"/>
              <w:marTop w:val="0"/>
              <w:marBottom w:val="0"/>
              <w:divBdr>
                <w:top w:val="none" w:sz="0" w:space="0" w:color="auto"/>
                <w:left w:val="none" w:sz="0" w:space="0" w:color="auto"/>
                <w:bottom w:val="none" w:sz="0" w:space="0" w:color="auto"/>
                <w:right w:val="none" w:sz="0" w:space="0" w:color="auto"/>
              </w:divBdr>
            </w:div>
            <w:div w:id="1157068324">
              <w:marLeft w:val="0"/>
              <w:marRight w:val="0"/>
              <w:marTop w:val="0"/>
              <w:marBottom w:val="0"/>
              <w:divBdr>
                <w:top w:val="none" w:sz="0" w:space="0" w:color="auto"/>
                <w:left w:val="none" w:sz="0" w:space="0" w:color="auto"/>
                <w:bottom w:val="none" w:sz="0" w:space="0" w:color="auto"/>
                <w:right w:val="none" w:sz="0" w:space="0" w:color="auto"/>
              </w:divBdr>
            </w:div>
            <w:div w:id="1631205786">
              <w:marLeft w:val="0"/>
              <w:marRight w:val="0"/>
              <w:marTop w:val="0"/>
              <w:marBottom w:val="0"/>
              <w:divBdr>
                <w:top w:val="none" w:sz="0" w:space="0" w:color="auto"/>
                <w:left w:val="none" w:sz="0" w:space="0" w:color="auto"/>
                <w:bottom w:val="none" w:sz="0" w:space="0" w:color="auto"/>
                <w:right w:val="none" w:sz="0" w:space="0" w:color="auto"/>
              </w:divBdr>
            </w:div>
            <w:div w:id="1576552918">
              <w:marLeft w:val="0"/>
              <w:marRight w:val="0"/>
              <w:marTop w:val="0"/>
              <w:marBottom w:val="0"/>
              <w:divBdr>
                <w:top w:val="none" w:sz="0" w:space="0" w:color="auto"/>
                <w:left w:val="none" w:sz="0" w:space="0" w:color="auto"/>
                <w:bottom w:val="none" w:sz="0" w:space="0" w:color="auto"/>
                <w:right w:val="none" w:sz="0" w:space="0" w:color="auto"/>
              </w:divBdr>
            </w:div>
            <w:div w:id="682900624">
              <w:marLeft w:val="0"/>
              <w:marRight w:val="0"/>
              <w:marTop w:val="0"/>
              <w:marBottom w:val="0"/>
              <w:divBdr>
                <w:top w:val="none" w:sz="0" w:space="0" w:color="auto"/>
                <w:left w:val="none" w:sz="0" w:space="0" w:color="auto"/>
                <w:bottom w:val="none" w:sz="0" w:space="0" w:color="auto"/>
                <w:right w:val="none" w:sz="0" w:space="0" w:color="auto"/>
              </w:divBdr>
            </w:div>
            <w:div w:id="2027053006">
              <w:marLeft w:val="0"/>
              <w:marRight w:val="0"/>
              <w:marTop w:val="0"/>
              <w:marBottom w:val="0"/>
              <w:divBdr>
                <w:top w:val="none" w:sz="0" w:space="0" w:color="auto"/>
                <w:left w:val="none" w:sz="0" w:space="0" w:color="auto"/>
                <w:bottom w:val="none" w:sz="0" w:space="0" w:color="auto"/>
                <w:right w:val="none" w:sz="0" w:space="0" w:color="auto"/>
              </w:divBdr>
            </w:div>
            <w:div w:id="2095465910">
              <w:marLeft w:val="0"/>
              <w:marRight w:val="0"/>
              <w:marTop w:val="0"/>
              <w:marBottom w:val="0"/>
              <w:divBdr>
                <w:top w:val="none" w:sz="0" w:space="0" w:color="auto"/>
                <w:left w:val="none" w:sz="0" w:space="0" w:color="auto"/>
                <w:bottom w:val="none" w:sz="0" w:space="0" w:color="auto"/>
                <w:right w:val="none" w:sz="0" w:space="0" w:color="auto"/>
              </w:divBdr>
            </w:div>
            <w:div w:id="41753735">
              <w:marLeft w:val="0"/>
              <w:marRight w:val="0"/>
              <w:marTop w:val="0"/>
              <w:marBottom w:val="0"/>
              <w:divBdr>
                <w:top w:val="none" w:sz="0" w:space="0" w:color="auto"/>
                <w:left w:val="none" w:sz="0" w:space="0" w:color="auto"/>
                <w:bottom w:val="none" w:sz="0" w:space="0" w:color="auto"/>
                <w:right w:val="none" w:sz="0" w:space="0" w:color="auto"/>
              </w:divBdr>
            </w:div>
            <w:div w:id="1771701138">
              <w:marLeft w:val="0"/>
              <w:marRight w:val="0"/>
              <w:marTop w:val="0"/>
              <w:marBottom w:val="0"/>
              <w:divBdr>
                <w:top w:val="none" w:sz="0" w:space="0" w:color="auto"/>
                <w:left w:val="none" w:sz="0" w:space="0" w:color="auto"/>
                <w:bottom w:val="none" w:sz="0" w:space="0" w:color="auto"/>
                <w:right w:val="none" w:sz="0" w:space="0" w:color="auto"/>
              </w:divBdr>
            </w:div>
            <w:div w:id="193466569">
              <w:marLeft w:val="0"/>
              <w:marRight w:val="0"/>
              <w:marTop w:val="0"/>
              <w:marBottom w:val="0"/>
              <w:divBdr>
                <w:top w:val="none" w:sz="0" w:space="0" w:color="auto"/>
                <w:left w:val="none" w:sz="0" w:space="0" w:color="auto"/>
                <w:bottom w:val="none" w:sz="0" w:space="0" w:color="auto"/>
                <w:right w:val="none" w:sz="0" w:space="0" w:color="auto"/>
              </w:divBdr>
            </w:div>
            <w:div w:id="2045596575">
              <w:marLeft w:val="0"/>
              <w:marRight w:val="0"/>
              <w:marTop w:val="0"/>
              <w:marBottom w:val="0"/>
              <w:divBdr>
                <w:top w:val="none" w:sz="0" w:space="0" w:color="auto"/>
                <w:left w:val="none" w:sz="0" w:space="0" w:color="auto"/>
                <w:bottom w:val="none" w:sz="0" w:space="0" w:color="auto"/>
                <w:right w:val="none" w:sz="0" w:space="0" w:color="auto"/>
              </w:divBdr>
            </w:div>
            <w:div w:id="475877027">
              <w:marLeft w:val="0"/>
              <w:marRight w:val="0"/>
              <w:marTop w:val="0"/>
              <w:marBottom w:val="0"/>
              <w:divBdr>
                <w:top w:val="none" w:sz="0" w:space="0" w:color="auto"/>
                <w:left w:val="none" w:sz="0" w:space="0" w:color="auto"/>
                <w:bottom w:val="none" w:sz="0" w:space="0" w:color="auto"/>
                <w:right w:val="none" w:sz="0" w:space="0" w:color="auto"/>
              </w:divBdr>
            </w:div>
            <w:div w:id="1934047188">
              <w:marLeft w:val="0"/>
              <w:marRight w:val="0"/>
              <w:marTop w:val="0"/>
              <w:marBottom w:val="0"/>
              <w:divBdr>
                <w:top w:val="none" w:sz="0" w:space="0" w:color="auto"/>
                <w:left w:val="none" w:sz="0" w:space="0" w:color="auto"/>
                <w:bottom w:val="none" w:sz="0" w:space="0" w:color="auto"/>
                <w:right w:val="none" w:sz="0" w:space="0" w:color="auto"/>
              </w:divBdr>
            </w:div>
            <w:div w:id="1196508304">
              <w:marLeft w:val="0"/>
              <w:marRight w:val="0"/>
              <w:marTop w:val="0"/>
              <w:marBottom w:val="0"/>
              <w:divBdr>
                <w:top w:val="none" w:sz="0" w:space="0" w:color="auto"/>
                <w:left w:val="none" w:sz="0" w:space="0" w:color="auto"/>
                <w:bottom w:val="none" w:sz="0" w:space="0" w:color="auto"/>
                <w:right w:val="none" w:sz="0" w:space="0" w:color="auto"/>
              </w:divBdr>
            </w:div>
            <w:div w:id="1401102064">
              <w:marLeft w:val="0"/>
              <w:marRight w:val="0"/>
              <w:marTop w:val="0"/>
              <w:marBottom w:val="0"/>
              <w:divBdr>
                <w:top w:val="none" w:sz="0" w:space="0" w:color="auto"/>
                <w:left w:val="none" w:sz="0" w:space="0" w:color="auto"/>
                <w:bottom w:val="none" w:sz="0" w:space="0" w:color="auto"/>
                <w:right w:val="none" w:sz="0" w:space="0" w:color="auto"/>
              </w:divBdr>
            </w:div>
            <w:div w:id="1878203271">
              <w:marLeft w:val="0"/>
              <w:marRight w:val="0"/>
              <w:marTop w:val="0"/>
              <w:marBottom w:val="0"/>
              <w:divBdr>
                <w:top w:val="none" w:sz="0" w:space="0" w:color="auto"/>
                <w:left w:val="none" w:sz="0" w:space="0" w:color="auto"/>
                <w:bottom w:val="none" w:sz="0" w:space="0" w:color="auto"/>
                <w:right w:val="none" w:sz="0" w:space="0" w:color="auto"/>
              </w:divBdr>
            </w:div>
            <w:div w:id="398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789">
      <w:bodyDiv w:val="1"/>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60"/>
          <w:marRight w:val="60"/>
          <w:marTop w:val="100"/>
          <w:marBottom w:val="100"/>
          <w:divBdr>
            <w:top w:val="none" w:sz="0" w:space="0" w:color="auto"/>
            <w:left w:val="none" w:sz="0" w:space="0" w:color="auto"/>
            <w:bottom w:val="none" w:sz="0" w:space="0" w:color="auto"/>
            <w:right w:val="none" w:sz="0" w:space="0" w:color="auto"/>
          </w:divBdr>
          <w:divsChild>
            <w:div w:id="758479097">
              <w:marLeft w:val="0"/>
              <w:marRight w:val="0"/>
              <w:marTop w:val="0"/>
              <w:marBottom w:val="0"/>
              <w:divBdr>
                <w:top w:val="none" w:sz="0" w:space="0" w:color="auto"/>
                <w:left w:val="none" w:sz="0" w:space="0" w:color="auto"/>
                <w:bottom w:val="none" w:sz="0" w:space="0" w:color="auto"/>
                <w:right w:val="none" w:sz="0" w:space="0" w:color="auto"/>
              </w:divBdr>
            </w:div>
            <w:div w:id="214046062">
              <w:marLeft w:val="0"/>
              <w:marRight w:val="0"/>
              <w:marTop w:val="0"/>
              <w:marBottom w:val="0"/>
              <w:divBdr>
                <w:top w:val="none" w:sz="0" w:space="0" w:color="auto"/>
                <w:left w:val="none" w:sz="0" w:space="0" w:color="auto"/>
                <w:bottom w:val="none" w:sz="0" w:space="0" w:color="auto"/>
                <w:right w:val="none" w:sz="0" w:space="0" w:color="auto"/>
              </w:divBdr>
            </w:div>
            <w:div w:id="969290412">
              <w:marLeft w:val="0"/>
              <w:marRight w:val="0"/>
              <w:marTop w:val="0"/>
              <w:marBottom w:val="0"/>
              <w:divBdr>
                <w:top w:val="none" w:sz="0" w:space="0" w:color="auto"/>
                <w:left w:val="none" w:sz="0" w:space="0" w:color="auto"/>
                <w:bottom w:val="none" w:sz="0" w:space="0" w:color="auto"/>
                <w:right w:val="none" w:sz="0" w:space="0" w:color="auto"/>
              </w:divBdr>
            </w:div>
            <w:div w:id="420881910">
              <w:marLeft w:val="0"/>
              <w:marRight w:val="0"/>
              <w:marTop w:val="0"/>
              <w:marBottom w:val="0"/>
              <w:divBdr>
                <w:top w:val="none" w:sz="0" w:space="0" w:color="auto"/>
                <w:left w:val="none" w:sz="0" w:space="0" w:color="auto"/>
                <w:bottom w:val="none" w:sz="0" w:space="0" w:color="auto"/>
                <w:right w:val="none" w:sz="0" w:space="0" w:color="auto"/>
              </w:divBdr>
            </w:div>
            <w:div w:id="1526748279">
              <w:marLeft w:val="0"/>
              <w:marRight w:val="0"/>
              <w:marTop w:val="0"/>
              <w:marBottom w:val="0"/>
              <w:divBdr>
                <w:top w:val="none" w:sz="0" w:space="0" w:color="auto"/>
                <w:left w:val="none" w:sz="0" w:space="0" w:color="auto"/>
                <w:bottom w:val="none" w:sz="0" w:space="0" w:color="auto"/>
                <w:right w:val="none" w:sz="0" w:space="0" w:color="auto"/>
              </w:divBdr>
            </w:div>
            <w:div w:id="111243380">
              <w:marLeft w:val="0"/>
              <w:marRight w:val="0"/>
              <w:marTop w:val="0"/>
              <w:marBottom w:val="0"/>
              <w:divBdr>
                <w:top w:val="none" w:sz="0" w:space="0" w:color="auto"/>
                <w:left w:val="none" w:sz="0" w:space="0" w:color="auto"/>
                <w:bottom w:val="none" w:sz="0" w:space="0" w:color="auto"/>
                <w:right w:val="none" w:sz="0" w:space="0" w:color="auto"/>
              </w:divBdr>
            </w:div>
            <w:div w:id="871923165">
              <w:marLeft w:val="0"/>
              <w:marRight w:val="0"/>
              <w:marTop w:val="0"/>
              <w:marBottom w:val="0"/>
              <w:divBdr>
                <w:top w:val="none" w:sz="0" w:space="0" w:color="auto"/>
                <w:left w:val="none" w:sz="0" w:space="0" w:color="auto"/>
                <w:bottom w:val="none" w:sz="0" w:space="0" w:color="auto"/>
                <w:right w:val="none" w:sz="0" w:space="0" w:color="auto"/>
              </w:divBdr>
            </w:div>
            <w:div w:id="833226352">
              <w:marLeft w:val="0"/>
              <w:marRight w:val="0"/>
              <w:marTop w:val="0"/>
              <w:marBottom w:val="0"/>
              <w:divBdr>
                <w:top w:val="none" w:sz="0" w:space="0" w:color="auto"/>
                <w:left w:val="none" w:sz="0" w:space="0" w:color="auto"/>
                <w:bottom w:val="none" w:sz="0" w:space="0" w:color="auto"/>
                <w:right w:val="none" w:sz="0" w:space="0" w:color="auto"/>
              </w:divBdr>
            </w:div>
            <w:div w:id="1984845567">
              <w:marLeft w:val="0"/>
              <w:marRight w:val="0"/>
              <w:marTop w:val="0"/>
              <w:marBottom w:val="0"/>
              <w:divBdr>
                <w:top w:val="none" w:sz="0" w:space="0" w:color="auto"/>
                <w:left w:val="none" w:sz="0" w:space="0" w:color="auto"/>
                <w:bottom w:val="none" w:sz="0" w:space="0" w:color="auto"/>
                <w:right w:val="none" w:sz="0" w:space="0" w:color="auto"/>
              </w:divBdr>
            </w:div>
            <w:div w:id="167259298">
              <w:marLeft w:val="0"/>
              <w:marRight w:val="0"/>
              <w:marTop w:val="0"/>
              <w:marBottom w:val="0"/>
              <w:divBdr>
                <w:top w:val="none" w:sz="0" w:space="0" w:color="auto"/>
                <w:left w:val="none" w:sz="0" w:space="0" w:color="auto"/>
                <w:bottom w:val="none" w:sz="0" w:space="0" w:color="auto"/>
                <w:right w:val="none" w:sz="0" w:space="0" w:color="auto"/>
              </w:divBdr>
            </w:div>
            <w:div w:id="1683703611">
              <w:marLeft w:val="0"/>
              <w:marRight w:val="0"/>
              <w:marTop w:val="0"/>
              <w:marBottom w:val="0"/>
              <w:divBdr>
                <w:top w:val="none" w:sz="0" w:space="0" w:color="auto"/>
                <w:left w:val="none" w:sz="0" w:space="0" w:color="auto"/>
                <w:bottom w:val="none" w:sz="0" w:space="0" w:color="auto"/>
                <w:right w:val="none" w:sz="0" w:space="0" w:color="auto"/>
              </w:divBdr>
            </w:div>
            <w:div w:id="953438337">
              <w:marLeft w:val="0"/>
              <w:marRight w:val="0"/>
              <w:marTop w:val="0"/>
              <w:marBottom w:val="0"/>
              <w:divBdr>
                <w:top w:val="none" w:sz="0" w:space="0" w:color="auto"/>
                <w:left w:val="none" w:sz="0" w:space="0" w:color="auto"/>
                <w:bottom w:val="none" w:sz="0" w:space="0" w:color="auto"/>
                <w:right w:val="none" w:sz="0" w:space="0" w:color="auto"/>
              </w:divBdr>
            </w:div>
            <w:div w:id="1920602394">
              <w:marLeft w:val="0"/>
              <w:marRight w:val="0"/>
              <w:marTop w:val="0"/>
              <w:marBottom w:val="0"/>
              <w:divBdr>
                <w:top w:val="none" w:sz="0" w:space="0" w:color="auto"/>
                <w:left w:val="none" w:sz="0" w:space="0" w:color="auto"/>
                <w:bottom w:val="none" w:sz="0" w:space="0" w:color="auto"/>
                <w:right w:val="none" w:sz="0" w:space="0" w:color="auto"/>
              </w:divBdr>
            </w:div>
            <w:div w:id="434788240">
              <w:marLeft w:val="0"/>
              <w:marRight w:val="0"/>
              <w:marTop w:val="0"/>
              <w:marBottom w:val="0"/>
              <w:divBdr>
                <w:top w:val="none" w:sz="0" w:space="0" w:color="auto"/>
                <w:left w:val="none" w:sz="0" w:space="0" w:color="auto"/>
                <w:bottom w:val="none" w:sz="0" w:space="0" w:color="auto"/>
                <w:right w:val="none" w:sz="0" w:space="0" w:color="auto"/>
              </w:divBdr>
            </w:div>
            <w:div w:id="1257204420">
              <w:marLeft w:val="0"/>
              <w:marRight w:val="0"/>
              <w:marTop w:val="0"/>
              <w:marBottom w:val="0"/>
              <w:divBdr>
                <w:top w:val="none" w:sz="0" w:space="0" w:color="auto"/>
                <w:left w:val="none" w:sz="0" w:space="0" w:color="auto"/>
                <w:bottom w:val="none" w:sz="0" w:space="0" w:color="auto"/>
                <w:right w:val="none" w:sz="0" w:space="0" w:color="auto"/>
              </w:divBdr>
            </w:div>
            <w:div w:id="2128157686">
              <w:marLeft w:val="0"/>
              <w:marRight w:val="0"/>
              <w:marTop w:val="0"/>
              <w:marBottom w:val="0"/>
              <w:divBdr>
                <w:top w:val="none" w:sz="0" w:space="0" w:color="auto"/>
                <w:left w:val="none" w:sz="0" w:space="0" w:color="auto"/>
                <w:bottom w:val="none" w:sz="0" w:space="0" w:color="auto"/>
                <w:right w:val="none" w:sz="0" w:space="0" w:color="auto"/>
              </w:divBdr>
            </w:div>
            <w:div w:id="952977158">
              <w:marLeft w:val="0"/>
              <w:marRight w:val="0"/>
              <w:marTop w:val="0"/>
              <w:marBottom w:val="0"/>
              <w:divBdr>
                <w:top w:val="none" w:sz="0" w:space="0" w:color="auto"/>
                <w:left w:val="none" w:sz="0" w:space="0" w:color="auto"/>
                <w:bottom w:val="none" w:sz="0" w:space="0" w:color="auto"/>
                <w:right w:val="none" w:sz="0" w:space="0" w:color="auto"/>
              </w:divBdr>
            </w:div>
            <w:div w:id="1311133378">
              <w:marLeft w:val="0"/>
              <w:marRight w:val="0"/>
              <w:marTop w:val="0"/>
              <w:marBottom w:val="0"/>
              <w:divBdr>
                <w:top w:val="none" w:sz="0" w:space="0" w:color="auto"/>
                <w:left w:val="none" w:sz="0" w:space="0" w:color="auto"/>
                <w:bottom w:val="none" w:sz="0" w:space="0" w:color="auto"/>
                <w:right w:val="none" w:sz="0" w:space="0" w:color="auto"/>
              </w:divBdr>
            </w:div>
            <w:div w:id="10228981">
              <w:marLeft w:val="0"/>
              <w:marRight w:val="0"/>
              <w:marTop w:val="0"/>
              <w:marBottom w:val="0"/>
              <w:divBdr>
                <w:top w:val="none" w:sz="0" w:space="0" w:color="auto"/>
                <w:left w:val="none" w:sz="0" w:space="0" w:color="auto"/>
                <w:bottom w:val="none" w:sz="0" w:space="0" w:color="auto"/>
                <w:right w:val="none" w:sz="0" w:space="0" w:color="auto"/>
              </w:divBdr>
            </w:div>
            <w:div w:id="2064475140">
              <w:marLeft w:val="0"/>
              <w:marRight w:val="0"/>
              <w:marTop w:val="0"/>
              <w:marBottom w:val="0"/>
              <w:divBdr>
                <w:top w:val="none" w:sz="0" w:space="0" w:color="auto"/>
                <w:left w:val="none" w:sz="0" w:space="0" w:color="auto"/>
                <w:bottom w:val="none" w:sz="0" w:space="0" w:color="auto"/>
                <w:right w:val="none" w:sz="0" w:space="0" w:color="auto"/>
              </w:divBdr>
            </w:div>
            <w:div w:id="109130416">
              <w:marLeft w:val="0"/>
              <w:marRight w:val="0"/>
              <w:marTop w:val="0"/>
              <w:marBottom w:val="0"/>
              <w:divBdr>
                <w:top w:val="none" w:sz="0" w:space="0" w:color="auto"/>
                <w:left w:val="none" w:sz="0" w:space="0" w:color="auto"/>
                <w:bottom w:val="none" w:sz="0" w:space="0" w:color="auto"/>
                <w:right w:val="none" w:sz="0" w:space="0" w:color="auto"/>
              </w:divBdr>
            </w:div>
            <w:div w:id="548347488">
              <w:marLeft w:val="0"/>
              <w:marRight w:val="0"/>
              <w:marTop w:val="0"/>
              <w:marBottom w:val="0"/>
              <w:divBdr>
                <w:top w:val="none" w:sz="0" w:space="0" w:color="auto"/>
                <w:left w:val="none" w:sz="0" w:space="0" w:color="auto"/>
                <w:bottom w:val="none" w:sz="0" w:space="0" w:color="auto"/>
                <w:right w:val="none" w:sz="0" w:space="0" w:color="auto"/>
              </w:divBdr>
            </w:div>
            <w:div w:id="1696611809">
              <w:marLeft w:val="0"/>
              <w:marRight w:val="0"/>
              <w:marTop w:val="0"/>
              <w:marBottom w:val="0"/>
              <w:divBdr>
                <w:top w:val="none" w:sz="0" w:space="0" w:color="auto"/>
                <w:left w:val="none" w:sz="0" w:space="0" w:color="auto"/>
                <w:bottom w:val="none" w:sz="0" w:space="0" w:color="auto"/>
                <w:right w:val="none" w:sz="0" w:space="0" w:color="auto"/>
              </w:divBdr>
            </w:div>
            <w:div w:id="2085518590">
              <w:marLeft w:val="0"/>
              <w:marRight w:val="0"/>
              <w:marTop w:val="0"/>
              <w:marBottom w:val="0"/>
              <w:divBdr>
                <w:top w:val="none" w:sz="0" w:space="0" w:color="auto"/>
                <w:left w:val="none" w:sz="0" w:space="0" w:color="auto"/>
                <w:bottom w:val="none" w:sz="0" w:space="0" w:color="auto"/>
                <w:right w:val="none" w:sz="0" w:space="0" w:color="auto"/>
              </w:divBdr>
            </w:div>
            <w:div w:id="1468432320">
              <w:marLeft w:val="0"/>
              <w:marRight w:val="0"/>
              <w:marTop w:val="0"/>
              <w:marBottom w:val="0"/>
              <w:divBdr>
                <w:top w:val="none" w:sz="0" w:space="0" w:color="auto"/>
                <w:left w:val="none" w:sz="0" w:space="0" w:color="auto"/>
                <w:bottom w:val="none" w:sz="0" w:space="0" w:color="auto"/>
                <w:right w:val="none" w:sz="0" w:space="0" w:color="auto"/>
              </w:divBdr>
            </w:div>
            <w:div w:id="287905350">
              <w:marLeft w:val="0"/>
              <w:marRight w:val="0"/>
              <w:marTop w:val="0"/>
              <w:marBottom w:val="0"/>
              <w:divBdr>
                <w:top w:val="none" w:sz="0" w:space="0" w:color="auto"/>
                <w:left w:val="none" w:sz="0" w:space="0" w:color="auto"/>
                <w:bottom w:val="none" w:sz="0" w:space="0" w:color="auto"/>
                <w:right w:val="none" w:sz="0" w:space="0" w:color="auto"/>
              </w:divBdr>
            </w:div>
            <w:div w:id="39332591">
              <w:marLeft w:val="0"/>
              <w:marRight w:val="0"/>
              <w:marTop w:val="0"/>
              <w:marBottom w:val="0"/>
              <w:divBdr>
                <w:top w:val="none" w:sz="0" w:space="0" w:color="auto"/>
                <w:left w:val="none" w:sz="0" w:space="0" w:color="auto"/>
                <w:bottom w:val="none" w:sz="0" w:space="0" w:color="auto"/>
                <w:right w:val="none" w:sz="0" w:space="0" w:color="auto"/>
              </w:divBdr>
            </w:div>
            <w:div w:id="472261878">
              <w:marLeft w:val="0"/>
              <w:marRight w:val="0"/>
              <w:marTop w:val="0"/>
              <w:marBottom w:val="0"/>
              <w:divBdr>
                <w:top w:val="none" w:sz="0" w:space="0" w:color="auto"/>
                <w:left w:val="none" w:sz="0" w:space="0" w:color="auto"/>
                <w:bottom w:val="none" w:sz="0" w:space="0" w:color="auto"/>
                <w:right w:val="none" w:sz="0" w:space="0" w:color="auto"/>
              </w:divBdr>
            </w:div>
            <w:div w:id="311373750">
              <w:marLeft w:val="0"/>
              <w:marRight w:val="0"/>
              <w:marTop w:val="0"/>
              <w:marBottom w:val="0"/>
              <w:divBdr>
                <w:top w:val="none" w:sz="0" w:space="0" w:color="auto"/>
                <w:left w:val="none" w:sz="0" w:space="0" w:color="auto"/>
                <w:bottom w:val="none" w:sz="0" w:space="0" w:color="auto"/>
                <w:right w:val="none" w:sz="0" w:space="0" w:color="auto"/>
              </w:divBdr>
            </w:div>
            <w:div w:id="1824391237">
              <w:marLeft w:val="0"/>
              <w:marRight w:val="0"/>
              <w:marTop w:val="0"/>
              <w:marBottom w:val="0"/>
              <w:divBdr>
                <w:top w:val="none" w:sz="0" w:space="0" w:color="auto"/>
                <w:left w:val="none" w:sz="0" w:space="0" w:color="auto"/>
                <w:bottom w:val="none" w:sz="0" w:space="0" w:color="auto"/>
                <w:right w:val="none" w:sz="0" w:space="0" w:color="auto"/>
              </w:divBdr>
            </w:div>
            <w:div w:id="1310670268">
              <w:marLeft w:val="0"/>
              <w:marRight w:val="0"/>
              <w:marTop w:val="0"/>
              <w:marBottom w:val="0"/>
              <w:divBdr>
                <w:top w:val="none" w:sz="0" w:space="0" w:color="auto"/>
                <w:left w:val="none" w:sz="0" w:space="0" w:color="auto"/>
                <w:bottom w:val="none" w:sz="0" w:space="0" w:color="auto"/>
                <w:right w:val="none" w:sz="0" w:space="0" w:color="auto"/>
              </w:divBdr>
            </w:div>
          </w:divsChild>
        </w:div>
        <w:div w:id="1664236667">
          <w:marLeft w:val="60"/>
          <w:marRight w:val="60"/>
          <w:marTop w:val="100"/>
          <w:marBottom w:val="100"/>
          <w:divBdr>
            <w:top w:val="none" w:sz="0" w:space="0" w:color="auto"/>
            <w:left w:val="none" w:sz="0" w:space="0" w:color="auto"/>
            <w:bottom w:val="none" w:sz="0" w:space="0" w:color="auto"/>
            <w:right w:val="none" w:sz="0" w:space="0" w:color="auto"/>
          </w:divBdr>
          <w:divsChild>
            <w:div w:id="2061974458">
              <w:marLeft w:val="0"/>
              <w:marRight w:val="0"/>
              <w:marTop w:val="0"/>
              <w:marBottom w:val="0"/>
              <w:divBdr>
                <w:top w:val="none" w:sz="0" w:space="0" w:color="auto"/>
                <w:left w:val="none" w:sz="0" w:space="0" w:color="auto"/>
                <w:bottom w:val="none" w:sz="0" w:space="0" w:color="auto"/>
                <w:right w:val="none" w:sz="0" w:space="0" w:color="auto"/>
              </w:divBdr>
            </w:div>
          </w:divsChild>
        </w:div>
        <w:div w:id="1171263389">
          <w:marLeft w:val="60"/>
          <w:marRight w:val="60"/>
          <w:marTop w:val="100"/>
          <w:marBottom w:val="100"/>
          <w:divBdr>
            <w:top w:val="none" w:sz="0" w:space="0" w:color="auto"/>
            <w:left w:val="none" w:sz="0" w:space="0" w:color="auto"/>
            <w:bottom w:val="none" w:sz="0" w:space="0" w:color="auto"/>
            <w:right w:val="none" w:sz="0" w:space="0" w:color="auto"/>
          </w:divBdr>
          <w:divsChild>
            <w:div w:id="1363439809">
              <w:marLeft w:val="0"/>
              <w:marRight w:val="0"/>
              <w:marTop w:val="0"/>
              <w:marBottom w:val="0"/>
              <w:divBdr>
                <w:top w:val="none" w:sz="0" w:space="0" w:color="auto"/>
                <w:left w:val="none" w:sz="0" w:space="0" w:color="auto"/>
                <w:bottom w:val="none" w:sz="0" w:space="0" w:color="auto"/>
                <w:right w:val="none" w:sz="0" w:space="0" w:color="auto"/>
              </w:divBdr>
            </w:div>
          </w:divsChild>
        </w:div>
        <w:div w:id="686102040">
          <w:marLeft w:val="60"/>
          <w:marRight w:val="60"/>
          <w:marTop w:val="100"/>
          <w:marBottom w:val="100"/>
          <w:divBdr>
            <w:top w:val="none" w:sz="0" w:space="0" w:color="auto"/>
            <w:left w:val="none" w:sz="0" w:space="0" w:color="auto"/>
            <w:bottom w:val="none" w:sz="0" w:space="0" w:color="auto"/>
            <w:right w:val="none" w:sz="0" w:space="0" w:color="auto"/>
          </w:divBdr>
          <w:divsChild>
            <w:div w:id="425345516">
              <w:marLeft w:val="0"/>
              <w:marRight w:val="0"/>
              <w:marTop w:val="0"/>
              <w:marBottom w:val="0"/>
              <w:divBdr>
                <w:top w:val="none" w:sz="0" w:space="0" w:color="auto"/>
                <w:left w:val="none" w:sz="0" w:space="0" w:color="auto"/>
                <w:bottom w:val="none" w:sz="0" w:space="0" w:color="auto"/>
                <w:right w:val="none" w:sz="0" w:space="0" w:color="auto"/>
              </w:divBdr>
            </w:div>
          </w:divsChild>
        </w:div>
        <w:div w:id="1861311980">
          <w:marLeft w:val="60"/>
          <w:marRight w:val="60"/>
          <w:marTop w:val="100"/>
          <w:marBottom w:val="100"/>
          <w:divBdr>
            <w:top w:val="none" w:sz="0" w:space="0" w:color="auto"/>
            <w:left w:val="none" w:sz="0" w:space="0" w:color="auto"/>
            <w:bottom w:val="none" w:sz="0" w:space="0" w:color="auto"/>
            <w:right w:val="none" w:sz="0" w:space="0" w:color="auto"/>
          </w:divBdr>
          <w:divsChild>
            <w:div w:id="767891705">
              <w:marLeft w:val="0"/>
              <w:marRight w:val="0"/>
              <w:marTop w:val="0"/>
              <w:marBottom w:val="0"/>
              <w:divBdr>
                <w:top w:val="none" w:sz="0" w:space="0" w:color="auto"/>
                <w:left w:val="none" w:sz="0" w:space="0" w:color="auto"/>
                <w:bottom w:val="none" w:sz="0" w:space="0" w:color="auto"/>
                <w:right w:val="none" w:sz="0" w:space="0" w:color="auto"/>
              </w:divBdr>
            </w:div>
            <w:div w:id="432479894">
              <w:marLeft w:val="0"/>
              <w:marRight w:val="0"/>
              <w:marTop w:val="0"/>
              <w:marBottom w:val="0"/>
              <w:divBdr>
                <w:top w:val="none" w:sz="0" w:space="0" w:color="auto"/>
                <w:left w:val="none" w:sz="0" w:space="0" w:color="auto"/>
                <w:bottom w:val="none" w:sz="0" w:space="0" w:color="auto"/>
                <w:right w:val="none" w:sz="0" w:space="0" w:color="auto"/>
              </w:divBdr>
            </w:div>
          </w:divsChild>
        </w:div>
        <w:div w:id="444888495">
          <w:marLeft w:val="60"/>
          <w:marRight w:val="60"/>
          <w:marTop w:val="100"/>
          <w:marBottom w:val="100"/>
          <w:divBdr>
            <w:top w:val="none" w:sz="0" w:space="0" w:color="auto"/>
            <w:left w:val="none" w:sz="0" w:space="0" w:color="auto"/>
            <w:bottom w:val="none" w:sz="0" w:space="0" w:color="auto"/>
            <w:right w:val="none" w:sz="0" w:space="0" w:color="auto"/>
          </w:divBdr>
          <w:divsChild>
            <w:div w:id="882135877">
              <w:marLeft w:val="0"/>
              <w:marRight w:val="0"/>
              <w:marTop w:val="0"/>
              <w:marBottom w:val="0"/>
              <w:divBdr>
                <w:top w:val="none" w:sz="0" w:space="0" w:color="auto"/>
                <w:left w:val="none" w:sz="0" w:space="0" w:color="auto"/>
                <w:bottom w:val="none" w:sz="0" w:space="0" w:color="auto"/>
                <w:right w:val="none" w:sz="0" w:space="0" w:color="auto"/>
              </w:divBdr>
            </w:div>
          </w:divsChild>
        </w:div>
        <w:div w:id="1912888903">
          <w:marLeft w:val="60"/>
          <w:marRight w:val="60"/>
          <w:marTop w:val="100"/>
          <w:marBottom w:val="100"/>
          <w:divBdr>
            <w:top w:val="none" w:sz="0" w:space="0" w:color="auto"/>
            <w:left w:val="none" w:sz="0" w:space="0" w:color="auto"/>
            <w:bottom w:val="none" w:sz="0" w:space="0" w:color="auto"/>
            <w:right w:val="none" w:sz="0" w:space="0" w:color="auto"/>
          </w:divBdr>
          <w:divsChild>
            <w:div w:id="1411075434">
              <w:marLeft w:val="0"/>
              <w:marRight w:val="0"/>
              <w:marTop w:val="0"/>
              <w:marBottom w:val="0"/>
              <w:divBdr>
                <w:top w:val="none" w:sz="0" w:space="0" w:color="auto"/>
                <w:left w:val="none" w:sz="0" w:space="0" w:color="auto"/>
                <w:bottom w:val="none" w:sz="0" w:space="0" w:color="auto"/>
                <w:right w:val="none" w:sz="0" w:space="0" w:color="auto"/>
              </w:divBdr>
            </w:div>
          </w:divsChild>
        </w:div>
        <w:div w:id="1618100191">
          <w:marLeft w:val="60"/>
          <w:marRight w:val="60"/>
          <w:marTop w:val="100"/>
          <w:marBottom w:val="100"/>
          <w:divBdr>
            <w:top w:val="none" w:sz="0" w:space="0" w:color="auto"/>
            <w:left w:val="none" w:sz="0" w:space="0" w:color="auto"/>
            <w:bottom w:val="none" w:sz="0" w:space="0" w:color="auto"/>
            <w:right w:val="none" w:sz="0" w:space="0" w:color="auto"/>
          </w:divBdr>
          <w:divsChild>
            <w:div w:id="2143036915">
              <w:marLeft w:val="0"/>
              <w:marRight w:val="0"/>
              <w:marTop w:val="0"/>
              <w:marBottom w:val="0"/>
              <w:divBdr>
                <w:top w:val="none" w:sz="0" w:space="0" w:color="auto"/>
                <w:left w:val="none" w:sz="0" w:space="0" w:color="auto"/>
                <w:bottom w:val="none" w:sz="0" w:space="0" w:color="auto"/>
                <w:right w:val="none" w:sz="0" w:space="0" w:color="auto"/>
              </w:divBdr>
            </w:div>
          </w:divsChild>
        </w:div>
        <w:div w:id="1511139689">
          <w:marLeft w:val="60"/>
          <w:marRight w:val="60"/>
          <w:marTop w:val="100"/>
          <w:marBottom w:val="100"/>
          <w:divBdr>
            <w:top w:val="none" w:sz="0" w:space="0" w:color="auto"/>
            <w:left w:val="none" w:sz="0" w:space="0" w:color="auto"/>
            <w:bottom w:val="none" w:sz="0" w:space="0" w:color="auto"/>
            <w:right w:val="none" w:sz="0" w:space="0" w:color="auto"/>
          </w:divBdr>
          <w:divsChild>
            <w:div w:id="1444574373">
              <w:marLeft w:val="0"/>
              <w:marRight w:val="0"/>
              <w:marTop w:val="0"/>
              <w:marBottom w:val="0"/>
              <w:divBdr>
                <w:top w:val="none" w:sz="0" w:space="0" w:color="auto"/>
                <w:left w:val="none" w:sz="0" w:space="0" w:color="auto"/>
                <w:bottom w:val="none" w:sz="0" w:space="0" w:color="auto"/>
                <w:right w:val="none" w:sz="0" w:space="0" w:color="auto"/>
              </w:divBdr>
            </w:div>
            <w:div w:id="466703829">
              <w:marLeft w:val="0"/>
              <w:marRight w:val="0"/>
              <w:marTop w:val="0"/>
              <w:marBottom w:val="0"/>
              <w:divBdr>
                <w:top w:val="none" w:sz="0" w:space="0" w:color="auto"/>
                <w:left w:val="none" w:sz="0" w:space="0" w:color="auto"/>
                <w:bottom w:val="none" w:sz="0" w:space="0" w:color="auto"/>
                <w:right w:val="none" w:sz="0" w:space="0" w:color="auto"/>
              </w:divBdr>
            </w:div>
            <w:div w:id="1543244527">
              <w:marLeft w:val="0"/>
              <w:marRight w:val="0"/>
              <w:marTop w:val="0"/>
              <w:marBottom w:val="0"/>
              <w:divBdr>
                <w:top w:val="none" w:sz="0" w:space="0" w:color="auto"/>
                <w:left w:val="none" w:sz="0" w:space="0" w:color="auto"/>
                <w:bottom w:val="none" w:sz="0" w:space="0" w:color="auto"/>
                <w:right w:val="none" w:sz="0" w:space="0" w:color="auto"/>
              </w:divBdr>
            </w:div>
            <w:div w:id="287013359">
              <w:marLeft w:val="0"/>
              <w:marRight w:val="0"/>
              <w:marTop w:val="0"/>
              <w:marBottom w:val="0"/>
              <w:divBdr>
                <w:top w:val="none" w:sz="0" w:space="0" w:color="auto"/>
                <w:left w:val="none" w:sz="0" w:space="0" w:color="auto"/>
                <w:bottom w:val="none" w:sz="0" w:space="0" w:color="auto"/>
                <w:right w:val="none" w:sz="0" w:space="0" w:color="auto"/>
              </w:divBdr>
            </w:div>
            <w:div w:id="42022483">
              <w:marLeft w:val="0"/>
              <w:marRight w:val="0"/>
              <w:marTop w:val="0"/>
              <w:marBottom w:val="0"/>
              <w:divBdr>
                <w:top w:val="none" w:sz="0" w:space="0" w:color="auto"/>
                <w:left w:val="none" w:sz="0" w:space="0" w:color="auto"/>
                <w:bottom w:val="none" w:sz="0" w:space="0" w:color="auto"/>
                <w:right w:val="none" w:sz="0" w:space="0" w:color="auto"/>
              </w:divBdr>
            </w:div>
            <w:div w:id="746849400">
              <w:marLeft w:val="0"/>
              <w:marRight w:val="0"/>
              <w:marTop w:val="0"/>
              <w:marBottom w:val="0"/>
              <w:divBdr>
                <w:top w:val="none" w:sz="0" w:space="0" w:color="auto"/>
                <w:left w:val="none" w:sz="0" w:space="0" w:color="auto"/>
                <w:bottom w:val="none" w:sz="0" w:space="0" w:color="auto"/>
                <w:right w:val="none" w:sz="0" w:space="0" w:color="auto"/>
              </w:divBdr>
            </w:div>
            <w:div w:id="177357645">
              <w:marLeft w:val="0"/>
              <w:marRight w:val="0"/>
              <w:marTop w:val="0"/>
              <w:marBottom w:val="0"/>
              <w:divBdr>
                <w:top w:val="none" w:sz="0" w:space="0" w:color="auto"/>
                <w:left w:val="none" w:sz="0" w:space="0" w:color="auto"/>
                <w:bottom w:val="none" w:sz="0" w:space="0" w:color="auto"/>
                <w:right w:val="none" w:sz="0" w:space="0" w:color="auto"/>
              </w:divBdr>
            </w:div>
            <w:div w:id="82994775">
              <w:marLeft w:val="0"/>
              <w:marRight w:val="0"/>
              <w:marTop w:val="0"/>
              <w:marBottom w:val="0"/>
              <w:divBdr>
                <w:top w:val="none" w:sz="0" w:space="0" w:color="auto"/>
                <w:left w:val="none" w:sz="0" w:space="0" w:color="auto"/>
                <w:bottom w:val="none" w:sz="0" w:space="0" w:color="auto"/>
                <w:right w:val="none" w:sz="0" w:space="0" w:color="auto"/>
              </w:divBdr>
            </w:div>
            <w:div w:id="732658526">
              <w:marLeft w:val="0"/>
              <w:marRight w:val="0"/>
              <w:marTop w:val="0"/>
              <w:marBottom w:val="0"/>
              <w:divBdr>
                <w:top w:val="none" w:sz="0" w:space="0" w:color="auto"/>
                <w:left w:val="none" w:sz="0" w:space="0" w:color="auto"/>
                <w:bottom w:val="none" w:sz="0" w:space="0" w:color="auto"/>
                <w:right w:val="none" w:sz="0" w:space="0" w:color="auto"/>
              </w:divBdr>
            </w:div>
            <w:div w:id="61753953">
              <w:marLeft w:val="0"/>
              <w:marRight w:val="0"/>
              <w:marTop w:val="0"/>
              <w:marBottom w:val="0"/>
              <w:divBdr>
                <w:top w:val="none" w:sz="0" w:space="0" w:color="auto"/>
                <w:left w:val="none" w:sz="0" w:space="0" w:color="auto"/>
                <w:bottom w:val="none" w:sz="0" w:space="0" w:color="auto"/>
                <w:right w:val="none" w:sz="0" w:space="0" w:color="auto"/>
              </w:divBdr>
            </w:div>
            <w:div w:id="52394959">
              <w:marLeft w:val="0"/>
              <w:marRight w:val="0"/>
              <w:marTop w:val="0"/>
              <w:marBottom w:val="0"/>
              <w:divBdr>
                <w:top w:val="none" w:sz="0" w:space="0" w:color="auto"/>
                <w:left w:val="none" w:sz="0" w:space="0" w:color="auto"/>
                <w:bottom w:val="none" w:sz="0" w:space="0" w:color="auto"/>
                <w:right w:val="none" w:sz="0" w:space="0" w:color="auto"/>
              </w:divBdr>
            </w:div>
            <w:div w:id="1733698800">
              <w:marLeft w:val="0"/>
              <w:marRight w:val="0"/>
              <w:marTop w:val="0"/>
              <w:marBottom w:val="0"/>
              <w:divBdr>
                <w:top w:val="none" w:sz="0" w:space="0" w:color="auto"/>
                <w:left w:val="none" w:sz="0" w:space="0" w:color="auto"/>
                <w:bottom w:val="none" w:sz="0" w:space="0" w:color="auto"/>
                <w:right w:val="none" w:sz="0" w:space="0" w:color="auto"/>
              </w:divBdr>
            </w:div>
            <w:div w:id="742869244">
              <w:marLeft w:val="0"/>
              <w:marRight w:val="0"/>
              <w:marTop w:val="0"/>
              <w:marBottom w:val="0"/>
              <w:divBdr>
                <w:top w:val="none" w:sz="0" w:space="0" w:color="auto"/>
                <w:left w:val="none" w:sz="0" w:space="0" w:color="auto"/>
                <w:bottom w:val="none" w:sz="0" w:space="0" w:color="auto"/>
                <w:right w:val="none" w:sz="0" w:space="0" w:color="auto"/>
              </w:divBdr>
            </w:div>
            <w:div w:id="408578821">
              <w:marLeft w:val="0"/>
              <w:marRight w:val="0"/>
              <w:marTop w:val="0"/>
              <w:marBottom w:val="0"/>
              <w:divBdr>
                <w:top w:val="none" w:sz="0" w:space="0" w:color="auto"/>
                <w:left w:val="none" w:sz="0" w:space="0" w:color="auto"/>
                <w:bottom w:val="none" w:sz="0" w:space="0" w:color="auto"/>
                <w:right w:val="none" w:sz="0" w:space="0" w:color="auto"/>
              </w:divBdr>
            </w:div>
            <w:div w:id="1203860054">
              <w:marLeft w:val="0"/>
              <w:marRight w:val="0"/>
              <w:marTop w:val="0"/>
              <w:marBottom w:val="0"/>
              <w:divBdr>
                <w:top w:val="none" w:sz="0" w:space="0" w:color="auto"/>
                <w:left w:val="none" w:sz="0" w:space="0" w:color="auto"/>
                <w:bottom w:val="none" w:sz="0" w:space="0" w:color="auto"/>
                <w:right w:val="none" w:sz="0" w:space="0" w:color="auto"/>
              </w:divBdr>
            </w:div>
            <w:div w:id="5793574">
              <w:marLeft w:val="0"/>
              <w:marRight w:val="0"/>
              <w:marTop w:val="0"/>
              <w:marBottom w:val="0"/>
              <w:divBdr>
                <w:top w:val="none" w:sz="0" w:space="0" w:color="auto"/>
                <w:left w:val="none" w:sz="0" w:space="0" w:color="auto"/>
                <w:bottom w:val="none" w:sz="0" w:space="0" w:color="auto"/>
                <w:right w:val="none" w:sz="0" w:space="0" w:color="auto"/>
              </w:divBdr>
            </w:div>
            <w:div w:id="1271545608">
              <w:marLeft w:val="0"/>
              <w:marRight w:val="0"/>
              <w:marTop w:val="0"/>
              <w:marBottom w:val="0"/>
              <w:divBdr>
                <w:top w:val="none" w:sz="0" w:space="0" w:color="auto"/>
                <w:left w:val="none" w:sz="0" w:space="0" w:color="auto"/>
                <w:bottom w:val="none" w:sz="0" w:space="0" w:color="auto"/>
                <w:right w:val="none" w:sz="0" w:space="0" w:color="auto"/>
              </w:divBdr>
            </w:div>
            <w:div w:id="897546888">
              <w:marLeft w:val="0"/>
              <w:marRight w:val="0"/>
              <w:marTop w:val="0"/>
              <w:marBottom w:val="0"/>
              <w:divBdr>
                <w:top w:val="none" w:sz="0" w:space="0" w:color="auto"/>
                <w:left w:val="none" w:sz="0" w:space="0" w:color="auto"/>
                <w:bottom w:val="none" w:sz="0" w:space="0" w:color="auto"/>
                <w:right w:val="none" w:sz="0" w:space="0" w:color="auto"/>
              </w:divBdr>
            </w:div>
            <w:div w:id="1558273115">
              <w:marLeft w:val="0"/>
              <w:marRight w:val="0"/>
              <w:marTop w:val="0"/>
              <w:marBottom w:val="0"/>
              <w:divBdr>
                <w:top w:val="none" w:sz="0" w:space="0" w:color="auto"/>
                <w:left w:val="none" w:sz="0" w:space="0" w:color="auto"/>
                <w:bottom w:val="none" w:sz="0" w:space="0" w:color="auto"/>
                <w:right w:val="none" w:sz="0" w:space="0" w:color="auto"/>
              </w:divBdr>
            </w:div>
            <w:div w:id="728068041">
              <w:marLeft w:val="0"/>
              <w:marRight w:val="0"/>
              <w:marTop w:val="0"/>
              <w:marBottom w:val="0"/>
              <w:divBdr>
                <w:top w:val="none" w:sz="0" w:space="0" w:color="auto"/>
                <w:left w:val="none" w:sz="0" w:space="0" w:color="auto"/>
                <w:bottom w:val="none" w:sz="0" w:space="0" w:color="auto"/>
                <w:right w:val="none" w:sz="0" w:space="0" w:color="auto"/>
              </w:divBdr>
            </w:div>
            <w:div w:id="559445748">
              <w:marLeft w:val="0"/>
              <w:marRight w:val="0"/>
              <w:marTop w:val="0"/>
              <w:marBottom w:val="0"/>
              <w:divBdr>
                <w:top w:val="none" w:sz="0" w:space="0" w:color="auto"/>
                <w:left w:val="none" w:sz="0" w:space="0" w:color="auto"/>
                <w:bottom w:val="none" w:sz="0" w:space="0" w:color="auto"/>
                <w:right w:val="none" w:sz="0" w:space="0" w:color="auto"/>
              </w:divBdr>
            </w:div>
            <w:div w:id="137262356">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 w:id="974943893">
              <w:marLeft w:val="0"/>
              <w:marRight w:val="0"/>
              <w:marTop w:val="0"/>
              <w:marBottom w:val="0"/>
              <w:divBdr>
                <w:top w:val="none" w:sz="0" w:space="0" w:color="auto"/>
                <w:left w:val="none" w:sz="0" w:space="0" w:color="auto"/>
                <w:bottom w:val="none" w:sz="0" w:space="0" w:color="auto"/>
                <w:right w:val="none" w:sz="0" w:space="0" w:color="auto"/>
              </w:divBdr>
            </w:div>
            <w:div w:id="1577058432">
              <w:marLeft w:val="0"/>
              <w:marRight w:val="0"/>
              <w:marTop w:val="0"/>
              <w:marBottom w:val="0"/>
              <w:divBdr>
                <w:top w:val="none" w:sz="0" w:space="0" w:color="auto"/>
                <w:left w:val="none" w:sz="0" w:space="0" w:color="auto"/>
                <w:bottom w:val="none" w:sz="0" w:space="0" w:color="auto"/>
                <w:right w:val="none" w:sz="0" w:space="0" w:color="auto"/>
              </w:divBdr>
            </w:div>
            <w:div w:id="910506953">
              <w:marLeft w:val="0"/>
              <w:marRight w:val="0"/>
              <w:marTop w:val="0"/>
              <w:marBottom w:val="0"/>
              <w:divBdr>
                <w:top w:val="none" w:sz="0" w:space="0" w:color="auto"/>
                <w:left w:val="none" w:sz="0" w:space="0" w:color="auto"/>
                <w:bottom w:val="none" w:sz="0" w:space="0" w:color="auto"/>
                <w:right w:val="none" w:sz="0" w:space="0" w:color="auto"/>
              </w:divBdr>
            </w:div>
            <w:div w:id="551385832">
              <w:marLeft w:val="0"/>
              <w:marRight w:val="0"/>
              <w:marTop w:val="0"/>
              <w:marBottom w:val="0"/>
              <w:divBdr>
                <w:top w:val="none" w:sz="0" w:space="0" w:color="auto"/>
                <w:left w:val="none" w:sz="0" w:space="0" w:color="auto"/>
                <w:bottom w:val="none" w:sz="0" w:space="0" w:color="auto"/>
                <w:right w:val="none" w:sz="0" w:space="0" w:color="auto"/>
              </w:divBdr>
            </w:div>
            <w:div w:id="1257905979">
              <w:marLeft w:val="0"/>
              <w:marRight w:val="0"/>
              <w:marTop w:val="0"/>
              <w:marBottom w:val="0"/>
              <w:divBdr>
                <w:top w:val="none" w:sz="0" w:space="0" w:color="auto"/>
                <w:left w:val="none" w:sz="0" w:space="0" w:color="auto"/>
                <w:bottom w:val="none" w:sz="0" w:space="0" w:color="auto"/>
                <w:right w:val="none" w:sz="0" w:space="0" w:color="auto"/>
              </w:divBdr>
            </w:div>
            <w:div w:id="577592025">
              <w:marLeft w:val="0"/>
              <w:marRight w:val="0"/>
              <w:marTop w:val="0"/>
              <w:marBottom w:val="0"/>
              <w:divBdr>
                <w:top w:val="none" w:sz="0" w:space="0" w:color="auto"/>
                <w:left w:val="none" w:sz="0" w:space="0" w:color="auto"/>
                <w:bottom w:val="none" w:sz="0" w:space="0" w:color="auto"/>
                <w:right w:val="none" w:sz="0" w:space="0" w:color="auto"/>
              </w:divBdr>
            </w:div>
            <w:div w:id="1463958850">
              <w:marLeft w:val="0"/>
              <w:marRight w:val="0"/>
              <w:marTop w:val="0"/>
              <w:marBottom w:val="0"/>
              <w:divBdr>
                <w:top w:val="none" w:sz="0" w:space="0" w:color="auto"/>
                <w:left w:val="none" w:sz="0" w:space="0" w:color="auto"/>
                <w:bottom w:val="none" w:sz="0" w:space="0" w:color="auto"/>
                <w:right w:val="none" w:sz="0" w:space="0" w:color="auto"/>
              </w:divBdr>
            </w:div>
            <w:div w:id="628557500">
              <w:marLeft w:val="0"/>
              <w:marRight w:val="0"/>
              <w:marTop w:val="0"/>
              <w:marBottom w:val="0"/>
              <w:divBdr>
                <w:top w:val="none" w:sz="0" w:space="0" w:color="auto"/>
                <w:left w:val="none" w:sz="0" w:space="0" w:color="auto"/>
                <w:bottom w:val="none" w:sz="0" w:space="0" w:color="auto"/>
                <w:right w:val="none" w:sz="0" w:space="0" w:color="auto"/>
              </w:divBdr>
            </w:div>
            <w:div w:id="1843668491">
              <w:marLeft w:val="0"/>
              <w:marRight w:val="0"/>
              <w:marTop w:val="0"/>
              <w:marBottom w:val="0"/>
              <w:divBdr>
                <w:top w:val="none" w:sz="0" w:space="0" w:color="auto"/>
                <w:left w:val="none" w:sz="0" w:space="0" w:color="auto"/>
                <w:bottom w:val="none" w:sz="0" w:space="0" w:color="auto"/>
                <w:right w:val="none" w:sz="0" w:space="0" w:color="auto"/>
              </w:divBdr>
            </w:div>
            <w:div w:id="66612376">
              <w:marLeft w:val="0"/>
              <w:marRight w:val="0"/>
              <w:marTop w:val="0"/>
              <w:marBottom w:val="0"/>
              <w:divBdr>
                <w:top w:val="none" w:sz="0" w:space="0" w:color="auto"/>
                <w:left w:val="none" w:sz="0" w:space="0" w:color="auto"/>
                <w:bottom w:val="none" w:sz="0" w:space="0" w:color="auto"/>
                <w:right w:val="none" w:sz="0" w:space="0" w:color="auto"/>
              </w:divBdr>
            </w:div>
            <w:div w:id="1019771523">
              <w:marLeft w:val="0"/>
              <w:marRight w:val="0"/>
              <w:marTop w:val="0"/>
              <w:marBottom w:val="0"/>
              <w:divBdr>
                <w:top w:val="none" w:sz="0" w:space="0" w:color="auto"/>
                <w:left w:val="none" w:sz="0" w:space="0" w:color="auto"/>
                <w:bottom w:val="none" w:sz="0" w:space="0" w:color="auto"/>
                <w:right w:val="none" w:sz="0" w:space="0" w:color="auto"/>
              </w:divBdr>
            </w:div>
            <w:div w:id="508058050">
              <w:marLeft w:val="0"/>
              <w:marRight w:val="0"/>
              <w:marTop w:val="0"/>
              <w:marBottom w:val="0"/>
              <w:divBdr>
                <w:top w:val="none" w:sz="0" w:space="0" w:color="auto"/>
                <w:left w:val="none" w:sz="0" w:space="0" w:color="auto"/>
                <w:bottom w:val="none" w:sz="0" w:space="0" w:color="auto"/>
                <w:right w:val="none" w:sz="0" w:space="0" w:color="auto"/>
              </w:divBdr>
            </w:div>
            <w:div w:id="8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8231">
      <w:bodyDiv w:val="1"/>
      <w:marLeft w:val="0"/>
      <w:marRight w:val="0"/>
      <w:marTop w:val="0"/>
      <w:marBottom w:val="0"/>
      <w:divBdr>
        <w:top w:val="none" w:sz="0" w:space="0" w:color="auto"/>
        <w:left w:val="none" w:sz="0" w:space="0" w:color="auto"/>
        <w:bottom w:val="none" w:sz="0" w:space="0" w:color="auto"/>
        <w:right w:val="none" w:sz="0" w:space="0" w:color="auto"/>
      </w:divBdr>
      <w:divsChild>
        <w:div w:id="1754428283">
          <w:marLeft w:val="60"/>
          <w:marRight w:val="60"/>
          <w:marTop w:val="100"/>
          <w:marBottom w:val="100"/>
          <w:divBdr>
            <w:top w:val="none" w:sz="0" w:space="0" w:color="auto"/>
            <w:left w:val="none" w:sz="0" w:space="0" w:color="auto"/>
            <w:bottom w:val="none" w:sz="0" w:space="0" w:color="auto"/>
            <w:right w:val="none" w:sz="0" w:space="0" w:color="auto"/>
          </w:divBdr>
          <w:divsChild>
            <w:div w:id="1583947682">
              <w:marLeft w:val="0"/>
              <w:marRight w:val="0"/>
              <w:marTop w:val="0"/>
              <w:marBottom w:val="0"/>
              <w:divBdr>
                <w:top w:val="none" w:sz="0" w:space="0" w:color="auto"/>
                <w:left w:val="none" w:sz="0" w:space="0" w:color="auto"/>
                <w:bottom w:val="none" w:sz="0" w:space="0" w:color="auto"/>
                <w:right w:val="none" w:sz="0" w:space="0" w:color="auto"/>
              </w:divBdr>
            </w:div>
            <w:div w:id="160776528">
              <w:marLeft w:val="0"/>
              <w:marRight w:val="0"/>
              <w:marTop w:val="0"/>
              <w:marBottom w:val="0"/>
              <w:divBdr>
                <w:top w:val="none" w:sz="0" w:space="0" w:color="auto"/>
                <w:left w:val="none" w:sz="0" w:space="0" w:color="auto"/>
                <w:bottom w:val="none" w:sz="0" w:space="0" w:color="auto"/>
                <w:right w:val="none" w:sz="0" w:space="0" w:color="auto"/>
              </w:divBdr>
            </w:div>
            <w:div w:id="655037765">
              <w:marLeft w:val="0"/>
              <w:marRight w:val="0"/>
              <w:marTop w:val="0"/>
              <w:marBottom w:val="0"/>
              <w:divBdr>
                <w:top w:val="none" w:sz="0" w:space="0" w:color="auto"/>
                <w:left w:val="none" w:sz="0" w:space="0" w:color="auto"/>
                <w:bottom w:val="none" w:sz="0" w:space="0" w:color="auto"/>
                <w:right w:val="none" w:sz="0" w:space="0" w:color="auto"/>
              </w:divBdr>
            </w:div>
            <w:div w:id="26876242">
              <w:marLeft w:val="0"/>
              <w:marRight w:val="0"/>
              <w:marTop w:val="0"/>
              <w:marBottom w:val="0"/>
              <w:divBdr>
                <w:top w:val="none" w:sz="0" w:space="0" w:color="auto"/>
                <w:left w:val="none" w:sz="0" w:space="0" w:color="auto"/>
                <w:bottom w:val="none" w:sz="0" w:space="0" w:color="auto"/>
                <w:right w:val="none" w:sz="0" w:space="0" w:color="auto"/>
              </w:divBdr>
            </w:div>
            <w:div w:id="1964536173">
              <w:marLeft w:val="0"/>
              <w:marRight w:val="0"/>
              <w:marTop w:val="0"/>
              <w:marBottom w:val="0"/>
              <w:divBdr>
                <w:top w:val="none" w:sz="0" w:space="0" w:color="auto"/>
                <w:left w:val="none" w:sz="0" w:space="0" w:color="auto"/>
                <w:bottom w:val="none" w:sz="0" w:space="0" w:color="auto"/>
                <w:right w:val="none" w:sz="0" w:space="0" w:color="auto"/>
              </w:divBdr>
            </w:div>
            <w:div w:id="129901202">
              <w:marLeft w:val="0"/>
              <w:marRight w:val="0"/>
              <w:marTop w:val="0"/>
              <w:marBottom w:val="0"/>
              <w:divBdr>
                <w:top w:val="none" w:sz="0" w:space="0" w:color="auto"/>
                <w:left w:val="none" w:sz="0" w:space="0" w:color="auto"/>
                <w:bottom w:val="none" w:sz="0" w:space="0" w:color="auto"/>
                <w:right w:val="none" w:sz="0" w:space="0" w:color="auto"/>
              </w:divBdr>
            </w:div>
            <w:div w:id="1434009488">
              <w:marLeft w:val="0"/>
              <w:marRight w:val="0"/>
              <w:marTop w:val="0"/>
              <w:marBottom w:val="0"/>
              <w:divBdr>
                <w:top w:val="none" w:sz="0" w:space="0" w:color="auto"/>
                <w:left w:val="none" w:sz="0" w:space="0" w:color="auto"/>
                <w:bottom w:val="none" w:sz="0" w:space="0" w:color="auto"/>
                <w:right w:val="none" w:sz="0" w:space="0" w:color="auto"/>
              </w:divBdr>
            </w:div>
            <w:div w:id="588343854">
              <w:marLeft w:val="0"/>
              <w:marRight w:val="0"/>
              <w:marTop w:val="0"/>
              <w:marBottom w:val="0"/>
              <w:divBdr>
                <w:top w:val="none" w:sz="0" w:space="0" w:color="auto"/>
                <w:left w:val="none" w:sz="0" w:space="0" w:color="auto"/>
                <w:bottom w:val="none" w:sz="0" w:space="0" w:color="auto"/>
                <w:right w:val="none" w:sz="0" w:space="0" w:color="auto"/>
              </w:divBdr>
            </w:div>
            <w:div w:id="90126359">
              <w:marLeft w:val="0"/>
              <w:marRight w:val="0"/>
              <w:marTop w:val="0"/>
              <w:marBottom w:val="0"/>
              <w:divBdr>
                <w:top w:val="none" w:sz="0" w:space="0" w:color="auto"/>
                <w:left w:val="none" w:sz="0" w:space="0" w:color="auto"/>
                <w:bottom w:val="none" w:sz="0" w:space="0" w:color="auto"/>
                <w:right w:val="none" w:sz="0" w:space="0" w:color="auto"/>
              </w:divBdr>
            </w:div>
            <w:div w:id="1842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504">
      <w:bodyDiv w:val="1"/>
      <w:marLeft w:val="0"/>
      <w:marRight w:val="0"/>
      <w:marTop w:val="0"/>
      <w:marBottom w:val="0"/>
      <w:divBdr>
        <w:top w:val="none" w:sz="0" w:space="0" w:color="auto"/>
        <w:left w:val="none" w:sz="0" w:space="0" w:color="auto"/>
        <w:bottom w:val="none" w:sz="0" w:space="0" w:color="auto"/>
        <w:right w:val="none" w:sz="0" w:space="0" w:color="auto"/>
      </w:divBdr>
    </w:div>
    <w:div w:id="1392121854">
      <w:bodyDiv w:val="1"/>
      <w:marLeft w:val="0"/>
      <w:marRight w:val="0"/>
      <w:marTop w:val="0"/>
      <w:marBottom w:val="0"/>
      <w:divBdr>
        <w:top w:val="none" w:sz="0" w:space="0" w:color="auto"/>
        <w:left w:val="none" w:sz="0" w:space="0" w:color="auto"/>
        <w:bottom w:val="none" w:sz="0" w:space="0" w:color="auto"/>
        <w:right w:val="none" w:sz="0" w:space="0" w:color="auto"/>
      </w:divBdr>
    </w:div>
    <w:div w:id="1536426121">
      <w:bodyDiv w:val="1"/>
      <w:marLeft w:val="0"/>
      <w:marRight w:val="0"/>
      <w:marTop w:val="0"/>
      <w:marBottom w:val="0"/>
      <w:divBdr>
        <w:top w:val="none" w:sz="0" w:space="0" w:color="auto"/>
        <w:left w:val="none" w:sz="0" w:space="0" w:color="auto"/>
        <w:bottom w:val="none" w:sz="0" w:space="0" w:color="auto"/>
        <w:right w:val="none" w:sz="0" w:space="0" w:color="auto"/>
      </w:divBdr>
      <w:divsChild>
        <w:div w:id="1865242655">
          <w:marLeft w:val="60"/>
          <w:marRight w:val="60"/>
          <w:marTop w:val="100"/>
          <w:marBottom w:val="100"/>
          <w:divBdr>
            <w:top w:val="none" w:sz="0" w:space="0" w:color="auto"/>
            <w:left w:val="none" w:sz="0" w:space="0" w:color="auto"/>
            <w:bottom w:val="none" w:sz="0" w:space="0" w:color="auto"/>
            <w:right w:val="none" w:sz="0" w:space="0" w:color="auto"/>
          </w:divBdr>
          <w:divsChild>
            <w:div w:id="274993250">
              <w:marLeft w:val="0"/>
              <w:marRight w:val="0"/>
              <w:marTop w:val="0"/>
              <w:marBottom w:val="0"/>
              <w:divBdr>
                <w:top w:val="none" w:sz="0" w:space="0" w:color="auto"/>
                <w:left w:val="none" w:sz="0" w:space="0" w:color="auto"/>
                <w:bottom w:val="none" w:sz="0" w:space="0" w:color="auto"/>
                <w:right w:val="none" w:sz="0" w:space="0" w:color="auto"/>
              </w:divBdr>
            </w:div>
            <w:div w:id="52511770">
              <w:marLeft w:val="0"/>
              <w:marRight w:val="0"/>
              <w:marTop w:val="0"/>
              <w:marBottom w:val="0"/>
              <w:divBdr>
                <w:top w:val="none" w:sz="0" w:space="0" w:color="auto"/>
                <w:left w:val="none" w:sz="0" w:space="0" w:color="auto"/>
                <w:bottom w:val="none" w:sz="0" w:space="0" w:color="auto"/>
                <w:right w:val="none" w:sz="0" w:space="0" w:color="auto"/>
              </w:divBdr>
            </w:div>
            <w:div w:id="833495038">
              <w:marLeft w:val="0"/>
              <w:marRight w:val="0"/>
              <w:marTop w:val="0"/>
              <w:marBottom w:val="0"/>
              <w:divBdr>
                <w:top w:val="none" w:sz="0" w:space="0" w:color="auto"/>
                <w:left w:val="none" w:sz="0" w:space="0" w:color="auto"/>
                <w:bottom w:val="none" w:sz="0" w:space="0" w:color="auto"/>
                <w:right w:val="none" w:sz="0" w:space="0" w:color="auto"/>
              </w:divBdr>
            </w:div>
            <w:div w:id="1564606587">
              <w:marLeft w:val="0"/>
              <w:marRight w:val="0"/>
              <w:marTop w:val="0"/>
              <w:marBottom w:val="0"/>
              <w:divBdr>
                <w:top w:val="none" w:sz="0" w:space="0" w:color="auto"/>
                <w:left w:val="none" w:sz="0" w:space="0" w:color="auto"/>
                <w:bottom w:val="none" w:sz="0" w:space="0" w:color="auto"/>
                <w:right w:val="none" w:sz="0" w:space="0" w:color="auto"/>
              </w:divBdr>
            </w:div>
            <w:div w:id="2115439145">
              <w:marLeft w:val="0"/>
              <w:marRight w:val="0"/>
              <w:marTop w:val="0"/>
              <w:marBottom w:val="0"/>
              <w:divBdr>
                <w:top w:val="none" w:sz="0" w:space="0" w:color="auto"/>
                <w:left w:val="none" w:sz="0" w:space="0" w:color="auto"/>
                <w:bottom w:val="none" w:sz="0" w:space="0" w:color="auto"/>
                <w:right w:val="none" w:sz="0" w:space="0" w:color="auto"/>
              </w:divBdr>
            </w:div>
            <w:div w:id="1541236291">
              <w:marLeft w:val="0"/>
              <w:marRight w:val="0"/>
              <w:marTop w:val="0"/>
              <w:marBottom w:val="0"/>
              <w:divBdr>
                <w:top w:val="none" w:sz="0" w:space="0" w:color="auto"/>
                <w:left w:val="none" w:sz="0" w:space="0" w:color="auto"/>
                <w:bottom w:val="none" w:sz="0" w:space="0" w:color="auto"/>
                <w:right w:val="none" w:sz="0" w:space="0" w:color="auto"/>
              </w:divBdr>
            </w:div>
            <w:div w:id="1274751075">
              <w:marLeft w:val="0"/>
              <w:marRight w:val="0"/>
              <w:marTop w:val="0"/>
              <w:marBottom w:val="0"/>
              <w:divBdr>
                <w:top w:val="none" w:sz="0" w:space="0" w:color="auto"/>
                <w:left w:val="none" w:sz="0" w:space="0" w:color="auto"/>
                <w:bottom w:val="none" w:sz="0" w:space="0" w:color="auto"/>
                <w:right w:val="none" w:sz="0" w:space="0" w:color="auto"/>
              </w:divBdr>
            </w:div>
            <w:div w:id="2037272553">
              <w:marLeft w:val="0"/>
              <w:marRight w:val="0"/>
              <w:marTop w:val="0"/>
              <w:marBottom w:val="0"/>
              <w:divBdr>
                <w:top w:val="none" w:sz="0" w:space="0" w:color="auto"/>
                <w:left w:val="none" w:sz="0" w:space="0" w:color="auto"/>
                <w:bottom w:val="none" w:sz="0" w:space="0" w:color="auto"/>
                <w:right w:val="none" w:sz="0" w:space="0" w:color="auto"/>
              </w:divBdr>
            </w:div>
            <w:div w:id="1017123703">
              <w:marLeft w:val="0"/>
              <w:marRight w:val="0"/>
              <w:marTop w:val="0"/>
              <w:marBottom w:val="0"/>
              <w:divBdr>
                <w:top w:val="none" w:sz="0" w:space="0" w:color="auto"/>
                <w:left w:val="none" w:sz="0" w:space="0" w:color="auto"/>
                <w:bottom w:val="none" w:sz="0" w:space="0" w:color="auto"/>
                <w:right w:val="none" w:sz="0" w:space="0" w:color="auto"/>
              </w:divBdr>
            </w:div>
            <w:div w:id="1463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114">
      <w:bodyDiv w:val="1"/>
      <w:marLeft w:val="0"/>
      <w:marRight w:val="0"/>
      <w:marTop w:val="0"/>
      <w:marBottom w:val="0"/>
      <w:divBdr>
        <w:top w:val="none" w:sz="0" w:space="0" w:color="auto"/>
        <w:left w:val="none" w:sz="0" w:space="0" w:color="auto"/>
        <w:bottom w:val="none" w:sz="0" w:space="0" w:color="auto"/>
        <w:right w:val="none" w:sz="0" w:space="0" w:color="auto"/>
      </w:divBdr>
      <w:divsChild>
        <w:div w:id="2036927152">
          <w:marLeft w:val="60"/>
          <w:marRight w:val="60"/>
          <w:marTop w:val="100"/>
          <w:marBottom w:val="100"/>
          <w:divBdr>
            <w:top w:val="none" w:sz="0" w:space="0" w:color="auto"/>
            <w:left w:val="none" w:sz="0" w:space="0" w:color="auto"/>
            <w:bottom w:val="none" w:sz="0" w:space="0" w:color="auto"/>
            <w:right w:val="none" w:sz="0" w:space="0" w:color="auto"/>
          </w:divBdr>
          <w:divsChild>
            <w:div w:id="1564946118">
              <w:marLeft w:val="0"/>
              <w:marRight w:val="0"/>
              <w:marTop w:val="0"/>
              <w:marBottom w:val="0"/>
              <w:divBdr>
                <w:top w:val="none" w:sz="0" w:space="0" w:color="auto"/>
                <w:left w:val="none" w:sz="0" w:space="0" w:color="auto"/>
                <w:bottom w:val="none" w:sz="0" w:space="0" w:color="auto"/>
                <w:right w:val="none" w:sz="0" w:space="0" w:color="auto"/>
              </w:divBdr>
              <w:divsChild>
                <w:div w:id="1811022551">
                  <w:marLeft w:val="0"/>
                  <w:marRight w:val="0"/>
                  <w:marTop w:val="0"/>
                  <w:marBottom w:val="0"/>
                  <w:divBdr>
                    <w:top w:val="none" w:sz="0" w:space="0" w:color="auto"/>
                    <w:left w:val="none" w:sz="0" w:space="0" w:color="auto"/>
                    <w:bottom w:val="none" w:sz="0" w:space="0" w:color="auto"/>
                    <w:right w:val="none" w:sz="0" w:space="0" w:color="auto"/>
                  </w:divBdr>
                  <w:divsChild>
                    <w:div w:id="2065979101">
                      <w:marLeft w:val="60"/>
                      <w:marRight w:val="60"/>
                      <w:marTop w:val="100"/>
                      <w:marBottom w:val="100"/>
                      <w:divBdr>
                        <w:top w:val="none" w:sz="0" w:space="0" w:color="auto"/>
                        <w:left w:val="none" w:sz="0" w:space="0" w:color="auto"/>
                        <w:bottom w:val="none" w:sz="0" w:space="0" w:color="auto"/>
                        <w:right w:val="none" w:sz="0" w:space="0" w:color="auto"/>
                      </w:divBdr>
                      <w:divsChild>
                        <w:div w:id="1823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7681">
          <w:marLeft w:val="60"/>
          <w:marRight w:val="60"/>
          <w:marTop w:val="100"/>
          <w:marBottom w:val="100"/>
          <w:divBdr>
            <w:top w:val="none" w:sz="0" w:space="0" w:color="auto"/>
            <w:left w:val="none" w:sz="0" w:space="0" w:color="auto"/>
            <w:bottom w:val="none" w:sz="0" w:space="0" w:color="auto"/>
            <w:right w:val="none" w:sz="0" w:space="0" w:color="auto"/>
          </w:divBdr>
          <w:divsChild>
            <w:div w:id="236017548">
              <w:marLeft w:val="0"/>
              <w:marRight w:val="0"/>
              <w:marTop w:val="0"/>
              <w:marBottom w:val="0"/>
              <w:divBdr>
                <w:top w:val="none" w:sz="0" w:space="0" w:color="auto"/>
                <w:left w:val="none" w:sz="0" w:space="0" w:color="auto"/>
                <w:bottom w:val="none" w:sz="0" w:space="0" w:color="auto"/>
                <w:right w:val="none" w:sz="0" w:space="0" w:color="auto"/>
              </w:divBdr>
            </w:div>
            <w:div w:id="6473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487">
      <w:bodyDiv w:val="1"/>
      <w:marLeft w:val="0"/>
      <w:marRight w:val="0"/>
      <w:marTop w:val="0"/>
      <w:marBottom w:val="0"/>
      <w:divBdr>
        <w:top w:val="none" w:sz="0" w:space="0" w:color="auto"/>
        <w:left w:val="none" w:sz="0" w:space="0" w:color="auto"/>
        <w:bottom w:val="none" w:sz="0" w:space="0" w:color="auto"/>
        <w:right w:val="none" w:sz="0" w:space="0" w:color="auto"/>
      </w:divBdr>
    </w:div>
    <w:div w:id="1809206848">
      <w:bodyDiv w:val="1"/>
      <w:marLeft w:val="75"/>
      <w:marRight w:val="75"/>
      <w:marTop w:val="75"/>
      <w:marBottom w:val="75"/>
      <w:divBdr>
        <w:top w:val="none" w:sz="0" w:space="0" w:color="auto"/>
        <w:left w:val="none" w:sz="0" w:space="0" w:color="auto"/>
        <w:bottom w:val="none" w:sz="0" w:space="0" w:color="auto"/>
        <w:right w:val="none" w:sz="0" w:space="0" w:color="auto"/>
      </w:divBdr>
      <w:divsChild>
        <w:div w:id="1967084098">
          <w:marLeft w:val="225"/>
          <w:marRight w:val="150"/>
          <w:marTop w:val="0"/>
          <w:marBottom w:val="0"/>
          <w:divBdr>
            <w:top w:val="single" w:sz="6" w:space="11" w:color="C0C0C0"/>
            <w:left w:val="single" w:sz="6" w:space="0" w:color="C0C0C0"/>
            <w:bottom w:val="single" w:sz="6" w:space="0" w:color="C0C0C0"/>
            <w:right w:val="single" w:sz="6" w:space="0" w:color="C0C0C0"/>
          </w:divBdr>
          <w:divsChild>
            <w:div w:id="1074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5693">
      <w:bodyDiv w:val="1"/>
      <w:marLeft w:val="0"/>
      <w:marRight w:val="0"/>
      <w:marTop w:val="0"/>
      <w:marBottom w:val="0"/>
      <w:divBdr>
        <w:top w:val="none" w:sz="0" w:space="0" w:color="auto"/>
        <w:left w:val="none" w:sz="0" w:space="0" w:color="auto"/>
        <w:bottom w:val="none" w:sz="0" w:space="0" w:color="auto"/>
        <w:right w:val="none" w:sz="0" w:space="0" w:color="auto"/>
      </w:divBdr>
      <w:divsChild>
        <w:div w:id="591359155">
          <w:marLeft w:val="60"/>
          <w:marRight w:val="60"/>
          <w:marTop w:val="100"/>
          <w:marBottom w:val="100"/>
          <w:divBdr>
            <w:top w:val="none" w:sz="0" w:space="0" w:color="auto"/>
            <w:left w:val="none" w:sz="0" w:space="0" w:color="auto"/>
            <w:bottom w:val="none" w:sz="0" w:space="0" w:color="auto"/>
            <w:right w:val="none" w:sz="0" w:space="0" w:color="auto"/>
          </w:divBdr>
          <w:divsChild>
            <w:div w:id="1821842905">
              <w:marLeft w:val="0"/>
              <w:marRight w:val="0"/>
              <w:marTop w:val="0"/>
              <w:marBottom w:val="0"/>
              <w:divBdr>
                <w:top w:val="none" w:sz="0" w:space="0" w:color="auto"/>
                <w:left w:val="none" w:sz="0" w:space="0" w:color="auto"/>
                <w:bottom w:val="none" w:sz="0" w:space="0" w:color="auto"/>
                <w:right w:val="none" w:sz="0" w:space="0" w:color="auto"/>
              </w:divBdr>
            </w:div>
            <w:div w:id="827214077">
              <w:marLeft w:val="0"/>
              <w:marRight w:val="0"/>
              <w:marTop w:val="0"/>
              <w:marBottom w:val="0"/>
              <w:divBdr>
                <w:top w:val="none" w:sz="0" w:space="0" w:color="auto"/>
                <w:left w:val="none" w:sz="0" w:space="0" w:color="auto"/>
                <w:bottom w:val="none" w:sz="0" w:space="0" w:color="auto"/>
                <w:right w:val="none" w:sz="0" w:space="0" w:color="auto"/>
              </w:divBdr>
            </w:div>
            <w:div w:id="548609936">
              <w:marLeft w:val="0"/>
              <w:marRight w:val="0"/>
              <w:marTop w:val="0"/>
              <w:marBottom w:val="0"/>
              <w:divBdr>
                <w:top w:val="none" w:sz="0" w:space="0" w:color="auto"/>
                <w:left w:val="none" w:sz="0" w:space="0" w:color="auto"/>
                <w:bottom w:val="none" w:sz="0" w:space="0" w:color="auto"/>
                <w:right w:val="none" w:sz="0" w:space="0" w:color="auto"/>
              </w:divBdr>
            </w:div>
            <w:div w:id="1902935216">
              <w:marLeft w:val="0"/>
              <w:marRight w:val="0"/>
              <w:marTop w:val="0"/>
              <w:marBottom w:val="0"/>
              <w:divBdr>
                <w:top w:val="none" w:sz="0" w:space="0" w:color="auto"/>
                <w:left w:val="none" w:sz="0" w:space="0" w:color="auto"/>
                <w:bottom w:val="none" w:sz="0" w:space="0" w:color="auto"/>
                <w:right w:val="none" w:sz="0" w:space="0" w:color="auto"/>
              </w:divBdr>
            </w:div>
            <w:div w:id="693120655">
              <w:marLeft w:val="0"/>
              <w:marRight w:val="0"/>
              <w:marTop w:val="0"/>
              <w:marBottom w:val="0"/>
              <w:divBdr>
                <w:top w:val="none" w:sz="0" w:space="0" w:color="auto"/>
                <w:left w:val="none" w:sz="0" w:space="0" w:color="auto"/>
                <w:bottom w:val="none" w:sz="0" w:space="0" w:color="auto"/>
                <w:right w:val="none" w:sz="0" w:space="0" w:color="auto"/>
              </w:divBdr>
            </w:div>
            <w:div w:id="778794281">
              <w:marLeft w:val="0"/>
              <w:marRight w:val="0"/>
              <w:marTop w:val="0"/>
              <w:marBottom w:val="0"/>
              <w:divBdr>
                <w:top w:val="none" w:sz="0" w:space="0" w:color="auto"/>
                <w:left w:val="none" w:sz="0" w:space="0" w:color="auto"/>
                <w:bottom w:val="none" w:sz="0" w:space="0" w:color="auto"/>
                <w:right w:val="none" w:sz="0" w:space="0" w:color="auto"/>
              </w:divBdr>
            </w:div>
            <w:div w:id="1644582175">
              <w:marLeft w:val="0"/>
              <w:marRight w:val="0"/>
              <w:marTop w:val="0"/>
              <w:marBottom w:val="0"/>
              <w:divBdr>
                <w:top w:val="none" w:sz="0" w:space="0" w:color="auto"/>
                <w:left w:val="none" w:sz="0" w:space="0" w:color="auto"/>
                <w:bottom w:val="none" w:sz="0" w:space="0" w:color="auto"/>
                <w:right w:val="none" w:sz="0" w:space="0" w:color="auto"/>
              </w:divBdr>
            </w:div>
            <w:div w:id="980380532">
              <w:marLeft w:val="0"/>
              <w:marRight w:val="0"/>
              <w:marTop w:val="0"/>
              <w:marBottom w:val="0"/>
              <w:divBdr>
                <w:top w:val="none" w:sz="0" w:space="0" w:color="auto"/>
                <w:left w:val="none" w:sz="0" w:space="0" w:color="auto"/>
                <w:bottom w:val="none" w:sz="0" w:space="0" w:color="auto"/>
                <w:right w:val="none" w:sz="0" w:space="0" w:color="auto"/>
              </w:divBdr>
            </w:div>
            <w:div w:id="19319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7394">
      <w:bodyDiv w:val="1"/>
      <w:marLeft w:val="0"/>
      <w:marRight w:val="0"/>
      <w:marTop w:val="0"/>
      <w:marBottom w:val="0"/>
      <w:divBdr>
        <w:top w:val="none" w:sz="0" w:space="0" w:color="auto"/>
        <w:left w:val="none" w:sz="0" w:space="0" w:color="auto"/>
        <w:bottom w:val="none" w:sz="0" w:space="0" w:color="auto"/>
        <w:right w:val="none" w:sz="0" w:space="0" w:color="auto"/>
      </w:divBdr>
      <w:divsChild>
        <w:div w:id="1422988259">
          <w:marLeft w:val="60"/>
          <w:marRight w:val="60"/>
          <w:marTop w:val="100"/>
          <w:marBottom w:val="100"/>
          <w:divBdr>
            <w:top w:val="none" w:sz="0" w:space="0" w:color="auto"/>
            <w:left w:val="none" w:sz="0" w:space="0" w:color="auto"/>
            <w:bottom w:val="none" w:sz="0" w:space="0" w:color="auto"/>
            <w:right w:val="none" w:sz="0" w:space="0" w:color="auto"/>
          </w:divBdr>
          <w:divsChild>
            <w:div w:id="1019281825">
              <w:marLeft w:val="0"/>
              <w:marRight w:val="0"/>
              <w:marTop w:val="0"/>
              <w:marBottom w:val="0"/>
              <w:divBdr>
                <w:top w:val="none" w:sz="0" w:space="0" w:color="auto"/>
                <w:left w:val="none" w:sz="0" w:space="0" w:color="auto"/>
                <w:bottom w:val="none" w:sz="0" w:space="0" w:color="auto"/>
                <w:right w:val="none" w:sz="0" w:space="0" w:color="auto"/>
              </w:divBdr>
            </w:div>
            <w:div w:id="333608826">
              <w:marLeft w:val="0"/>
              <w:marRight w:val="0"/>
              <w:marTop w:val="0"/>
              <w:marBottom w:val="0"/>
              <w:divBdr>
                <w:top w:val="none" w:sz="0" w:space="0" w:color="auto"/>
                <w:left w:val="none" w:sz="0" w:space="0" w:color="auto"/>
                <w:bottom w:val="none" w:sz="0" w:space="0" w:color="auto"/>
                <w:right w:val="none" w:sz="0" w:space="0" w:color="auto"/>
              </w:divBdr>
            </w:div>
            <w:div w:id="557712278">
              <w:marLeft w:val="0"/>
              <w:marRight w:val="0"/>
              <w:marTop w:val="0"/>
              <w:marBottom w:val="0"/>
              <w:divBdr>
                <w:top w:val="none" w:sz="0" w:space="0" w:color="auto"/>
                <w:left w:val="none" w:sz="0" w:space="0" w:color="auto"/>
                <w:bottom w:val="none" w:sz="0" w:space="0" w:color="auto"/>
                <w:right w:val="none" w:sz="0" w:space="0" w:color="auto"/>
              </w:divBdr>
            </w:div>
            <w:div w:id="5598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8227">
      <w:bodyDiv w:val="1"/>
      <w:marLeft w:val="0"/>
      <w:marRight w:val="0"/>
      <w:marTop w:val="0"/>
      <w:marBottom w:val="0"/>
      <w:divBdr>
        <w:top w:val="none" w:sz="0" w:space="0" w:color="auto"/>
        <w:left w:val="none" w:sz="0" w:space="0" w:color="auto"/>
        <w:bottom w:val="none" w:sz="0" w:space="0" w:color="auto"/>
        <w:right w:val="none" w:sz="0" w:space="0" w:color="auto"/>
      </w:divBdr>
      <w:divsChild>
        <w:div w:id="1101342754">
          <w:marLeft w:val="60"/>
          <w:marRight w:val="60"/>
          <w:marTop w:val="100"/>
          <w:marBottom w:val="100"/>
          <w:divBdr>
            <w:top w:val="none" w:sz="0" w:space="0" w:color="auto"/>
            <w:left w:val="none" w:sz="0" w:space="0" w:color="auto"/>
            <w:bottom w:val="none" w:sz="0" w:space="0" w:color="auto"/>
            <w:right w:val="none" w:sz="0" w:space="0" w:color="auto"/>
          </w:divBdr>
          <w:divsChild>
            <w:div w:id="1681465382">
              <w:marLeft w:val="0"/>
              <w:marRight w:val="0"/>
              <w:marTop w:val="0"/>
              <w:marBottom w:val="0"/>
              <w:divBdr>
                <w:top w:val="none" w:sz="0" w:space="0" w:color="auto"/>
                <w:left w:val="none" w:sz="0" w:space="0" w:color="auto"/>
                <w:bottom w:val="none" w:sz="0" w:space="0" w:color="auto"/>
                <w:right w:val="none" w:sz="0" w:space="0" w:color="auto"/>
              </w:divBdr>
            </w:div>
            <w:div w:id="1818570871">
              <w:marLeft w:val="0"/>
              <w:marRight w:val="0"/>
              <w:marTop w:val="0"/>
              <w:marBottom w:val="0"/>
              <w:divBdr>
                <w:top w:val="none" w:sz="0" w:space="0" w:color="auto"/>
                <w:left w:val="none" w:sz="0" w:space="0" w:color="auto"/>
                <w:bottom w:val="none" w:sz="0" w:space="0" w:color="auto"/>
                <w:right w:val="none" w:sz="0" w:space="0" w:color="auto"/>
              </w:divBdr>
            </w:div>
            <w:div w:id="1498378322">
              <w:marLeft w:val="0"/>
              <w:marRight w:val="0"/>
              <w:marTop w:val="0"/>
              <w:marBottom w:val="0"/>
              <w:divBdr>
                <w:top w:val="none" w:sz="0" w:space="0" w:color="auto"/>
                <w:left w:val="none" w:sz="0" w:space="0" w:color="auto"/>
                <w:bottom w:val="none" w:sz="0" w:space="0" w:color="auto"/>
                <w:right w:val="none" w:sz="0" w:space="0" w:color="auto"/>
              </w:divBdr>
            </w:div>
            <w:div w:id="442456756">
              <w:marLeft w:val="0"/>
              <w:marRight w:val="0"/>
              <w:marTop w:val="0"/>
              <w:marBottom w:val="0"/>
              <w:divBdr>
                <w:top w:val="none" w:sz="0" w:space="0" w:color="auto"/>
                <w:left w:val="none" w:sz="0" w:space="0" w:color="auto"/>
                <w:bottom w:val="none" w:sz="0" w:space="0" w:color="auto"/>
                <w:right w:val="none" w:sz="0" w:space="0" w:color="auto"/>
              </w:divBdr>
            </w:div>
            <w:div w:id="1234900463">
              <w:marLeft w:val="0"/>
              <w:marRight w:val="0"/>
              <w:marTop w:val="0"/>
              <w:marBottom w:val="0"/>
              <w:divBdr>
                <w:top w:val="none" w:sz="0" w:space="0" w:color="auto"/>
                <w:left w:val="none" w:sz="0" w:space="0" w:color="auto"/>
                <w:bottom w:val="none" w:sz="0" w:space="0" w:color="auto"/>
                <w:right w:val="none" w:sz="0" w:space="0" w:color="auto"/>
              </w:divBdr>
            </w:div>
            <w:div w:id="1881700747">
              <w:marLeft w:val="0"/>
              <w:marRight w:val="0"/>
              <w:marTop w:val="0"/>
              <w:marBottom w:val="0"/>
              <w:divBdr>
                <w:top w:val="none" w:sz="0" w:space="0" w:color="auto"/>
                <w:left w:val="none" w:sz="0" w:space="0" w:color="auto"/>
                <w:bottom w:val="none" w:sz="0" w:space="0" w:color="auto"/>
                <w:right w:val="none" w:sz="0" w:space="0" w:color="auto"/>
              </w:divBdr>
            </w:div>
            <w:div w:id="1749687652">
              <w:marLeft w:val="0"/>
              <w:marRight w:val="0"/>
              <w:marTop w:val="0"/>
              <w:marBottom w:val="0"/>
              <w:divBdr>
                <w:top w:val="none" w:sz="0" w:space="0" w:color="auto"/>
                <w:left w:val="none" w:sz="0" w:space="0" w:color="auto"/>
                <w:bottom w:val="none" w:sz="0" w:space="0" w:color="auto"/>
                <w:right w:val="none" w:sz="0" w:space="0" w:color="auto"/>
              </w:divBdr>
            </w:div>
            <w:div w:id="69887174">
              <w:marLeft w:val="0"/>
              <w:marRight w:val="0"/>
              <w:marTop w:val="0"/>
              <w:marBottom w:val="0"/>
              <w:divBdr>
                <w:top w:val="none" w:sz="0" w:space="0" w:color="auto"/>
                <w:left w:val="none" w:sz="0" w:space="0" w:color="auto"/>
                <w:bottom w:val="none" w:sz="0" w:space="0" w:color="auto"/>
                <w:right w:val="none" w:sz="0" w:space="0" w:color="auto"/>
              </w:divBdr>
            </w:div>
            <w:div w:id="376203752">
              <w:marLeft w:val="0"/>
              <w:marRight w:val="0"/>
              <w:marTop w:val="0"/>
              <w:marBottom w:val="0"/>
              <w:divBdr>
                <w:top w:val="none" w:sz="0" w:space="0" w:color="auto"/>
                <w:left w:val="none" w:sz="0" w:space="0" w:color="auto"/>
                <w:bottom w:val="none" w:sz="0" w:space="0" w:color="auto"/>
                <w:right w:val="none" w:sz="0" w:space="0" w:color="auto"/>
              </w:divBdr>
            </w:div>
            <w:div w:id="48042377">
              <w:marLeft w:val="0"/>
              <w:marRight w:val="0"/>
              <w:marTop w:val="0"/>
              <w:marBottom w:val="0"/>
              <w:divBdr>
                <w:top w:val="none" w:sz="0" w:space="0" w:color="auto"/>
                <w:left w:val="none" w:sz="0" w:space="0" w:color="auto"/>
                <w:bottom w:val="none" w:sz="0" w:space="0" w:color="auto"/>
                <w:right w:val="none" w:sz="0" w:space="0" w:color="auto"/>
              </w:divBdr>
            </w:div>
            <w:div w:id="1083916445">
              <w:marLeft w:val="0"/>
              <w:marRight w:val="0"/>
              <w:marTop w:val="0"/>
              <w:marBottom w:val="0"/>
              <w:divBdr>
                <w:top w:val="none" w:sz="0" w:space="0" w:color="auto"/>
                <w:left w:val="none" w:sz="0" w:space="0" w:color="auto"/>
                <w:bottom w:val="none" w:sz="0" w:space="0" w:color="auto"/>
                <w:right w:val="none" w:sz="0" w:space="0" w:color="auto"/>
              </w:divBdr>
            </w:div>
            <w:div w:id="1409692231">
              <w:marLeft w:val="0"/>
              <w:marRight w:val="0"/>
              <w:marTop w:val="0"/>
              <w:marBottom w:val="0"/>
              <w:divBdr>
                <w:top w:val="none" w:sz="0" w:space="0" w:color="auto"/>
                <w:left w:val="none" w:sz="0" w:space="0" w:color="auto"/>
                <w:bottom w:val="none" w:sz="0" w:space="0" w:color="auto"/>
                <w:right w:val="none" w:sz="0" w:space="0" w:color="auto"/>
              </w:divBdr>
            </w:div>
            <w:div w:id="1867869886">
              <w:marLeft w:val="0"/>
              <w:marRight w:val="0"/>
              <w:marTop w:val="0"/>
              <w:marBottom w:val="0"/>
              <w:divBdr>
                <w:top w:val="none" w:sz="0" w:space="0" w:color="auto"/>
                <w:left w:val="none" w:sz="0" w:space="0" w:color="auto"/>
                <w:bottom w:val="none" w:sz="0" w:space="0" w:color="auto"/>
                <w:right w:val="none" w:sz="0" w:space="0" w:color="auto"/>
              </w:divBdr>
            </w:div>
            <w:div w:id="448090537">
              <w:marLeft w:val="0"/>
              <w:marRight w:val="0"/>
              <w:marTop w:val="0"/>
              <w:marBottom w:val="0"/>
              <w:divBdr>
                <w:top w:val="none" w:sz="0" w:space="0" w:color="auto"/>
                <w:left w:val="none" w:sz="0" w:space="0" w:color="auto"/>
                <w:bottom w:val="none" w:sz="0" w:space="0" w:color="auto"/>
                <w:right w:val="none" w:sz="0" w:space="0" w:color="auto"/>
              </w:divBdr>
            </w:div>
            <w:div w:id="1641574995">
              <w:marLeft w:val="0"/>
              <w:marRight w:val="0"/>
              <w:marTop w:val="0"/>
              <w:marBottom w:val="0"/>
              <w:divBdr>
                <w:top w:val="none" w:sz="0" w:space="0" w:color="auto"/>
                <w:left w:val="none" w:sz="0" w:space="0" w:color="auto"/>
                <w:bottom w:val="none" w:sz="0" w:space="0" w:color="auto"/>
                <w:right w:val="none" w:sz="0" w:space="0" w:color="auto"/>
              </w:divBdr>
            </w:div>
            <w:div w:id="54938605">
              <w:marLeft w:val="0"/>
              <w:marRight w:val="0"/>
              <w:marTop w:val="0"/>
              <w:marBottom w:val="0"/>
              <w:divBdr>
                <w:top w:val="none" w:sz="0" w:space="0" w:color="auto"/>
                <w:left w:val="none" w:sz="0" w:space="0" w:color="auto"/>
                <w:bottom w:val="none" w:sz="0" w:space="0" w:color="auto"/>
                <w:right w:val="none" w:sz="0" w:space="0" w:color="auto"/>
              </w:divBdr>
            </w:div>
            <w:div w:id="1369063825">
              <w:marLeft w:val="0"/>
              <w:marRight w:val="0"/>
              <w:marTop w:val="0"/>
              <w:marBottom w:val="0"/>
              <w:divBdr>
                <w:top w:val="none" w:sz="0" w:space="0" w:color="auto"/>
                <w:left w:val="none" w:sz="0" w:space="0" w:color="auto"/>
                <w:bottom w:val="none" w:sz="0" w:space="0" w:color="auto"/>
                <w:right w:val="none" w:sz="0" w:space="0" w:color="auto"/>
              </w:divBdr>
            </w:div>
            <w:div w:id="1946813428">
              <w:marLeft w:val="0"/>
              <w:marRight w:val="0"/>
              <w:marTop w:val="0"/>
              <w:marBottom w:val="0"/>
              <w:divBdr>
                <w:top w:val="none" w:sz="0" w:space="0" w:color="auto"/>
                <w:left w:val="none" w:sz="0" w:space="0" w:color="auto"/>
                <w:bottom w:val="none" w:sz="0" w:space="0" w:color="auto"/>
                <w:right w:val="none" w:sz="0" w:space="0" w:color="auto"/>
              </w:divBdr>
            </w:div>
            <w:div w:id="836964298">
              <w:marLeft w:val="0"/>
              <w:marRight w:val="0"/>
              <w:marTop w:val="0"/>
              <w:marBottom w:val="0"/>
              <w:divBdr>
                <w:top w:val="none" w:sz="0" w:space="0" w:color="auto"/>
                <w:left w:val="none" w:sz="0" w:space="0" w:color="auto"/>
                <w:bottom w:val="none" w:sz="0" w:space="0" w:color="auto"/>
                <w:right w:val="none" w:sz="0" w:space="0" w:color="auto"/>
              </w:divBdr>
            </w:div>
            <w:div w:id="1243836972">
              <w:marLeft w:val="0"/>
              <w:marRight w:val="0"/>
              <w:marTop w:val="0"/>
              <w:marBottom w:val="0"/>
              <w:divBdr>
                <w:top w:val="none" w:sz="0" w:space="0" w:color="auto"/>
                <w:left w:val="none" w:sz="0" w:space="0" w:color="auto"/>
                <w:bottom w:val="none" w:sz="0" w:space="0" w:color="auto"/>
                <w:right w:val="none" w:sz="0" w:space="0" w:color="auto"/>
              </w:divBdr>
            </w:div>
            <w:div w:id="669865729">
              <w:marLeft w:val="0"/>
              <w:marRight w:val="0"/>
              <w:marTop w:val="0"/>
              <w:marBottom w:val="0"/>
              <w:divBdr>
                <w:top w:val="none" w:sz="0" w:space="0" w:color="auto"/>
                <w:left w:val="none" w:sz="0" w:space="0" w:color="auto"/>
                <w:bottom w:val="none" w:sz="0" w:space="0" w:color="auto"/>
                <w:right w:val="none" w:sz="0" w:space="0" w:color="auto"/>
              </w:divBdr>
            </w:div>
            <w:div w:id="1524587469">
              <w:marLeft w:val="0"/>
              <w:marRight w:val="0"/>
              <w:marTop w:val="0"/>
              <w:marBottom w:val="0"/>
              <w:divBdr>
                <w:top w:val="none" w:sz="0" w:space="0" w:color="auto"/>
                <w:left w:val="none" w:sz="0" w:space="0" w:color="auto"/>
                <w:bottom w:val="none" w:sz="0" w:space="0" w:color="auto"/>
                <w:right w:val="none" w:sz="0" w:space="0" w:color="auto"/>
              </w:divBdr>
            </w:div>
            <w:div w:id="1587374822">
              <w:marLeft w:val="0"/>
              <w:marRight w:val="0"/>
              <w:marTop w:val="0"/>
              <w:marBottom w:val="0"/>
              <w:divBdr>
                <w:top w:val="none" w:sz="0" w:space="0" w:color="auto"/>
                <w:left w:val="none" w:sz="0" w:space="0" w:color="auto"/>
                <w:bottom w:val="none" w:sz="0" w:space="0" w:color="auto"/>
                <w:right w:val="none" w:sz="0" w:space="0" w:color="auto"/>
              </w:divBdr>
            </w:div>
            <w:div w:id="759444830">
              <w:marLeft w:val="0"/>
              <w:marRight w:val="0"/>
              <w:marTop w:val="0"/>
              <w:marBottom w:val="0"/>
              <w:divBdr>
                <w:top w:val="none" w:sz="0" w:space="0" w:color="auto"/>
                <w:left w:val="none" w:sz="0" w:space="0" w:color="auto"/>
                <w:bottom w:val="none" w:sz="0" w:space="0" w:color="auto"/>
                <w:right w:val="none" w:sz="0" w:space="0" w:color="auto"/>
              </w:divBdr>
            </w:div>
            <w:div w:id="2097676909">
              <w:marLeft w:val="0"/>
              <w:marRight w:val="0"/>
              <w:marTop w:val="0"/>
              <w:marBottom w:val="0"/>
              <w:divBdr>
                <w:top w:val="none" w:sz="0" w:space="0" w:color="auto"/>
                <w:left w:val="none" w:sz="0" w:space="0" w:color="auto"/>
                <w:bottom w:val="none" w:sz="0" w:space="0" w:color="auto"/>
                <w:right w:val="none" w:sz="0" w:space="0" w:color="auto"/>
              </w:divBdr>
            </w:div>
            <w:div w:id="173374794">
              <w:marLeft w:val="0"/>
              <w:marRight w:val="0"/>
              <w:marTop w:val="0"/>
              <w:marBottom w:val="0"/>
              <w:divBdr>
                <w:top w:val="none" w:sz="0" w:space="0" w:color="auto"/>
                <w:left w:val="none" w:sz="0" w:space="0" w:color="auto"/>
                <w:bottom w:val="none" w:sz="0" w:space="0" w:color="auto"/>
                <w:right w:val="none" w:sz="0" w:space="0" w:color="auto"/>
              </w:divBdr>
            </w:div>
            <w:div w:id="690572911">
              <w:marLeft w:val="0"/>
              <w:marRight w:val="0"/>
              <w:marTop w:val="0"/>
              <w:marBottom w:val="0"/>
              <w:divBdr>
                <w:top w:val="none" w:sz="0" w:space="0" w:color="auto"/>
                <w:left w:val="none" w:sz="0" w:space="0" w:color="auto"/>
                <w:bottom w:val="none" w:sz="0" w:space="0" w:color="auto"/>
                <w:right w:val="none" w:sz="0" w:space="0" w:color="auto"/>
              </w:divBdr>
            </w:div>
            <w:div w:id="606543045">
              <w:marLeft w:val="0"/>
              <w:marRight w:val="0"/>
              <w:marTop w:val="0"/>
              <w:marBottom w:val="0"/>
              <w:divBdr>
                <w:top w:val="none" w:sz="0" w:space="0" w:color="auto"/>
                <w:left w:val="none" w:sz="0" w:space="0" w:color="auto"/>
                <w:bottom w:val="none" w:sz="0" w:space="0" w:color="auto"/>
                <w:right w:val="none" w:sz="0" w:space="0" w:color="auto"/>
              </w:divBdr>
            </w:div>
            <w:div w:id="1039821083">
              <w:marLeft w:val="0"/>
              <w:marRight w:val="0"/>
              <w:marTop w:val="0"/>
              <w:marBottom w:val="0"/>
              <w:divBdr>
                <w:top w:val="none" w:sz="0" w:space="0" w:color="auto"/>
                <w:left w:val="none" w:sz="0" w:space="0" w:color="auto"/>
                <w:bottom w:val="none" w:sz="0" w:space="0" w:color="auto"/>
                <w:right w:val="none" w:sz="0" w:space="0" w:color="auto"/>
              </w:divBdr>
            </w:div>
            <w:div w:id="1554654786">
              <w:marLeft w:val="0"/>
              <w:marRight w:val="0"/>
              <w:marTop w:val="0"/>
              <w:marBottom w:val="0"/>
              <w:divBdr>
                <w:top w:val="none" w:sz="0" w:space="0" w:color="auto"/>
                <w:left w:val="none" w:sz="0" w:space="0" w:color="auto"/>
                <w:bottom w:val="none" w:sz="0" w:space="0" w:color="auto"/>
                <w:right w:val="none" w:sz="0" w:space="0" w:color="auto"/>
              </w:divBdr>
            </w:div>
            <w:div w:id="855457528">
              <w:marLeft w:val="0"/>
              <w:marRight w:val="0"/>
              <w:marTop w:val="0"/>
              <w:marBottom w:val="0"/>
              <w:divBdr>
                <w:top w:val="none" w:sz="0" w:space="0" w:color="auto"/>
                <w:left w:val="none" w:sz="0" w:space="0" w:color="auto"/>
                <w:bottom w:val="none" w:sz="0" w:space="0" w:color="auto"/>
                <w:right w:val="none" w:sz="0" w:space="0" w:color="auto"/>
              </w:divBdr>
            </w:div>
          </w:divsChild>
        </w:div>
        <w:div w:id="807743092">
          <w:marLeft w:val="60"/>
          <w:marRight w:val="60"/>
          <w:marTop w:val="100"/>
          <w:marBottom w:val="100"/>
          <w:divBdr>
            <w:top w:val="none" w:sz="0" w:space="0" w:color="auto"/>
            <w:left w:val="none" w:sz="0" w:space="0" w:color="auto"/>
            <w:bottom w:val="none" w:sz="0" w:space="0" w:color="auto"/>
            <w:right w:val="none" w:sz="0" w:space="0" w:color="auto"/>
          </w:divBdr>
          <w:divsChild>
            <w:div w:id="946810951">
              <w:marLeft w:val="0"/>
              <w:marRight w:val="0"/>
              <w:marTop w:val="0"/>
              <w:marBottom w:val="0"/>
              <w:divBdr>
                <w:top w:val="none" w:sz="0" w:space="0" w:color="auto"/>
                <w:left w:val="none" w:sz="0" w:space="0" w:color="auto"/>
                <w:bottom w:val="none" w:sz="0" w:space="0" w:color="auto"/>
                <w:right w:val="none" w:sz="0" w:space="0" w:color="auto"/>
              </w:divBdr>
            </w:div>
          </w:divsChild>
        </w:div>
        <w:div w:id="922954006">
          <w:marLeft w:val="60"/>
          <w:marRight w:val="60"/>
          <w:marTop w:val="100"/>
          <w:marBottom w:val="100"/>
          <w:divBdr>
            <w:top w:val="none" w:sz="0" w:space="0" w:color="auto"/>
            <w:left w:val="none" w:sz="0" w:space="0" w:color="auto"/>
            <w:bottom w:val="none" w:sz="0" w:space="0" w:color="auto"/>
            <w:right w:val="none" w:sz="0" w:space="0" w:color="auto"/>
          </w:divBdr>
          <w:divsChild>
            <w:div w:id="474882819">
              <w:marLeft w:val="0"/>
              <w:marRight w:val="0"/>
              <w:marTop w:val="0"/>
              <w:marBottom w:val="0"/>
              <w:divBdr>
                <w:top w:val="none" w:sz="0" w:space="0" w:color="auto"/>
                <w:left w:val="none" w:sz="0" w:space="0" w:color="auto"/>
                <w:bottom w:val="none" w:sz="0" w:space="0" w:color="auto"/>
                <w:right w:val="none" w:sz="0" w:space="0" w:color="auto"/>
              </w:divBdr>
            </w:div>
          </w:divsChild>
        </w:div>
        <w:div w:id="198054429">
          <w:marLeft w:val="60"/>
          <w:marRight w:val="60"/>
          <w:marTop w:val="100"/>
          <w:marBottom w:val="100"/>
          <w:divBdr>
            <w:top w:val="none" w:sz="0" w:space="0" w:color="auto"/>
            <w:left w:val="none" w:sz="0" w:space="0" w:color="auto"/>
            <w:bottom w:val="none" w:sz="0" w:space="0" w:color="auto"/>
            <w:right w:val="none" w:sz="0" w:space="0" w:color="auto"/>
          </w:divBdr>
          <w:divsChild>
            <w:div w:id="1420983542">
              <w:marLeft w:val="0"/>
              <w:marRight w:val="0"/>
              <w:marTop w:val="0"/>
              <w:marBottom w:val="0"/>
              <w:divBdr>
                <w:top w:val="none" w:sz="0" w:space="0" w:color="auto"/>
                <w:left w:val="none" w:sz="0" w:space="0" w:color="auto"/>
                <w:bottom w:val="none" w:sz="0" w:space="0" w:color="auto"/>
                <w:right w:val="none" w:sz="0" w:space="0" w:color="auto"/>
              </w:divBdr>
            </w:div>
          </w:divsChild>
        </w:div>
        <w:div w:id="1640188862">
          <w:marLeft w:val="60"/>
          <w:marRight w:val="60"/>
          <w:marTop w:val="100"/>
          <w:marBottom w:val="100"/>
          <w:divBdr>
            <w:top w:val="none" w:sz="0" w:space="0" w:color="auto"/>
            <w:left w:val="none" w:sz="0" w:space="0" w:color="auto"/>
            <w:bottom w:val="none" w:sz="0" w:space="0" w:color="auto"/>
            <w:right w:val="none" w:sz="0" w:space="0" w:color="auto"/>
          </w:divBdr>
          <w:divsChild>
            <w:div w:id="1621953484">
              <w:marLeft w:val="0"/>
              <w:marRight w:val="0"/>
              <w:marTop w:val="0"/>
              <w:marBottom w:val="0"/>
              <w:divBdr>
                <w:top w:val="none" w:sz="0" w:space="0" w:color="auto"/>
                <w:left w:val="none" w:sz="0" w:space="0" w:color="auto"/>
                <w:bottom w:val="none" w:sz="0" w:space="0" w:color="auto"/>
                <w:right w:val="none" w:sz="0" w:space="0" w:color="auto"/>
              </w:divBdr>
            </w:div>
            <w:div w:id="235165404">
              <w:marLeft w:val="0"/>
              <w:marRight w:val="0"/>
              <w:marTop w:val="0"/>
              <w:marBottom w:val="0"/>
              <w:divBdr>
                <w:top w:val="none" w:sz="0" w:space="0" w:color="auto"/>
                <w:left w:val="none" w:sz="0" w:space="0" w:color="auto"/>
                <w:bottom w:val="none" w:sz="0" w:space="0" w:color="auto"/>
                <w:right w:val="none" w:sz="0" w:space="0" w:color="auto"/>
              </w:divBdr>
            </w:div>
          </w:divsChild>
        </w:div>
        <w:div w:id="1448623887">
          <w:marLeft w:val="60"/>
          <w:marRight w:val="60"/>
          <w:marTop w:val="100"/>
          <w:marBottom w:val="100"/>
          <w:divBdr>
            <w:top w:val="none" w:sz="0" w:space="0" w:color="auto"/>
            <w:left w:val="none" w:sz="0" w:space="0" w:color="auto"/>
            <w:bottom w:val="none" w:sz="0" w:space="0" w:color="auto"/>
            <w:right w:val="none" w:sz="0" w:space="0" w:color="auto"/>
          </w:divBdr>
          <w:divsChild>
            <w:div w:id="2128813230">
              <w:marLeft w:val="0"/>
              <w:marRight w:val="0"/>
              <w:marTop w:val="0"/>
              <w:marBottom w:val="0"/>
              <w:divBdr>
                <w:top w:val="none" w:sz="0" w:space="0" w:color="auto"/>
                <w:left w:val="none" w:sz="0" w:space="0" w:color="auto"/>
                <w:bottom w:val="none" w:sz="0" w:space="0" w:color="auto"/>
                <w:right w:val="none" w:sz="0" w:space="0" w:color="auto"/>
              </w:divBdr>
            </w:div>
          </w:divsChild>
        </w:div>
        <w:div w:id="104278810">
          <w:marLeft w:val="60"/>
          <w:marRight w:val="60"/>
          <w:marTop w:val="100"/>
          <w:marBottom w:val="100"/>
          <w:divBdr>
            <w:top w:val="none" w:sz="0" w:space="0" w:color="auto"/>
            <w:left w:val="none" w:sz="0" w:space="0" w:color="auto"/>
            <w:bottom w:val="none" w:sz="0" w:space="0" w:color="auto"/>
            <w:right w:val="none" w:sz="0" w:space="0" w:color="auto"/>
          </w:divBdr>
          <w:divsChild>
            <w:div w:id="981348829">
              <w:marLeft w:val="0"/>
              <w:marRight w:val="0"/>
              <w:marTop w:val="0"/>
              <w:marBottom w:val="0"/>
              <w:divBdr>
                <w:top w:val="none" w:sz="0" w:space="0" w:color="auto"/>
                <w:left w:val="none" w:sz="0" w:space="0" w:color="auto"/>
                <w:bottom w:val="none" w:sz="0" w:space="0" w:color="auto"/>
                <w:right w:val="none" w:sz="0" w:space="0" w:color="auto"/>
              </w:divBdr>
            </w:div>
          </w:divsChild>
        </w:div>
        <w:div w:id="821702680">
          <w:marLeft w:val="60"/>
          <w:marRight w:val="60"/>
          <w:marTop w:val="100"/>
          <w:marBottom w:val="100"/>
          <w:divBdr>
            <w:top w:val="none" w:sz="0" w:space="0" w:color="auto"/>
            <w:left w:val="none" w:sz="0" w:space="0" w:color="auto"/>
            <w:bottom w:val="none" w:sz="0" w:space="0" w:color="auto"/>
            <w:right w:val="none" w:sz="0" w:space="0" w:color="auto"/>
          </w:divBdr>
          <w:divsChild>
            <w:div w:id="284431780">
              <w:marLeft w:val="0"/>
              <w:marRight w:val="0"/>
              <w:marTop w:val="0"/>
              <w:marBottom w:val="0"/>
              <w:divBdr>
                <w:top w:val="none" w:sz="0" w:space="0" w:color="auto"/>
                <w:left w:val="none" w:sz="0" w:space="0" w:color="auto"/>
                <w:bottom w:val="none" w:sz="0" w:space="0" w:color="auto"/>
                <w:right w:val="none" w:sz="0" w:space="0" w:color="auto"/>
              </w:divBdr>
            </w:div>
          </w:divsChild>
        </w:div>
        <w:div w:id="2040081410">
          <w:marLeft w:val="60"/>
          <w:marRight w:val="60"/>
          <w:marTop w:val="100"/>
          <w:marBottom w:val="100"/>
          <w:divBdr>
            <w:top w:val="none" w:sz="0" w:space="0" w:color="auto"/>
            <w:left w:val="none" w:sz="0" w:space="0" w:color="auto"/>
            <w:bottom w:val="none" w:sz="0" w:space="0" w:color="auto"/>
            <w:right w:val="none" w:sz="0" w:space="0" w:color="auto"/>
          </w:divBdr>
          <w:divsChild>
            <w:div w:id="628124464">
              <w:marLeft w:val="0"/>
              <w:marRight w:val="0"/>
              <w:marTop w:val="0"/>
              <w:marBottom w:val="0"/>
              <w:divBdr>
                <w:top w:val="none" w:sz="0" w:space="0" w:color="auto"/>
                <w:left w:val="none" w:sz="0" w:space="0" w:color="auto"/>
                <w:bottom w:val="none" w:sz="0" w:space="0" w:color="auto"/>
                <w:right w:val="none" w:sz="0" w:space="0" w:color="auto"/>
              </w:divBdr>
            </w:div>
            <w:div w:id="715352858">
              <w:marLeft w:val="0"/>
              <w:marRight w:val="0"/>
              <w:marTop w:val="0"/>
              <w:marBottom w:val="0"/>
              <w:divBdr>
                <w:top w:val="none" w:sz="0" w:space="0" w:color="auto"/>
                <w:left w:val="none" w:sz="0" w:space="0" w:color="auto"/>
                <w:bottom w:val="none" w:sz="0" w:space="0" w:color="auto"/>
                <w:right w:val="none" w:sz="0" w:space="0" w:color="auto"/>
              </w:divBdr>
            </w:div>
            <w:div w:id="1941982613">
              <w:marLeft w:val="0"/>
              <w:marRight w:val="0"/>
              <w:marTop w:val="0"/>
              <w:marBottom w:val="0"/>
              <w:divBdr>
                <w:top w:val="none" w:sz="0" w:space="0" w:color="auto"/>
                <w:left w:val="none" w:sz="0" w:space="0" w:color="auto"/>
                <w:bottom w:val="none" w:sz="0" w:space="0" w:color="auto"/>
                <w:right w:val="none" w:sz="0" w:space="0" w:color="auto"/>
              </w:divBdr>
            </w:div>
            <w:div w:id="1910505574">
              <w:marLeft w:val="0"/>
              <w:marRight w:val="0"/>
              <w:marTop w:val="0"/>
              <w:marBottom w:val="0"/>
              <w:divBdr>
                <w:top w:val="none" w:sz="0" w:space="0" w:color="auto"/>
                <w:left w:val="none" w:sz="0" w:space="0" w:color="auto"/>
                <w:bottom w:val="none" w:sz="0" w:space="0" w:color="auto"/>
                <w:right w:val="none" w:sz="0" w:space="0" w:color="auto"/>
              </w:divBdr>
            </w:div>
            <w:div w:id="1357274086">
              <w:marLeft w:val="0"/>
              <w:marRight w:val="0"/>
              <w:marTop w:val="0"/>
              <w:marBottom w:val="0"/>
              <w:divBdr>
                <w:top w:val="none" w:sz="0" w:space="0" w:color="auto"/>
                <w:left w:val="none" w:sz="0" w:space="0" w:color="auto"/>
                <w:bottom w:val="none" w:sz="0" w:space="0" w:color="auto"/>
                <w:right w:val="none" w:sz="0" w:space="0" w:color="auto"/>
              </w:divBdr>
            </w:div>
            <w:div w:id="727344152">
              <w:marLeft w:val="0"/>
              <w:marRight w:val="0"/>
              <w:marTop w:val="0"/>
              <w:marBottom w:val="0"/>
              <w:divBdr>
                <w:top w:val="none" w:sz="0" w:space="0" w:color="auto"/>
                <w:left w:val="none" w:sz="0" w:space="0" w:color="auto"/>
                <w:bottom w:val="none" w:sz="0" w:space="0" w:color="auto"/>
                <w:right w:val="none" w:sz="0" w:space="0" w:color="auto"/>
              </w:divBdr>
            </w:div>
            <w:div w:id="429159705">
              <w:marLeft w:val="0"/>
              <w:marRight w:val="0"/>
              <w:marTop w:val="0"/>
              <w:marBottom w:val="0"/>
              <w:divBdr>
                <w:top w:val="none" w:sz="0" w:space="0" w:color="auto"/>
                <w:left w:val="none" w:sz="0" w:space="0" w:color="auto"/>
                <w:bottom w:val="none" w:sz="0" w:space="0" w:color="auto"/>
                <w:right w:val="none" w:sz="0" w:space="0" w:color="auto"/>
              </w:divBdr>
            </w:div>
            <w:div w:id="2013331465">
              <w:marLeft w:val="0"/>
              <w:marRight w:val="0"/>
              <w:marTop w:val="0"/>
              <w:marBottom w:val="0"/>
              <w:divBdr>
                <w:top w:val="none" w:sz="0" w:space="0" w:color="auto"/>
                <w:left w:val="none" w:sz="0" w:space="0" w:color="auto"/>
                <w:bottom w:val="none" w:sz="0" w:space="0" w:color="auto"/>
                <w:right w:val="none" w:sz="0" w:space="0" w:color="auto"/>
              </w:divBdr>
            </w:div>
            <w:div w:id="1819031618">
              <w:marLeft w:val="0"/>
              <w:marRight w:val="0"/>
              <w:marTop w:val="0"/>
              <w:marBottom w:val="0"/>
              <w:divBdr>
                <w:top w:val="none" w:sz="0" w:space="0" w:color="auto"/>
                <w:left w:val="none" w:sz="0" w:space="0" w:color="auto"/>
                <w:bottom w:val="none" w:sz="0" w:space="0" w:color="auto"/>
                <w:right w:val="none" w:sz="0" w:space="0" w:color="auto"/>
              </w:divBdr>
            </w:div>
            <w:div w:id="1509637430">
              <w:marLeft w:val="0"/>
              <w:marRight w:val="0"/>
              <w:marTop w:val="0"/>
              <w:marBottom w:val="0"/>
              <w:divBdr>
                <w:top w:val="none" w:sz="0" w:space="0" w:color="auto"/>
                <w:left w:val="none" w:sz="0" w:space="0" w:color="auto"/>
                <w:bottom w:val="none" w:sz="0" w:space="0" w:color="auto"/>
                <w:right w:val="none" w:sz="0" w:space="0" w:color="auto"/>
              </w:divBdr>
            </w:div>
            <w:div w:id="1603487616">
              <w:marLeft w:val="0"/>
              <w:marRight w:val="0"/>
              <w:marTop w:val="0"/>
              <w:marBottom w:val="0"/>
              <w:divBdr>
                <w:top w:val="none" w:sz="0" w:space="0" w:color="auto"/>
                <w:left w:val="none" w:sz="0" w:space="0" w:color="auto"/>
                <w:bottom w:val="none" w:sz="0" w:space="0" w:color="auto"/>
                <w:right w:val="none" w:sz="0" w:space="0" w:color="auto"/>
              </w:divBdr>
            </w:div>
            <w:div w:id="560797984">
              <w:marLeft w:val="0"/>
              <w:marRight w:val="0"/>
              <w:marTop w:val="0"/>
              <w:marBottom w:val="0"/>
              <w:divBdr>
                <w:top w:val="none" w:sz="0" w:space="0" w:color="auto"/>
                <w:left w:val="none" w:sz="0" w:space="0" w:color="auto"/>
                <w:bottom w:val="none" w:sz="0" w:space="0" w:color="auto"/>
                <w:right w:val="none" w:sz="0" w:space="0" w:color="auto"/>
              </w:divBdr>
            </w:div>
            <w:div w:id="1930888737">
              <w:marLeft w:val="0"/>
              <w:marRight w:val="0"/>
              <w:marTop w:val="0"/>
              <w:marBottom w:val="0"/>
              <w:divBdr>
                <w:top w:val="none" w:sz="0" w:space="0" w:color="auto"/>
                <w:left w:val="none" w:sz="0" w:space="0" w:color="auto"/>
                <w:bottom w:val="none" w:sz="0" w:space="0" w:color="auto"/>
                <w:right w:val="none" w:sz="0" w:space="0" w:color="auto"/>
              </w:divBdr>
            </w:div>
            <w:div w:id="902642688">
              <w:marLeft w:val="0"/>
              <w:marRight w:val="0"/>
              <w:marTop w:val="0"/>
              <w:marBottom w:val="0"/>
              <w:divBdr>
                <w:top w:val="none" w:sz="0" w:space="0" w:color="auto"/>
                <w:left w:val="none" w:sz="0" w:space="0" w:color="auto"/>
                <w:bottom w:val="none" w:sz="0" w:space="0" w:color="auto"/>
                <w:right w:val="none" w:sz="0" w:space="0" w:color="auto"/>
              </w:divBdr>
            </w:div>
            <w:div w:id="1662269435">
              <w:marLeft w:val="0"/>
              <w:marRight w:val="0"/>
              <w:marTop w:val="0"/>
              <w:marBottom w:val="0"/>
              <w:divBdr>
                <w:top w:val="none" w:sz="0" w:space="0" w:color="auto"/>
                <w:left w:val="none" w:sz="0" w:space="0" w:color="auto"/>
                <w:bottom w:val="none" w:sz="0" w:space="0" w:color="auto"/>
                <w:right w:val="none" w:sz="0" w:space="0" w:color="auto"/>
              </w:divBdr>
            </w:div>
            <w:div w:id="512452962">
              <w:marLeft w:val="0"/>
              <w:marRight w:val="0"/>
              <w:marTop w:val="0"/>
              <w:marBottom w:val="0"/>
              <w:divBdr>
                <w:top w:val="none" w:sz="0" w:space="0" w:color="auto"/>
                <w:left w:val="none" w:sz="0" w:space="0" w:color="auto"/>
                <w:bottom w:val="none" w:sz="0" w:space="0" w:color="auto"/>
                <w:right w:val="none" w:sz="0" w:space="0" w:color="auto"/>
              </w:divBdr>
            </w:div>
            <w:div w:id="2077581075">
              <w:marLeft w:val="0"/>
              <w:marRight w:val="0"/>
              <w:marTop w:val="0"/>
              <w:marBottom w:val="0"/>
              <w:divBdr>
                <w:top w:val="none" w:sz="0" w:space="0" w:color="auto"/>
                <w:left w:val="none" w:sz="0" w:space="0" w:color="auto"/>
                <w:bottom w:val="none" w:sz="0" w:space="0" w:color="auto"/>
                <w:right w:val="none" w:sz="0" w:space="0" w:color="auto"/>
              </w:divBdr>
            </w:div>
            <w:div w:id="1889994950">
              <w:marLeft w:val="0"/>
              <w:marRight w:val="0"/>
              <w:marTop w:val="0"/>
              <w:marBottom w:val="0"/>
              <w:divBdr>
                <w:top w:val="none" w:sz="0" w:space="0" w:color="auto"/>
                <w:left w:val="none" w:sz="0" w:space="0" w:color="auto"/>
                <w:bottom w:val="none" w:sz="0" w:space="0" w:color="auto"/>
                <w:right w:val="none" w:sz="0" w:space="0" w:color="auto"/>
              </w:divBdr>
            </w:div>
            <w:div w:id="573441370">
              <w:marLeft w:val="0"/>
              <w:marRight w:val="0"/>
              <w:marTop w:val="0"/>
              <w:marBottom w:val="0"/>
              <w:divBdr>
                <w:top w:val="none" w:sz="0" w:space="0" w:color="auto"/>
                <w:left w:val="none" w:sz="0" w:space="0" w:color="auto"/>
                <w:bottom w:val="none" w:sz="0" w:space="0" w:color="auto"/>
                <w:right w:val="none" w:sz="0" w:space="0" w:color="auto"/>
              </w:divBdr>
            </w:div>
            <w:div w:id="1588925176">
              <w:marLeft w:val="0"/>
              <w:marRight w:val="0"/>
              <w:marTop w:val="0"/>
              <w:marBottom w:val="0"/>
              <w:divBdr>
                <w:top w:val="none" w:sz="0" w:space="0" w:color="auto"/>
                <w:left w:val="none" w:sz="0" w:space="0" w:color="auto"/>
                <w:bottom w:val="none" w:sz="0" w:space="0" w:color="auto"/>
                <w:right w:val="none" w:sz="0" w:space="0" w:color="auto"/>
              </w:divBdr>
            </w:div>
            <w:div w:id="127239497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1929077623">
              <w:marLeft w:val="0"/>
              <w:marRight w:val="0"/>
              <w:marTop w:val="0"/>
              <w:marBottom w:val="0"/>
              <w:divBdr>
                <w:top w:val="none" w:sz="0" w:space="0" w:color="auto"/>
                <w:left w:val="none" w:sz="0" w:space="0" w:color="auto"/>
                <w:bottom w:val="none" w:sz="0" w:space="0" w:color="auto"/>
                <w:right w:val="none" w:sz="0" w:space="0" w:color="auto"/>
              </w:divBdr>
            </w:div>
            <w:div w:id="1964146041">
              <w:marLeft w:val="0"/>
              <w:marRight w:val="0"/>
              <w:marTop w:val="0"/>
              <w:marBottom w:val="0"/>
              <w:divBdr>
                <w:top w:val="none" w:sz="0" w:space="0" w:color="auto"/>
                <w:left w:val="none" w:sz="0" w:space="0" w:color="auto"/>
                <w:bottom w:val="none" w:sz="0" w:space="0" w:color="auto"/>
                <w:right w:val="none" w:sz="0" w:space="0" w:color="auto"/>
              </w:divBdr>
            </w:div>
            <w:div w:id="792137637">
              <w:marLeft w:val="0"/>
              <w:marRight w:val="0"/>
              <w:marTop w:val="0"/>
              <w:marBottom w:val="0"/>
              <w:divBdr>
                <w:top w:val="none" w:sz="0" w:space="0" w:color="auto"/>
                <w:left w:val="none" w:sz="0" w:space="0" w:color="auto"/>
                <w:bottom w:val="none" w:sz="0" w:space="0" w:color="auto"/>
                <w:right w:val="none" w:sz="0" w:space="0" w:color="auto"/>
              </w:divBdr>
            </w:div>
            <w:div w:id="1104770569">
              <w:marLeft w:val="0"/>
              <w:marRight w:val="0"/>
              <w:marTop w:val="0"/>
              <w:marBottom w:val="0"/>
              <w:divBdr>
                <w:top w:val="none" w:sz="0" w:space="0" w:color="auto"/>
                <w:left w:val="none" w:sz="0" w:space="0" w:color="auto"/>
                <w:bottom w:val="none" w:sz="0" w:space="0" w:color="auto"/>
                <w:right w:val="none" w:sz="0" w:space="0" w:color="auto"/>
              </w:divBdr>
            </w:div>
            <w:div w:id="1482194596">
              <w:marLeft w:val="0"/>
              <w:marRight w:val="0"/>
              <w:marTop w:val="0"/>
              <w:marBottom w:val="0"/>
              <w:divBdr>
                <w:top w:val="none" w:sz="0" w:space="0" w:color="auto"/>
                <w:left w:val="none" w:sz="0" w:space="0" w:color="auto"/>
                <w:bottom w:val="none" w:sz="0" w:space="0" w:color="auto"/>
                <w:right w:val="none" w:sz="0" w:space="0" w:color="auto"/>
              </w:divBdr>
            </w:div>
            <w:div w:id="15617258">
              <w:marLeft w:val="0"/>
              <w:marRight w:val="0"/>
              <w:marTop w:val="0"/>
              <w:marBottom w:val="0"/>
              <w:divBdr>
                <w:top w:val="none" w:sz="0" w:space="0" w:color="auto"/>
                <w:left w:val="none" w:sz="0" w:space="0" w:color="auto"/>
                <w:bottom w:val="none" w:sz="0" w:space="0" w:color="auto"/>
                <w:right w:val="none" w:sz="0" w:space="0" w:color="auto"/>
              </w:divBdr>
            </w:div>
            <w:div w:id="1045563684">
              <w:marLeft w:val="0"/>
              <w:marRight w:val="0"/>
              <w:marTop w:val="0"/>
              <w:marBottom w:val="0"/>
              <w:divBdr>
                <w:top w:val="none" w:sz="0" w:space="0" w:color="auto"/>
                <w:left w:val="none" w:sz="0" w:space="0" w:color="auto"/>
                <w:bottom w:val="none" w:sz="0" w:space="0" w:color="auto"/>
                <w:right w:val="none" w:sz="0" w:space="0" w:color="auto"/>
              </w:divBdr>
            </w:div>
            <w:div w:id="725907559">
              <w:marLeft w:val="0"/>
              <w:marRight w:val="0"/>
              <w:marTop w:val="0"/>
              <w:marBottom w:val="0"/>
              <w:divBdr>
                <w:top w:val="none" w:sz="0" w:space="0" w:color="auto"/>
                <w:left w:val="none" w:sz="0" w:space="0" w:color="auto"/>
                <w:bottom w:val="none" w:sz="0" w:space="0" w:color="auto"/>
                <w:right w:val="none" w:sz="0" w:space="0" w:color="auto"/>
              </w:divBdr>
            </w:div>
            <w:div w:id="619338966">
              <w:marLeft w:val="0"/>
              <w:marRight w:val="0"/>
              <w:marTop w:val="0"/>
              <w:marBottom w:val="0"/>
              <w:divBdr>
                <w:top w:val="none" w:sz="0" w:space="0" w:color="auto"/>
                <w:left w:val="none" w:sz="0" w:space="0" w:color="auto"/>
                <w:bottom w:val="none" w:sz="0" w:space="0" w:color="auto"/>
                <w:right w:val="none" w:sz="0" w:space="0" w:color="auto"/>
              </w:divBdr>
            </w:div>
            <w:div w:id="316424773">
              <w:marLeft w:val="0"/>
              <w:marRight w:val="0"/>
              <w:marTop w:val="0"/>
              <w:marBottom w:val="0"/>
              <w:divBdr>
                <w:top w:val="none" w:sz="0" w:space="0" w:color="auto"/>
                <w:left w:val="none" w:sz="0" w:space="0" w:color="auto"/>
                <w:bottom w:val="none" w:sz="0" w:space="0" w:color="auto"/>
                <w:right w:val="none" w:sz="0" w:space="0" w:color="auto"/>
              </w:divBdr>
            </w:div>
            <w:div w:id="1715231140">
              <w:marLeft w:val="0"/>
              <w:marRight w:val="0"/>
              <w:marTop w:val="0"/>
              <w:marBottom w:val="0"/>
              <w:divBdr>
                <w:top w:val="none" w:sz="0" w:space="0" w:color="auto"/>
                <w:left w:val="none" w:sz="0" w:space="0" w:color="auto"/>
                <w:bottom w:val="none" w:sz="0" w:space="0" w:color="auto"/>
                <w:right w:val="none" w:sz="0" w:space="0" w:color="auto"/>
              </w:divBdr>
            </w:div>
            <w:div w:id="415827696">
              <w:marLeft w:val="0"/>
              <w:marRight w:val="0"/>
              <w:marTop w:val="0"/>
              <w:marBottom w:val="0"/>
              <w:divBdr>
                <w:top w:val="none" w:sz="0" w:space="0" w:color="auto"/>
                <w:left w:val="none" w:sz="0" w:space="0" w:color="auto"/>
                <w:bottom w:val="none" w:sz="0" w:space="0" w:color="auto"/>
                <w:right w:val="none" w:sz="0" w:space="0" w:color="auto"/>
              </w:divBdr>
            </w:div>
            <w:div w:id="632642884">
              <w:marLeft w:val="0"/>
              <w:marRight w:val="0"/>
              <w:marTop w:val="0"/>
              <w:marBottom w:val="0"/>
              <w:divBdr>
                <w:top w:val="none" w:sz="0" w:space="0" w:color="auto"/>
                <w:left w:val="none" w:sz="0" w:space="0" w:color="auto"/>
                <w:bottom w:val="none" w:sz="0" w:space="0" w:color="auto"/>
                <w:right w:val="none" w:sz="0" w:space="0" w:color="auto"/>
              </w:divBdr>
            </w:div>
            <w:div w:id="8132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825">
      <w:bodyDiv w:val="1"/>
      <w:marLeft w:val="0"/>
      <w:marRight w:val="0"/>
      <w:marTop w:val="0"/>
      <w:marBottom w:val="0"/>
      <w:divBdr>
        <w:top w:val="none" w:sz="0" w:space="0" w:color="auto"/>
        <w:left w:val="none" w:sz="0" w:space="0" w:color="auto"/>
        <w:bottom w:val="none" w:sz="0" w:space="0" w:color="auto"/>
        <w:right w:val="none" w:sz="0" w:space="0" w:color="auto"/>
      </w:divBdr>
    </w:div>
    <w:div w:id="2078087453">
      <w:bodyDiv w:val="1"/>
      <w:marLeft w:val="0"/>
      <w:marRight w:val="0"/>
      <w:marTop w:val="0"/>
      <w:marBottom w:val="0"/>
      <w:divBdr>
        <w:top w:val="none" w:sz="0" w:space="0" w:color="auto"/>
        <w:left w:val="none" w:sz="0" w:space="0" w:color="auto"/>
        <w:bottom w:val="none" w:sz="0" w:space="0" w:color="auto"/>
        <w:right w:val="none" w:sz="0" w:space="0" w:color="auto"/>
      </w:divBdr>
    </w:div>
    <w:div w:id="21270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A3092-34D8-4A25-958C-7E219828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7566</Words>
  <Characters>43130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Серго-АТ</cp:lastModifiedBy>
  <cp:revision>73</cp:revision>
  <cp:lastPrinted>2019-04-05T08:11:00Z</cp:lastPrinted>
  <dcterms:created xsi:type="dcterms:W3CDTF">2019-03-26T13:47:00Z</dcterms:created>
  <dcterms:modified xsi:type="dcterms:W3CDTF">2019-04-05T09:40:00Z</dcterms:modified>
</cp:coreProperties>
</file>